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6e1d" w14:textId="a666e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2012 жылғы 13 желтоқсандағы N 491/17 қаулысы. Павлодар облысының Әділет департаментінде 2013 жылғы 23 қаңтарда N 3376 тіркелді. Күші жойылды - Павлодар облысы Качир аудандық әкімдігінің 2013 жылғы 19 маусымдағы N 182/6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Качир аудандық әкімдігінің 19.06.2013 N 182/6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9-1-бабы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Качир ауданының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А.Б. Жармағамбетовке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Н. Күлжан</w:t>
      </w:r>
    </w:p>
    <w:bookmarkStart w:name="z5" w:id="1"/>
    <w:p>
      <w:pPr>
        <w:spacing w:after="0"/>
        <w:ind w:left="0"/>
        <w:jc w:val="both"/>
      </w:pPr>
      <w:r>
        <w:rPr>
          <w:rFonts w:ascii="Times New Roman"/>
          <w:b w:val="false"/>
          <w:i w:val="false"/>
          <w:color w:val="000000"/>
          <w:sz w:val="28"/>
        </w:rPr>
        <w:t xml:space="preserve">
Качир ауданы әкімдігінің </w:t>
      </w:r>
      <w:r>
        <w:br/>
      </w:r>
      <w:r>
        <w:rPr>
          <w:rFonts w:ascii="Times New Roman"/>
          <w:b w:val="false"/>
          <w:i w:val="false"/>
          <w:color w:val="000000"/>
          <w:sz w:val="28"/>
        </w:rPr>
        <w:t>
2012 жылғы 13 желтоқсандағы</w:t>
      </w:r>
      <w:r>
        <w:br/>
      </w:r>
      <w:r>
        <w:rPr>
          <w:rFonts w:ascii="Times New Roman"/>
          <w:b w:val="false"/>
          <w:i w:val="false"/>
          <w:color w:val="000000"/>
          <w:sz w:val="28"/>
        </w:rPr>
        <w:t xml:space="preserve">
N 491/17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"Мемлекеттік тұрғын үй қорынан тұрғын үйге немесе жеке тұрғын</w:t>
      </w:r>
      <w:r>
        <w:br/>
      </w:r>
      <w:r>
        <w:rPr>
          <w:rFonts w:ascii="Times New Roman"/>
          <w:b/>
          <w:i w:val="false"/>
          <w:color w:val="000000"/>
        </w:rPr>
        <w:t>
үй қорынан жергілікті атқарушы орган жалдаған тұрғын үйге</w:t>
      </w:r>
      <w:r>
        <w:br/>
      </w:r>
      <w:r>
        <w:rPr>
          <w:rFonts w:ascii="Times New Roman"/>
          <w:b/>
          <w:i w:val="false"/>
          <w:color w:val="000000"/>
        </w:rPr>
        <w:t>
мұқтаж азаматтарды есепке қою және олардың кезегі"</w:t>
      </w:r>
      <w:r>
        <w:br/>
      </w:r>
      <w:r>
        <w:rPr>
          <w:rFonts w:ascii="Times New Roman"/>
          <w:b/>
          <w:i w:val="false"/>
          <w:color w:val="000000"/>
        </w:rPr>
        <w:t>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регламенті (бұдан әрі - Регламент) Қазақстан Республикасы Үкіметінің 2010 жылғы 8 ақпандағы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қызметті көрсету </w:t>
      </w:r>
      <w:r>
        <w:rPr>
          <w:rFonts w:ascii="Times New Roman"/>
          <w:b w:val="false"/>
          <w:i w:val="false"/>
          <w:color w:val="000000"/>
          <w:sz w:val="28"/>
        </w:rPr>
        <w:t>стандартын</w:t>
      </w:r>
      <w:r>
        <w:rPr>
          <w:rFonts w:ascii="Times New Roman"/>
          <w:b w:val="false"/>
          <w:i w:val="false"/>
          <w:color w:val="000000"/>
          <w:sz w:val="28"/>
        </w:rPr>
        <w:t xml:space="preserve"> бекіту" N 76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облысы, Качир ауданы, Тереңкөл ауылы, Елгин көшесі, 172, www.terenkol.pavlodar.gov.kz. мекенжайында орналасқан "Качир ауданының тұрғын үй-коммуналдық шаруашылық, жолаушылар көлігі және автомобиль жолдары бөлімі" мемлекеттік мекемесімен (бұдан әрі – уәкілетті орган), жұмыс кестесі демалыс (сенбі, жексенбі) және мереке күндерін қоспағанда, сағат 13.00-ден 14.30-ға дейін түскі үзіліспен, сағат 9.00-ден 18.30-ге дейін күн сайын көрсетіледі.</w:t>
      </w:r>
      <w:r>
        <w:br/>
      </w:r>
      <w:r>
        <w:rPr>
          <w:rFonts w:ascii="Times New Roman"/>
          <w:b w:val="false"/>
          <w:i w:val="false"/>
          <w:color w:val="000000"/>
          <w:sz w:val="28"/>
        </w:rPr>
        <w:t>
      Сондай-ақ мемлекеттік қызмет баламалы негізінде халыққа қызмет көрсету орталығы (бұдан әрі - орталық) арқылы Тереңкөл ауылы, Тургенев көшесі, 85а мекенжайы бойынша көрсетіледі, арқылы немесе Өтініш берушіде электрондық–цифрлық қолтаңба болған жағдайда Электрондық үкіметтің: www.eqov.kz" веб–порталы (бұдан әрі - портал) арқылы көрсетіледі.</w:t>
      </w:r>
      <w:r>
        <w:br/>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нысаны, кезегінің реттік нөмірін көрсетіп, есепке қою туралы хабарлама немесе негізді себептерді көрсетіп, есепке қоюдан бас тарту туралы дәлелді жауап беру (қағаз жеткізгіште немесе электрондық түрде) болып табылады.</w:t>
      </w:r>
    </w:p>
    <w:bookmarkEnd w:id="4"/>
    <w:bookmarkStart w:name="z12" w:id="5"/>
    <w:p>
      <w:pPr>
        <w:spacing w:after="0"/>
        <w:ind w:left="0"/>
        <w:jc w:val="left"/>
      </w:pPr>
      <w:r>
        <w:rPr>
          <w:rFonts w:ascii="Times New Roman"/>
          <w:b/>
          <w:i w:val="false"/>
          <w:color w:val="000000"/>
        </w:rPr>
        <w:t xml:space="preserve"> 
2. Мемлекеттік қызмет көрсету тәртібі талаптары</w:t>
      </w:r>
    </w:p>
    <w:bookmarkEnd w:id="5"/>
    <w:bookmarkStart w:name="z13" w:id="6"/>
    <w:p>
      <w:pPr>
        <w:spacing w:after="0"/>
        <w:ind w:left="0"/>
        <w:jc w:val="both"/>
      </w:pPr>
      <w:r>
        <w:rPr>
          <w:rFonts w:ascii="Times New Roman"/>
          <w:b w:val="false"/>
          <w:i w:val="false"/>
          <w:color w:val="000000"/>
          <w:sz w:val="28"/>
        </w:rPr>
        <w:t>
      5. Мемлекеттік қызмет көрсетудің мерзімі тұтынушының қажетті құжаттарды тапсырған сәттен бастап:</w:t>
      </w:r>
      <w:r>
        <w:br/>
      </w:r>
      <w:r>
        <w:rPr>
          <w:rFonts w:ascii="Times New Roman"/>
          <w:b w:val="false"/>
          <w:i w:val="false"/>
          <w:color w:val="000000"/>
          <w:sz w:val="28"/>
        </w:rPr>
        <w:t>
      1) уәкілетті органда не порталда - күнтізбелік отыз күн;</w:t>
      </w:r>
      <w:r>
        <w:br/>
      </w:r>
      <w:r>
        <w:rPr>
          <w:rFonts w:ascii="Times New Roman"/>
          <w:b w:val="false"/>
          <w:i w:val="false"/>
          <w:color w:val="000000"/>
          <w:sz w:val="28"/>
        </w:rPr>
        <w:t>
      орталықта күнтізбелік отыз күн ішінде (мемлекеттік қызметті алу үшін құжаттарды қабылдаған күн мемлекеттік қызмет көрсету мерзіміне кірмейді, бұл орайда уәкілетті орган мемлекеттік қызметті көрсету мерзімі аяқталуға бір күн қалғанда мемлекеттік қызмет көрсетудің нәтижесін ұсынады);</w:t>
      </w:r>
      <w:r>
        <w:br/>
      </w:r>
      <w:r>
        <w:rPr>
          <w:rFonts w:ascii="Times New Roman"/>
          <w:b w:val="false"/>
          <w:i w:val="false"/>
          <w:color w:val="000000"/>
          <w:sz w:val="28"/>
        </w:rPr>
        <w:t>
      2) орталықта құжаттарды тапсырған немесе алған кезде кезек күтудің рұқсат етілетін ең ұзақ уақыты 20 минуттан, уәкілетті органда 15 минуттан аспауы тиіс.</w:t>
      </w:r>
      <w:r>
        <w:br/>
      </w:r>
      <w:r>
        <w:rPr>
          <w:rFonts w:ascii="Times New Roman"/>
          <w:b w:val="false"/>
          <w:i w:val="false"/>
          <w:color w:val="000000"/>
          <w:sz w:val="28"/>
        </w:rPr>
        <w:t>
</w:t>
      </w:r>
      <w:r>
        <w:rPr>
          <w:rFonts w:ascii="Times New Roman"/>
          <w:b w:val="false"/>
          <w:i w:val="false"/>
          <w:color w:val="000000"/>
          <w:sz w:val="28"/>
        </w:rPr>
        <w:t>
      6.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6"/>
    <w:bookmarkStart w:name="z16"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7"/>
    <w:bookmarkStart w:name="z17" w:id="8"/>
    <w:p>
      <w:pPr>
        <w:spacing w:after="0"/>
        <w:ind w:left="0"/>
        <w:jc w:val="both"/>
      </w:pPr>
      <w:r>
        <w:rPr>
          <w:rFonts w:ascii="Times New Roman"/>
          <w:b w:val="false"/>
          <w:i w:val="false"/>
          <w:color w:val="000000"/>
          <w:sz w:val="28"/>
        </w:rPr>
        <w:t>
      8. Тұтынушы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9. Мемлекеттік қызметті алу үшін барлық қажетті құжаттарды тапсырған кезде мемлекеттік қызметті алушыға:</w:t>
      </w:r>
      <w:r>
        <w:br/>
      </w:r>
      <w:r>
        <w:rPr>
          <w:rFonts w:ascii="Times New Roman"/>
          <w:b w:val="false"/>
          <w:i w:val="false"/>
          <w:color w:val="000000"/>
          <w:sz w:val="28"/>
        </w:rPr>
        <w:t>
      1) уәкілетті органда немесе орталықта тиісті құжаттарды қабылдағаны туралы Стандарттың </w:t>
      </w:r>
      <w:r>
        <w:rPr>
          <w:rFonts w:ascii="Times New Roman"/>
          <w:b w:val="false"/>
          <w:i w:val="false"/>
          <w:color w:val="000000"/>
          <w:sz w:val="28"/>
        </w:rPr>
        <w:t>14 тармағында</w:t>
      </w:r>
      <w:r>
        <w:rPr>
          <w:rFonts w:ascii="Times New Roman"/>
          <w:b w:val="false"/>
          <w:i w:val="false"/>
          <w:color w:val="000000"/>
          <w:sz w:val="28"/>
        </w:rPr>
        <w:t xml:space="preserve"> көрсетілген реквизиттерді көрсетумен қолхат беріледі.</w:t>
      </w:r>
      <w:r>
        <w:br/>
      </w:r>
      <w:r>
        <w:rPr>
          <w:rFonts w:ascii="Times New Roman"/>
          <w:b w:val="false"/>
          <w:i w:val="false"/>
          <w:color w:val="000000"/>
          <w:sz w:val="28"/>
        </w:rPr>
        <w:t>
      2) порталда мемлекеттік қызметті алушының "жеке кабинетіне" уәкілетті орган өтініштің қабылданғаны туралы хабарлама - есеп жіберіледі, құжатты қабылдау күні мен уақыты және мемлекеттік қызметті алған күн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11.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құрылымдық–функционалдық бірліктер арасындағы өзара байланысты көрсететін нобайы ұсынылған.</w:t>
      </w:r>
    </w:p>
    <w:bookmarkEnd w:id="8"/>
    <w:bookmarkStart w:name="z22" w:id="9"/>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9"/>
    <w:bookmarkStart w:name="z23" w:id="10"/>
    <w:p>
      <w:pPr>
        <w:spacing w:after="0"/>
        <w:ind w:left="0"/>
        <w:jc w:val="both"/>
      </w:pPr>
      <w:r>
        <w:rPr>
          <w:rFonts w:ascii="Times New Roman"/>
          <w:b w:val="false"/>
          <w:i w:val="false"/>
          <w:color w:val="000000"/>
          <w:sz w:val="28"/>
        </w:rPr>
        <w:t>
      13.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10"/>
    <w:bookmarkStart w:name="z24" w:id="11"/>
    <w:p>
      <w:pPr>
        <w:spacing w:after="0"/>
        <w:ind w:left="0"/>
        <w:jc w:val="both"/>
      </w:pPr>
      <w:r>
        <w:rPr>
          <w:rFonts w:ascii="Times New Roman"/>
          <w:b w:val="false"/>
          <w:i w:val="false"/>
          <w:color w:val="000000"/>
          <w:sz w:val="28"/>
        </w:rPr>
        <w:t>
"Мемлекеттік тұрғын үй қорынан тұрғын</w:t>
      </w:r>
      <w:r>
        <w:br/>
      </w:r>
      <w:r>
        <w:rPr>
          <w:rFonts w:ascii="Times New Roman"/>
          <w:b w:val="false"/>
          <w:i w:val="false"/>
          <w:color w:val="000000"/>
          <w:sz w:val="28"/>
        </w:rPr>
        <w:t xml:space="preserve">
үйге немесе жеке тұрғын үй қорынан </w:t>
      </w:r>
      <w:r>
        <w:br/>
      </w:r>
      <w:r>
        <w:rPr>
          <w:rFonts w:ascii="Times New Roman"/>
          <w:b w:val="false"/>
          <w:i w:val="false"/>
          <w:color w:val="000000"/>
          <w:sz w:val="28"/>
        </w:rPr>
        <w:t xml:space="preserve">
жергілікті атқарушы орган жалдаған </w:t>
      </w:r>
      <w:r>
        <w:br/>
      </w:r>
      <w:r>
        <w:rPr>
          <w:rFonts w:ascii="Times New Roman"/>
          <w:b w:val="false"/>
          <w:i w:val="false"/>
          <w:color w:val="000000"/>
          <w:sz w:val="28"/>
        </w:rPr>
        <w:t xml:space="preserve">
тұрғын үйге мұқтаж азаматтарды   </w:t>
      </w:r>
      <w:r>
        <w:br/>
      </w:r>
      <w:r>
        <w:rPr>
          <w:rFonts w:ascii="Times New Roman"/>
          <w:b w:val="false"/>
          <w:i w:val="false"/>
          <w:color w:val="000000"/>
          <w:sz w:val="28"/>
        </w:rPr>
        <w:t xml:space="preserve">
есепке қою және олардың кезегі"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11"/>
    <w:bookmarkStart w:name="z25" w:id="12"/>
    <w:p>
      <w:pPr>
        <w:spacing w:after="0"/>
        <w:ind w:left="0"/>
        <w:jc w:val="left"/>
      </w:pPr>
      <w:r>
        <w:rPr>
          <w:rFonts w:ascii="Times New Roman"/>
          <w:b/>
          <w:i w:val="false"/>
          <w:color w:val="000000"/>
        </w:rPr>
        <w:t xml:space="preserve"> 
Құрылымдық-функционалды бірліктер қарапайым іс-әрекеттер</w:t>
      </w:r>
      <w:r>
        <w:br/>
      </w:r>
      <w:r>
        <w:rPr>
          <w:rFonts w:ascii="Times New Roman"/>
          <w:b/>
          <w:i w:val="false"/>
          <w:color w:val="000000"/>
        </w:rPr>
        <w:t>
(рәсімдер) реттілігінің мәтіндік кестелік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1967"/>
        <w:gridCol w:w="2158"/>
        <w:gridCol w:w="2243"/>
        <w:gridCol w:w="2030"/>
        <w:gridCol w:w="2243"/>
        <w:gridCol w:w="1713"/>
      </w:tblGrid>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(барысы,жұмыстың ағымы)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 жұмыс ағымының) N</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комиссиясы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жауапты дайындау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қарау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құжаттарды журналына тіркеу</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бас тарту туралы дәлелді жауаптың жобасы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 туралы шешімге қол қою</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22 күн ішінде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3 күн ішінде</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3 күн ішінде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26" w:id="13"/>
    <w:p>
      <w:pPr>
        <w:spacing w:after="0"/>
        <w:ind w:left="0"/>
        <w:jc w:val="both"/>
      </w:pPr>
      <w:r>
        <w:rPr>
          <w:rFonts w:ascii="Times New Roman"/>
          <w:b w:val="false"/>
          <w:i w:val="false"/>
          <w:color w:val="000000"/>
          <w:sz w:val="28"/>
        </w:rPr>
        <w:t>
"Мемлекеттік тұрғын үй қорынан тұрғын</w:t>
      </w:r>
      <w:r>
        <w:br/>
      </w:r>
      <w:r>
        <w:rPr>
          <w:rFonts w:ascii="Times New Roman"/>
          <w:b w:val="false"/>
          <w:i w:val="false"/>
          <w:color w:val="000000"/>
          <w:sz w:val="28"/>
        </w:rPr>
        <w:t xml:space="preserve">
үйге немесе жеке тұрғын үй қорынан </w:t>
      </w:r>
      <w:r>
        <w:br/>
      </w:r>
      <w:r>
        <w:rPr>
          <w:rFonts w:ascii="Times New Roman"/>
          <w:b w:val="false"/>
          <w:i w:val="false"/>
          <w:color w:val="000000"/>
          <w:sz w:val="28"/>
        </w:rPr>
        <w:t xml:space="preserve">
жергілікті атқарушы орган жалдаған  </w:t>
      </w:r>
      <w:r>
        <w:br/>
      </w:r>
      <w:r>
        <w:rPr>
          <w:rFonts w:ascii="Times New Roman"/>
          <w:b w:val="false"/>
          <w:i w:val="false"/>
          <w:color w:val="000000"/>
          <w:sz w:val="28"/>
        </w:rPr>
        <w:t xml:space="preserve">
тұрғын үйге мұқтаж азаматтарды    </w:t>
      </w:r>
      <w:r>
        <w:br/>
      </w:r>
      <w:r>
        <w:rPr>
          <w:rFonts w:ascii="Times New Roman"/>
          <w:b w:val="false"/>
          <w:i w:val="false"/>
          <w:color w:val="000000"/>
          <w:sz w:val="28"/>
        </w:rPr>
        <w:t xml:space="preserve">
есепке қою және олардың кезегі"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13"/>
    <w:bookmarkStart w:name="z27" w:id="14"/>
    <w:p>
      <w:pPr>
        <w:spacing w:after="0"/>
        <w:ind w:left="0"/>
        <w:jc w:val="left"/>
      </w:pPr>
      <w:r>
        <w:rPr>
          <w:rFonts w:ascii="Times New Roman"/>
          <w:b/>
          <w:i w:val="false"/>
          <w:color w:val="000000"/>
        </w:rPr>
        <w:t xml:space="preserve"> 
Іс-әрекеттердің логикалық реттілігі мен</w:t>
      </w:r>
      <w:r>
        <w:br/>
      </w:r>
      <w:r>
        <w:rPr>
          <w:rFonts w:ascii="Times New Roman"/>
          <w:b/>
          <w:i w:val="false"/>
          <w:color w:val="000000"/>
        </w:rPr>
        <w:t>
құрылымдық-функционалдық бірліктердің өзара</w:t>
      </w:r>
      <w:r>
        <w:br/>
      </w:r>
      <w:r>
        <w:rPr>
          <w:rFonts w:ascii="Times New Roman"/>
          <w:b/>
          <w:i w:val="false"/>
          <w:color w:val="000000"/>
        </w:rPr>
        <w:t>
байланысуын көрсететін кесте</w:t>
      </w:r>
    </w:p>
    <w:bookmarkEnd w:id="14"/>
    <w:p>
      <w:pPr>
        <w:spacing w:after="0"/>
        <w:ind w:left="0"/>
        <w:jc w:val="both"/>
      </w:pPr>
      <w:r>
        <w:drawing>
          <wp:inline distT="0" distB="0" distL="0" distR="0">
            <wp:extent cx="80137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13700" cy="7137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