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303d" w14:textId="c873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аудандық мәслихаттың (V сайланған II кезектен тыс сессиясы) "Лебяжі ауданы бойынша 2012 жылғы әлеуметтік көмекке құқығы бар азаматтардың санаттары туралы" N 3/2 шешіміне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2012 жылғы 26 шілдедегі N 2/8 шешімі. Павлодар облысының Әділет департаментінде 2012 жылғы 16 тамызда N 12-9-170 тіркелді. Күші жойылды - қолдану мерзімінің өтуіне байланысты (Павлодар облысы Лебяжі аудандық мәслихатының 2013 жылғы 17 қазандағы N 1-19/184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Лебяжі аудандық мәслихатының 17.10.2013 N 1-19/184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кодексiнiң 56-бабы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1995 жылғы 28 сәуiрдегi "Ұлы Отан соғысының қатысушылары мен мүгедектерiне және соларға теңестiрiлген адамдарға берiлетiн жеңiлдiктер мен оларды әлеуметтiк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сәуiрдегi "Қазақстан Республикасында мүгедектердi әлеуметтiк қорғау туралы" Заңының 11-бабы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Үкiметiнiң 2011 жылғы 7 сәуiрдегi N 394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"Жергiлiктi өкiлдi органдардың шешiмдерi бойынша мұқтаж азаматтардың жекелеген санаттарына әлеуметтiк көмек тағайындау және төлеу" мемлекеттiк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ШЕШIМ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Лебяжі аудандық мәслихаттың 2012 жылғы 30 қаңтардағы N 3/2 "Лебяжі ауданы бойынша 2012 жылғы әлеуметтік көмекке құқығы бар азаматтардың санаттары туралы" (Нормативтік құқықтық актілерді мемлекеттік тіркеу тізілімінде N 12-9-157 тіркелген, 2012 жылғы 25 ақпандағы "Аққу үні" N 8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14)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социалистік еңбек ерлері.";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тармақшаның екінші абзацында "10000" деген сандары "67000"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абзацында "көлемінде," деген сөзден кейін "күрделі жөндеу жасау үшін 1000000 теңге көлемінде,"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"ай сайынғы материалдық көмек: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14) тармақшада көрсетілген санаттарға айдың 25-не дейін нақты қолданылған электр қуатын төлеу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 жолғы материалдық көмек: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1–тармағының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14) тармақшада көрсетілген санаттарға пәтерлеріне күрделі жөндеу жасау үшін 1000000 теңге көлемінде, өтініш түскен күннен бастап 15 күн ішінде;";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 "13)" деген сандарынан кейін ", 14)" деген сандарымен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10)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 </w:t>
      </w:r>
      <w:r>
        <w:rPr>
          <w:rFonts w:ascii="Times New Roman"/>
          <w:b w:val="false"/>
          <w:i w:val="false"/>
          <w:color w:val="000000"/>
          <w:sz w:val="28"/>
        </w:rPr>
        <w:t>1–тармағының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14) тармақшаларында көрсетілген санаттарға пәтерлеріне күрделі жөндеу жасау үшін нақты көлемінде айқындалған жұмыстарды орындаушы мен өтініш берушінің арасындағы орындалған жұмыстардың қол қойылған актісі.".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сала және мәдени даму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еңгізіледі.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Cессия төрағасы                            Р. Мусин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Қ. Әлтаев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