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efc1" w14:textId="7cee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шаруашылығының бар екендігі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2012 жылғы 22 қарашадағы N 352/41 қаулысы. Павлодар облысының Әділет департаментінде 2012 жылғы 12 желтоқсанда N 3283 тіркелді. Күші жойылды - Павлодар облысы Лебяжі аудандық әкімдігінің 2013 жылғы 18 маусымдағы N 190/41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Лебяжі аудандық әкімдігінің 18.06.2013 N 190/41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Заңының 31 бабына сәйкес, Қазақстан Республикасы Үкiметiнiң 2010 жылғы 20 шiлдедегi N 745 "Жеке және заңды тұлғаларға көрсетiлетiн мемлекеттiк қызметтер тiзiлiмiн бекiту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"Жеке қосалқы шаруашылығының бар екендiгi туралы анықтама беру" мемлекеттiк қызметiнiң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аумақтық әкiмдерi мемлекеттiк қызметтi уақытылы, сапалы көрсетудi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Б.Т. Байжановқа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Лебяжi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352/41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қызметiнiң регламентi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"Жеке қосалқы шаруашылықтың болуы туралы анықтама беру" мемлекеттiк қызметiн көрсету тәртiбiн анықтайды (бұдан әрi – мемлекеттiк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 Үкiметiнiң 2009 жылғы 31 желтоқсандағы N 2318 қаулысымен бекiтiлген "Жеке қосалқы шаруашылықтың болуы туралы анықтама беру" стандарты (бұдан әрi - стандарт)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Лебяжi ауданы ауылдық округтерi әкiмдерiнiң аппараттары мемлекеттiк мекемелерiмен (бұдан әрi – уәкiлеттi орган)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мекен-жайлар бойынша демалыс пен мереке күндерiн қоспағанда аптасына бес күн сағат 9.00-ден 18.30-ға дейiн, түскi үзiлiс сағат 13.00-ден 14.30-ға дейiн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негiзде мемлекеттiк қызмет Лебяжi ауданының филиалы "Павлодар облысының халыққа қызмет көрсету орталығы" республикалық мемлекеттiк мекемесi (бұдан әрi - Орталық) демалыс пен мереке күндерiн қоспағанда аптасына алты күн сағат 9.00-ден 18.00-ге дейiн, түскi үзiлiс сағат 13.00-ден 14.00-ге дейiн Павлодар облысы Лебяжi ауданы Аққу ауылы Ташимов көшесi, 114 мекен жайы бойынша ұсынылады, телефон 21137, Электрондық почта мекен-жайы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қызметтi көрсетудiң нәтижесi жеке қосалқы шаруашылықтың болуы туралы анықтама немесе мемлекеттiк қызметтi ұсынудан бас тарту туралы дәлелдi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дейiнгi күтудiң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мемлекеттiк қызметтi алушыға қызмет көрсетудiң ең жоғары шектi уақыты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Тұтынушы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 пакетiн толық ұсынбауы және өкiлеттi органның шаруашылық кiтабында қосалқы шаруашылықтың болуы туралы мәлiметтер болмауы мемлекеттiк қызмет ұсынудан бас тартуға негiз болып табылады.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үдерiсiндегi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әрекеттiлiк) реттiлiгiнiң сипаттамасы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Уәкiлеттi органға өтiнiш жасаған кезде мемлекеттік қызметті алушы жеке куәлігінің түпнұсқасын және оның көшірмелерін (салыстырып тексергеннен кейін жеке куәліктің түпнұсқасы қайтарылады) ұсына отырып, ауызша нысанда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Тұтынушыдан мемлекеттiк қызмет алу үшiн өтiнiш түскен кезеңнен бастап және мемлекеттiк қызмет нәтижесiн беру кезеңiне дейiн мемлекеттiк қызметтi көрсету этаптары: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органға өтiнiш бергенде: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жеке куәлiгiн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органның маманы өтiнiштi журналға тiркеудi жүргiзедi, шаруашылық кiтабы бойынша мәлiметтердi тексередi, жеке қосалқы шаруашылығының болуы туралы анықтаманы толтырады немесе мемлекеттiк қызметтi ұсынудан бас тарту туралы дәлелдi жауапты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Уәкiлеттi орган құжат мазмұны туралы ақпараттарды сақтау, қорғау және құпияда сақтау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үдерiсiне тұтынушының уәкiлеттi органға тiкелей өтiнiш беруi кезiнде мынадай құрылымдық-функционалдық бiрлiктер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ауылдық округтiң әкiмi.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Әрбiр әкiмшiлiк iс-әрекеттiң орындалу мерзiмiн көрсете отырып, әрбiр бірлік әкiмшiлiк iс-әрекеттердiң (үдерiстердiң) өзара әрекеттестiгi мен реттiлiгiнiң мәтiндiк кестелiк сипаттамасы осы 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Бірліктер мен мемлекеттiк қызмет көрсету үдерiсiнде әкiмшiлiк әрекеттердiң логикалық реттiлiгiнiң арасындағы өзара байланысты бейнелейтiн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лауазымдық тұлғалардың жауапкершiлiгi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шаруашылығының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екендiгi туралы анықтама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Лебяжi ауданы ауылдық округ әкiмдерi аппараттарының ТIЗIМI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2461"/>
        <w:gridCol w:w="2699"/>
        <w:gridCol w:w="2099"/>
        <w:gridCol w:w="2158"/>
        <w:gridCol w:w="1293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 әкiмдерi аппараттарының толық атауы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 атауы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мекен жайы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"Баймолдин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 Тақыр ауылы, Теренкөл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 22-3-90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ауылы, Баймолдин көшесi 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41-0-95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ауылы, Гаражная көшесi 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"Ямышев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ауылы, Тiлектес ауылы, Қызылқоғам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40-7-99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ауылы, Мира көшесi 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Жанатан ауылы, Әйтей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41-5-01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Береговая көшесi 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"Лебяжi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21-3-41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ауылы, Баймолдин көшесi 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"Қызыләскер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ауылы, Шабар ауылы, Шәмшi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25-3-09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ауылы, Әпсалықов көшесi 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"Майқарағай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ауылы, Мерғалым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8(71839)28-4-16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ауылы, Ленин көшесi 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 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ауылы, Қазантай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27-2-22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ауылы, Мира көшесi 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ауылы, Жабағылы ауылы, Төсағаш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24-3-00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ауылы, Достық көшесi 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"Қызылағаш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41-4-62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ауылы, А.Құсайынов  көшесi 28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 ауылдық округi әкiмiнiң аппараты" ММ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ауылы, Шоқтал ауылы, Бейiмбет  ауылы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 23-2-02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ауылы, Клубная көшесi 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шаруашылығының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екендiгi туралы анықтама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бiрлiктердiң</w:t>
      </w:r>
      <w:r>
        <w:br/>
      </w:r>
      <w:r>
        <w:rPr>
          <w:rFonts w:ascii="Times New Roman"/>
          <w:b/>
          <w:i w:val="false"/>
          <w:color w:val="000000"/>
        </w:rPr>
        <w:t>
iс-әрекеттерiнiң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6"/>
        <w:gridCol w:w="3017"/>
        <w:gridCol w:w="2933"/>
        <w:gridCol w:w="2214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үдерiстiң iс-әрекетi (барысы, жұмыс ағыны)
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(барысының, жұмыс ағынының) N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1 тобы Уәкiлеттi органның маманы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2 тобы Ауылдың немесе ауылдық округтiң әкiмi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1 тобы Уәкiлеттi органның маманы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(үдерiстiң, рәсiмнiң, операцияның) атауы және оның сипаттамасы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Өтiнiштi қабылдау және тiркеу, шаруашылық кiтабы бойынша мәлiметтердi тексеру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тiркеу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ұйымдық-өкiмгерлiк шешiм)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толтыру және қол қою немесе тұтынушыға мемлекеттiк қызметтi ұсынудан бас тарту туралы дәлелдi жауапты жазу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тұтынушыға мемлекеттiк қызметтi ұсыну-дан бас тарту туралы дәлелдi жауапқа қол қою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қызметтi ұсынудан бас тарту туралы дәлелдi жауап беру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мерзiмдерi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нөмiрi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шаруашылығының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 екендiгi туралы анықтама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шаруашылығының болуы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 үдерісінің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2423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