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a0065" w14:textId="08a00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Лебяжі аудандық әкімдігінің 2012 жылғы 12 желтоқсандағы N 374/44 қаулысы. Павлодар облысының Әділет департаментінде 2013 жылғы 15 қаңтарда N 3337 тіркелді. Күші жойылды - Павлодар облысы Лебяжі аудандық әкімдігінің 2013 жылғы 18 маусымдағы N 190/41 қаулысымен</w:t>
      </w:r>
    </w:p>
    <w:p>
      <w:pPr>
        <w:spacing w:after="0"/>
        <w:ind w:left="0"/>
        <w:jc w:val="both"/>
      </w:pPr>
      <w:r>
        <w:rPr>
          <w:rFonts w:ascii="Times New Roman"/>
          <w:b w:val="false"/>
          <w:i w:val="false"/>
          <w:color w:val="ff0000"/>
          <w:sz w:val="28"/>
        </w:rPr>
        <w:t>      Ескерту. Күші жойылды - Павлодар облысы Лебяжі аудандық әкімдігінің 18.06.2013 N 190/41 қаулысымен.</w:t>
      </w:r>
    </w:p>
    <w:p>
      <w:pPr>
        <w:spacing w:after="0"/>
        <w:ind w:left="0"/>
        <w:jc w:val="both"/>
      </w:pPr>
      <w:r>
        <w:rPr>
          <w:rFonts w:ascii="Times New Roman"/>
          <w:b w:val="false"/>
          <w:i/>
          <w:color w:val="000000"/>
          <w:sz w:val="28"/>
        </w:rPr>
        <w:t>      РҚАО ескертпесі:</w:t>
      </w:r>
      <w:r>
        <w:br/>
      </w:r>
      <w:r>
        <w:rPr>
          <w:rFonts w:ascii="Times New Roman"/>
          <w:b w:val="false"/>
          <w:i w:val="false"/>
          <w:color w:val="000000"/>
          <w:sz w:val="28"/>
        </w:rPr>
        <w:t>
</w:t>
      </w:r>
      <w:r>
        <w:rPr>
          <w:rFonts w:ascii="Times New Roman"/>
          <w:b w:val="false"/>
          <w:i/>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2001 жылғы 23 қаңтардағы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 тізілімін бекіту туралы» № 745 </w:t>
      </w:r>
      <w:r>
        <w:rPr>
          <w:rFonts w:ascii="Times New Roman"/>
          <w:b w:val="false"/>
          <w:i w:val="false"/>
          <w:color w:val="000000"/>
          <w:sz w:val="28"/>
        </w:rPr>
        <w:t>қаулысына</w:t>
      </w:r>
      <w:r>
        <w:rPr>
          <w:rFonts w:ascii="Times New Roman"/>
          <w:b w:val="false"/>
          <w:i w:val="false"/>
          <w:color w:val="000000"/>
          <w:sz w:val="28"/>
        </w:rPr>
        <w:t xml:space="preserve"> сәйкес Лебяжі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А. Құрманова</w:t>
      </w:r>
    </w:p>
    <w:bookmarkStart w:name="z4"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xml:space="preserve">
Лебяжі ауданы әкімдігінің  </w:t>
      </w:r>
      <w:r>
        <w:br/>
      </w:r>
      <w:r>
        <w:rPr>
          <w:rFonts w:ascii="Times New Roman"/>
          <w:b w:val="false"/>
          <w:i w:val="false"/>
          <w:color w:val="000000"/>
          <w:sz w:val="28"/>
        </w:rPr>
        <w:t xml:space="preserve">
2012 жылғы 12 желтоқсандағы </w:t>
      </w:r>
      <w:r>
        <w:br/>
      </w:r>
      <w:r>
        <w:rPr>
          <w:rFonts w:ascii="Times New Roman"/>
          <w:b w:val="false"/>
          <w:i w:val="false"/>
          <w:color w:val="000000"/>
          <w:sz w:val="28"/>
        </w:rPr>
        <w:t>
№ 374/44 қаулысымен бекітілді</w:t>
      </w:r>
    </w:p>
    <w:bookmarkEnd w:id="1"/>
    <w:bookmarkStart w:name="z5" w:id="2"/>
    <w:p>
      <w:pPr>
        <w:spacing w:after="0"/>
        <w:ind w:left="0"/>
        <w:jc w:val="left"/>
      </w:pPr>
      <w:r>
        <w:rPr>
          <w:rFonts w:ascii="Times New Roman"/>
          <w:b/>
          <w:i w:val="false"/>
          <w:color w:val="000000"/>
        </w:rPr>
        <w:t xml:space="preserve"> 
«Ауылдық елдi мекендерге жұмыс iстеуге және тұруға келген</w:t>
      </w:r>
      <w:r>
        <w:br/>
      </w:r>
      <w:r>
        <w:rPr>
          <w:rFonts w:ascii="Times New Roman"/>
          <w:b/>
          <w:i w:val="false"/>
          <w:color w:val="000000"/>
        </w:rPr>
        <w:t>
денсаулық сақтау, бiлiм беру, әлеуметтiк қамсыздандыру,</w:t>
      </w:r>
      <w:r>
        <w:br/>
      </w:r>
      <w:r>
        <w:rPr>
          <w:rFonts w:ascii="Times New Roman"/>
          <w:b/>
          <w:i w:val="false"/>
          <w:color w:val="000000"/>
        </w:rPr>
        <w:t>
мәдениет, спорт және ветеринария мамандарына әлеуметтiк қолдау</w:t>
      </w:r>
      <w:r>
        <w:br/>
      </w:r>
      <w:r>
        <w:rPr>
          <w:rFonts w:ascii="Times New Roman"/>
          <w:b/>
          <w:i w:val="false"/>
          <w:color w:val="000000"/>
        </w:rPr>
        <w:t>
шараларын ұсыну» мемлекеттік қызмет регламенті</w:t>
      </w:r>
    </w:p>
    <w:bookmarkEnd w:id="2"/>
    <w:bookmarkStart w:name="z6" w:id="3"/>
    <w:p>
      <w:pPr>
        <w:spacing w:after="0"/>
        <w:ind w:left="0"/>
        <w:jc w:val="left"/>
      </w:pPr>
      <w:r>
        <w:rPr>
          <w:rFonts w:ascii="Times New Roman"/>
          <w:b/>
          <w:i w:val="false"/>
          <w:color w:val="000000"/>
        </w:rPr>
        <w:t xml:space="preserve"> 
1. Жалпы ережелер</w:t>
      </w:r>
    </w:p>
    <w:bookmarkEnd w:id="3"/>
    <w:bookmarkStart w:name="z7" w:id="4"/>
    <w:p>
      <w:pPr>
        <w:spacing w:after="0"/>
        <w:ind w:left="0"/>
        <w:jc w:val="both"/>
      </w:pPr>
      <w:r>
        <w:rPr>
          <w:rFonts w:ascii="Times New Roman"/>
          <w:b w:val="false"/>
          <w:i w:val="false"/>
          <w:color w:val="000000"/>
          <w:sz w:val="28"/>
        </w:rPr>
        <w:t>
      1. Осы регламент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мемлекеттік қызметін (бұдан әрі – мемлекеттік қызмет) көрсету тәртібін белгілейді.</w:t>
      </w:r>
      <w:r>
        <w:br/>
      </w:r>
      <w:r>
        <w:rPr>
          <w:rFonts w:ascii="Times New Roman"/>
          <w:b w:val="false"/>
          <w:i w:val="false"/>
          <w:color w:val="000000"/>
          <w:sz w:val="28"/>
        </w:rPr>
        <w:t>
</w:t>
      </w:r>
      <w:r>
        <w:rPr>
          <w:rFonts w:ascii="Times New Roman"/>
          <w:b w:val="false"/>
          <w:i w:val="false"/>
          <w:color w:val="000000"/>
          <w:sz w:val="28"/>
        </w:rPr>
        <w:t>
      2. Көрсетілетін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31 желтоқсандағы </w:t>
      </w:r>
      <w:r>
        <w:rPr>
          <w:rFonts w:ascii="Times New Roman"/>
          <w:b w:val="false"/>
          <w:i w:val="false"/>
          <w:color w:val="000000"/>
          <w:sz w:val="28"/>
        </w:rPr>
        <w:t>№ 51 қаулысымен</w:t>
      </w:r>
      <w:r>
        <w:rPr>
          <w:rFonts w:ascii="Times New Roman"/>
          <w:b w:val="false"/>
          <w:i w:val="false"/>
          <w:color w:val="000000"/>
          <w:sz w:val="28"/>
        </w:rPr>
        <w:t xml:space="preserve"> бекітілген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Павлодар облысы, Лебяжі ауданы, Аққу ауылы, Вс. Иванова 94, телефоны 8 (71839) 21534 мекенжайында орналасқан ауылдық аумақтарды дамыту бойынша аудандық өкілетті орган «Лебяжі ауданының экономика және бюджеттік жоспарлау бөлімі» Мемлекеттік мекемесімен (бұдан әрі – өкілетті орган) көрсетіледі.</w:t>
      </w:r>
      <w:r>
        <w:br/>
      </w:r>
      <w:r>
        <w:rPr>
          <w:rFonts w:ascii="Times New Roman"/>
          <w:b w:val="false"/>
          <w:i w:val="false"/>
          <w:color w:val="000000"/>
          <w:sz w:val="28"/>
        </w:rPr>
        <w:t>
</w:t>
      </w:r>
      <w:r>
        <w:rPr>
          <w:rFonts w:ascii="Times New Roman"/>
          <w:b w:val="false"/>
          <w:i w:val="false"/>
          <w:color w:val="000000"/>
          <w:sz w:val="28"/>
        </w:rPr>
        <w:t>
      5. Көтерме жәрдемақы және бюджеттiк кредит түрiндегi әлеуметтiк қолдау шаралары не қызмет көрсетуден бас тарту туралы дәлелдi жауап көрсетiлетiн мемлекеттiк қызметтiң нәтижесi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демалыс және мереке күндерiн қоспағанда, жұмыс күндерi, кезек күту тәртiбiмен, алдын ала жазылусыз және жеделдетiлген қызмет көрсетусiз, 13-00-ден 14-30 сағатқа дейiнгi түскi үзiлiспен, 9-00-ден 18-30 сағатқа дейiн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көрсетілген білімі бар мамандарға (бұдан әрi – тұтынушылар) ұсынылады.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белгiленген қажеттi құжаттарды тапсырған сәттен бастап:</w:t>
      </w:r>
      <w:r>
        <w:br/>
      </w:r>
      <w:r>
        <w:rPr>
          <w:rFonts w:ascii="Times New Roman"/>
          <w:b w:val="false"/>
          <w:i w:val="false"/>
          <w:color w:val="000000"/>
          <w:sz w:val="28"/>
        </w:rPr>
        <w:t>
</w:t>
      </w:r>
      <w:r>
        <w:rPr>
          <w:rFonts w:ascii="Times New Roman"/>
          <w:b w:val="false"/>
          <w:i w:val="false"/>
          <w:color w:val="000000"/>
          <w:sz w:val="28"/>
        </w:rPr>
        <w:t>
      күнтiзбелiк отыз тоғыз күн iшiнде көтерме жәрдемақы төленедi;</w:t>
      </w:r>
      <w:r>
        <w:br/>
      </w:r>
      <w:r>
        <w:rPr>
          <w:rFonts w:ascii="Times New Roman"/>
          <w:b w:val="false"/>
          <w:i w:val="false"/>
          <w:color w:val="000000"/>
          <w:sz w:val="28"/>
        </w:rPr>
        <w:t>
</w:t>
      </w:r>
      <w:r>
        <w:rPr>
          <w:rFonts w:ascii="Times New Roman"/>
          <w:b w:val="false"/>
          <w:i w:val="false"/>
          <w:color w:val="000000"/>
          <w:sz w:val="28"/>
        </w:rPr>
        <w:t>
      күнтiзбелiк отыз екi күн iшiнде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w:t>
      </w:r>
      <w:r>
        <w:rPr>
          <w:rFonts w:ascii="Times New Roman"/>
          <w:b w:val="false"/>
          <w:i w:val="false"/>
          <w:color w:val="000000"/>
          <w:sz w:val="28"/>
        </w:rPr>
        <w:t>
      әлеуметтiк қолдау шараларын ұсынудан бас тартылған жағдайда үш жұмыс күнi iшiнде уәкiлеттi орган тұтынушыға дәйектелген жауап жолдайды;</w:t>
      </w:r>
      <w:r>
        <w:br/>
      </w:r>
      <w:r>
        <w:rPr>
          <w:rFonts w:ascii="Times New Roman"/>
          <w:b w:val="false"/>
          <w:i w:val="false"/>
          <w:color w:val="000000"/>
          <w:sz w:val="28"/>
        </w:rPr>
        <w:t>
</w:t>
      </w:r>
      <w:r>
        <w:rPr>
          <w:rFonts w:ascii="Times New Roman"/>
          <w:b w:val="false"/>
          <w:i w:val="false"/>
          <w:color w:val="000000"/>
          <w:sz w:val="28"/>
        </w:rPr>
        <w:t>
      2) тұтынушы өтiнiш берген күнi сол жерде көрсетiлетiн мемлекеттiк қызметтi алуға дейiн күтудiң ең жоғарғы шектi уақыты - он минуттан аспайды;</w:t>
      </w:r>
      <w:r>
        <w:br/>
      </w:r>
      <w:r>
        <w:rPr>
          <w:rFonts w:ascii="Times New Roman"/>
          <w:b w:val="false"/>
          <w:i w:val="false"/>
          <w:color w:val="000000"/>
          <w:sz w:val="28"/>
        </w:rPr>
        <w:t>
</w:t>
      </w:r>
      <w:r>
        <w:rPr>
          <w:rFonts w:ascii="Times New Roman"/>
          <w:b w:val="false"/>
          <w:i w:val="false"/>
          <w:color w:val="000000"/>
          <w:sz w:val="28"/>
        </w:rPr>
        <w:t>
      3) тұтынушы өтiнiш берген күнi сол жерде көрсетiлетiн мемлекеттiк қызметтi пайдаланушыға қызмет көрсетудiң ең көп уақыты - отыз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дәйексiз құжаттарды ұсыну фактiсi бас тарту үшiн негiз болып табылады.</w:t>
      </w:r>
    </w:p>
    <w:bookmarkEnd w:id="4"/>
    <w:bookmarkStart w:name="z22" w:id="5"/>
    <w:p>
      <w:pPr>
        <w:spacing w:after="0"/>
        <w:ind w:left="0"/>
        <w:jc w:val="left"/>
      </w:pPr>
      <w:r>
        <w:rPr>
          <w:rFonts w:ascii="Times New Roman"/>
          <w:b/>
          <w:i w:val="false"/>
          <w:color w:val="000000"/>
        </w:rPr>
        <w:t xml:space="preserve"> 
2. Мемлекеттiк қызмет көрсету үдерiсi кезiнде</w:t>
      </w:r>
      <w:r>
        <w:br/>
      </w:r>
      <w:r>
        <w:rPr>
          <w:rFonts w:ascii="Times New Roman"/>
          <w:b/>
          <w:i w:val="false"/>
          <w:color w:val="000000"/>
        </w:rPr>
        <w:t>
iс-әрекеттердiң (өзара iс-әрекеттердiң) сипаттамасы</w:t>
      </w:r>
    </w:p>
    <w:bookmarkEnd w:id="5"/>
    <w:bookmarkStart w:name="z23" w:id="6"/>
    <w:p>
      <w:pPr>
        <w:spacing w:after="0"/>
        <w:ind w:left="0"/>
        <w:jc w:val="both"/>
      </w:pPr>
      <w:r>
        <w:rPr>
          <w:rFonts w:ascii="Times New Roman"/>
          <w:b w:val="false"/>
          <w:i w:val="false"/>
          <w:color w:val="000000"/>
          <w:sz w:val="28"/>
        </w:rPr>
        <w:t>
      10. Мемлекеттiк қызмет көрсету үдерiсi кезiнде мынадай құрылымдық-функционалды бiрлiктер (бұдан әрi – бірліктер) қатыстырылған:</w:t>
      </w:r>
      <w:r>
        <w:br/>
      </w:r>
      <w:r>
        <w:rPr>
          <w:rFonts w:ascii="Times New Roman"/>
          <w:b w:val="false"/>
          <w:i w:val="false"/>
          <w:color w:val="000000"/>
          <w:sz w:val="28"/>
        </w:rPr>
        <w:t>
</w:t>
      </w:r>
      <w:r>
        <w:rPr>
          <w:rFonts w:ascii="Times New Roman"/>
          <w:b w:val="false"/>
          <w:i w:val="false"/>
          <w:color w:val="000000"/>
          <w:sz w:val="28"/>
        </w:rPr>
        <w:t>
      1) уәкiлеттi органның маманы;</w:t>
      </w:r>
      <w:r>
        <w:br/>
      </w:r>
      <w:r>
        <w:rPr>
          <w:rFonts w:ascii="Times New Roman"/>
          <w:b w:val="false"/>
          <w:i w:val="false"/>
          <w:color w:val="000000"/>
          <w:sz w:val="28"/>
        </w:rPr>
        <w:t>
</w:t>
      </w:r>
      <w:r>
        <w:rPr>
          <w:rFonts w:ascii="Times New Roman"/>
          <w:b w:val="false"/>
          <w:i w:val="false"/>
          <w:color w:val="000000"/>
          <w:sz w:val="28"/>
        </w:rPr>
        <w:t>
      2) уәкiлеттi органның бастығы;</w:t>
      </w:r>
      <w:r>
        <w:br/>
      </w:r>
      <w:r>
        <w:rPr>
          <w:rFonts w:ascii="Times New Roman"/>
          <w:b w:val="false"/>
          <w:i w:val="false"/>
          <w:color w:val="000000"/>
          <w:sz w:val="28"/>
        </w:rPr>
        <w:t>
</w:t>
      </w:r>
      <w:r>
        <w:rPr>
          <w:rFonts w:ascii="Times New Roman"/>
          <w:b w:val="false"/>
          <w:i w:val="false"/>
          <w:color w:val="000000"/>
          <w:sz w:val="28"/>
        </w:rPr>
        <w:t>
      3) аудан әкiмi аппаратының маманы;</w:t>
      </w:r>
      <w:r>
        <w:br/>
      </w:r>
      <w:r>
        <w:rPr>
          <w:rFonts w:ascii="Times New Roman"/>
          <w:b w:val="false"/>
          <w:i w:val="false"/>
          <w:color w:val="000000"/>
          <w:sz w:val="28"/>
        </w:rPr>
        <w:t>
</w:t>
      </w:r>
      <w:r>
        <w:rPr>
          <w:rFonts w:ascii="Times New Roman"/>
          <w:b w:val="false"/>
          <w:i w:val="false"/>
          <w:color w:val="000000"/>
          <w:sz w:val="28"/>
        </w:rPr>
        <w:t>
      4) аудан әкiмi аппаратының басшысы;</w:t>
      </w:r>
      <w:r>
        <w:br/>
      </w:r>
      <w:r>
        <w:rPr>
          <w:rFonts w:ascii="Times New Roman"/>
          <w:b w:val="false"/>
          <w:i w:val="false"/>
          <w:color w:val="000000"/>
          <w:sz w:val="28"/>
        </w:rPr>
        <w:t>
</w:t>
      </w:r>
      <w:r>
        <w:rPr>
          <w:rFonts w:ascii="Times New Roman"/>
          <w:b w:val="false"/>
          <w:i w:val="false"/>
          <w:color w:val="000000"/>
          <w:sz w:val="28"/>
        </w:rPr>
        <w:t>
      5) аудан әкiмдiгi;</w:t>
      </w:r>
      <w:r>
        <w:br/>
      </w:r>
      <w:r>
        <w:rPr>
          <w:rFonts w:ascii="Times New Roman"/>
          <w:b w:val="false"/>
          <w:i w:val="false"/>
          <w:color w:val="000000"/>
          <w:sz w:val="28"/>
        </w:rPr>
        <w:t>
</w:t>
      </w:r>
      <w:r>
        <w:rPr>
          <w:rFonts w:ascii="Times New Roman"/>
          <w:b w:val="false"/>
          <w:i w:val="false"/>
          <w:color w:val="000000"/>
          <w:sz w:val="28"/>
        </w:rPr>
        <w:t>
      6) сенiм бiлдiрiлген өкiлдiң (агенттiң) өкiлi;</w:t>
      </w:r>
      <w:r>
        <w:br/>
      </w:r>
      <w:r>
        <w:rPr>
          <w:rFonts w:ascii="Times New Roman"/>
          <w:b w:val="false"/>
          <w:i w:val="false"/>
          <w:color w:val="000000"/>
          <w:sz w:val="28"/>
        </w:rPr>
        <w:t>
</w:t>
      </w:r>
      <w:r>
        <w:rPr>
          <w:rFonts w:ascii="Times New Roman"/>
          <w:b w:val="false"/>
          <w:i w:val="false"/>
          <w:color w:val="000000"/>
          <w:sz w:val="28"/>
        </w:rPr>
        <w:t>
      7) сенiм бiлдiрiлген өкiлдiң (агенттiң) бастығы.</w:t>
      </w:r>
      <w:r>
        <w:br/>
      </w:r>
      <w:r>
        <w:rPr>
          <w:rFonts w:ascii="Times New Roman"/>
          <w:b w:val="false"/>
          <w:i w:val="false"/>
          <w:color w:val="000000"/>
          <w:sz w:val="28"/>
        </w:rPr>
        <w:t>
</w:t>
      </w:r>
      <w:r>
        <w:rPr>
          <w:rFonts w:ascii="Times New Roman"/>
          <w:b w:val="false"/>
          <w:i w:val="false"/>
          <w:color w:val="000000"/>
          <w:sz w:val="28"/>
        </w:rPr>
        <w:t>
      11. Әрбiр әкiмшiлiк iс-әрекеттердi (рәсiмдердi) орындаудың мерзiмiн көрсетумен әрбiр бірлік бойынша әкiмшiлiк iс-әрекеттердiң (рәсiмдердiң) кезектiлiгi мен өзара iс-әрекеттердiң мәтiндiк кестелiк сипаттамасы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үдерiсiндегi әкiмшiлiк iс-әрекеттердiң логикалық кезектiлiгi және бірлік арасындағы өзара байланысты көрсететiн схема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13. Мемлекеттiк қызмет алу үшiн тұтынушыдан сұраныс түскен мезгiлден бастап мемлекеттiк қызметтiң нәтижесiн бергенге дейiнгi мемлекеттiк қызмет жүзеге асыру кезеңдерi:</w:t>
      </w:r>
      <w:r>
        <w:br/>
      </w:r>
      <w:r>
        <w:rPr>
          <w:rFonts w:ascii="Times New Roman"/>
          <w:b w:val="false"/>
          <w:i w:val="false"/>
          <w:color w:val="000000"/>
          <w:sz w:val="28"/>
        </w:rPr>
        <w:t>
</w:t>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белгiленген қажеттi құжаттарды қоса отырып уәкiлеттi органға өтiнiш тапсырады;</w:t>
      </w:r>
      <w:r>
        <w:br/>
      </w:r>
      <w:r>
        <w:rPr>
          <w:rFonts w:ascii="Times New Roman"/>
          <w:b w:val="false"/>
          <w:i w:val="false"/>
          <w:color w:val="000000"/>
          <w:sz w:val="28"/>
        </w:rPr>
        <w:t>
</w:t>
      </w:r>
      <w:r>
        <w:rPr>
          <w:rFonts w:ascii="Times New Roman"/>
          <w:b w:val="false"/>
          <w:i w:val="false"/>
          <w:color w:val="000000"/>
          <w:sz w:val="28"/>
        </w:rPr>
        <w:t>
      2) уәкiлеттi орган құжаттарды қабылдауды және тiркеудi жүзеге асырады және тұрақты түрде жұмыс iстейтiн комиссияға қарастыру үшiн жолдайды;</w:t>
      </w:r>
      <w:r>
        <w:br/>
      </w:r>
      <w:r>
        <w:rPr>
          <w:rFonts w:ascii="Times New Roman"/>
          <w:b w:val="false"/>
          <w:i w:val="false"/>
          <w:color w:val="000000"/>
          <w:sz w:val="28"/>
        </w:rPr>
        <w:t>
</w:t>
      </w:r>
      <w:r>
        <w:rPr>
          <w:rFonts w:ascii="Times New Roman"/>
          <w:b w:val="false"/>
          <w:i w:val="false"/>
          <w:color w:val="000000"/>
          <w:sz w:val="28"/>
        </w:rPr>
        <w:t>
      3) тұрақты түрде жұмыс iстейтiн комиссия түскен құжаттарды қарастырады және аудан әкiмдiгiне әлеуметтiк қолдау шараларын көрсетудi немесе бас тартуды ұсынады;</w:t>
      </w:r>
      <w:r>
        <w:br/>
      </w:r>
      <w:r>
        <w:rPr>
          <w:rFonts w:ascii="Times New Roman"/>
          <w:b w:val="false"/>
          <w:i w:val="false"/>
          <w:color w:val="000000"/>
          <w:sz w:val="28"/>
        </w:rPr>
        <w:t>
</w:t>
      </w:r>
      <w:r>
        <w:rPr>
          <w:rFonts w:ascii="Times New Roman"/>
          <w:b w:val="false"/>
          <w:i w:val="false"/>
          <w:color w:val="000000"/>
          <w:sz w:val="28"/>
        </w:rPr>
        <w:t>
      4) әлеуметтiк қолдау шараларын ұсынудан бас тартылған жағдайда, уәкiлеттi орган дәлелдi жауап жiбередi;</w:t>
      </w:r>
      <w:r>
        <w:br/>
      </w:r>
      <w:r>
        <w:rPr>
          <w:rFonts w:ascii="Times New Roman"/>
          <w:b w:val="false"/>
          <w:i w:val="false"/>
          <w:color w:val="000000"/>
          <w:sz w:val="28"/>
        </w:rPr>
        <w:t>
</w:t>
      </w:r>
      <w:r>
        <w:rPr>
          <w:rFonts w:ascii="Times New Roman"/>
          <w:b w:val="false"/>
          <w:i w:val="false"/>
          <w:color w:val="000000"/>
          <w:sz w:val="28"/>
        </w:rPr>
        <w:t>
      5) қолдаған жағдайда әкiмдiк әлеуметтiк қолдау шараларын ұсыну туралы қаулы қабылдайды және оны уәкiлеттi орган және/немесе сенiм бiлдiрiлген өкiлге (агентке) жолдайды;</w:t>
      </w:r>
      <w:r>
        <w:br/>
      </w:r>
      <w:r>
        <w:rPr>
          <w:rFonts w:ascii="Times New Roman"/>
          <w:b w:val="false"/>
          <w:i w:val="false"/>
          <w:color w:val="000000"/>
          <w:sz w:val="28"/>
        </w:rPr>
        <w:t>
</w:t>
      </w:r>
      <w:r>
        <w:rPr>
          <w:rFonts w:ascii="Times New Roman"/>
          <w:b w:val="false"/>
          <w:i w:val="false"/>
          <w:color w:val="000000"/>
          <w:sz w:val="28"/>
        </w:rPr>
        <w:t>
      6) уәкiлеттi орган, сенiм бiлдiрiлген өкiл (агент) және тұтынушы Келiсiм жасайды;</w:t>
      </w:r>
      <w:r>
        <w:br/>
      </w:r>
      <w:r>
        <w:rPr>
          <w:rFonts w:ascii="Times New Roman"/>
          <w:b w:val="false"/>
          <w:i w:val="false"/>
          <w:color w:val="000000"/>
          <w:sz w:val="28"/>
        </w:rPr>
        <w:t>
</w:t>
      </w:r>
      <w:r>
        <w:rPr>
          <w:rFonts w:ascii="Times New Roman"/>
          <w:b w:val="false"/>
          <w:i w:val="false"/>
          <w:color w:val="000000"/>
          <w:sz w:val="28"/>
        </w:rPr>
        <w:t>
      7) тұрғын үй сатып алуға немесе салуға кредит берiлген кезде:</w:t>
      </w:r>
      <w:r>
        <w:br/>
      </w:r>
      <w:r>
        <w:rPr>
          <w:rFonts w:ascii="Times New Roman"/>
          <w:b w:val="false"/>
          <w:i w:val="false"/>
          <w:color w:val="000000"/>
          <w:sz w:val="28"/>
        </w:rPr>
        <w:t>
</w:t>
      </w:r>
      <w:r>
        <w:rPr>
          <w:rFonts w:ascii="Times New Roman"/>
          <w:b w:val="false"/>
          <w:i w:val="false"/>
          <w:color w:val="000000"/>
          <w:sz w:val="28"/>
        </w:rPr>
        <w:t>
      уәкiлеттi орган сенiм бiлдiрiлген өкiлдiң (агент) шотына қаражат аударады;</w:t>
      </w:r>
      <w:r>
        <w:br/>
      </w:r>
      <w:r>
        <w:rPr>
          <w:rFonts w:ascii="Times New Roman"/>
          <w:b w:val="false"/>
          <w:i w:val="false"/>
          <w:color w:val="000000"/>
          <w:sz w:val="28"/>
        </w:rPr>
        <w:t>
</w:t>
      </w:r>
      <w:r>
        <w:rPr>
          <w:rFonts w:ascii="Times New Roman"/>
          <w:b w:val="false"/>
          <w:i w:val="false"/>
          <w:color w:val="000000"/>
          <w:sz w:val="28"/>
        </w:rPr>
        <w:t>
      сенiм бiлдiрiлген агент тұрғын үй сатып алуға және салуға бюджеттiк кредиттi ресiмдеу рәсiмiн жүзеге асырады;</w:t>
      </w:r>
      <w:r>
        <w:br/>
      </w:r>
      <w:r>
        <w:rPr>
          <w:rFonts w:ascii="Times New Roman"/>
          <w:b w:val="false"/>
          <w:i w:val="false"/>
          <w:color w:val="000000"/>
          <w:sz w:val="28"/>
        </w:rPr>
        <w:t>
</w:t>
      </w:r>
      <w:r>
        <w:rPr>
          <w:rFonts w:ascii="Times New Roman"/>
          <w:b w:val="false"/>
          <w:i w:val="false"/>
          <w:color w:val="000000"/>
          <w:sz w:val="28"/>
        </w:rPr>
        <w:t>
      8) көтерме жәрдемақы ұсынылған кезде уәкiлеттi орган тұтынушының жеке шотына көтерме жәрдемақысын аударады.</w:t>
      </w:r>
      <w:r>
        <w:br/>
      </w:r>
      <w:r>
        <w:rPr>
          <w:rFonts w:ascii="Times New Roman"/>
          <w:b w:val="false"/>
          <w:i w:val="false"/>
          <w:color w:val="000000"/>
          <w:sz w:val="28"/>
        </w:rPr>
        <w:t>
</w:t>
      </w:r>
      <w:r>
        <w:rPr>
          <w:rFonts w:ascii="Times New Roman"/>
          <w:b w:val="false"/>
          <w:i w:val="false"/>
          <w:color w:val="000000"/>
          <w:sz w:val="28"/>
        </w:rPr>
        <w:t>
      14. Мемлекеттiк қызмет көрсету үшiн құжаттарды қабылдауды уәкiлеттi органның бiр маманы және сенiм бiлдiрiлген өкiлдiң (агент) бiр маманы жұмыс күнi iшiнде ауылдық аумақтарды дамыту жөнiндегi ауданның уәкiлеттi органының жұмыс кестесi негiзiнде жүзеге асырады.</w:t>
      </w:r>
    </w:p>
    <w:bookmarkEnd w:id="6"/>
    <w:bookmarkStart w:name="z45" w:id="7"/>
    <w:p>
      <w:pPr>
        <w:spacing w:after="0"/>
        <w:ind w:left="0"/>
        <w:jc w:val="left"/>
      </w:pPr>
      <w:r>
        <w:rPr>
          <w:rFonts w:ascii="Times New Roman"/>
          <w:b/>
          <w:i w:val="false"/>
          <w:color w:val="000000"/>
        </w:rPr>
        <w:t xml:space="preserve"> 
3. Мемлекеттік қызмет көрсететін лауазымды</w:t>
      </w:r>
      <w:r>
        <w:br/>
      </w:r>
      <w:r>
        <w:rPr>
          <w:rFonts w:ascii="Times New Roman"/>
          <w:b/>
          <w:i w:val="false"/>
          <w:color w:val="000000"/>
        </w:rPr>
        <w:t>
тұлғалардың жауапкершілігі</w:t>
      </w:r>
    </w:p>
    <w:bookmarkEnd w:id="7"/>
    <w:bookmarkStart w:name="z46" w:id="8"/>
    <w:p>
      <w:pPr>
        <w:spacing w:after="0"/>
        <w:ind w:left="0"/>
        <w:jc w:val="both"/>
      </w:pPr>
      <w:r>
        <w:rPr>
          <w:rFonts w:ascii="Times New Roman"/>
          <w:b w:val="false"/>
          <w:i w:val="false"/>
          <w:color w:val="000000"/>
          <w:sz w:val="28"/>
        </w:rPr>
        <w:t>
      15. Мемлекеттік қызмет көрсету тәртібін бұзғаны үшін лауазымды тұлғалар Қазақстан Республикасының заңдарымен көзделген жауапкершілікте болады.</w:t>
      </w:r>
    </w:p>
    <w:bookmarkEnd w:id="8"/>
    <w:bookmarkStart w:name="z47" w:id="9"/>
    <w:p>
      <w:pPr>
        <w:spacing w:after="0"/>
        <w:ind w:left="0"/>
        <w:jc w:val="both"/>
      </w:pPr>
      <w:r>
        <w:rPr>
          <w:rFonts w:ascii="Times New Roman"/>
          <w:b w:val="false"/>
          <w:i w:val="false"/>
          <w:color w:val="000000"/>
          <w:sz w:val="28"/>
        </w:rPr>
        <w:t xml:space="preserve">
«Ауылдық елдi мекендерге жұмыс   </w:t>
      </w:r>
      <w:r>
        <w:br/>
      </w:r>
      <w:r>
        <w:rPr>
          <w:rFonts w:ascii="Times New Roman"/>
          <w:b w:val="false"/>
          <w:i w:val="false"/>
          <w:color w:val="000000"/>
          <w:sz w:val="28"/>
        </w:rPr>
        <w:t>
iстеуге және тұруға келген денсаулық</w:t>
      </w:r>
      <w:r>
        <w:br/>
      </w:r>
      <w:r>
        <w:rPr>
          <w:rFonts w:ascii="Times New Roman"/>
          <w:b w:val="false"/>
          <w:i w:val="false"/>
          <w:color w:val="000000"/>
          <w:sz w:val="28"/>
        </w:rPr>
        <w:t xml:space="preserve">
сақтау, бiлiм беру, әлеуметтiк   </w:t>
      </w:r>
      <w:r>
        <w:br/>
      </w:r>
      <w:r>
        <w:rPr>
          <w:rFonts w:ascii="Times New Roman"/>
          <w:b w:val="false"/>
          <w:i w:val="false"/>
          <w:color w:val="000000"/>
          <w:sz w:val="28"/>
        </w:rPr>
        <w:t>
қамсыздандыру, мәдениет, спорт және</w:t>
      </w:r>
      <w:r>
        <w:br/>
      </w:r>
      <w:r>
        <w:rPr>
          <w:rFonts w:ascii="Times New Roman"/>
          <w:b w:val="false"/>
          <w:i w:val="false"/>
          <w:color w:val="000000"/>
          <w:sz w:val="28"/>
        </w:rPr>
        <w:t>
ветеринария мамандарына әлеуметтiк</w:t>
      </w:r>
      <w:r>
        <w:br/>
      </w:r>
      <w:r>
        <w:rPr>
          <w:rFonts w:ascii="Times New Roman"/>
          <w:b w:val="false"/>
          <w:i w:val="false"/>
          <w:color w:val="000000"/>
          <w:sz w:val="28"/>
        </w:rPr>
        <w:t xml:space="preserve">
қолдау шараларын ұсыну»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1-қосымша             </w:t>
      </w:r>
    </w:p>
    <w:bookmarkEnd w:id="9"/>
    <w:bookmarkStart w:name="z48" w:id="10"/>
    <w:p>
      <w:pPr>
        <w:spacing w:after="0"/>
        <w:ind w:left="0"/>
        <w:jc w:val="both"/>
      </w:pPr>
      <w:r>
        <w:rPr>
          <w:rFonts w:ascii="Times New Roman"/>
          <w:b w:val="false"/>
          <w:i w:val="false"/>
          <w:color w:val="000000"/>
          <w:sz w:val="28"/>
        </w:rPr>
        <w:t>
Әкiмшiлiк iс-әрекеттердiң (рәсiмдердiң) кезектiлiгi мен өзара</w:t>
      </w:r>
      <w:r>
        <w:br/>
      </w:r>
      <w:r>
        <w:rPr>
          <w:rFonts w:ascii="Times New Roman"/>
          <w:b w:val="false"/>
          <w:i w:val="false"/>
          <w:color w:val="000000"/>
          <w:sz w:val="28"/>
        </w:rPr>
        <w:t>
iс-әрекеттерiнiң сипаттамасы 1-кесте.</w:t>
      </w:r>
    </w:p>
    <w:bookmarkEnd w:id="10"/>
    <w:bookmarkStart w:name="z55" w:id="11"/>
    <w:p>
      <w:pPr>
        <w:spacing w:after="0"/>
        <w:ind w:left="0"/>
        <w:jc w:val="left"/>
      </w:pPr>
      <w:r>
        <w:rPr>
          <w:rFonts w:ascii="Times New Roman"/>
          <w:b/>
          <w:i w:val="false"/>
          <w:color w:val="000000"/>
        </w:rPr>
        <w:t xml:space="preserve"> 
Құрылымдық-функционалды</w:t>
      </w:r>
      <w:r>
        <w:br/>
      </w:r>
      <w:r>
        <w:rPr>
          <w:rFonts w:ascii="Times New Roman"/>
          <w:b/>
          <w:i w:val="false"/>
          <w:color w:val="000000"/>
        </w:rPr>
        <w:t>
бiрлiктердiң iс-әрекеттерiнiң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2"/>
        <w:gridCol w:w="3799"/>
        <w:gridCol w:w="3121"/>
        <w:gridCol w:w="38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(жұмыстар барысының, ағынының) iс-әрекеттерi</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w:t>
            </w:r>
            <w:r>
              <w:br/>
            </w:r>
            <w:r>
              <w:rPr>
                <w:rFonts w:ascii="Times New Roman"/>
                <w:b w:val="false"/>
                <w:i w:val="false"/>
                <w:color w:val="000000"/>
                <w:sz w:val="20"/>
              </w:rPr>
              <w:t>
</w:t>
            </w:r>
            <w:r>
              <w:rPr>
                <w:rFonts w:ascii="Times New Roman"/>
                <w:b w:val="false"/>
                <w:i w:val="false"/>
                <w:color w:val="000000"/>
                <w:sz w:val="20"/>
              </w:rPr>
              <w:t>(жұмыс</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w:t>
            </w:r>
            <w:r>
              <w:br/>
            </w:r>
            <w:r>
              <w:rPr>
                <w:rFonts w:ascii="Times New Roman"/>
                <w:b w:val="false"/>
                <w:i w:val="false"/>
                <w:color w:val="000000"/>
                <w:sz w:val="20"/>
              </w:rPr>
              <w:t>
</w:t>
            </w:r>
            <w:r>
              <w:rPr>
                <w:rFonts w:ascii="Times New Roman"/>
                <w:b w:val="false"/>
                <w:i w:val="false"/>
                <w:color w:val="000000"/>
                <w:sz w:val="20"/>
              </w:rPr>
              <w:t>реттiк нөмiрi</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w:t>
            </w:r>
            <w:r>
              <w:rPr>
                <w:rFonts w:ascii="Times New Roman"/>
                <w:b w:val="false"/>
                <w:i w:val="false"/>
                <w:color w:val="000000"/>
                <w:sz w:val="20"/>
              </w:rPr>
              <w:t>маманы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w:t>
            </w:r>
            <w:r>
              <w:br/>
            </w:r>
            <w:r>
              <w:rPr>
                <w:rFonts w:ascii="Times New Roman"/>
                <w:b w:val="false"/>
                <w:i w:val="false"/>
                <w:color w:val="000000"/>
                <w:sz w:val="20"/>
              </w:rPr>
              <w:t>
</w:t>
            </w:r>
            <w:r>
              <w:rPr>
                <w:rFonts w:ascii="Times New Roman"/>
                <w:b w:val="false"/>
                <w:i w:val="false"/>
                <w:color w:val="000000"/>
                <w:sz w:val="20"/>
              </w:rPr>
              <w:t>органның бастығы</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w:t>
            </w:r>
            <w:r>
              <w:br/>
            </w:r>
            <w:r>
              <w:rPr>
                <w:rFonts w:ascii="Times New Roman"/>
                <w:b w:val="false"/>
                <w:i w:val="false"/>
                <w:color w:val="000000"/>
                <w:sz w:val="20"/>
              </w:rPr>
              <w:t>
</w:t>
            </w:r>
            <w:r>
              <w:rPr>
                <w:rFonts w:ascii="Times New Roman"/>
                <w:b w:val="false"/>
                <w:i w:val="false"/>
                <w:color w:val="000000"/>
                <w:sz w:val="20"/>
              </w:rPr>
              <w:t>аппаратының</w:t>
            </w:r>
            <w:r>
              <w:br/>
            </w:r>
            <w:r>
              <w:rPr>
                <w:rFonts w:ascii="Times New Roman"/>
                <w:b w:val="false"/>
                <w:i w:val="false"/>
                <w:color w:val="000000"/>
                <w:sz w:val="20"/>
              </w:rPr>
              <w:t>
</w:t>
            </w:r>
            <w:r>
              <w:rPr>
                <w:rFonts w:ascii="Times New Roman"/>
                <w:b w:val="false"/>
                <w:i w:val="false"/>
                <w:color w:val="000000"/>
                <w:sz w:val="20"/>
              </w:rPr>
              <w:t>маманы</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w:t>
            </w:r>
            <w:r>
              <w:br/>
            </w:r>
            <w:r>
              <w:rPr>
                <w:rFonts w:ascii="Times New Roman"/>
                <w:b w:val="false"/>
                <w:i w:val="false"/>
                <w:color w:val="000000"/>
                <w:sz w:val="20"/>
              </w:rPr>
              <w:t>
</w:t>
            </w:r>
            <w:r>
              <w:rPr>
                <w:rFonts w:ascii="Times New Roman"/>
                <w:b w:val="false"/>
                <w:i w:val="false"/>
                <w:color w:val="000000"/>
                <w:sz w:val="20"/>
              </w:rPr>
              <w:t>(үдерiстiң,</w:t>
            </w:r>
            <w:r>
              <w:br/>
            </w:r>
            <w:r>
              <w:rPr>
                <w:rFonts w:ascii="Times New Roman"/>
                <w:b w:val="false"/>
                <w:i w:val="false"/>
                <w:color w:val="000000"/>
                <w:sz w:val="20"/>
              </w:rPr>
              <w:t>
</w:t>
            </w:r>
            <w:r>
              <w:rPr>
                <w:rFonts w:ascii="Times New Roman"/>
                <w:b w:val="false"/>
                <w:i w:val="false"/>
                <w:color w:val="000000"/>
                <w:sz w:val="20"/>
              </w:rPr>
              <w:t>рәсiмнiң,</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сипаттамасы</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Өтiнiштердi, қажеттi</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қабылдайды,</w:t>
            </w:r>
            <w:r>
              <w:br/>
            </w:r>
            <w:r>
              <w:rPr>
                <w:rFonts w:ascii="Times New Roman"/>
                <w:b w:val="false"/>
                <w:i w:val="false"/>
                <w:color w:val="000000"/>
                <w:sz w:val="20"/>
              </w:rPr>
              <w:t>
</w:t>
            </w:r>
            <w:r>
              <w:rPr>
                <w:rFonts w:ascii="Times New Roman"/>
                <w:b w:val="false"/>
                <w:i w:val="false"/>
                <w:color w:val="000000"/>
                <w:sz w:val="20"/>
              </w:rPr>
              <w:t>көшiрмелерiн</w:t>
            </w:r>
            <w:r>
              <w:br/>
            </w:r>
            <w:r>
              <w:rPr>
                <w:rFonts w:ascii="Times New Roman"/>
                <w:b w:val="false"/>
                <w:i w:val="false"/>
                <w:color w:val="000000"/>
                <w:sz w:val="20"/>
              </w:rPr>
              <w:t>
</w:t>
            </w:r>
            <w:r>
              <w:rPr>
                <w:rFonts w:ascii="Times New Roman"/>
                <w:b w:val="false"/>
                <w:i w:val="false"/>
                <w:color w:val="000000"/>
                <w:sz w:val="20"/>
              </w:rPr>
              <w:t>тұпнұсқаларымен</w:t>
            </w:r>
            <w:r>
              <w:br/>
            </w:r>
            <w:r>
              <w:rPr>
                <w:rFonts w:ascii="Times New Roman"/>
                <w:b w:val="false"/>
                <w:i w:val="false"/>
                <w:color w:val="000000"/>
                <w:sz w:val="20"/>
              </w:rPr>
              <w:t>
</w:t>
            </w:r>
            <w:r>
              <w:rPr>
                <w:rFonts w:ascii="Times New Roman"/>
                <w:b w:val="false"/>
                <w:i w:val="false"/>
                <w:color w:val="000000"/>
                <w:sz w:val="20"/>
              </w:rPr>
              <w:t>салыстырғаннан кейiн</w:t>
            </w:r>
            <w:r>
              <w:br/>
            </w:r>
            <w:r>
              <w:rPr>
                <w:rFonts w:ascii="Times New Roman"/>
                <w:b w:val="false"/>
                <w:i w:val="false"/>
                <w:color w:val="000000"/>
                <w:sz w:val="20"/>
              </w:rPr>
              <w:t>
</w:t>
            </w:r>
            <w:r>
              <w:rPr>
                <w:rFonts w:ascii="Times New Roman"/>
                <w:b w:val="false"/>
                <w:i w:val="false"/>
                <w:color w:val="000000"/>
                <w:sz w:val="20"/>
              </w:rPr>
              <w:t>тiркейдi және талон</w:t>
            </w:r>
            <w:r>
              <w:br/>
            </w:r>
            <w:r>
              <w:rPr>
                <w:rFonts w:ascii="Times New Roman"/>
                <w:b w:val="false"/>
                <w:i w:val="false"/>
                <w:color w:val="000000"/>
                <w:sz w:val="20"/>
              </w:rPr>
              <w:t>
</w:t>
            </w:r>
            <w:r>
              <w:rPr>
                <w:rFonts w:ascii="Times New Roman"/>
                <w:b w:val="false"/>
                <w:i w:val="false"/>
                <w:color w:val="000000"/>
                <w:sz w:val="20"/>
              </w:rPr>
              <w:t>бередi</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Қаражаттардың</w:t>
            </w:r>
            <w:r>
              <w:br/>
            </w:r>
            <w:r>
              <w:rPr>
                <w:rFonts w:ascii="Times New Roman"/>
                <w:b w:val="false"/>
                <w:i w:val="false"/>
                <w:color w:val="000000"/>
                <w:sz w:val="20"/>
              </w:rPr>
              <w:t>
</w:t>
            </w:r>
            <w:r>
              <w:rPr>
                <w:rFonts w:ascii="Times New Roman"/>
                <w:b w:val="false"/>
                <w:i w:val="false"/>
                <w:color w:val="000000"/>
                <w:sz w:val="20"/>
              </w:rPr>
              <w:t>қажеттiлiгiн</w:t>
            </w:r>
            <w:r>
              <w:br/>
            </w:r>
            <w:r>
              <w:rPr>
                <w:rFonts w:ascii="Times New Roman"/>
                <w:b w:val="false"/>
                <w:i w:val="false"/>
                <w:color w:val="000000"/>
                <w:sz w:val="20"/>
              </w:rPr>
              <w:t>
</w:t>
            </w:r>
            <w:r>
              <w:rPr>
                <w:rFonts w:ascii="Times New Roman"/>
                <w:b w:val="false"/>
                <w:i w:val="false"/>
                <w:color w:val="000000"/>
                <w:sz w:val="20"/>
              </w:rPr>
              <w:t>есептейдi және</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тұрақты жұмыс</w:t>
            </w:r>
            <w:r>
              <w:br/>
            </w:r>
            <w:r>
              <w:rPr>
                <w:rFonts w:ascii="Times New Roman"/>
                <w:b w:val="false"/>
                <w:i w:val="false"/>
                <w:color w:val="000000"/>
                <w:sz w:val="20"/>
              </w:rPr>
              <w:t>
</w:t>
            </w:r>
            <w:r>
              <w:rPr>
                <w:rFonts w:ascii="Times New Roman"/>
                <w:b w:val="false"/>
                <w:i w:val="false"/>
                <w:color w:val="000000"/>
                <w:sz w:val="20"/>
              </w:rPr>
              <w:t>iстейтiн</w:t>
            </w:r>
            <w:r>
              <w:br/>
            </w:r>
            <w:r>
              <w:rPr>
                <w:rFonts w:ascii="Times New Roman"/>
                <w:b w:val="false"/>
                <w:i w:val="false"/>
                <w:color w:val="000000"/>
                <w:sz w:val="20"/>
              </w:rPr>
              <w:t>
</w:t>
            </w:r>
            <w:r>
              <w:rPr>
                <w:rFonts w:ascii="Times New Roman"/>
                <w:b w:val="false"/>
                <w:i w:val="false"/>
                <w:color w:val="000000"/>
                <w:sz w:val="20"/>
              </w:rPr>
              <w:t>комиссияның</w:t>
            </w:r>
            <w:r>
              <w:br/>
            </w:r>
            <w:r>
              <w:rPr>
                <w:rFonts w:ascii="Times New Roman"/>
                <w:b w:val="false"/>
                <w:i w:val="false"/>
                <w:color w:val="000000"/>
                <w:sz w:val="20"/>
              </w:rPr>
              <w:t>
</w:t>
            </w:r>
            <w:r>
              <w:rPr>
                <w:rFonts w:ascii="Times New Roman"/>
                <w:b w:val="false"/>
                <w:i w:val="false"/>
                <w:color w:val="000000"/>
                <w:sz w:val="20"/>
              </w:rPr>
              <w:t>қарауына</w:t>
            </w:r>
            <w:r>
              <w:br/>
            </w:r>
            <w:r>
              <w:rPr>
                <w:rFonts w:ascii="Times New Roman"/>
                <w:b w:val="false"/>
                <w:i w:val="false"/>
                <w:color w:val="000000"/>
                <w:sz w:val="20"/>
              </w:rPr>
              <w:t>
</w:t>
            </w:r>
            <w:r>
              <w:rPr>
                <w:rFonts w:ascii="Times New Roman"/>
                <w:b w:val="false"/>
                <w:i w:val="false"/>
                <w:color w:val="000000"/>
                <w:sz w:val="20"/>
              </w:rPr>
              <w:t>енгiзедi</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w:t>
            </w:r>
            <w:r>
              <w:br/>
            </w:r>
            <w:r>
              <w:rPr>
                <w:rFonts w:ascii="Times New Roman"/>
                <w:b w:val="false"/>
                <w:i w:val="false"/>
                <w:color w:val="000000"/>
                <w:sz w:val="20"/>
              </w:rPr>
              <w:t>
</w:t>
            </w:r>
            <w:r>
              <w:rPr>
                <w:rFonts w:ascii="Times New Roman"/>
                <w:b w:val="false"/>
                <w:i w:val="false"/>
                <w:color w:val="000000"/>
                <w:sz w:val="20"/>
              </w:rPr>
              <w:t>қаулысының</w:t>
            </w:r>
            <w:r>
              <w:br/>
            </w:r>
            <w:r>
              <w:rPr>
                <w:rFonts w:ascii="Times New Roman"/>
                <w:b w:val="false"/>
                <w:i w:val="false"/>
                <w:color w:val="000000"/>
                <w:sz w:val="20"/>
              </w:rPr>
              <w:t>
</w:t>
            </w:r>
            <w:r>
              <w:rPr>
                <w:rFonts w:ascii="Times New Roman"/>
                <w:b w:val="false"/>
                <w:i w:val="false"/>
                <w:color w:val="000000"/>
                <w:sz w:val="20"/>
              </w:rPr>
              <w:t>жобасын</w:t>
            </w:r>
            <w:r>
              <w:br/>
            </w:r>
            <w:r>
              <w:rPr>
                <w:rFonts w:ascii="Times New Roman"/>
                <w:b w:val="false"/>
                <w:i w:val="false"/>
                <w:color w:val="000000"/>
                <w:sz w:val="20"/>
              </w:rPr>
              <w:t>
</w:t>
            </w:r>
            <w:r>
              <w:rPr>
                <w:rFonts w:ascii="Times New Roman"/>
                <w:b w:val="false"/>
                <w:i w:val="false"/>
                <w:color w:val="000000"/>
                <w:sz w:val="20"/>
              </w:rPr>
              <w:t>әзiрлейдi</w:t>
            </w:r>
            <w:r>
              <w:br/>
            </w:r>
            <w:r>
              <w:rPr>
                <w:rFonts w:ascii="Times New Roman"/>
                <w:b w:val="false"/>
                <w:i w:val="false"/>
                <w:color w:val="000000"/>
                <w:sz w:val="20"/>
              </w:rPr>
              <w:t>
</w:t>
            </w:r>
            <w:r>
              <w:rPr>
                <w:rFonts w:ascii="Times New Roman"/>
                <w:b w:val="false"/>
                <w:i w:val="false"/>
                <w:color w:val="000000"/>
                <w:sz w:val="20"/>
              </w:rPr>
              <w:t>және оны</w:t>
            </w:r>
            <w:r>
              <w:br/>
            </w:r>
            <w:r>
              <w:rPr>
                <w:rFonts w:ascii="Times New Roman"/>
                <w:b w:val="false"/>
                <w:i w:val="false"/>
                <w:color w:val="000000"/>
                <w:sz w:val="20"/>
              </w:rPr>
              <w:t>
</w:t>
            </w:r>
            <w:r>
              <w:rPr>
                <w:rFonts w:ascii="Times New Roman"/>
                <w:b w:val="false"/>
                <w:i w:val="false"/>
                <w:color w:val="000000"/>
                <w:sz w:val="20"/>
              </w:rPr>
              <w:t>келiсiмге</w:t>
            </w:r>
            <w:r>
              <w:br/>
            </w:r>
            <w:r>
              <w:rPr>
                <w:rFonts w:ascii="Times New Roman"/>
                <w:b w:val="false"/>
                <w:i w:val="false"/>
                <w:color w:val="000000"/>
                <w:sz w:val="20"/>
              </w:rPr>
              <w:t>
</w:t>
            </w:r>
            <w:r>
              <w:rPr>
                <w:rFonts w:ascii="Times New Roman"/>
                <w:b w:val="false"/>
                <w:i w:val="false"/>
                <w:color w:val="000000"/>
                <w:sz w:val="20"/>
              </w:rPr>
              <w:t>жолдайды</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ұйымдық-</w:t>
            </w:r>
            <w:r>
              <w:rPr>
                <w:rFonts w:ascii="Times New Roman"/>
                <w:b w:val="false"/>
                <w:i w:val="false"/>
                <w:color w:val="000000"/>
                <w:sz w:val="20"/>
              </w:rPr>
              <w:t>өкiмгерлiк</w:t>
            </w:r>
            <w:r>
              <w:br/>
            </w:r>
            <w:r>
              <w:rPr>
                <w:rFonts w:ascii="Times New Roman"/>
                <w:b w:val="false"/>
                <w:i w:val="false"/>
                <w:color w:val="000000"/>
                <w:sz w:val="20"/>
              </w:rPr>
              <w:t>
</w:t>
            </w:r>
            <w:r>
              <w:rPr>
                <w:rFonts w:ascii="Times New Roman"/>
                <w:b w:val="false"/>
                <w:i w:val="false"/>
                <w:color w:val="000000"/>
                <w:sz w:val="20"/>
              </w:rPr>
              <w:t>шешiм)</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жинағын</w:t>
            </w:r>
            <w:r>
              <w:br/>
            </w:r>
            <w:r>
              <w:rPr>
                <w:rFonts w:ascii="Times New Roman"/>
                <w:b w:val="false"/>
                <w:i w:val="false"/>
                <w:color w:val="000000"/>
                <w:sz w:val="20"/>
              </w:rPr>
              <w:t>
</w:t>
            </w:r>
            <w:r>
              <w:rPr>
                <w:rFonts w:ascii="Times New Roman"/>
                <w:b w:val="false"/>
                <w:i w:val="false"/>
                <w:color w:val="000000"/>
                <w:sz w:val="20"/>
              </w:rPr>
              <w:t>құрастыру, қолхат</w:t>
            </w:r>
            <w:r>
              <w:br/>
            </w:r>
            <w:r>
              <w:rPr>
                <w:rFonts w:ascii="Times New Roman"/>
                <w:b w:val="false"/>
                <w:i w:val="false"/>
                <w:color w:val="000000"/>
                <w:sz w:val="20"/>
              </w:rPr>
              <w:t>
</w:t>
            </w:r>
            <w:r>
              <w:rPr>
                <w:rFonts w:ascii="Times New Roman"/>
                <w:b w:val="false"/>
                <w:i w:val="false"/>
                <w:color w:val="000000"/>
                <w:sz w:val="20"/>
              </w:rPr>
              <w:t>беру</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w:t>
            </w:r>
            <w:r>
              <w:br/>
            </w:r>
            <w:r>
              <w:rPr>
                <w:rFonts w:ascii="Times New Roman"/>
                <w:b w:val="false"/>
                <w:i w:val="false"/>
                <w:color w:val="000000"/>
                <w:sz w:val="20"/>
              </w:rPr>
              <w:t>
</w:t>
            </w:r>
            <w:r>
              <w:rPr>
                <w:rFonts w:ascii="Times New Roman"/>
                <w:b w:val="false"/>
                <w:i w:val="false"/>
                <w:color w:val="000000"/>
                <w:sz w:val="20"/>
              </w:rPr>
              <w:t>қолдау шараларын</w:t>
            </w:r>
            <w:r>
              <w:br/>
            </w:r>
            <w:r>
              <w:rPr>
                <w:rFonts w:ascii="Times New Roman"/>
                <w:b w:val="false"/>
                <w:i w:val="false"/>
                <w:color w:val="000000"/>
                <w:sz w:val="20"/>
              </w:rPr>
              <w:t>
</w:t>
            </w:r>
            <w:r>
              <w:rPr>
                <w:rFonts w:ascii="Times New Roman"/>
                <w:b w:val="false"/>
                <w:i w:val="false"/>
                <w:color w:val="000000"/>
                <w:sz w:val="20"/>
              </w:rPr>
              <w:t>ұсыну немесе</w:t>
            </w:r>
            <w:r>
              <w:br/>
            </w:r>
            <w:r>
              <w:rPr>
                <w:rFonts w:ascii="Times New Roman"/>
                <w:b w:val="false"/>
                <w:i w:val="false"/>
                <w:color w:val="000000"/>
                <w:sz w:val="20"/>
              </w:rPr>
              <w:t>
</w:t>
            </w:r>
            <w:r>
              <w:rPr>
                <w:rFonts w:ascii="Times New Roman"/>
                <w:b w:val="false"/>
                <w:i w:val="false"/>
                <w:color w:val="000000"/>
                <w:sz w:val="20"/>
              </w:rPr>
              <w:t>одан бас тарту</w:t>
            </w:r>
            <w:r>
              <w:br/>
            </w:r>
            <w:r>
              <w:rPr>
                <w:rFonts w:ascii="Times New Roman"/>
                <w:b w:val="false"/>
                <w:i w:val="false"/>
                <w:color w:val="000000"/>
                <w:sz w:val="20"/>
              </w:rPr>
              <w:t>
</w:t>
            </w:r>
            <w:r>
              <w:rPr>
                <w:rFonts w:ascii="Times New Roman"/>
                <w:b w:val="false"/>
                <w:i w:val="false"/>
                <w:color w:val="000000"/>
                <w:sz w:val="20"/>
              </w:rPr>
              <w:t>туралы тұрақты</w:t>
            </w:r>
            <w:r>
              <w:br/>
            </w:r>
            <w:r>
              <w:rPr>
                <w:rFonts w:ascii="Times New Roman"/>
                <w:b w:val="false"/>
                <w:i w:val="false"/>
                <w:color w:val="000000"/>
                <w:sz w:val="20"/>
              </w:rPr>
              <w:t>
</w:t>
            </w:r>
            <w:r>
              <w:rPr>
                <w:rFonts w:ascii="Times New Roman"/>
                <w:b w:val="false"/>
                <w:i w:val="false"/>
                <w:color w:val="000000"/>
                <w:sz w:val="20"/>
              </w:rPr>
              <w:t>жұмыс iстейтiн</w:t>
            </w:r>
            <w:r>
              <w:br/>
            </w:r>
            <w:r>
              <w:rPr>
                <w:rFonts w:ascii="Times New Roman"/>
                <w:b w:val="false"/>
                <w:i w:val="false"/>
                <w:color w:val="000000"/>
                <w:sz w:val="20"/>
              </w:rPr>
              <w:t>
</w:t>
            </w:r>
            <w:r>
              <w:rPr>
                <w:rFonts w:ascii="Times New Roman"/>
                <w:b w:val="false"/>
                <w:i w:val="false"/>
                <w:color w:val="000000"/>
                <w:sz w:val="20"/>
              </w:rPr>
              <w:t>комиссияның</w:t>
            </w:r>
            <w:r>
              <w:br/>
            </w:r>
            <w:r>
              <w:rPr>
                <w:rFonts w:ascii="Times New Roman"/>
                <w:b w:val="false"/>
                <w:i w:val="false"/>
                <w:color w:val="000000"/>
                <w:sz w:val="20"/>
              </w:rPr>
              <w:t>
</w:t>
            </w:r>
            <w:r>
              <w:rPr>
                <w:rFonts w:ascii="Times New Roman"/>
                <w:b w:val="false"/>
                <w:i w:val="false"/>
                <w:color w:val="000000"/>
                <w:sz w:val="20"/>
              </w:rPr>
              <w:t>шешiмi</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w:t>
            </w:r>
            <w:r>
              <w:br/>
            </w:r>
            <w:r>
              <w:rPr>
                <w:rFonts w:ascii="Times New Roman"/>
                <w:b w:val="false"/>
                <w:i w:val="false"/>
                <w:color w:val="000000"/>
                <w:sz w:val="20"/>
              </w:rPr>
              <w:t>
</w:t>
            </w:r>
            <w:r>
              <w:rPr>
                <w:rFonts w:ascii="Times New Roman"/>
                <w:b w:val="false"/>
                <w:i w:val="false"/>
                <w:color w:val="000000"/>
                <w:sz w:val="20"/>
              </w:rPr>
              <w:t>қаулысының</w:t>
            </w:r>
            <w:r>
              <w:br/>
            </w:r>
            <w:r>
              <w:rPr>
                <w:rFonts w:ascii="Times New Roman"/>
                <w:b w:val="false"/>
                <w:i w:val="false"/>
                <w:color w:val="000000"/>
                <w:sz w:val="20"/>
              </w:rPr>
              <w:t>
</w:t>
            </w:r>
            <w:r>
              <w:rPr>
                <w:rFonts w:ascii="Times New Roman"/>
                <w:b w:val="false"/>
                <w:i w:val="false"/>
                <w:color w:val="000000"/>
                <w:sz w:val="20"/>
              </w:rPr>
              <w:t>жобасы</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мерзiмi</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r>
      <w:tr>
        <w:trPr>
          <w:trHeight w:val="30" w:hRule="atLeast"/>
        </w:trPr>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w:t>
            </w:r>
            <w:r>
              <w:br/>
            </w:r>
            <w:r>
              <w:rPr>
                <w:rFonts w:ascii="Times New Roman"/>
                <w:b w:val="false"/>
                <w:i w:val="false"/>
                <w:color w:val="000000"/>
                <w:sz w:val="20"/>
              </w:rPr>
              <w:t>
</w:t>
            </w:r>
            <w:r>
              <w:rPr>
                <w:rFonts w:ascii="Times New Roman"/>
                <w:b w:val="false"/>
                <w:i w:val="false"/>
                <w:color w:val="000000"/>
                <w:sz w:val="20"/>
              </w:rPr>
              <w:t>iс-әрекеттiң</w:t>
            </w:r>
            <w:r>
              <w:br/>
            </w:r>
            <w:r>
              <w:rPr>
                <w:rFonts w:ascii="Times New Roman"/>
                <w:b w:val="false"/>
                <w:i w:val="false"/>
                <w:color w:val="000000"/>
                <w:sz w:val="20"/>
              </w:rPr>
              <w:t>
</w:t>
            </w:r>
            <w:r>
              <w:rPr>
                <w:rFonts w:ascii="Times New Roman"/>
                <w:b w:val="false"/>
                <w:i w:val="false"/>
                <w:color w:val="000000"/>
                <w:sz w:val="20"/>
              </w:rPr>
              <w:t>нөмiрi</w:t>
            </w:r>
          </w:p>
        </w:tc>
        <w:tc>
          <w:tcPr>
            <w:tcW w:w="3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9"/>
        <w:gridCol w:w="3360"/>
        <w:gridCol w:w="3340"/>
        <w:gridCol w:w="3461"/>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(жұмыстар барысының, ағынының) iс-әрекеттерi</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w:t>
            </w:r>
            <w:r>
              <w:br/>
            </w:r>
            <w:r>
              <w:rPr>
                <w:rFonts w:ascii="Times New Roman"/>
                <w:b w:val="false"/>
                <w:i w:val="false"/>
                <w:color w:val="000000"/>
                <w:sz w:val="20"/>
              </w:rPr>
              <w:t>
</w:t>
            </w:r>
            <w:r>
              <w:rPr>
                <w:rFonts w:ascii="Times New Roman"/>
                <w:b w:val="false"/>
                <w:i w:val="false"/>
                <w:color w:val="000000"/>
                <w:sz w:val="20"/>
              </w:rPr>
              <w:t>аппаратының</w:t>
            </w:r>
            <w:r>
              <w:br/>
            </w:r>
            <w:r>
              <w:rPr>
                <w:rFonts w:ascii="Times New Roman"/>
                <w:b w:val="false"/>
                <w:i w:val="false"/>
                <w:color w:val="000000"/>
                <w:sz w:val="20"/>
              </w:rPr>
              <w:t>
</w:t>
            </w:r>
            <w:r>
              <w:rPr>
                <w:rFonts w:ascii="Times New Roman"/>
                <w:b w:val="false"/>
                <w:i w:val="false"/>
                <w:color w:val="000000"/>
                <w:sz w:val="20"/>
              </w:rPr>
              <w:t>басшысы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w:t>
            </w:r>
            <w:r>
              <w:br/>
            </w:r>
            <w:r>
              <w:rPr>
                <w:rFonts w:ascii="Times New Roman"/>
                <w:b w:val="false"/>
                <w:i w:val="false"/>
                <w:color w:val="000000"/>
                <w:sz w:val="20"/>
              </w:rPr>
              <w:t>
</w:t>
            </w:r>
            <w:r>
              <w:rPr>
                <w:rFonts w:ascii="Times New Roman"/>
                <w:b w:val="false"/>
                <w:i w:val="false"/>
                <w:color w:val="000000"/>
                <w:sz w:val="20"/>
              </w:rPr>
              <w:t>(облыстық</w:t>
            </w:r>
            <w:r>
              <w:br/>
            </w:r>
            <w:r>
              <w:rPr>
                <w:rFonts w:ascii="Times New Roman"/>
                <w:b w:val="false"/>
                <w:i w:val="false"/>
                <w:color w:val="000000"/>
                <w:sz w:val="20"/>
              </w:rPr>
              <w:t>
</w:t>
            </w:r>
            <w:r>
              <w:rPr>
                <w:rFonts w:ascii="Times New Roman"/>
                <w:b w:val="false"/>
                <w:i w:val="false"/>
                <w:color w:val="000000"/>
                <w:sz w:val="20"/>
              </w:rPr>
              <w:t>маңызы бар</w:t>
            </w:r>
            <w:r>
              <w:br/>
            </w:r>
            <w:r>
              <w:rPr>
                <w:rFonts w:ascii="Times New Roman"/>
                <w:b w:val="false"/>
                <w:i w:val="false"/>
                <w:color w:val="000000"/>
                <w:sz w:val="20"/>
              </w:rPr>
              <w:t>
</w:t>
            </w:r>
            <w:r>
              <w:rPr>
                <w:rFonts w:ascii="Times New Roman"/>
                <w:b w:val="false"/>
                <w:i w:val="false"/>
                <w:color w:val="000000"/>
                <w:sz w:val="20"/>
              </w:rPr>
              <w:t>қала)</w:t>
            </w:r>
            <w:r>
              <w:br/>
            </w:r>
            <w:r>
              <w:rPr>
                <w:rFonts w:ascii="Times New Roman"/>
                <w:b w:val="false"/>
                <w:i w:val="false"/>
                <w:color w:val="000000"/>
                <w:sz w:val="20"/>
              </w:rPr>
              <w:t>
</w:t>
            </w:r>
            <w:r>
              <w:rPr>
                <w:rFonts w:ascii="Times New Roman"/>
                <w:b w:val="false"/>
                <w:i w:val="false"/>
                <w:color w:val="000000"/>
                <w:sz w:val="20"/>
              </w:rPr>
              <w:t>әкiмдiгi</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w:t>
            </w:r>
            <w:r>
              <w:rPr>
                <w:rFonts w:ascii="Times New Roman"/>
                <w:b w:val="false"/>
                <w:i w:val="false"/>
                <w:color w:val="000000"/>
                <w:sz w:val="20"/>
              </w:rPr>
              <w:t>маманы</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w:t>
            </w:r>
            <w:r>
              <w:br/>
            </w:r>
            <w:r>
              <w:rPr>
                <w:rFonts w:ascii="Times New Roman"/>
                <w:b w:val="false"/>
                <w:i w:val="false"/>
                <w:color w:val="000000"/>
                <w:sz w:val="20"/>
              </w:rPr>
              <w:t>
</w:t>
            </w:r>
            <w:r>
              <w:rPr>
                <w:rFonts w:ascii="Times New Roman"/>
                <w:b w:val="false"/>
                <w:i w:val="false"/>
                <w:color w:val="000000"/>
                <w:sz w:val="20"/>
              </w:rPr>
              <w:t>бiлдiрiлген өкiл</w:t>
            </w:r>
            <w:r>
              <w:br/>
            </w:r>
            <w:r>
              <w:rPr>
                <w:rFonts w:ascii="Times New Roman"/>
                <w:b w:val="false"/>
                <w:i w:val="false"/>
                <w:color w:val="000000"/>
                <w:sz w:val="20"/>
              </w:rPr>
              <w:t>
</w:t>
            </w:r>
            <w:r>
              <w:rPr>
                <w:rFonts w:ascii="Times New Roman"/>
                <w:b w:val="false"/>
                <w:i w:val="false"/>
                <w:color w:val="000000"/>
                <w:sz w:val="20"/>
              </w:rPr>
              <w:t>(агент)</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Қаулы </w:t>
            </w:r>
            <w:r>
              <w:rPr>
                <w:rFonts w:ascii="Times New Roman"/>
                <w:b w:val="false"/>
                <w:i w:val="false"/>
                <w:color w:val="000000"/>
                <w:sz w:val="20"/>
              </w:rPr>
              <w:t>жобасын</w:t>
            </w:r>
            <w:r>
              <w:br/>
            </w:r>
            <w:r>
              <w:rPr>
                <w:rFonts w:ascii="Times New Roman"/>
                <w:b w:val="false"/>
                <w:i w:val="false"/>
                <w:color w:val="000000"/>
                <w:sz w:val="20"/>
              </w:rPr>
              <w:t>
</w:t>
            </w:r>
            <w:r>
              <w:rPr>
                <w:rFonts w:ascii="Times New Roman"/>
                <w:b w:val="false"/>
                <w:i w:val="false"/>
                <w:color w:val="000000"/>
                <w:sz w:val="20"/>
              </w:rPr>
              <w:t>әкiмдiктiң</w:t>
            </w:r>
            <w:r>
              <w:br/>
            </w:r>
            <w:r>
              <w:rPr>
                <w:rFonts w:ascii="Times New Roman"/>
                <w:b w:val="false"/>
                <w:i w:val="false"/>
                <w:color w:val="000000"/>
                <w:sz w:val="20"/>
              </w:rPr>
              <w:t>
</w:t>
            </w:r>
            <w:r>
              <w:rPr>
                <w:rFonts w:ascii="Times New Roman"/>
                <w:b w:val="false"/>
                <w:i w:val="false"/>
                <w:color w:val="000000"/>
                <w:sz w:val="20"/>
              </w:rPr>
              <w:t>отырысының</w:t>
            </w:r>
            <w:r>
              <w:br/>
            </w:r>
            <w:r>
              <w:rPr>
                <w:rFonts w:ascii="Times New Roman"/>
                <w:b w:val="false"/>
                <w:i w:val="false"/>
                <w:color w:val="000000"/>
                <w:sz w:val="20"/>
              </w:rPr>
              <w:t>
</w:t>
            </w:r>
            <w:r>
              <w:rPr>
                <w:rFonts w:ascii="Times New Roman"/>
                <w:b w:val="false"/>
                <w:i w:val="false"/>
                <w:color w:val="000000"/>
                <w:sz w:val="20"/>
              </w:rPr>
              <w:t xml:space="preserve">күн </w:t>
            </w:r>
            <w:r>
              <w:rPr>
                <w:rFonts w:ascii="Times New Roman"/>
                <w:b w:val="false"/>
                <w:i w:val="false"/>
                <w:color w:val="000000"/>
                <w:sz w:val="20"/>
              </w:rPr>
              <w:t>тәртiбiне</w:t>
            </w:r>
            <w:r>
              <w:br/>
            </w:r>
            <w:r>
              <w:rPr>
                <w:rFonts w:ascii="Times New Roman"/>
                <w:b w:val="false"/>
                <w:i w:val="false"/>
                <w:color w:val="000000"/>
                <w:sz w:val="20"/>
              </w:rPr>
              <w:t>
</w:t>
            </w:r>
            <w:r>
              <w:rPr>
                <w:rFonts w:ascii="Times New Roman"/>
                <w:b w:val="false"/>
                <w:i w:val="false"/>
                <w:color w:val="000000"/>
                <w:sz w:val="20"/>
              </w:rPr>
              <w:t>енгiзедi</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w:t>
            </w:r>
            <w:r>
              <w:br/>
            </w:r>
            <w:r>
              <w:rPr>
                <w:rFonts w:ascii="Times New Roman"/>
                <w:b w:val="false"/>
                <w:i w:val="false"/>
                <w:color w:val="000000"/>
                <w:sz w:val="20"/>
              </w:rPr>
              <w:t>
</w:t>
            </w:r>
            <w:r>
              <w:rPr>
                <w:rFonts w:ascii="Times New Roman"/>
                <w:b w:val="false"/>
                <w:i w:val="false"/>
                <w:color w:val="000000"/>
                <w:sz w:val="20"/>
              </w:rPr>
              <w:t xml:space="preserve">әлеуметтiк </w:t>
            </w:r>
            <w:r>
              <w:rPr>
                <w:rFonts w:ascii="Times New Roman"/>
                <w:b w:val="false"/>
                <w:i w:val="false"/>
                <w:color w:val="000000"/>
                <w:sz w:val="20"/>
              </w:rPr>
              <w:t>қолдау</w:t>
            </w:r>
            <w:r>
              <w:br/>
            </w:r>
            <w:r>
              <w:rPr>
                <w:rFonts w:ascii="Times New Roman"/>
                <w:b w:val="false"/>
                <w:i w:val="false"/>
                <w:color w:val="000000"/>
                <w:sz w:val="20"/>
              </w:rPr>
              <w:t>
</w:t>
            </w:r>
            <w:r>
              <w:rPr>
                <w:rFonts w:ascii="Times New Roman"/>
                <w:b w:val="false"/>
                <w:i w:val="false"/>
                <w:color w:val="000000"/>
                <w:sz w:val="20"/>
              </w:rPr>
              <w:t xml:space="preserve">шараларын </w:t>
            </w:r>
            <w:r>
              <w:rPr>
                <w:rFonts w:ascii="Times New Roman"/>
                <w:b w:val="false"/>
                <w:i w:val="false"/>
                <w:color w:val="000000"/>
                <w:sz w:val="20"/>
              </w:rPr>
              <w:t>ұсыну</w:t>
            </w:r>
            <w:r>
              <w:br/>
            </w:r>
            <w:r>
              <w:rPr>
                <w:rFonts w:ascii="Times New Roman"/>
                <w:b w:val="false"/>
                <w:i w:val="false"/>
                <w:color w:val="000000"/>
                <w:sz w:val="20"/>
              </w:rPr>
              <w:t>
</w:t>
            </w:r>
            <w:r>
              <w:rPr>
                <w:rFonts w:ascii="Times New Roman"/>
                <w:b w:val="false"/>
                <w:i w:val="false"/>
                <w:color w:val="000000"/>
                <w:sz w:val="20"/>
              </w:rPr>
              <w:t xml:space="preserve">туралы </w:t>
            </w:r>
            <w:r>
              <w:rPr>
                <w:rFonts w:ascii="Times New Roman"/>
                <w:b w:val="false"/>
                <w:i w:val="false"/>
                <w:color w:val="000000"/>
                <w:sz w:val="20"/>
              </w:rPr>
              <w:t>қаулы</w:t>
            </w:r>
            <w:r>
              <w:br/>
            </w:r>
            <w:r>
              <w:rPr>
                <w:rFonts w:ascii="Times New Roman"/>
                <w:b w:val="false"/>
                <w:i w:val="false"/>
                <w:color w:val="000000"/>
                <w:sz w:val="20"/>
              </w:rPr>
              <w:t>
</w:t>
            </w:r>
            <w:r>
              <w:rPr>
                <w:rFonts w:ascii="Times New Roman"/>
                <w:b w:val="false"/>
                <w:i w:val="false"/>
                <w:color w:val="000000"/>
                <w:sz w:val="20"/>
              </w:rPr>
              <w:t>қабылдайды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 жобасын</w:t>
            </w:r>
            <w:r>
              <w:br/>
            </w:r>
            <w:r>
              <w:rPr>
                <w:rFonts w:ascii="Times New Roman"/>
                <w:b w:val="false"/>
                <w:i w:val="false"/>
                <w:color w:val="000000"/>
                <w:sz w:val="20"/>
              </w:rPr>
              <w:t>
</w:t>
            </w:r>
            <w:r>
              <w:rPr>
                <w:rFonts w:ascii="Times New Roman"/>
                <w:b w:val="false"/>
                <w:i w:val="false"/>
                <w:color w:val="000000"/>
                <w:sz w:val="20"/>
              </w:rPr>
              <w:t>дайындайды және қол</w:t>
            </w:r>
            <w:r>
              <w:br/>
            </w:r>
            <w:r>
              <w:rPr>
                <w:rFonts w:ascii="Times New Roman"/>
                <w:b w:val="false"/>
                <w:i w:val="false"/>
                <w:color w:val="000000"/>
                <w:sz w:val="20"/>
              </w:rPr>
              <w:t>
</w:t>
            </w:r>
            <w:r>
              <w:rPr>
                <w:rFonts w:ascii="Times New Roman"/>
                <w:b w:val="false"/>
                <w:i w:val="false"/>
                <w:color w:val="000000"/>
                <w:sz w:val="20"/>
              </w:rPr>
              <w:t>қоюға енгiзедi</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 жобасын</w:t>
            </w:r>
            <w:r>
              <w:br/>
            </w:r>
            <w:r>
              <w:rPr>
                <w:rFonts w:ascii="Times New Roman"/>
                <w:b w:val="false"/>
                <w:i w:val="false"/>
                <w:color w:val="000000"/>
                <w:sz w:val="20"/>
              </w:rPr>
              <w:t>
</w:t>
            </w:r>
            <w:r>
              <w:rPr>
                <w:rFonts w:ascii="Times New Roman"/>
                <w:b w:val="false"/>
                <w:i w:val="false"/>
                <w:color w:val="000000"/>
                <w:sz w:val="20"/>
              </w:rPr>
              <w:t>қол қоюға</w:t>
            </w:r>
            <w:r>
              <w:br/>
            </w:r>
            <w:r>
              <w:rPr>
                <w:rFonts w:ascii="Times New Roman"/>
                <w:b w:val="false"/>
                <w:i w:val="false"/>
                <w:color w:val="000000"/>
                <w:sz w:val="20"/>
              </w:rPr>
              <w:t>
</w:t>
            </w:r>
            <w:r>
              <w:rPr>
                <w:rFonts w:ascii="Times New Roman"/>
                <w:b w:val="false"/>
                <w:i w:val="false"/>
                <w:color w:val="000000"/>
                <w:sz w:val="20"/>
              </w:rPr>
              <w:t>енгiзедi</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Әкiмдiк </w:t>
            </w:r>
            <w:r>
              <w:rPr>
                <w:rFonts w:ascii="Times New Roman"/>
                <w:b w:val="false"/>
                <w:i w:val="false"/>
                <w:color w:val="000000"/>
                <w:sz w:val="20"/>
              </w:rPr>
              <w:t>қаулысының</w:t>
            </w:r>
            <w:r>
              <w:br/>
            </w:r>
            <w:r>
              <w:rPr>
                <w:rFonts w:ascii="Times New Roman"/>
                <w:b w:val="false"/>
                <w:i w:val="false"/>
                <w:color w:val="000000"/>
                <w:sz w:val="20"/>
              </w:rPr>
              <w:t>
</w:t>
            </w:r>
            <w:r>
              <w:rPr>
                <w:rFonts w:ascii="Times New Roman"/>
                <w:b w:val="false"/>
                <w:i w:val="false"/>
                <w:color w:val="000000"/>
                <w:sz w:val="20"/>
              </w:rPr>
              <w:t>жобасы</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w:t>
            </w:r>
            <w:r>
              <w:br/>
            </w:r>
            <w:r>
              <w:rPr>
                <w:rFonts w:ascii="Times New Roman"/>
                <w:b w:val="false"/>
                <w:i w:val="false"/>
                <w:color w:val="000000"/>
                <w:sz w:val="20"/>
              </w:rPr>
              <w:t>
</w:t>
            </w:r>
            <w:r>
              <w:rPr>
                <w:rFonts w:ascii="Times New Roman"/>
                <w:b w:val="false"/>
                <w:i w:val="false"/>
                <w:color w:val="000000"/>
                <w:sz w:val="20"/>
              </w:rPr>
              <w:t>қаулысы</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күнтізбелік күн</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r>
      <w:tr>
        <w:trPr>
          <w:trHeight w:val="30" w:hRule="atLeast"/>
        </w:trPr>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9"/>
        <w:gridCol w:w="3249"/>
        <w:gridCol w:w="3732"/>
        <w:gridCol w:w="31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(жұмыстар барысының, ағынының) iс-әрекеттерi</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w:t>
            </w:r>
            <w:r>
              <w:br/>
            </w:r>
            <w:r>
              <w:rPr>
                <w:rFonts w:ascii="Times New Roman"/>
                <w:b w:val="false"/>
                <w:i w:val="false"/>
                <w:color w:val="000000"/>
                <w:sz w:val="20"/>
              </w:rPr>
              <w:t>
</w:t>
            </w:r>
            <w:r>
              <w:rPr>
                <w:rFonts w:ascii="Times New Roman"/>
                <w:b w:val="false"/>
                <w:i w:val="false"/>
                <w:color w:val="000000"/>
                <w:sz w:val="20"/>
              </w:rPr>
              <w:t>(жұмыстар</w:t>
            </w:r>
            <w:r>
              <w:br/>
            </w:r>
            <w:r>
              <w:rPr>
                <w:rFonts w:ascii="Times New Roman"/>
                <w:b w:val="false"/>
                <w:i w:val="false"/>
                <w:color w:val="000000"/>
                <w:sz w:val="20"/>
              </w:rPr>
              <w:t>
</w:t>
            </w:r>
            <w:r>
              <w:rPr>
                <w:rFonts w:ascii="Times New Roman"/>
                <w:b w:val="false"/>
                <w:i w:val="false"/>
                <w:color w:val="000000"/>
                <w:sz w:val="20"/>
              </w:rPr>
              <w:t>барысының,</w:t>
            </w:r>
            <w:r>
              <w:br/>
            </w:r>
            <w:r>
              <w:rPr>
                <w:rFonts w:ascii="Times New Roman"/>
                <w:b w:val="false"/>
                <w:i w:val="false"/>
                <w:color w:val="000000"/>
                <w:sz w:val="20"/>
              </w:rPr>
              <w:t>
</w:t>
            </w:r>
            <w:r>
              <w:rPr>
                <w:rFonts w:ascii="Times New Roman"/>
                <w:b w:val="false"/>
                <w:i w:val="false"/>
                <w:color w:val="000000"/>
                <w:sz w:val="20"/>
              </w:rPr>
              <w:t>ағынының)</w:t>
            </w:r>
            <w:r>
              <w:br/>
            </w:r>
            <w:r>
              <w:rPr>
                <w:rFonts w:ascii="Times New Roman"/>
                <w:b w:val="false"/>
                <w:i w:val="false"/>
                <w:color w:val="000000"/>
                <w:sz w:val="20"/>
              </w:rPr>
              <w:t>
</w:t>
            </w:r>
            <w:r>
              <w:rPr>
                <w:rFonts w:ascii="Times New Roman"/>
                <w:b w:val="false"/>
                <w:i w:val="false"/>
                <w:color w:val="000000"/>
                <w:sz w:val="20"/>
              </w:rPr>
              <w:t>реттiк нөмiрi</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Уәкiлеттi </w:t>
            </w:r>
            <w:r>
              <w:rPr>
                <w:rFonts w:ascii="Times New Roman"/>
                <w:b w:val="false"/>
                <w:i w:val="false"/>
                <w:color w:val="000000"/>
                <w:sz w:val="20"/>
              </w:rPr>
              <w:t>органның</w:t>
            </w:r>
            <w:r>
              <w:br/>
            </w:r>
            <w:r>
              <w:rPr>
                <w:rFonts w:ascii="Times New Roman"/>
                <w:b w:val="false"/>
                <w:i w:val="false"/>
                <w:color w:val="000000"/>
                <w:sz w:val="20"/>
              </w:rPr>
              <w:t>
</w:t>
            </w:r>
            <w:r>
              <w:rPr>
                <w:rFonts w:ascii="Times New Roman"/>
                <w:b w:val="false"/>
                <w:i w:val="false"/>
                <w:color w:val="000000"/>
                <w:sz w:val="20"/>
              </w:rPr>
              <w:t>бастығы</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w:t>
            </w:r>
            <w:r>
              <w:br/>
            </w:r>
            <w:r>
              <w:rPr>
                <w:rFonts w:ascii="Times New Roman"/>
                <w:b w:val="false"/>
                <w:i w:val="false"/>
                <w:color w:val="000000"/>
                <w:sz w:val="20"/>
              </w:rPr>
              <w:t>
</w:t>
            </w:r>
            <w:r>
              <w:rPr>
                <w:rFonts w:ascii="Times New Roman"/>
                <w:b w:val="false"/>
                <w:i w:val="false"/>
                <w:color w:val="000000"/>
                <w:sz w:val="20"/>
              </w:rPr>
              <w:t>өкiлдiң (агенттiң)</w:t>
            </w:r>
            <w:r>
              <w:br/>
            </w:r>
            <w:r>
              <w:rPr>
                <w:rFonts w:ascii="Times New Roman"/>
                <w:b w:val="false"/>
                <w:i w:val="false"/>
                <w:color w:val="000000"/>
                <w:sz w:val="20"/>
              </w:rPr>
              <w:t>
</w:t>
            </w:r>
            <w:r>
              <w:rPr>
                <w:rFonts w:ascii="Times New Roman"/>
                <w:b w:val="false"/>
                <w:i w:val="false"/>
                <w:color w:val="000000"/>
                <w:sz w:val="20"/>
              </w:rPr>
              <w:t>басшысы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w:t>
            </w:r>
            <w:r>
              <w:rPr>
                <w:rFonts w:ascii="Times New Roman"/>
                <w:b w:val="false"/>
                <w:i w:val="false"/>
                <w:color w:val="000000"/>
                <w:sz w:val="20"/>
              </w:rPr>
              <w:t>бастығы</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w:t>
            </w:r>
            <w:r>
              <w:br/>
            </w:r>
            <w:r>
              <w:rPr>
                <w:rFonts w:ascii="Times New Roman"/>
                <w:b w:val="false"/>
                <w:i w:val="false"/>
                <w:color w:val="000000"/>
                <w:sz w:val="20"/>
              </w:rPr>
              <w:t>
</w:t>
            </w:r>
            <w:r>
              <w:rPr>
                <w:rFonts w:ascii="Times New Roman"/>
                <w:b w:val="false"/>
                <w:i w:val="false"/>
                <w:color w:val="000000"/>
                <w:sz w:val="20"/>
              </w:rPr>
              <w:t>(үдерiстiң,</w:t>
            </w:r>
            <w:r>
              <w:br/>
            </w:r>
            <w:r>
              <w:rPr>
                <w:rFonts w:ascii="Times New Roman"/>
                <w:b w:val="false"/>
                <w:i w:val="false"/>
                <w:color w:val="000000"/>
                <w:sz w:val="20"/>
              </w:rPr>
              <w:t>
</w:t>
            </w:r>
            <w:r>
              <w:rPr>
                <w:rFonts w:ascii="Times New Roman"/>
                <w:b w:val="false"/>
                <w:i w:val="false"/>
                <w:color w:val="000000"/>
                <w:sz w:val="20"/>
              </w:rPr>
              <w:t>рәсiмнiң,</w:t>
            </w:r>
            <w:r>
              <w:br/>
            </w:r>
            <w:r>
              <w:rPr>
                <w:rFonts w:ascii="Times New Roman"/>
                <w:b w:val="false"/>
                <w:i w:val="false"/>
                <w:color w:val="000000"/>
                <w:sz w:val="20"/>
              </w:rPr>
              <w:t>
</w:t>
            </w:r>
            <w:r>
              <w:rPr>
                <w:rFonts w:ascii="Times New Roman"/>
                <w:b w:val="false"/>
                <w:i w:val="false"/>
                <w:color w:val="000000"/>
                <w:sz w:val="20"/>
              </w:rPr>
              <w:t>операцияның)</w:t>
            </w:r>
            <w:r>
              <w:br/>
            </w:r>
            <w:r>
              <w:rPr>
                <w:rFonts w:ascii="Times New Roman"/>
                <w:b w:val="false"/>
                <w:i w:val="false"/>
                <w:color w:val="000000"/>
                <w:sz w:val="20"/>
              </w:rPr>
              <w:t>
</w:t>
            </w:r>
            <w:r>
              <w:rPr>
                <w:rFonts w:ascii="Times New Roman"/>
                <w:b w:val="false"/>
                <w:i w:val="false"/>
                <w:color w:val="000000"/>
                <w:sz w:val="20"/>
              </w:rPr>
              <w:t>атауы және</w:t>
            </w:r>
            <w:r>
              <w:br/>
            </w:r>
            <w:r>
              <w:rPr>
                <w:rFonts w:ascii="Times New Roman"/>
                <w:b w:val="false"/>
                <w:i w:val="false"/>
                <w:color w:val="000000"/>
                <w:sz w:val="20"/>
              </w:rPr>
              <w:t>
</w:t>
            </w:r>
            <w:r>
              <w:rPr>
                <w:rFonts w:ascii="Times New Roman"/>
                <w:b w:val="false"/>
                <w:i w:val="false"/>
                <w:color w:val="000000"/>
                <w:sz w:val="20"/>
              </w:rPr>
              <w:t>оның</w:t>
            </w:r>
            <w:r>
              <w:br/>
            </w:r>
            <w:r>
              <w:rPr>
                <w:rFonts w:ascii="Times New Roman"/>
                <w:b w:val="false"/>
                <w:i w:val="false"/>
                <w:color w:val="000000"/>
                <w:sz w:val="20"/>
              </w:rPr>
              <w:t>
</w:t>
            </w:r>
            <w:r>
              <w:rPr>
                <w:rFonts w:ascii="Times New Roman"/>
                <w:b w:val="false"/>
                <w:i w:val="false"/>
                <w:color w:val="000000"/>
                <w:sz w:val="20"/>
              </w:rPr>
              <w:t>сипаттамасы</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Келiсiмге қол</w:t>
            </w:r>
            <w:r>
              <w:br/>
            </w:r>
            <w:r>
              <w:rPr>
                <w:rFonts w:ascii="Times New Roman"/>
                <w:b w:val="false"/>
                <w:i w:val="false"/>
                <w:color w:val="000000"/>
                <w:sz w:val="20"/>
              </w:rPr>
              <w:t>
</w:t>
            </w:r>
            <w:r>
              <w:rPr>
                <w:rFonts w:ascii="Times New Roman"/>
                <w:b w:val="false"/>
                <w:i w:val="false"/>
                <w:color w:val="000000"/>
                <w:sz w:val="20"/>
              </w:rPr>
              <w:t>қояды</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Келiсiмге қол</w:t>
            </w:r>
            <w:r>
              <w:br/>
            </w:r>
            <w:r>
              <w:rPr>
                <w:rFonts w:ascii="Times New Roman"/>
                <w:b w:val="false"/>
                <w:i w:val="false"/>
                <w:color w:val="000000"/>
                <w:sz w:val="20"/>
              </w:rPr>
              <w:t>
</w:t>
            </w:r>
            <w:r>
              <w:rPr>
                <w:rFonts w:ascii="Times New Roman"/>
                <w:b w:val="false"/>
                <w:i w:val="false"/>
                <w:color w:val="000000"/>
                <w:sz w:val="20"/>
              </w:rPr>
              <w:t>қояды</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w:t>
            </w:r>
            <w:r>
              <w:br/>
            </w:r>
            <w:r>
              <w:rPr>
                <w:rFonts w:ascii="Times New Roman"/>
                <w:b w:val="false"/>
                <w:i w:val="false"/>
                <w:color w:val="000000"/>
                <w:sz w:val="20"/>
              </w:rPr>
              <w:t>
</w:t>
            </w:r>
            <w:r>
              <w:rPr>
                <w:rFonts w:ascii="Times New Roman"/>
                <w:b w:val="false"/>
                <w:i w:val="false"/>
                <w:color w:val="000000"/>
                <w:sz w:val="20"/>
              </w:rPr>
              <w:t>жәрдемақының</w:t>
            </w:r>
            <w:r>
              <w:br/>
            </w:r>
            <w:r>
              <w:rPr>
                <w:rFonts w:ascii="Times New Roman"/>
                <w:b w:val="false"/>
                <w:i w:val="false"/>
                <w:color w:val="000000"/>
                <w:sz w:val="20"/>
              </w:rPr>
              <w:t>
</w:t>
            </w:r>
            <w:r>
              <w:rPr>
                <w:rFonts w:ascii="Times New Roman"/>
                <w:b w:val="false"/>
                <w:i w:val="false"/>
                <w:color w:val="000000"/>
                <w:sz w:val="20"/>
              </w:rPr>
              <w:t>сомасын</w:t>
            </w:r>
            <w:r>
              <w:br/>
            </w:r>
            <w:r>
              <w:rPr>
                <w:rFonts w:ascii="Times New Roman"/>
                <w:b w:val="false"/>
                <w:i w:val="false"/>
                <w:color w:val="000000"/>
                <w:sz w:val="20"/>
              </w:rPr>
              <w:t>
</w:t>
            </w:r>
            <w:r>
              <w:rPr>
                <w:rFonts w:ascii="Times New Roman"/>
                <w:b w:val="false"/>
                <w:i w:val="false"/>
                <w:color w:val="000000"/>
                <w:sz w:val="20"/>
              </w:rPr>
              <w:t>тұтынушылардың</w:t>
            </w:r>
            <w:r>
              <w:br/>
            </w:r>
            <w:r>
              <w:rPr>
                <w:rFonts w:ascii="Times New Roman"/>
                <w:b w:val="false"/>
                <w:i w:val="false"/>
                <w:color w:val="000000"/>
                <w:sz w:val="20"/>
              </w:rPr>
              <w:t>
</w:t>
            </w:r>
            <w:r>
              <w:rPr>
                <w:rFonts w:ascii="Times New Roman"/>
                <w:b w:val="false"/>
                <w:i w:val="false"/>
                <w:color w:val="000000"/>
                <w:sz w:val="20"/>
              </w:rPr>
              <w:t>жеке шоттарына</w:t>
            </w:r>
            <w:r>
              <w:br/>
            </w:r>
            <w:r>
              <w:rPr>
                <w:rFonts w:ascii="Times New Roman"/>
                <w:b w:val="false"/>
                <w:i w:val="false"/>
                <w:color w:val="000000"/>
                <w:sz w:val="20"/>
              </w:rPr>
              <w:t>
</w:t>
            </w:r>
            <w:r>
              <w:rPr>
                <w:rFonts w:ascii="Times New Roman"/>
                <w:b w:val="false"/>
                <w:i w:val="false"/>
                <w:color w:val="000000"/>
                <w:sz w:val="20"/>
              </w:rPr>
              <w:t>аударады</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r>
              <w:br/>
            </w:r>
            <w:r>
              <w:rPr>
                <w:rFonts w:ascii="Times New Roman"/>
                <w:b w:val="false"/>
                <w:i w:val="false"/>
                <w:color w:val="000000"/>
                <w:sz w:val="20"/>
              </w:rPr>
              <w:t>
</w:t>
            </w:r>
            <w:r>
              <w:rPr>
                <w:rFonts w:ascii="Times New Roman"/>
                <w:b w:val="false"/>
                <w:i w:val="false"/>
                <w:color w:val="000000"/>
                <w:sz w:val="20"/>
              </w:rPr>
              <w:t>(деректер,</w:t>
            </w:r>
            <w:r>
              <w:br/>
            </w:r>
            <w:r>
              <w:rPr>
                <w:rFonts w:ascii="Times New Roman"/>
                <w:b w:val="false"/>
                <w:i w:val="false"/>
                <w:color w:val="000000"/>
                <w:sz w:val="20"/>
              </w:rPr>
              <w:t>
</w:t>
            </w:r>
            <w:r>
              <w:rPr>
                <w:rFonts w:ascii="Times New Roman"/>
                <w:b w:val="false"/>
                <w:i w:val="false"/>
                <w:color w:val="000000"/>
                <w:sz w:val="20"/>
              </w:rPr>
              <w:t>құжат,</w:t>
            </w:r>
            <w:r>
              <w:br/>
            </w:r>
            <w:r>
              <w:rPr>
                <w:rFonts w:ascii="Times New Roman"/>
                <w:b w:val="false"/>
                <w:i w:val="false"/>
                <w:color w:val="000000"/>
                <w:sz w:val="20"/>
              </w:rPr>
              <w:t>
</w:t>
            </w:r>
            <w:r>
              <w:rPr>
                <w:rFonts w:ascii="Times New Roman"/>
                <w:b w:val="false"/>
                <w:i w:val="false"/>
                <w:color w:val="000000"/>
                <w:sz w:val="20"/>
              </w:rPr>
              <w:t>ұйымдық-</w:t>
            </w:r>
            <w:r>
              <w:br/>
            </w:r>
            <w:r>
              <w:rPr>
                <w:rFonts w:ascii="Times New Roman"/>
                <w:b w:val="false"/>
                <w:i w:val="false"/>
                <w:color w:val="000000"/>
                <w:sz w:val="20"/>
              </w:rPr>
              <w:t>
</w:t>
            </w:r>
            <w:r>
              <w:rPr>
                <w:rFonts w:ascii="Times New Roman"/>
                <w:b w:val="false"/>
                <w:i w:val="false"/>
                <w:color w:val="000000"/>
                <w:sz w:val="20"/>
              </w:rPr>
              <w:t>өкiмгерлiк</w:t>
            </w:r>
            <w:r>
              <w:br/>
            </w:r>
            <w:r>
              <w:rPr>
                <w:rFonts w:ascii="Times New Roman"/>
                <w:b w:val="false"/>
                <w:i w:val="false"/>
                <w:color w:val="000000"/>
                <w:sz w:val="20"/>
              </w:rPr>
              <w:t>
</w:t>
            </w:r>
            <w:r>
              <w:rPr>
                <w:rFonts w:ascii="Times New Roman"/>
                <w:b w:val="false"/>
                <w:i w:val="false"/>
                <w:color w:val="000000"/>
                <w:sz w:val="20"/>
              </w:rPr>
              <w:t>шешiм)</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тапсырма</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w:t>
            </w:r>
            <w:r>
              <w:br/>
            </w:r>
            <w:r>
              <w:rPr>
                <w:rFonts w:ascii="Times New Roman"/>
                <w:b w:val="false"/>
                <w:i w:val="false"/>
                <w:color w:val="000000"/>
                <w:sz w:val="20"/>
              </w:rPr>
              <w:t>
</w:t>
            </w:r>
            <w:r>
              <w:rPr>
                <w:rFonts w:ascii="Times New Roman"/>
                <w:b w:val="false"/>
                <w:i w:val="false"/>
                <w:color w:val="000000"/>
                <w:sz w:val="20"/>
              </w:rPr>
              <w:t>мерзiмi</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r>
      <w:tr>
        <w:trPr>
          <w:trHeight w:val="30" w:hRule="atLeast"/>
        </w:trPr>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w:t>
            </w:r>
            <w:r>
              <w:br/>
            </w:r>
            <w:r>
              <w:rPr>
                <w:rFonts w:ascii="Times New Roman"/>
                <w:b w:val="false"/>
                <w:i w:val="false"/>
                <w:color w:val="000000"/>
                <w:sz w:val="20"/>
              </w:rPr>
              <w:t>
</w:t>
            </w:r>
            <w:r>
              <w:rPr>
                <w:rFonts w:ascii="Times New Roman"/>
                <w:b w:val="false"/>
                <w:i w:val="false"/>
                <w:color w:val="000000"/>
                <w:sz w:val="20"/>
              </w:rPr>
              <w:t>iс-әрекеттiң</w:t>
            </w:r>
            <w:r>
              <w:br/>
            </w:r>
            <w:r>
              <w:rPr>
                <w:rFonts w:ascii="Times New Roman"/>
                <w:b w:val="false"/>
                <w:i w:val="false"/>
                <w:color w:val="000000"/>
                <w:sz w:val="20"/>
              </w:rPr>
              <w:t>
</w:t>
            </w:r>
            <w:r>
              <w:rPr>
                <w:rFonts w:ascii="Times New Roman"/>
                <w:b w:val="false"/>
                <w:i w:val="false"/>
                <w:color w:val="000000"/>
                <w:sz w:val="20"/>
              </w:rPr>
              <w:t>нөмiрi</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8"/>
        <w:gridCol w:w="7162"/>
      </w:tblGrid>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(жұмыстар барысының, ағынының) iс-әрекеттерi</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 (агент)</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 өкiлдiң (агенттiң) басшысы</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 немесе салу үшiн</w:t>
            </w:r>
            <w:r>
              <w:br/>
            </w:r>
            <w:r>
              <w:rPr>
                <w:rFonts w:ascii="Times New Roman"/>
                <w:b w:val="false"/>
                <w:i w:val="false"/>
                <w:color w:val="000000"/>
                <w:sz w:val="20"/>
              </w:rPr>
              <w:t>
</w:t>
            </w:r>
            <w:r>
              <w:rPr>
                <w:rFonts w:ascii="Times New Roman"/>
                <w:b w:val="false"/>
                <w:i w:val="false"/>
                <w:color w:val="000000"/>
                <w:sz w:val="20"/>
              </w:rPr>
              <w:t>бюджеттiк кредиттi ресiмдеу үрдiсiн</w:t>
            </w:r>
            <w:r>
              <w:br/>
            </w:r>
            <w:r>
              <w:rPr>
                <w:rFonts w:ascii="Times New Roman"/>
                <w:b w:val="false"/>
                <w:i w:val="false"/>
                <w:color w:val="000000"/>
                <w:sz w:val="20"/>
              </w:rPr>
              <w:t>
</w:t>
            </w:r>
            <w:r>
              <w:rPr>
                <w:rFonts w:ascii="Times New Roman"/>
                <w:b w:val="false"/>
                <w:i w:val="false"/>
                <w:color w:val="000000"/>
                <w:sz w:val="20"/>
              </w:rPr>
              <w:t>жүзеге асырады</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 немесе салу үшiн</w:t>
            </w:r>
            <w:r>
              <w:br/>
            </w:r>
            <w:r>
              <w:rPr>
                <w:rFonts w:ascii="Times New Roman"/>
                <w:b w:val="false"/>
                <w:i w:val="false"/>
                <w:color w:val="000000"/>
                <w:sz w:val="20"/>
              </w:rPr>
              <w:t>
</w:t>
            </w:r>
            <w:r>
              <w:rPr>
                <w:rFonts w:ascii="Times New Roman"/>
                <w:b w:val="false"/>
                <w:i w:val="false"/>
                <w:color w:val="000000"/>
                <w:sz w:val="20"/>
              </w:rPr>
              <w:t>бюджеттiк кредит қаражатын аударуды жүзеге</w:t>
            </w:r>
            <w:r>
              <w:br/>
            </w:r>
            <w:r>
              <w:rPr>
                <w:rFonts w:ascii="Times New Roman"/>
                <w:b w:val="false"/>
                <w:i w:val="false"/>
                <w:color w:val="000000"/>
                <w:sz w:val="20"/>
              </w:rPr>
              <w:t>
</w:t>
            </w:r>
            <w:r>
              <w:rPr>
                <w:rFonts w:ascii="Times New Roman"/>
                <w:b w:val="false"/>
                <w:i w:val="false"/>
                <w:color w:val="000000"/>
                <w:sz w:val="20"/>
              </w:rPr>
              <w:t>асырады</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және кепiл шарттары</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тапсырма</w:t>
            </w:r>
          </w:p>
        </w:tc>
      </w:tr>
      <w:tr>
        <w:trPr>
          <w:trHeight w:val="30" w:hRule="atLeast"/>
        </w:trPr>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күнтізбелік күн</w:t>
            </w:r>
          </w:p>
        </w:tc>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r>
    </w:tbl>
    <w:bookmarkStart w:name="z49" w:id="12"/>
    <w:p>
      <w:pPr>
        <w:spacing w:after="0"/>
        <w:ind w:left="0"/>
        <w:jc w:val="both"/>
      </w:pPr>
      <w:r>
        <w:rPr>
          <w:rFonts w:ascii="Times New Roman"/>
          <w:b w:val="false"/>
          <w:i w:val="false"/>
          <w:color w:val="000000"/>
          <w:sz w:val="28"/>
        </w:rPr>
        <w:t>
      2-кесте. Пайдалану нұсқалары.</w:t>
      </w:r>
    </w:p>
    <w:bookmarkEnd w:id="12"/>
    <w:bookmarkStart w:name="z50" w:id="13"/>
    <w:p>
      <w:pPr>
        <w:spacing w:after="0"/>
        <w:ind w:left="0"/>
        <w:jc w:val="left"/>
      </w:pPr>
      <w:r>
        <w:rPr>
          <w:rFonts w:ascii="Times New Roman"/>
          <w:b/>
          <w:i w:val="false"/>
          <w:color w:val="000000"/>
        </w:rPr>
        <w:t xml:space="preserve"> 
Негiзгi үдерiс – әлеуметтiк қолдау шараларын ұсыну</w:t>
      </w:r>
      <w:r>
        <w:br/>
      </w:r>
      <w:r>
        <w:rPr>
          <w:rFonts w:ascii="Times New Roman"/>
          <w:b/>
          <w:i w:val="false"/>
          <w:color w:val="000000"/>
        </w:rPr>
        <w:t>
туралы шешiм бекiтiлген жағдайда</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5"/>
        <w:gridCol w:w="4244"/>
        <w:gridCol w:w="52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(жұмыстар барысы, ағыны)</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w:t>
            </w:r>
            <w:r>
              <w:rPr>
                <w:rFonts w:ascii="Times New Roman"/>
                <w:b w:val="false"/>
                <w:i w:val="false"/>
                <w:color w:val="000000"/>
                <w:sz w:val="20"/>
              </w:rPr>
              <w:t>маманы</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w:t>
            </w:r>
            <w:r>
              <w:rPr>
                <w:rFonts w:ascii="Times New Roman"/>
                <w:b w:val="false"/>
                <w:i w:val="false"/>
                <w:color w:val="000000"/>
                <w:sz w:val="20"/>
              </w:rPr>
              <w:t>бастығы</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w:t>
            </w:r>
            <w:r>
              <w:br/>
            </w:r>
            <w:r>
              <w:rPr>
                <w:rFonts w:ascii="Times New Roman"/>
                <w:b w:val="false"/>
                <w:i w:val="false"/>
                <w:color w:val="000000"/>
                <w:sz w:val="20"/>
              </w:rPr>
              <w:t>
</w:t>
            </w:r>
            <w:r>
              <w:rPr>
                <w:rFonts w:ascii="Times New Roman"/>
                <w:b w:val="false"/>
                <w:i w:val="false"/>
                <w:color w:val="000000"/>
                <w:sz w:val="20"/>
              </w:rPr>
              <w:t>маманы</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iс-әрекет</w:t>
            </w:r>
            <w:r>
              <w:br/>
            </w:r>
            <w:r>
              <w:rPr>
                <w:rFonts w:ascii="Times New Roman"/>
                <w:b w:val="false"/>
                <w:i w:val="false"/>
                <w:color w:val="000000"/>
                <w:sz w:val="20"/>
              </w:rPr>
              <w:t>
</w:t>
            </w:r>
            <w:r>
              <w:rPr>
                <w:rFonts w:ascii="Times New Roman"/>
                <w:b w:val="false"/>
                <w:i w:val="false"/>
                <w:color w:val="000000"/>
                <w:sz w:val="20"/>
              </w:rPr>
              <w:t>Өтiнiштердi, қажеттi</w:t>
            </w:r>
            <w:r>
              <w:br/>
            </w:r>
            <w:r>
              <w:rPr>
                <w:rFonts w:ascii="Times New Roman"/>
                <w:b w:val="false"/>
                <w:i w:val="false"/>
                <w:color w:val="000000"/>
                <w:sz w:val="20"/>
              </w:rPr>
              <w:t>
</w:t>
            </w:r>
            <w:r>
              <w:rPr>
                <w:rFonts w:ascii="Times New Roman"/>
                <w:b w:val="false"/>
                <w:i w:val="false"/>
                <w:color w:val="000000"/>
                <w:sz w:val="20"/>
              </w:rPr>
              <w:t>құжаттарды</w:t>
            </w:r>
            <w:r>
              <w:br/>
            </w:r>
            <w:r>
              <w:rPr>
                <w:rFonts w:ascii="Times New Roman"/>
                <w:b w:val="false"/>
                <w:i w:val="false"/>
                <w:color w:val="000000"/>
                <w:sz w:val="20"/>
              </w:rPr>
              <w:t>
</w:t>
            </w:r>
            <w:r>
              <w:rPr>
                <w:rFonts w:ascii="Times New Roman"/>
                <w:b w:val="false"/>
                <w:i w:val="false"/>
                <w:color w:val="000000"/>
                <w:sz w:val="20"/>
              </w:rPr>
              <w:t>қабылдайды,</w:t>
            </w:r>
            <w:r>
              <w:br/>
            </w:r>
            <w:r>
              <w:rPr>
                <w:rFonts w:ascii="Times New Roman"/>
                <w:b w:val="false"/>
                <w:i w:val="false"/>
                <w:color w:val="000000"/>
                <w:sz w:val="20"/>
              </w:rPr>
              <w:t>
</w:t>
            </w:r>
            <w:r>
              <w:rPr>
                <w:rFonts w:ascii="Times New Roman"/>
                <w:b w:val="false"/>
                <w:i w:val="false"/>
                <w:color w:val="000000"/>
                <w:sz w:val="20"/>
              </w:rPr>
              <w:t>тұпнұсқаларымен салыстырғаннан кейiн</w:t>
            </w:r>
            <w:r>
              <w:br/>
            </w:r>
            <w:r>
              <w:rPr>
                <w:rFonts w:ascii="Times New Roman"/>
                <w:b w:val="false"/>
                <w:i w:val="false"/>
                <w:color w:val="000000"/>
                <w:sz w:val="20"/>
              </w:rPr>
              <w:t>
</w:t>
            </w:r>
            <w:r>
              <w:rPr>
                <w:rFonts w:ascii="Times New Roman"/>
                <w:b w:val="false"/>
                <w:i w:val="false"/>
                <w:color w:val="000000"/>
                <w:sz w:val="20"/>
              </w:rPr>
              <w:t>тiркейдi және</w:t>
            </w:r>
            <w:r>
              <w:br/>
            </w:r>
            <w:r>
              <w:rPr>
                <w:rFonts w:ascii="Times New Roman"/>
                <w:b w:val="false"/>
                <w:i w:val="false"/>
                <w:color w:val="000000"/>
                <w:sz w:val="20"/>
              </w:rPr>
              <w:t>
</w:t>
            </w:r>
            <w:r>
              <w:rPr>
                <w:rFonts w:ascii="Times New Roman"/>
                <w:b w:val="false"/>
                <w:i w:val="false"/>
                <w:color w:val="000000"/>
                <w:sz w:val="20"/>
              </w:rPr>
              <w:t>қолхаттарды бередi</w:t>
            </w:r>
            <w:r>
              <w:br/>
            </w:r>
            <w:r>
              <w:rPr>
                <w:rFonts w:ascii="Times New Roman"/>
                <w:b w:val="false"/>
                <w:i w:val="false"/>
                <w:color w:val="000000"/>
                <w:sz w:val="20"/>
              </w:rPr>
              <w:t>
</w:t>
            </w:r>
            <w:r>
              <w:rPr>
                <w:rFonts w:ascii="Times New Roman"/>
                <w:b w:val="false"/>
                <w:i w:val="false"/>
                <w:color w:val="000000"/>
                <w:sz w:val="20"/>
              </w:rPr>
              <w:t>(30 мин)</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iс-әрекет</w:t>
            </w:r>
            <w:r>
              <w:br/>
            </w:r>
            <w:r>
              <w:rPr>
                <w:rFonts w:ascii="Times New Roman"/>
                <w:b w:val="false"/>
                <w:i w:val="false"/>
                <w:color w:val="000000"/>
                <w:sz w:val="20"/>
              </w:rPr>
              <w:t>
</w:t>
            </w:r>
            <w:r>
              <w:rPr>
                <w:rFonts w:ascii="Times New Roman"/>
                <w:b w:val="false"/>
                <w:i w:val="false"/>
                <w:color w:val="000000"/>
                <w:sz w:val="20"/>
              </w:rPr>
              <w:t>Қаражаттардың</w:t>
            </w:r>
            <w:r>
              <w:br/>
            </w:r>
            <w:r>
              <w:rPr>
                <w:rFonts w:ascii="Times New Roman"/>
                <w:b w:val="false"/>
                <w:i w:val="false"/>
                <w:color w:val="000000"/>
                <w:sz w:val="20"/>
              </w:rPr>
              <w:t>
</w:t>
            </w:r>
            <w:r>
              <w:rPr>
                <w:rFonts w:ascii="Times New Roman"/>
                <w:b w:val="false"/>
                <w:i w:val="false"/>
                <w:color w:val="000000"/>
                <w:sz w:val="20"/>
              </w:rPr>
              <w:t>қажеттiлiгiн</w:t>
            </w:r>
            <w:r>
              <w:br/>
            </w:r>
            <w:r>
              <w:rPr>
                <w:rFonts w:ascii="Times New Roman"/>
                <w:b w:val="false"/>
                <w:i w:val="false"/>
                <w:color w:val="000000"/>
                <w:sz w:val="20"/>
              </w:rPr>
              <w:t>
</w:t>
            </w:r>
            <w:r>
              <w:rPr>
                <w:rFonts w:ascii="Times New Roman"/>
                <w:b w:val="false"/>
                <w:i w:val="false"/>
                <w:color w:val="000000"/>
                <w:sz w:val="20"/>
              </w:rPr>
              <w:t>есептейдi және</w:t>
            </w:r>
            <w:r>
              <w:br/>
            </w:r>
            <w:r>
              <w:rPr>
                <w:rFonts w:ascii="Times New Roman"/>
                <w:b w:val="false"/>
                <w:i w:val="false"/>
                <w:color w:val="000000"/>
                <w:sz w:val="20"/>
              </w:rPr>
              <w:t>
</w:t>
            </w:r>
            <w:r>
              <w:rPr>
                <w:rFonts w:ascii="Times New Roman"/>
                <w:b w:val="false"/>
                <w:i w:val="false"/>
                <w:color w:val="000000"/>
                <w:sz w:val="20"/>
              </w:rPr>
              <w:t>құжаттарды тұрақты</w:t>
            </w:r>
            <w:r>
              <w:br/>
            </w:r>
            <w:r>
              <w:rPr>
                <w:rFonts w:ascii="Times New Roman"/>
                <w:b w:val="false"/>
                <w:i w:val="false"/>
                <w:color w:val="000000"/>
                <w:sz w:val="20"/>
              </w:rPr>
              <w:t>
</w:t>
            </w:r>
            <w:r>
              <w:rPr>
                <w:rFonts w:ascii="Times New Roman"/>
                <w:b w:val="false"/>
                <w:i w:val="false"/>
                <w:color w:val="000000"/>
                <w:sz w:val="20"/>
              </w:rPr>
              <w:t>жұмыс iстейтiн</w:t>
            </w:r>
            <w:r>
              <w:br/>
            </w:r>
            <w:r>
              <w:rPr>
                <w:rFonts w:ascii="Times New Roman"/>
                <w:b w:val="false"/>
                <w:i w:val="false"/>
                <w:color w:val="000000"/>
                <w:sz w:val="20"/>
              </w:rPr>
              <w:t>
</w:t>
            </w:r>
            <w:r>
              <w:rPr>
                <w:rFonts w:ascii="Times New Roman"/>
                <w:b w:val="false"/>
                <w:i w:val="false"/>
                <w:color w:val="000000"/>
                <w:sz w:val="20"/>
              </w:rPr>
              <w:t>комиссияның қарауына</w:t>
            </w:r>
            <w:r>
              <w:br/>
            </w:r>
            <w:r>
              <w:rPr>
                <w:rFonts w:ascii="Times New Roman"/>
                <w:b w:val="false"/>
                <w:i w:val="false"/>
                <w:color w:val="000000"/>
                <w:sz w:val="20"/>
              </w:rPr>
              <w:t>
</w:t>
            </w:r>
            <w:r>
              <w:rPr>
                <w:rFonts w:ascii="Times New Roman"/>
                <w:b w:val="false"/>
                <w:i w:val="false"/>
                <w:color w:val="000000"/>
                <w:sz w:val="20"/>
              </w:rPr>
              <w:t>енгiзедi (5 күнтізбелік күн)</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iс-әрекет</w:t>
            </w:r>
            <w:r>
              <w:br/>
            </w:r>
            <w:r>
              <w:rPr>
                <w:rFonts w:ascii="Times New Roman"/>
                <w:b w:val="false"/>
                <w:i w:val="false"/>
                <w:color w:val="000000"/>
                <w:sz w:val="20"/>
              </w:rPr>
              <w:t>
</w:t>
            </w:r>
            <w:r>
              <w:rPr>
                <w:rFonts w:ascii="Times New Roman"/>
                <w:b w:val="false"/>
                <w:i w:val="false"/>
                <w:color w:val="000000"/>
                <w:sz w:val="20"/>
              </w:rPr>
              <w:t>Әкiмдiк қаулысының</w:t>
            </w:r>
            <w:r>
              <w:br/>
            </w:r>
            <w:r>
              <w:rPr>
                <w:rFonts w:ascii="Times New Roman"/>
                <w:b w:val="false"/>
                <w:i w:val="false"/>
                <w:color w:val="000000"/>
                <w:sz w:val="20"/>
              </w:rPr>
              <w:t>
</w:t>
            </w:r>
            <w:r>
              <w:rPr>
                <w:rFonts w:ascii="Times New Roman"/>
                <w:b w:val="false"/>
                <w:i w:val="false"/>
                <w:color w:val="000000"/>
                <w:sz w:val="20"/>
              </w:rPr>
              <w:t>жобасын әзiрлейдi</w:t>
            </w:r>
            <w:r>
              <w:br/>
            </w:r>
            <w:r>
              <w:rPr>
                <w:rFonts w:ascii="Times New Roman"/>
                <w:b w:val="false"/>
                <w:i w:val="false"/>
                <w:color w:val="000000"/>
                <w:sz w:val="20"/>
              </w:rPr>
              <w:t>
</w:t>
            </w:r>
            <w:r>
              <w:rPr>
                <w:rFonts w:ascii="Times New Roman"/>
                <w:b w:val="false"/>
                <w:i w:val="false"/>
                <w:color w:val="000000"/>
                <w:sz w:val="20"/>
              </w:rPr>
              <w:t>және оны келiсiмге</w:t>
            </w:r>
            <w:r>
              <w:br/>
            </w:r>
            <w:r>
              <w:rPr>
                <w:rFonts w:ascii="Times New Roman"/>
                <w:b w:val="false"/>
                <w:i w:val="false"/>
                <w:color w:val="000000"/>
                <w:sz w:val="20"/>
              </w:rPr>
              <w:t>
</w:t>
            </w:r>
            <w:r>
              <w:rPr>
                <w:rFonts w:ascii="Times New Roman"/>
                <w:b w:val="false"/>
                <w:i w:val="false"/>
                <w:color w:val="000000"/>
                <w:sz w:val="20"/>
              </w:rPr>
              <w:t>жолдайды (7 күнтізбелік күн)</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iс-әрекет</w:t>
            </w:r>
            <w:r>
              <w:br/>
            </w:r>
            <w:r>
              <w:rPr>
                <w:rFonts w:ascii="Times New Roman"/>
                <w:b w:val="false"/>
                <w:i w:val="false"/>
                <w:color w:val="000000"/>
                <w:sz w:val="20"/>
              </w:rPr>
              <w:t>
</w:t>
            </w:r>
            <w:r>
              <w:rPr>
                <w:rFonts w:ascii="Times New Roman"/>
                <w:b w:val="false"/>
                <w:i w:val="false"/>
                <w:color w:val="000000"/>
                <w:sz w:val="20"/>
              </w:rPr>
              <w:t>Келiсiмнiң жобасын</w:t>
            </w:r>
            <w:r>
              <w:br/>
            </w:r>
            <w:r>
              <w:rPr>
                <w:rFonts w:ascii="Times New Roman"/>
                <w:b w:val="false"/>
                <w:i w:val="false"/>
                <w:color w:val="000000"/>
                <w:sz w:val="20"/>
              </w:rPr>
              <w:t>
</w:t>
            </w:r>
            <w:r>
              <w:rPr>
                <w:rFonts w:ascii="Times New Roman"/>
                <w:b w:val="false"/>
                <w:i w:val="false"/>
                <w:color w:val="000000"/>
                <w:sz w:val="20"/>
              </w:rPr>
              <w:t>әзiрлейдi және қол</w:t>
            </w:r>
            <w:r>
              <w:br/>
            </w:r>
            <w:r>
              <w:rPr>
                <w:rFonts w:ascii="Times New Roman"/>
                <w:b w:val="false"/>
                <w:i w:val="false"/>
                <w:color w:val="000000"/>
                <w:sz w:val="20"/>
              </w:rPr>
              <w:t>
</w:t>
            </w:r>
            <w:r>
              <w:rPr>
                <w:rFonts w:ascii="Times New Roman"/>
                <w:b w:val="false"/>
                <w:i w:val="false"/>
                <w:color w:val="000000"/>
                <w:sz w:val="20"/>
              </w:rPr>
              <w:t>қою үшiн енгiзедi</w:t>
            </w:r>
            <w:r>
              <w:br/>
            </w:r>
            <w:r>
              <w:rPr>
                <w:rFonts w:ascii="Times New Roman"/>
                <w:b w:val="false"/>
                <w:i w:val="false"/>
                <w:color w:val="000000"/>
                <w:sz w:val="20"/>
              </w:rPr>
              <w:t>
</w:t>
            </w:r>
            <w:r>
              <w:rPr>
                <w:rFonts w:ascii="Times New Roman"/>
                <w:b w:val="false"/>
                <w:i w:val="false"/>
                <w:color w:val="000000"/>
                <w:sz w:val="20"/>
              </w:rPr>
              <w:t>(4 күнтізбелік күн)</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iс-әрекет</w:t>
            </w:r>
            <w:r>
              <w:br/>
            </w:r>
            <w:r>
              <w:rPr>
                <w:rFonts w:ascii="Times New Roman"/>
                <w:b w:val="false"/>
                <w:i w:val="false"/>
                <w:color w:val="000000"/>
                <w:sz w:val="20"/>
              </w:rPr>
              <w:t>
</w:t>
            </w:r>
            <w:r>
              <w:rPr>
                <w:rFonts w:ascii="Times New Roman"/>
                <w:b w:val="false"/>
                <w:i w:val="false"/>
                <w:color w:val="000000"/>
                <w:sz w:val="20"/>
              </w:rPr>
              <w:t>Келiсiмге қол қояды</w:t>
            </w:r>
            <w:r>
              <w:br/>
            </w:r>
            <w:r>
              <w:rPr>
                <w:rFonts w:ascii="Times New Roman"/>
                <w:b w:val="false"/>
                <w:i w:val="false"/>
                <w:color w:val="000000"/>
                <w:sz w:val="20"/>
              </w:rPr>
              <w:t>
</w:t>
            </w:r>
            <w:r>
              <w:rPr>
                <w:rFonts w:ascii="Times New Roman"/>
                <w:b w:val="false"/>
                <w:i w:val="false"/>
                <w:color w:val="000000"/>
                <w:sz w:val="20"/>
              </w:rPr>
              <w:t>(1 күнтізбелік күн)</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iс-әрекет</w:t>
            </w:r>
            <w:r>
              <w:br/>
            </w:r>
            <w:r>
              <w:rPr>
                <w:rFonts w:ascii="Times New Roman"/>
                <w:b w:val="false"/>
                <w:i w:val="false"/>
                <w:color w:val="000000"/>
                <w:sz w:val="20"/>
              </w:rPr>
              <w:t>
</w:t>
            </w:r>
            <w:r>
              <w:rPr>
                <w:rFonts w:ascii="Times New Roman"/>
                <w:b w:val="false"/>
                <w:i w:val="false"/>
                <w:color w:val="000000"/>
                <w:sz w:val="20"/>
              </w:rPr>
              <w:t>Көтерме</w:t>
            </w:r>
            <w:r>
              <w:br/>
            </w:r>
            <w:r>
              <w:rPr>
                <w:rFonts w:ascii="Times New Roman"/>
                <w:b w:val="false"/>
                <w:i w:val="false"/>
                <w:color w:val="000000"/>
                <w:sz w:val="20"/>
              </w:rPr>
              <w:t>
</w:t>
            </w:r>
            <w:r>
              <w:rPr>
                <w:rFonts w:ascii="Times New Roman"/>
                <w:b w:val="false"/>
                <w:i w:val="false"/>
                <w:color w:val="000000"/>
                <w:sz w:val="20"/>
              </w:rPr>
              <w:t>жәрдемақысының</w:t>
            </w:r>
            <w:r>
              <w:br/>
            </w:r>
            <w:r>
              <w:rPr>
                <w:rFonts w:ascii="Times New Roman"/>
                <w:b w:val="false"/>
                <w:i w:val="false"/>
                <w:color w:val="000000"/>
                <w:sz w:val="20"/>
              </w:rPr>
              <w:t>
</w:t>
            </w:r>
            <w:r>
              <w:rPr>
                <w:rFonts w:ascii="Times New Roman"/>
                <w:b w:val="false"/>
                <w:i w:val="false"/>
                <w:color w:val="000000"/>
                <w:sz w:val="20"/>
              </w:rPr>
              <w:t>сомасын тұынушылардың</w:t>
            </w:r>
            <w:r>
              <w:br/>
            </w:r>
            <w:r>
              <w:rPr>
                <w:rFonts w:ascii="Times New Roman"/>
                <w:b w:val="false"/>
                <w:i w:val="false"/>
                <w:color w:val="000000"/>
                <w:sz w:val="20"/>
              </w:rPr>
              <w:t>
</w:t>
            </w:r>
            <w:r>
              <w:rPr>
                <w:rFonts w:ascii="Times New Roman"/>
                <w:b w:val="false"/>
                <w:i w:val="false"/>
                <w:color w:val="000000"/>
                <w:sz w:val="20"/>
              </w:rPr>
              <w:t>жеке есеп-шотына</w:t>
            </w:r>
            <w:r>
              <w:br/>
            </w:r>
            <w:r>
              <w:rPr>
                <w:rFonts w:ascii="Times New Roman"/>
                <w:b w:val="false"/>
                <w:i w:val="false"/>
                <w:color w:val="000000"/>
                <w:sz w:val="20"/>
              </w:rPr>
              <w:t>
</w:t>
            </w:r>
            <w:r>
              <w:rPr>
                <w:rFonts w:ascii="Times New Roman"/>
                <w:b w:val="false"/>
                <w:i w:val="false"/>
                <w:color w:val="000000"/>
                <w:sz w:val="20"/>
              </w:rPr>
              <w:t>аударады</w:t>
            </w:r>
            <w:r>
              <w:br/>
            </w:r>
            <w:r>
              <w:rPr>
                <w:rFonts w:ascii="Times New Roman"/>
                <w:b w:val="false"/>
                <w:i w:val="false"/>
                <w:color w:val="000000"/>
                <w:sz w:val="20"/>
              </w:rPr>
              <w:t>
</w:t>
            </w:r>
            <w:r>
              <w:rPr>
                <w:rFonts w:ascii="Times New Roman"/>
                <w:b w:val="false"/>
                <w:i w:val="false"/>
                <w:color w:val="000000"/>
                <w:sz w:val="20"/>
              </w:rPr>
              <w:t>(7 күнтізбелік күн)</w:t>
            </w:r>
          </w:p>
        </w:tc>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кестенiң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4229"/>
        <w:gridCol w:w="522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 (жұмыстар барысы, ағыны)</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 аппаратының</w:t>
            </w:r>
            <w:r>
              <w:br/>
            </w:r>
            <w:r>
              <w:rPr>
                <w:rFonts w:ascii="Times New Roman"/>
                <w:b w:val="false"/>
                <w:i w:val="false"/>
                <w:color w:val="000000"/>
                <w:sz w:val="20"/>
              </w:rPr>
              <w:t>
</w:t>
            </w:r>
            <w:r>
              <w:rPr>
                <w:rFonts w:ascii="Times New Roman"/>
                <w:b w:val="false"/>
                <w:i w:val="false"/>
                <w:color w:val="000000"/>
                <w:sz w:val="20"/>
              </w:rPr>
              <w:t>басшысы</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w:t>
            </w:r>
            <w:r>
              <w:br/>
            </w:r>
            <w:r>
              <w:rPr>
                <w:rFonts w:ascii="Times New Roman"/>
                <w:b w:val="false"/>
                <w:i w:val="false"/>
                <w:color w:val="000000"/>
                <w:sz w:val="20"/>
              </w:rPr>
              <w:t>
</w:t>
            </w:r>
            <w:r>
              <w:rPr>
                <w:rFonts w:ascii="Times New Roman"/>
                <w:b w:val="false"/>
                <w:i w:val="false"/>
                <w:color w:val="000000"/>
                <w:sz w:val="20"/>
              </w:rPr>
              <w:t>өкiлдiң (агенттiң)</w:t>
            </w:r>
            <w:r>
              <w:br/>
            </w:r>
            <w:r>
              <w:rPr>
                <w:rFonts w:ascii="Times New Roman"/>
                <w:b w:val="false"/>
                <w:i w:val="false"/>
                <w:color w:val="000000"/>
                <w:sz w:val="20"/>
              </w:rPr>
              <w:t>
</w:t>
            </w:r>
            <w:r>
              <w:rPr>
                <w:rFonts w:ascii="Times New Roman"/>
                <w:b w:val="false"/>
                <w:i w:val="false"/>
                <w:color w:val="000000"/>
                <w:sz w:val="20"/>
              </w:rPr>
              <w:t>өкiлi</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Сенiм бiлдiрiлген</w:t>
            </w:r>
            <w:r>
              <w:br/>
            </w:r>
            <w:r>
              <w:rPr>
                <w:rFonts w:ascii="Times New Roman"/>
                <w:b w:val="false"/>
                <w:i w:val="false"/>
                <w:color w:val="000000"/>
                <w:sz w:val="20"/>
              </w:rPr>
              <w:t>
</w:t>
            </w:r>
            <w:r>
              <w:rPr>
                <w:rFonts w:ascii="Times New Roman"/>
                <w:b w:val="false"/>
                <w:i w:val="false"/>
                <w:color w:val="000000"/>
                <w:sz w:val="20"/>
              </w:rPr>
              <w:t>өкiлдiң (агенттiң)</w:t>
            </w:r>
            <w:r>
              <w:br/>
            </w:r>
            <w:r>
              <w:rPr>
                <w:rFonts w:ascii="Times New Roman"/>
                <w:b w:val="false"/>
                <w:i w:val="false"/>
                <w:color w:val="000000"/>
                <w:sz w:val="20"/>
              </w:rPr>
              <w:t>
</w:t>
            </w:r>
            <w:r>
              <w:rPr>
                <w:rFonts w:ascii="Times New Roman"/>
                <w:b w:val="false"/>
                <w:i w:val="false"/>
                <w:color w:val="000000"/>
                <w:sz w:val="20"/>
              </w:rPr>
              <w:t>басшысы</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iс-әрекет</w:t>
            </w:r>
            <w:r>
              <w:br/>
            </w:r>
            <w:r>
              <w:rPr>
                <w:rFonts w:ascii="Times New Roman"/>
                <w:b w:val="false"/>
                <w:i w:val="false"/>
                <w:color w:val="000000"/>
                <w:sz w:val="20"/>
              </w:rPr>
              <w:t>
</w:t>
            </w:r>
            <w:r>
              <w:rPr>
                <w:rFonts w:ascii="Times New Roman"/>
                <w:b w:val="false"/>
                <w:i w:val="false"/>
                <w:color w:val="000000"/>
                <w:sz w:val="20"/>
              </w:rPr>
              <w:t>Қаулының жобасын</w:t>
            </w:r>
            <w:r>
              <w:br/>
            </w:r>
            <w:r>
              <w:rPr>
                <w:rFonts w:ascii="Times New Roman"/>
                <w:b w:val="false"/>
                <w:i w:val="false"/>
                <w:color w:val="000000"/>
                <w:sz w:val="20"/>
              </w:rPr>
              <w:t>
</w:t>
            </w:r>
            <w:r>
              <w:rPr>
                <w:rFonts w:ascii="Times New Roman"/>
                <w:b w:val="false"/>
                <w:i w:val="false"/>
                <w:color w:val="000000"/>
                <w:sz w:val="20"/>
              </w:rPr>
              <w:t>әкiмдiктiң отырысының</w:t>
            </w:r>
            <w:r>
              <w:br/>
            </w:r>
            <w:r>
              <w:rPr>
                <w:rFonts w:ascii="Times New Roman"/>
                <w:b w:val="false"/>
                <w:i w:val="false"/>
                <w:color w:val="000000"/>
                <w:sz w:val="20"/>
              </w:rPr>
              <w:t>
</w:t>
            </w:r>
            <w:r>
              <w:rPr>
                <w:rFonts w:ascii="Times New Roman"/>
                <w:b w:val="false"/>
                <w:i w:val="false"/>
                <w:color w:val="000000"/>
                <w:sz w:val="20"/>
              </w:rPr>
              <w:t>күн тәртiбiне</w:t>
            </w:r>
            <w:r>
              <w:br/>
            </w:r>
            <w:r>
              <w:rPr>
                <w:rFonts w:ascii="Times New Roman"/>
                <w:b w:val="false"/>
                <w:i w:val="false"/>
                <w:color w:val="000000"/>
                <w:sz w:val="20"/>
              </w:rPr>
              <w:t>
</w:t>
            </w:r>
            <w:r>
              <w:rPr>
                <w:rFonts w:ascii="Times New Roman"/>
                <w:b w:val="false"/>
                <w:i w:val="false"/>
                <w:color w:val="000000"/>
                <w:sz w:val="20"/>
              </w:rPr>
              <w:t>енгiзедi</w:t>
            </w:r>
            <w:r>
              <w:br/>
            </w:r>
            <w:r>
              <w:rPr>
                <w:rFonts w:ascii="Times New Roman"/>
                <w:b w:val="false"/>
                <w:i w:val="false"/>
                <w:color w:val="000000"/>
                <w:sz w:val="20"/>
              </w:rPr>
              <w:t>
</w:t>
            </w:r>
            <w:r>
              <w:rPr>
                <w:rFonts w:ascii="Times New Roman"/>
                <w:b w:val="false"/>
                <w:i w:val="false"/>
                <w:color w:val="000000"/>
                <w:sz w:val="20"/>
              </w:rPr>
              <w:t>(3 күнтізбелік күн)</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iс-әрекет</w:t>
            </w:r>
            <w:r>
              <w:br/>
            </w:r>
            <w:r>
              <w:rPr>
                <w:rFonts w:ascii="Times New Roman"/>
                <w:b w:val="false"/>
                <w:i w:val="false"/>
                <w:color w:val="000000"/>
                <w:sz w:val="20"/>
              </w:rPr>
              <w:t>
</w:t>
            </w:r>
            <w:r>
              <w:rPr>
                <w:rFonts w:ascii="Times New Roman"/>
                <w:b w:val="false"/>
                <w:i w:val="false"/>
                <w:color w:val="000000"/>
                <w:sz w:val="20"/>
              </w:rPr>
              <w:t>Келiсiмнiң жобасын</w:t>
            </w:r>
            <w:r>
              <w:br/>
            </w:r>
            <w:r>
              <w:rPr>
                <w:rFonts w:ascii="Times New Roman"/>
                <w:b w:val="false"/>
                <w:i w:val="false"/>
                <w:color w:val="000000"/>
                <w:sz w:val="20"/>
              </w:rPr>
              <w:t>
</w:t>
            </w:r>
            <w:r>
              <w:rPr>
                <w:rFonts w:ascii="Times New Roman"/>
                <w:b w:val="false"/>
                <w:i w:val="false"/>
                <w:color w:val="000000"/>
                <w:sz w:val="20"/>
              </w:rPr>
              <w:t>қол қою үшiн</w:t>
            </w:r>
            <w:r>
              <w:br/>
            </w:r>
            <w:r>
              <w:rPr>
                <w:rFonts w:ascii="Times New Roman"/>
                <w:b w:val="false"/>
                <w:i w:val="false"/>
                <w:color w:val="000000"/>
                <w:sz w:val="20"/>
              </w:rPr>
              <w:t>
</w:t>
            </w:r>
            <w:r>
              <w:rPr>
                <w:rFonts w:ascii="Times New Roman"/>
                <w:b w:val="false"/>
                <w:i w:val="false"/>
                <w:color w:val="000000"/>
                <w:sz w:val="20"/>
              </w:rPr>
              <w:t>енгiзедi (1 күнтізбелік күн)</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iс-әрекет</w:t>
            </w:r>
            <w:r>
              <w:br/>
            </w:r>
            <w:r>
              <w:rPr>
                <w:rFonts w:ascii="Times New Roman"/>
                <w:b w:val="false"/>
                <w:i w:val="false"/>
                <w:color w:val="000000"/>
                <w:sz w:val="20"/>
              </w:rPr>
              <w:t>
</w:t>
            </w:r>
            <w:r>
              <w:rPr>
                <w:rFonts w:ascii="Times New Roman"/>
                <w:b w:val="false"/>
                <w:i w:val="false"/>
                <w:color w:val="000000"/>
                <w:sz w:val="20"/>
              </w:rPr>
              <w:t>Келiсiмге қол қояды</w:t>
            </w:r>
            <w:r>
              <w:br/>
            </w:r>
            <w:r>
              <w:rPr>
                <w:rFonts w:ascii="Times New Roman"/>
                <w:b w:val="false"/>
                <w:i w:val="false"/>
                <w:color w:val="000000"/>
                <w:sz w:val="20"/>
              </w:rPr>
              <w:t>
</w:t>
            </w:r>
            <w:r>
              <w:rPr>
                <w:rFonts w:ascii="Times New Roman"/>
                <w:b w:val="false"/>
                <w:i w:val="false"/>
                <w:color w:val="000000"/>
                <w:sz w:val="20"/>
              </w:rPr>
              <w:t>(1 күнтізбелік күн)</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iс-әрекет</w:t>
            </w:r>
            <w:r>
              <w:br/>
            </w:r>
            <w:r>
              <w:rPr>
                <w:rFonts w:ascii="Times New Roman"/>
                <w:b w:val="false"/>
                <w:i w:val="false"/>
                <w:color w:val="000000"/>
                <w:sz w:val="20"/>
              </w:rPr>
              <w:t>
</w:t>
            </w:r>
            <w:r>
              <w:rPr>
                <w:rFonts w:ascii="Times New Roman"/>
                <w:b w:val="false"/>
                <w:i w:val="false"/>
                <w:color w:val="000000"/>
                <w:sz w:val="20"/>
              </w:rPr>
              <w:t>Тұрғын үйдi алу</w:t>
            </w:r>
            <w:r>
              <w:br/>
            </w:r>
            <w:r>
              <w:rPr>
                <w:rFonts w:ascii="Times New Roman"/>
                <w:b w:val="false"/>
                <w:i w:val="false"/>
                <w:color w:val="000000"/>
                <w:sz w:val="20"/>
              </w:rPr>
              <w:t>
</w:t>
            </w:r>
            <w:r>
              <w:rPr>
                <w:rFonts w:ascii="Times New Roman"/>
                <w:b w:val="false"/>
                <w:i w:val="false"/>
                <w:color w:val="000000"/>
                <w:sz w:val="20"/>
              </w:rPr>
              <w:t>немесе салу үшiн</w:t>
            </w:r>
            <w:r>
              <w:br/>
            </w:r>
            <w:r>
              <w:rPr>
                <w:rFonts w:ascii="Times New Roman"/>
                <w:b w:val="false"/>
                <w:i w:val="false"/>
                <w:color w:val="000000"/>
                <w:sz w:val="20"/>
              </w:rPr>
              <w:t>
</w:t>
            </w:r>
            <w:r>
              <w:rPr>
                <w:rFonts w:ascii="Times New Roman"/>
                <w:b w:val="false"/>
                <w:i w:val="false"/>
                <w:color w:val="000000"/>
                <w:sz w:val="20"/>
              </w:rPr>
              <w:t>бюджеттiк кредиттi</w:t>
            </w:r>
            <w:r>
              <w:br/>
            </w:r>
            <w:r>
              <w:rPr>
                <w:rFonts w:ascii="Times New Roman"/>
                <w:b w:val="false"/>
                <w:i w:val="false"/>
                <w:color w:val="000000"/>
                <w:sz w:val="20"/>
              </w:rPr>
              <w:t>
</w:t>
            </w:r>
            <w:r>
              <w:rPr>
                <w:rFonts w:ascii="Times New Roman"/>
                <w:b w:val="false"/>
                <w:i w:val="false"/>
                <w:color w:val="000000"/>
                <w:sz w:val="20"/>
              </w:rPr>
              <w:t>ресiмдеудi жүзеге</w:t>
            </w:r>
            <w:r>
              <w:br/>
            </w:r>
            <w:r>
              <w:rPr>
                <w:rFonts w:ascii="Times New Roman"/>
                <w:b w:val="false"/>
                <w:i w:val="false"/>
                <w:color w:val="000000"/>
                <w:sz w:val="20"/>
              </w:rPr>
              <w:t>
</w:t>
            </w:r>
            <w:r>
              <w:rPr>
                <w:rFonts w:ascii="Times New Roman"/>
                <w:b w:val="false"/>
                <w:i w:val="false"/>
                <w:color w:val="000000"/>
                <w:sz w:val="20"/>
              </w:rPr>
              <w:t>асырады (28 күнтізбелік күн)</w:t>
            </w:r>
          </w:p>
        </w:tc>
        <w:tc>
          <w:tcPr>
            <w:tcW w:w="5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iс-әрекет</w:t>
            </w:r>
            <w:r>
              <w:br/>
            </w:r>
            <w:r>
              <w:rPr>
                <w:rFonts w:ascii="Times New Roman"/>
                <w:b w:val="false"/>
                <w:i w:val="false"/>
                <w:color w:val="000000"/>
                <w:sz w:val="20"/>
              </w:rPr>
              <w:t>
</w:t>
            </w:r>
            <w:r>
              <w:rPr>
                <w:rFonts w:ascii="Times New Roman"/>
                <w:b w:val="false"/>
                <w:i w:val="false"/>
                <w:color w:val="000000"/>
                <w:sz w:val="20"/>
              </w:rPr>
              <w:t>Тұрғын үй сатып алуға</w:t>
            </w:r>
            <w:r>
              <w:br/>
            </w:r>
            <w:r>
              <w:rPr>
                <w:rFonts w:ascii="Times New Roman"/>
                <w:b w:val="false"/>
                <w:i w:val="false"/>
                <w:color w:val="000000"/>
                <w:sz w:val="20"/>
              </w:rPr>
              <w:t>
</w:t>
            </w:r>
            <w:r>
              <w:rPr>
                <w:rFonts w:ascii="Times New Roman"/>
                <w:b w:val="false"/>
                <w:i w:val="false"/>
                <w:color w:val="000000"/>
                <w:sz w:val="20"/>
              </w:rPr>
              <w:t>немесе салуға</w:t>
            </w:r>
            <w:r>
              <w:br/>
            </w:r>
            <w:r>
              <w:rPr>
                <w:rFonts w:ascii="Times New Roman"/>
                <w:b w:val="false"/>
                <w:i w:val="false"/>
                <w:color w:val="000000"/>
                <w:sz w:val="20"/>
              </w:rPr>
              <w:t>
</w:t>
            </w:r>
            <w:r>
              <w:rPr>
                <w:rFonts w:ascii="Times New Roman"/>
                <w:b w:val="false"/>
                <w:i w:val="false"/>
                <w:color w:val="000000"/>
                <w:sz w:val="20"/>
              </w:rPr>
              <w:t>бюджеттiк кредиттiң</w:t>
            </w:r>
            <w:r>
              <w:br/>
            </w:r>
            <w:r>
              <w:rPr>
                <w:rFonts w:ascii="Times New Roman"/>
                <w:b w:val="false"/>
                <w:i w:val="false"/>
                <w:color w:val="000000"/>
                <w:sz w:val="20"/>
              </w:rPr>
              <w:t>
</w:t>
            </w:r>
            <w:r>
              <w:rPr>
                <w:rFonts w:ascii="Times New Roman"/>
                <w:b w:val="false"/>
                <w:i w:val="false"/>
                <w:color w:val="000000"/>
                <w:sz w:val="20"/>
              </w:rPr>
              <w:t>қаражаттарын аударуды</w:t>
            </w:r>
            <w:r>
              <w:br/>
            </w:r>
            <w:r>
              <w:rPr>
                <w:rFonts w:ascii="Times New Roman"/>
                <w:b w:val="false"/>
                <w:i w:val="false"/>
                <w:color w:val="000000"/>
                <w:sz w:val="20"/>
              </w:rPr>
              <w:t>
</w:t>
            </w:r>
            <w:r>
              <w:rPr>
                <w:rFonts w:ascii="Times New Roman"/>
                <w:b w:val="false"/>
                <w:i w:val="false"/>
                <w:color w:val="000000"/>
                <w:sz w:val="20"/>
              </w:rPr>
              <w:t>жүзеге асырады</w:t>
            </w:r>
            <w:r>
              <w:br/>
            </w:r>
            <w:r>
              <w:rPr>
                <w:rFonts w:ascii="Times New Roman"/>
                <w:b w:val="false"/>
                <w:i w:val="false"/>
                <w:color w:val="000000"/>
                <w:sz w:val="20"/>
              </w:rPr>
              <w:t>
</w:t>
            </w:r>
            <w:r>
              <w:rPr>
                <w:rFonts w:ascii="Times New Roman"/>
                <w:b w:val="false"/>
                <w:i w:val="false"/>
                <w:color w:val="000000"/>
                <w:sz w:val="20"/>
              </w:rPr>
              <w:t>(2 күнтізбелік күн)</w:t>
            </w:r>
          </w:p>
        </w:tc>
      </w:tr>
    </w:tbl>
    <w:bookmarkStart w:name="z51" w:id="14"/>
    <w:p>
      <w:pPr>
        <w:spacing w:after="0"/>
        <w:ind w:left="0"/>
        <w:jc w:val="both"/>
      </w:pPr>
      <w:r>
        <w:rPr>
          <w:rFonts w:ascii="Times New Roman"/>
          <w:b w:val="false"/>
          <w:i w:val="false"/>
          <w:color w:val="000000"/>
          <w:sz w:val="28"/>
        </w:rPr>
        <w:t>
      3-кесте. Пайдалану нұсқалары.</w:t>
      </w:r>
    </w:p>
    <w:bookmarkEnd w:id="14"/>
    <w:bookmarkStart w:name="z52" w:id="15"/>
    <w:p>
      <w:pPr>
        <w:spacing w:after="0"/>
        <w:ind w:left="0"/>
        <w:jc w:val="left"/>
      </w:pPr>
      <w:r>
        <w:rPr>
          <w:rFonts w:ascii="Times New Roman"/>
          <w:b/>
          <w:i w:val="false"/>
          <w:color w:val="000000"/>
        </w:rPr>
        <w:t xml:space="preserve"> 
Баламалы үдерiс - әлеуметтiк қолдау шараларын ұсынудан</w:t>
      </w:r>
      <w:r>
        <w:br/>
      </w:r>
      <w:r>
        <w:rPr>
          <w:rFonts w:ascii="Times New Roman"/>
          <w:b/>
          <w:i w:val="false"/>
          <w:color w:val="000000"/>
        </w:rPr>
        <w:t>
бас тарту туралы шешiм бекiтiлген жағдайда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8"/>
        <w:gridCol w:w="706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үдерiс (жұмыстар барысы, ағыны)</w:t>
            </w:r>
          </w:p>
        </w:tc>
      </w:tr>
      <w:tr>
        <w:trPr>
          <w:trHeight w:val="3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w:t>
            </w:r>
            <w:r>
              <w:br/>
            </w:r>
            <w:r>
              <w:rPr>
                <w:rFonts w:ascii="Times New Roman"/>
                <w:b w:val="false"/>
                <w:i w:val="false"/>
                <w:color w:val="000000"/>
                <w:sz w:val="20"/>
              </w:rPr>
              <w:t>
</w:t>
            </w:r>
            <w:r>
              <w:rPr>
                <w:rFonts w:ascii="Times New Roman"/>
                <w:b w:val="false"/>
                <w:i w:val="false"/>
                <w:color w:val="000000"/>
                <w:sz w:val="20"/>
              </w:rPr>
              <w:t>маманы</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r>
      <w:tr>
        <w:trPr>
          <w:trHeight w:val="3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iс-әрекет</w:t>
            </w:r>
            <w:r>
              <w:br/>
            </w:r>
            <w:r>
              <w:rPr>
                <w:rFonts w:ascii="Times New Roman"/>
                <w:b w:val="false"/>
                <w:i w:val="false"/>
                <w:color w:val="000000"/>
                <w:sz w:val="20"/>
              </w:rPr>
              <w:t>
</w:t>
            </w:r>
            <w:r>
              <w:rPr>
                <w:rFonts w:ascii="Times New Roman"/>
                <w:b w:val="false"/>
                <w:i w:val="false"/>
                <w:color w:val="000000"/>
                <w:sz w:val="20"/>
              </w:rPr>
              <w:t>Өтiнiштердi, қажеттi құжаттарды</w:t>
            </w:r>
            <w:r>
              <w:br/>
            </w:r>
            <w:r>
              <w:rPr>
                <w:rFonts w:ascii="Times New Roman"/>
                <w:b w:val="false"/>
                <w:i w:val="false"/>
                <w:color w:val="000000"/>
                <w:sz w:val="20"/>
              </w:rPr>
              <w:t>
</w:t>
            </w:r>
            <w:r>
              <w:rPr>
                <w:rFonts w:ascii="Times New Roman"/>
                <w:b w:val="false"/>
                <w:i w:val="false"/>
                <w:color w:val="000000"/>
                <w:sz w:val="20"/>
              </w:rPr>
              <w:t>қабылдайды, көшiрмелерiн</w:t>
            </w:r>
            <w:r>
              <w:br/>
            </w:r>
            <w:r>
              <w:rPr>
                <w:rFonts w:ascii="Times New Roman"/>
                <w:b w:val="false"/>
                <w:i w:val="false"/>
                <w:color w:val="000000"/>
                <w:sz w:val="20"/>
              </w:rPr>
              <w:t>
</w:t>
            </w:r>
            <w:r>
              <w:rPr>
                <w:rFonts w:ascii="Times New Roman"/>
                <w:b w:val="false"/>
                <w:i w:val="false"/>
                <w:color w:val="000000"/>
                <w:sz w:val="20"/>
              </w:rPr>
              <w:t>тұпнұсқаларымен салыстырады, тiркейдi</w:t>
            </w:r>
            <w:r>
              <w:br/>
            </w:r>
            <w:r>
              <w:rPr>
                <w:rFonts w:ascii="Times New Roman"/>
                <w:b w:val="false"/>
                <w:i w:val="false"/>
                <w:color w:val="000000"/>
                <w:sz w:val="20"/>
              </w:rPr>
              <w:t>
</w:t>
            </w:r>
            <w:r>
              <w:rPr>
                <w:rFonts w:ascii="Times New Roman"/>
                <w:b w:val="false"/>
                <w:i w:val="false"/>
                <w:color w:val="000000"/>
                <w:sz w:val="20"/>
              </w:rPr>
              <w:t>және қолхатты бередi (30 мин)</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iс-әрекет</w:t>
            </w:r>
            <w:r>
              <w:br/>
            </w:r>
            <w:r>
              <w:rPr>
                <w:rFonts w:ascii="Times New Roman"/>
                <w:b w:val="false"/>
                <w:i w:val="false"/>
                <w:color w:val="000000"/>
                <w:sz w:val="20"/>
              </w:rPr>
              <w:t>
</w:t>
            </w:r>
            <w:r>
              <w:rPr>
                <w:rFonts w:ascii="Times New Roman"/>
                <w:b w:val="false"/>
                <w:i w:val="false"/>
                <w:color w:val="000000"/>
                <w:sz w:val="20"/>
              </w:rPr>
              <w:t>Қаражаттардың қажеттiлiгiн есептейдi және</w:t>
            </w:r>
            <w:r>
              <w:br/>
            </w:r>
            <w:r>
              <w:rPr>
                <w:rFonts w:ascii="Times New Roman"/>
                <w:b w:val="false"/>
                <w:i w:val="false"/>
                <w:color w:val="000000"/>
                <w:sz w:val="20"/>
              </w:rPr>
              <w:t>
</w:t>
            </w:r>
            <w:r>
              <w:rPr>
                <w:rFonts w:ascii="Times New Roman"/>
                <w:b w:val="false"/>
                <w:i w:val="false"/>
                <w:color w:val="000000"/>
                <w:sz w:val="20"/>
              </w:rPr>
              <w:t>құжаттарды тұрақты жұмыс iстейтiн</w:t>
            </w:r>
            <w:r>
              <w:br/>
            </w:r>
            <w:r>
              <w:rPr>
                <w:rFonts w:ascii="Times New Roman"/>
                <w:b w:val="false"/>
                <w:i w:val="false"/>
                <w:color w:val="000000"/>
                <w:sz w:val="20"/>
              </w:rPr>
              <w:t>
</w:t>
            </w:r>
            <w:r>
              <w:rPr>
                <w:rFonts w:ascii="Times New Roman"/>
                <w:b w:val="false"/>
                <w:i w:val="false"/>
                <w:color w:val="000000"/>
                <w:sz w:val="20"/>
              </w:rPr>
              <w:t>комиссияның қарауына енгiзедi</w:t>
            </w:r>
            <w:r>
              <w:br/>
            </w:r>
            <w:r>
              <w:rPr>
                <w:rFonts w:ascii="Times New Roman"/>
                <w:b w:val="false"/>
                <w:i w:val="false"/>
                <w:color w:val="000000"/>
                <w:sz w:val="20"/>
              </w:rPr>
              <w:t>
</w:t>
            </w:r>
            <w:r>
              <w:rPr>
                <w:rFonts w:ascii="Times New Roman"/>
                <w:b w:val="false"/>
                <w:i w:val="false"/>
                <w:color w:val="000000"/>
                <w:sz w:val="20"/>
              </w:rPr>
              <w:t>(5 күнтізбелік күн)</w:t>
            </w:r>
          </w:p>
        </w:tc>
      </w:tr>
      <w:tr>
        <w:trPr>
          <w:trHeight w:val="30" w:hRule="atLeast"/>
        </w:trPr>
        <w:tc>
          <w:tcPr>
            <w:tcW w:w="6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iс-әрекет</w:t>
            </w:r>
            <w:r>
              <w:br/>
            </w:r>
            <w:r>
              <w:rPr>
                <w:rFonts w:ascii="Times New Roman"/>
                <w:b w:val="false"/>
                <w:i w:val="false"/>
                <w:color w:val="000000"/>
                <w:sz w:val="20"/>
              </w:rPr>
              <w:t>
</w:t>
            </w:r>
            <w:r>
              <w:rPr>
                <w:rFonts w:ascii="Times New Roman"/>
                <w:b w:val="false"/>
                <w:i w:val="false"/>
                <w:color w:val="000000"/>
                <w:sz w:val="20"/>
              </w:rPr>
              <w:t>Дәйектемесiз құжаттарды ұсынған жағдайда,</w:t>
            </w:r>
            <w:r>
              <w:br/>
            </w:r>
            <w:r>
              <w:rPr>
                <w:rFonts w:ascii="Times New Roman"/>
                <w:b w:val="false"/>
                <w:i w:val="false"/>
                <w:color w:val="000000"/>
                <w:sz w:val="20"/>
              </w:rPr>
              <w:t>
</w:t>
            </w:r>
            <w:r>
              <w:rPr>
                <w:rFonts w:ascii="Times New Roman"/>
                <w:b w:val="false"/>
                <w:i w:val="false"/>
                <w:color w:val="000000"/>
                <w:sz w:val="20"/>
              </w:rPr>
              <w:t>тұрақты жұмыс iстейтiн комиссияның</w:t>
            </w:r>
            <w:r>
              <w:br/>
            </w:r>
            <w:r>
              <w:rPr>
                <w:rFonts w:ascii="Times New Roman"/>
                <w:b w:val="false"/>
                <w:i w:val="false"/>
                <w:color w:val="000000"/>
                <w:sz w:val="20"/>
              </w:rPr>
              <w:t>
</w:t>
            </w:r>
            <w:r>
              <w:rPr>
                <w:rFonts w:ascii="Times New Roman"/>
                <w:b w:val="false"/>
                <w:i w:val="false"/>
                <w:color w:val="000000"/>
                <w:sz w:val="20"/>
              </w:rPr>
              <w:t>шешiмiнiң негiзiнде тұтынушыға себебiн</w:t>
            </w:r>
            <w:r>
              <w:br/>
            </w:r>
            <w:r>
              <w:rPr>
                <w:rFonts w:ascii="Times New Roman"/>
                <w:b w:val="false"/>
                <w:i w:val="false"/>
                <w:color w:val="000000"/>
                <w:sz w:val="20"/>
              </w:rPr>
              <w:t>
</w:t>
            </w:r>
            <w:r>
              <w:rPr>
                <w:rFonts w:ascii="Times New Roman"/>
                <w:b w:val="false"/>
                <w:i w:val="false"/>
                <w:color w:val="000000"/>
                <w:sz w:val="20"/>
              </w:rPr>
              <w:t>көрсете отырып жазбаша бас тарту туралы</w:t>
            </w:r>
            <w:r>
              <w:br/>
            </w:r>
            <w:r>
              <w:rPr>
                <w:rFonts w:ascii="Times New Roman"/>
                <w:b w:val="false"/>
                <w:i w:val="false"/>
                <w:color w:val="000000"/>
                <w:sz w:val="20"/>
              </w:rPr>
              <w:t>
</w:t>
            </w:r>
            <w:r>
              <w:rPr>
                <w:rFonts w:ascii="Times New Roman"/>
                <w:b w:val="false"/>
                <w:i w:val="false"/>
                <w:color w:val="000000"/>
                <w:sz w:val="20"/>
              </w:rPr>
              <w:t>жауап жолдайды (3 күнтізбелік күн)</w:t>
            </w:r>
          </w:p>
        </w:tc>
      </w:tr>
    </w:tbl>
    <w:bookmarkStart w:name="z53" w:id="16"/>
    <w:p>
      <w:pPr>
        <w:spacing w:after="0"/>
        <w:ind w:left="0"/>
        <w:jc w:val="both"/>
      </w:pPr>
      <w:r>
        <w:rPr>
          <w:rFonts w:ascii="Times New Roman"/>
          <w:b w:val="false"/>
          <w:i w:val="false"/>
          <w:color w:val="000000"/>
          <w:sz w:val="28"/>
        </w:rPr>
        <w:t xml:space="preserve">
«Ауылдық елдi мекендерге жұмыс   </w:t>
      </w:r>
      <w:r>
        <w:br/>
      </w:r>
      <w:r>
        <w:rPr>
          <w:rFonts w:ascii="Times New Roman"/>
          <w:b w:val="false"/>
          <w:i w:val="false"/>
          <w:color w:val="000000"/>
          <w:sz w:val="28"/>
        </w:rPr>
        <w:t>
iстеуге және тұруға келген денсаулық</w:t>
      </w:r>
      <w:r>
        <w:br/>
      </w:r>
      <w:r>
        <w:rPr>
          <w:rFonts w:ascii="Times New Roman"/>
          <w:b w:val="false"/>
          <w:i w:val="false"/>
          <w:color w:val="000000"/>
          <w:sz w:val="28"/>
        </w:rPr>
        <w:t xml:space="preserve">
сақтау, бiлiм беру, әлеуметтiк   </w:t>
      </w:r>
      <w:r>
        <w:br/>
      </w:r>
      <w:r>
        <w:rPr>
          <w:rFonts w:ascii="Times New Roman"/>
          <w:b w:val="false"/>
          <w:i w:val="false"/>
          <w:color w:val="000000"/>
          <w:sz w:val="28"/>
        </w:rPr>
        <w:t>
қамсыздандыру, мәдениет, спорт және</w:t>
      </w:r>
      <w:r>
        <w:br/>
      </w:r>
      <w:r>
        <w:rPr>
          <w:rFonts w:ascii="Times New Roman"/>
          <w:b w:val="false"/>
          <w:i w:val="false"/>
          <w:color w:val="000000"/>
          <w:sz w:val="28"/>
        </w:rPr>
        <w:t>
ветеринария мамандарына әлеуметтiк</w:t>
      </w:r>
      <w:r>
        <w:br/>
      </w:r>
      <w:r>
        <w:rPr>
          <w:rFonts w:ascii="Times New Roman"/>
          <w:b w:val="false"/>
          <w:i w:val="false"/>
          <w:color w:val="000000"/>
          <w:sz w:val="28"/>
        </w:rPr>
        <w:t xml:space="preserve">
қолдау шараларын ұсыну»     </w:t>
      </w:r>
      <w:r>
        <w:br/>
      </w:r>
      <w:r>
        <w:rPr>
          <w:rFonts w:ascii="Times New Roman"/>
          <w:b w:val="false"/>
          <w:i w:val="false"/>
          <w:color w:val="000000"/>
          <w:sz w:val="28"/>
        </w:rPr>
        <w:t xml:space="preserve">
мемлекеттiк қызмет регламентiне </w:t>
      </w:r>
      <w:r>
        <w:br/>
      </w:r>
      <w:r>
        <w:rPr>
          <w:rFonts w:ascii="Times New Roman"/>
          <w:b w:val="false"/>
          <w:i w:val="false"/>
          <w:color w:val="000000"/>
          <w:sz w:val="28"/>
        </w:rPr>
        <w:t xml:space="preserve">
2-қосымша             </w:t>
      </w:r>
    </w:p>
    <w:bookmarkEnd w:id="16"/>
    <w:bookmarkStart w:name="z54" w:id="17"/>
    <w:p>
      <w:pPr>
        <w:spacing w:after="0"/>
        <w:ind w:left="0"/>
        <w:jc w:val="left"/>
      </w:pPr>
      <w:r>
        <w:rPr>
          <w:rFonts w:ascii="Times New Roman"/>
          <w:b/>
          <w:i w:val="false"/>
          <w:color w:val="000000"/>
        </w:rPr>
        <w:t xml:space="preserve"> 
Ауылдық елді мекендерге жұмыс істеуге және тұруға келген</w:t>
      </w:r>
      <w:r>
        <w:br/>
      </w:r>
      <w:r>
        <w:rPr>
          <w:rFonts w:ascii="Times New Roman"/>
          <w:b/>
          <w:i w:val="false"/>
          <w:color w:val="000000"/>
        </w:rPr>
        <w:t>
Денсаулық сақтау, білім беру, әлеуметтік қамсыздандыру,</w:t>
      </w:r>
      <w:r>
        <w:br/>
      </w:r>
      <w:r>
        <w:rPr>
          <w:rFonts w:ascii="Times New Roman"/>
          <w:b/>
          <w:i w:val="false"/>
          <w:color w:val="000000"/>
        </w:rPr>
        <w:t>
мәдениет, спорт және ветеринария мамандарына әлеуметтік қолдау</w:t>
      </w:r>
      <w:r>
        <w:br/>
      </w:r>
      <w:r>
        <w:rPr>
          <w:rFonts w:ascii="Times New Roman"/>
          <w:b/>
          <w:i w:val="false"/>
          <w:color w:val="000000"/>
        </w:rPr>
        <w:t>
шараларын ұсыну сұлбасы</w:t>
      </w:r>
    </w:p>
    <w:bookmarkEnd w:id="17"/>
    <w:p>
      <w:pPr>
        <w:spacing w:after="0"/>
        <w:ind w:left="0"/>
        <w:jc w:val="both"/>
      </w:pPr>
      <w:r>
        <w:drawing>
          <wp:inline distT="0" distB="0" distL="0" distR="0">
            <wp:extent cx="7454900" cy="815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54900" cy="8153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