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f31dd" w14:textId="87f3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21 желтоқсандағы N 379/44 қаулысы. Павлодар облысының Әділет департаментінде 2013 жылғы 18 қаңтарда N 3363 тіркелді. Күші жойылды - Павлодар облысы Лебяжі аудандық әкімдігінің 2013 жылғы 18 маусымдағы N 190/41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18.06.2013 N 190/41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 745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Лебяжі ауданыны ң тұрғын үй-коммуналдық шаруашылығы, жолаушылар көлігі және автомобиль жолдары бөлімі, мемлекеттік қызметті уақытылы, сапалы көрсетуді қолданыстағы заңнамаға сәйкес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Б.Т. Байжановқа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6"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Лебяжі ауданы әкімдігінің </w:t>
      </w:r>
      <w:r>
        <w:br/>
      </w:r>
      <w:r>
        <w:rPr>
          <w:rFonts w:ascii="Times New Roman"/>
          <w:b w:val="false"/>
          <w:i w:val="false"/>
          <w:color w:val="000000"/>
          <w:sz w:val="28"/>
        </w:rPr>
        <w:t>
2012 жылғы 21 желтоқсандағы</w:t>
      </w:r>
      <w:r>
        <w:br/>
      </w:r>
      <w:r>
        <w:rPr>
          <w:rFonts w:ascii="Times New Roman"/>
          <w:b w:val="false"/>
          <w:i w:val="false"/>
          <w:color w:val="000000"/>
          <w:sz w:val="28"/>
        </w:rPr>
        <w:t xml:space="preserve">
№ 379/44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«Мемлекеттік тұрғын үй қорынан тұрғын үйге</w:t>
      </w:r>
      <w:r>
        <w:br/>
      </w:r>
      <w:r>
        <w:rPr>
          <w:rFonts w:ascii="Times New Roman"/>
          <w:b/>
          <w:i w:val="false"/>
          <w:color w:val="000000"/>
        </w:rPr>
        <w:t>
немесе жеке тұрғын үй қорынан жергілікті атқарушы орган</w:t>
      </w:r>
      <w:r>
        <w:br/>
      </w:r>
      <w:r>
        <w:rPr>
          <w:rFonts w:ascii="Times New Roman"/>
          <w:b/>
          <w:i w:val="false"/>
          <w:color w:val="000000"/>
        </w:rPr>
        <w:t>
жалдаған тұрғын үйге мұқтаж азаматтарды есепке қою</w:t>
      </w:r>
      <w:r>
        <w:br/>
      </w:r>
      <w:r>
        <w:rPr>
          <w:rFonts w:ascii="Times New Roman"/>
          <w:b/>
          <w:i w:val="false"/>
          <w:color w:val="000000"/>
        </w:rPr>
        <w:t>
және олардың кезегі» мемлекеттік қызмет</w:t>
      </w:r>
      <w:r>
        <w:br/>
      </w:r>
      <w:r>
        <w:rPr>
          <w:rFonts w:ascii="Times New Roman"/>
          <w:b/>
          <w:i w:val="false"/>
          <w:color w:val="000000"/>
        </w:rPr>
        <w:t>
РЕГЛАМЕНТІ</w:t>
      </w:r>
    </w:p>
    <w:bookmarkEnd w:id="2"/>
    <w:bookmarkStart w:name="z8" w:id="3"/>
    <w:p>
      <w:pPr>
        <w:spacing w:after="0"/>
        <w:ind w:left="0"/>
        <w:jc w:val="left"/>
      </w:pPr>
      <w:r>
        <w:rPr>
          <w:rFonts w:ascii="Times New Roman"/>
          <w:b/>
          <w:i w:val="false"/>
          <w:color w:val="000000"/>
        </w:rPr>
        <w:t xml:space="preserve"> 
1. Жалпы ереже</w:t>
      </w:r>
    </w:p>
    <w:bookmarkEnd w:id="3"/>
    <w:bookmarkStart w:name="z9" w:id="4"/>
    <w:p>
      <w:pPr>
        <w:spacing w:after="0"/>
        <w:ind w:left="0"/>
        <w:jc w:val="both"/>
      </w:pPr>
      <w:r>
        <w:rPr>
          <w:rFonts w:ascii="Times New Roman"/>
          <w:b w:val="false"/>
          <w:i w:val="false"/>
          <w:color w:val="000000"/>
          <w:sz w:val="28"/>
        </w:rPr>
        <w:t>
      1. Осы регламент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қызметін көрсету тәртібін анықтайды (бұдан әрі-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8 ақпандағы № 76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«Лебяжі ауданының тұрғын үй-коммуналдық шаруашылығы, жолаушылар көлігі және автомобиль жолдары бөлімі» мемлекеттік мекемесімен (бұдан әрі-уәкілетті орган), Аққу ауылы, Баймульдин көшесі, 2-үй, тел:21309 мекенжайы бойынша көрсетіледі, жұмыс кестесі: 9.00-ден 14.30-ға дейін, түскі үзіліс 13.00-ден 14.30-ға дейін, демалыс күндері - сенбі, жексенбі; электронды пошта мекенжайы zhkx_leb@mail.ru, сондай-ақ баламалы негізде «Павлодар облысының халыққа қызмет көрсету орталығы» Республикалық мемлекеттік мекемесінің Лебяжі аудандық филиалы арқылы (бұдан әрі - орталық), Павлодар облысы, Лебяжі ауданы, Аққу ауылы, Ташимов көшесі, 114-үй, телефоны: 21137 мекенжайы бойынша көрсетіледі, жұмыс кестесі 9.00-ден 19.00-ге дейін, бір сағаттық түскі үзіліспен, демалыс күні – жексенбі, электрондық пошта мекенжайы Lebyjii_con@mail.ru. </w:t>
      </w:r>
      <w:r>
        <w:br/>
      </w:r>
      <w:r>
        <w:rPr>
          <w:rFonts w:ascii="Times New Roman"/>
          <w:b w:val="false"/>
          <w:i w:val="false"/>
          <w:color w:val="000000"/>
          <w:sz w:val="28"/>
        </w:rPr>
        <w:t>
</w:t>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көрсетугн жол беріледі.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нысаны, кезегінің реттік нөмірін көрсетіп, есепке қою туралы хабарлама немесе негізді себептерді көрсетіп, есепке қоюдан бас тарту туралы дәлелді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тиісті елді мекенде тұрақты тұрып жатқан (тұру мерзімінен тәуелсіз) Қазақстан Республикасының мемлекеттік тұрғын үй қорынан тұрғын үйге немесе жеке тұрғын үй қорынан жергілікті атқарушы орган жалдаған тұрғын үйге мұқтаж және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санаттарға жататын азаматтарына (бұдан әрі-мемлекеттік қызметті алушыларға) көрсетіледі.</w:t>
      </w:r>
    </w:p>
    <w:bookmarkEnd w:id="4"/>
    <w:bookmarkStart w:name="z16"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7" w:id="6"/>
    <w:p>
      <w:pPr>
        <w:spacing w:after="0"/>
        <w:ind w:left="0"/>
        <w:jc w:val="both"/>
      </w:pPr>
      <w:r>
        <w:rPr>
          <w:rFonts w:ascii="Times New Roman"/>
          <w:b w:val="false"/>
          <w:i w:val="false"/>
          <w:color w:val="000000"/>
          <w:sz w:val="28"/>
        </w:rPr>
        <w:t>
      7. Мемлекеттік қызмет көрсетудің мерзімі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уәкілетті органда не порталда – күнтізбелік отыз күн;</w:t>
      </w:r>
      <w:r>
        <w:br/>
      </w:r>
      <w:r>
        <w:rPr>
          <w:rFonts w:ascii="Times New Roman"/>
          <w:b w:val="false"/>
          <w:i w:val="false"/>
          <w:color w:val="000000"/>
          <w:sz w:val="28"/>
        </w:rPr>
        <w:t>
</w:t>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уәкілетті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w:t>
      </w:r>
      <w:r>
        <w:rPr>
          <w:rFonts w:ascii="Times New Roman"/>
          <w:b w:val="false"/>
          <w:i w:val="false"/>
          <w:color w:val="000000"/>
          <w:sz w:val="28"/>
        </w:rPr>
        <w:t>
      орталықта құжаттарды тапсырған немесе алған кезде кезек күтудің рұқсат етілетін ең ұзақ уақыты 20 минуттан, уәкілетті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бас тартылады.</w:t>
      </w:r>
    </w:p>
    <w:bookmarkEnd w:id="6"/>
    <w:bookmarkStart w:name="z22" w:id="7"/>
    <w:p>
      <w:pPr>
        <w:spacing w:after="0"/>
        <w:ind w:left="0"/>
        <w:jc w:val="left"/>
      </w:pPr>
      <w:r>
        <w:rPr>
          <w:rFonts w:ascii="Times New Roman"/>
          <w:b/>
          <w:i w:val="false"/>
          <w:color w:val="000000"/>
        </w:rPr>
        <w:t xml:space="preserve"> 
3. Мемлекеттік қызмет көрсету үдерісіндегі іс-әрекеттер</w:t>
      </w:r>
      <w:r>
        <w:br/>
      </w:r>
      <w:r>
        <w:rPr>
          <w:rFonts w:ascii="Times New Roman"/>
          <w:b/>
          <w:i w:val="false"/>
          <w:color w:val="000000"/>
        </w:rPr>
        <w:t>
(өзара әрекеттесу) тәртібінің сипаттамасы</w:t>
      </w:r>
    </w:p>
    <w:bookmarkEnd w:id="7"/>
    <w:bookmarkStart w:name="z23" w:id="8"/>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барлық қажеттi құжаттарды тапсырған кезде мемлекеттiк қызметтi алушыға:</w:t>
      </w:r>
      <w:r>
        <w:br/>
      </w:r>
      <w:r>
        <w:rPr>
          <w:rFonts w:ascii="Times New Roman"/>
          <w:b w:val="false"/>
          <w:i w:val="false"/>
          <w:color w:val="000000"/>
          <w:sz w:val="28"/>
        </w:rPr>
        <w:t>
</w:t>
      </w:r>
      <w:r>
        <w:rPr>
          <w:rFonts w:ascii="Times New Roman"/>
          <w:b w:val="false"/>
          <w:i w:val="false"/>
          <w:color w:val="000000"/>
          <w:sz w:val="28"/>
        </w:rPr>
        <w:t>
      1) уәкiлеттi органда немесе орталықта:</w:t>
      </w:r>
      <w:r>
        <w:br/>
      </w:r>
      <w:r>
        <w:rPr>
          <w:rFonts w:ascii="Times New Roman"/>
          <w:b w:val="false"/>
          <w:i w:val="false"/>
          <w:color w:val="000000"/>
          <w:sz w:val="28"/>
        </w:rPr>
        <w:t>
</w:t>
      </w:r>
      <w:r>
        <w:rPr>
          <w:rFonts w:ascii="Times New Roman"/>
          <w:b w:val="false"/>
          <w:i w:val="false"/>
          <w:color w:val="000000"/>
          <w:sz w:val="28"/>
        </w:rPr>
        <w:t>
      сауалдың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сұрау салынған мемлекеттiк қызметтiң түрi;</w:t>
      </w:r>
      <w:r>
        <w:br/>
      </w:r>
      <w:r>
        <w:rPr>
          <w:rFonts w:ascii="Times New Roman"/>
          <w:b w:val="false"/>
          <w:i w:val="false"/>
          <w:color w:val="000000"/>
          <w:sz w:val="28"/>
        </w:rPr>
        <w:t>
</w:t>
      </w:r>
      <w:r>
        <w:rPr>
          <w:rFonts w:ascii="Times New Roman"/>
          <w:b w:val="false"/>
          <w:i w:val="false"/>
          <w:color w:val="000000"/>
          <w:sz w:val="28"/>
        </w:rPr>
        <w:t>
      қоса берiлген құжаттардың саны және атауы;</w:t>
      </w:r>
      <w:r>
        <w:br/>
      </w:r>
      <w:r>
        <w:rPr>
          <w:rFonts w:ascii="Times New Roman"/>
          <w:b w:val="false"/>
          <w:i w:val="false"/>
          <w:color w:val="000000"/>
          <w:sz w:val="28"/>
        </w:rPr>
        <w:t>
</w:t>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құжаттарды ресiмдеуге сауалды қабылдаған орталық қызметкерiнiң не уәкiлеттi орган қызметкерiнiң тегi, аты, әкесiнiң аты;</w:t>
      </w:r>
      <w:r>
        <w:br/>
      </w:r>
      <w:r>
        <w:rPr>
          <w:rFonts w:ascii="Times New Roman"/>
          <w:b w:val="false"/>
          <w:i w:val="false"/>
          <w:color w:val="000000"/>
          <w:sz w:val="28"/>
        </w:rPr>
        <w:t>
</w:t>
      </w:r>
      <w:r>
        <w:rPr>
          <w:rFonts w:ascii="Times New Roman"/>
          <w:b w:val="false"/>
          <w:i w:val="false"/>
          <w:color w:val="000000"/>
          <w:sz w:val="28"/>
        </w:rPr>
        <w:t>
      мемлекеттiк қызметтi алушының тегi, аты, әкесiнiң аты, уәкiлеттi өкiлдiң тегi, аты, әкесiнiң аты және олардың байланыс телефондары көрсетiлген тиiстi құжаттарды қабылдау туралы қолхат берiледi.</w:t>
      </w:r>
      <w:r>
        <w:br/>
      </w:r>
      <w:r>
        <w:rPr>
          <w:rFonts w:ascii="Times New Roman"/>
          <w:b w:val="false"/>
          <w:i w:val="false"/>
          <w:color w:val="000000"/>
          <w:sz w:val="28"/>
        </w:rPr>
        <w:t>
</w:t>
      </w:r>
      <w:r>
        <w:rPr>
          <w:rFonts w:ascii="Times New Roman"/>
          <w:b w:val="false"/>
          <w:i w:val="false"/>
          <w:color w:val="000000"/>
          <w:sz w:val="28"/>
        </w:rPr>
        <w:t>
      2) порталда мемлекеттiк қызметтi алушының «жеке кабинетiне» уәкiлеттi орган өтiнiштiң қабылданғаны туралы хабарлама-есеп жiберiледi, құжатты қабылдау күнi мен уақыты және мемлекеттiк қызметтi алған күн көрсетiледi.</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мына құрылымдық-функционалдық бірліктер (бұдан әрі - бірліктер) қатысады:</w:t>
      </w:r>
      <w:r>
        <w:br/>
      </w:r>
      <w:r>
        <w:rPr>
          <w:rFonts w:ascii="Times New Roman"/>
          <w:b w:val="false"/>
          <w:i w:val="false"/>
          <w:color w:val="000000"/>
          <w:sz w:val="28"/>
        </w:rPr>
        <w:t>
</w:t>
      </w:r>
      <w:r>
        <w:rPr>
          <w:rFonts w:ascii="Times New Roman"/>
          <w:b w:val="false"/>
          <w:i w:val="false"/>
          <w:color w:val="000000"/>
          <w:sz w:val="28"/>
        </w:rPr>
        <w:t>
      уәкілетті органның маманы;</w:t>
      </w:r>
      <w:r>
        <w:br/>
      </w:r>
      <w:r>
        <w:rPr>
          <w:rFonts w:ascii="Times New Roman"/>
          <w:b w:val="false"/>
          <w:i w:val="false"/>
          <w:color w:val="000000"/>
          <w:sz w:val="28"/>
        </w:rPr>
        <w:t>
</w:t>
      </w:r>
      <w:r>
        <w:rPr>
          <w:rFonts w:ascii="Times New Roman"/>
          <w:b w:val="false"/>
          <w:i w:val="false"/>
          <w:color w:val="000000"/>
          <w:sz w:val="28"/>
        </w:rPr>
        <w:t>
      тұрғын үй комиссиясы;</w:t>
      </w:r>
      <w:r>
        <w:br/>
      </w:r>
      <w:r>
        <w:rPr>
          <w:rFonts w:ascii="Times New Roman"/>
          <w:b w:val="false"/>
          <w:i w:val="false"/>
          <w:color w:val="000000"/>
          <w:sz w:val="28"/>
        </w:rPr>
        <w:t>
</w:t>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бірліктің дәйектілігі және әкімшілік өзара әрекеттесуінің (рәсімдердің) сипаттамасы, әрбір әкімшілік өзара әрекеттесуінің (рәсімдердің) уақыты көрсетіле отырып жазбаша кестелік түрде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берілген.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үдерісіндегі бірліктер мен әкімшілік әрекеттердің логикалық дәйектілігі арасындағы өзара байланысты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8"/>
    <w:bookmarkStart w:name="z39"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40" w:id="10"/>
    <w:p>
      <w:pPr>
        <w:spacing w:after="0"/>
        <w:ind w:left="0"/>
        <w:jc w:val="both"/>
      </w:pPr>
      <w:r>
        <w:rPr>
          <w:rFonts w:ascii="Times New Roman"/>
          <w:b w:val="false"/>
          <w:i w:val="false"/>
          <w:color w:val="000000"/>
          <w:sz w:val="28"/>
        </w:rPr>
        <w:t>
      14. Уәкілетті органның лауазымды тұлғалары мемлекеттік қызмет көрсету барысында қабылдаған шешімдері мен әрекеттері (әрекетсіздігі) үшін Қазақстан Республикасының заңдарымен көзделген жауапкершілікте болады.</w:t>
      </w:r>
    </w:p>
    <w:bookmarkEnd w:id="10"/>
    <w:bookmarkStart w:name="z41" w:id="11"/>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қорынан   </w:t>
      </w:r>
      <w:r>
        <w:br/>
      </w:r>
      <w:r>
        <w:rPr>
          <w:rFonts w:ascii="Times New Roman"/>
          <w:b w:val="false"/>
          <w:i w:val="false"/>
          <w:color w:val="000000"/>
          <w:sz w:val="28"/>
        </w:rPr>
        <w:t>
жергілікті атқарушы орган жалдаған тұрғын үйге</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xml:space="preserve">
және олардың кезегі»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1-қосымша                     </w:t>
      </w:r>
    </w:p>
    <w:bookmarkEnd w:id="11"/>
    <w:bookmarkStart w:name="z42" w:id="12"/>
    <w:p>
      <w:pPr>
        <w:spacing w:after="0"/>
        <w:ind w:left="0"/>
        <w:jc w:val="left"/>
      </w:pPr>
      <w:r>
        <w:rPr>
          <w:rFonts w:ascii="Times New Roman"/>
          <w:b/>
          <w:i w:val="false"/>
          <w:color w:val="000000"/>
        </w:rPr>
        <w:t xml:space="preserve"> 
Құрылымдық-функционалдық бірліктер (бұдан әрі-бірліктер)</w:t>
      </w:r>
      <w:r>
        <w:br/>
      </w:r>
      <w:r>
        <w:rPr>
          <w:rFonts w:ascii="Times New Roman"/>
          <w:b/>
          <w:i w:val="false"/>
          <w:color w:val="000000"/>
        </w:rPr>
        <w:t>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388"/>
        <w:gridCol w:w="2007"/>
        <w:gridCol w:w="1880"/>
        <w:gridCol w:w="2092"/>
        <w:gridCol w:w="1880"/>
        <w:gridCol w:w="2284"/>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Үдерістер (жұмыс барысы, ағыны) әрекеттері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ағыны)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комиссиясы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операциялар) атауы және олардың сипаттамасы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қабылдау және тіркеу. Құжаттарды қабылдау туралы қолхат беру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Алушыдан келіп түскен құжаттарды қарастыру. Есепке қою туралы немесе есепке қоюдан бас тарту туралы шешім қабылдау</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 хабарламаның немесе бас тарту туралы дәлелді жауаптың жобасын әзірлеу</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 хабарламаның немесе бас тарту туралы дәлелді жауаптың жобасына қол қою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w:t>
            </w:r>
          </w:p>
          <w:p>
            <w:pPr>
              <w:spacing w:after="20"/>
              <w:ind w:left="20"/>
              <w:jc w:val="both"/>
            </w:pPr>
            <w:r>
              <w:rPr>
                <w:rFonts w:ascii="Times New Roman"/>
                <w:b w:val="false"/>
                <w:i w:val="false"/>
                <w:color w:val="000000"/>
                <w:sz w:val="20"/>
              </w:rPr>
              <w:t>хабарламаны немесе бас тарту туралы дәлелді жауапты алушыға беру</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Есепке қою туралы немесе есепке қоюдан бас тарту туралы шешім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 хабарламаның немесе бас тарту туралы дәлелді жауаптың жобасы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 хабарлама немесе бас тарту туралы дәлелді жауап</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туралы хабарлама немесе бас тарту туралы дәлелді жауап</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күнтізбелік күн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13"/>
    <w:p>
      <w:pPr>
        <w:spacing w:after="0"/>
        <w:ind w:left="0"/>
        <w:jc w:val="both"/>
      </w:pP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қорынан   </w:t>
      </w:r>
      <w:r>
        <w:br/>
      </w:r>
      <w:r>
        <w:rPr>
          <w:rFonts w:ascii="Times New Roman"/>
          <w:b w:val="false"/>
          <w:i w:val="false"/>
          <w:color w:val="000000"/>
          <w:sz w:val="28"/>
        </w:rPr>
        <w:t>
жергілікті атқарушы орган жалдаған тұрғын үйге</w:t>
      </w:r>
      <w:r>
        <w:br/>
      </w:r>
      <w:r>
        <w:rPr>
          <w:rFonts w:ascii="Times New Roman"/>
          <w:b w:val="false"/>
          <w:i w:val="false"/>
          <w:color w:val="000000"/>
          <w:sz w:val="28"/>
        </w:rPr>
        <w:t xml:space="preserve">
мұқтаж азаматтарды есепке қою         </w:t>
      </w:r>
      <w:r>
        <w:br/>
      </w:r>
      <w:r>
        <w:rPr>
          <w:rFonts w:ascii="Times New Roman"/>
          <w:b w:val="false"/>
          <w:i w:val="false"/>
          <w:color w:val="000000"/>
          <w:sz w:val="28"/>
        </w:rPr>
        <w:t xml:space="preserve">
және олардың кезегі» мемлекеттік қызмет   </w:t>
      </w:r>
      <w:r>
        <w:br/>
      </w:r>
      <w:r>
        <w:rPr>
          <w:rFonts w:ascii="Times New Roman"/>
          <w:b w:val="false"/>
          <w:i w:val="false"/>
          <w:color w:val="000000"/>
          <w:sz w:val="28"/>
        </w:rPr>
        <w:t xml:space="preserve">
регламентіне                   </w:t>
      </w:r>
      <w:r>
        <w:br/>
      </w:r>
      <w:r>
        <w:rPr>
          <w:rFonts w:ascii="Times New Roman"/>
          <w:b w:val="false"/>
          <w:i w:val="false"/>
          <w:color w:val="000000"/>
          <w:sz w:val="28"/>
        </w:rPr>
        <w:t xml:space="preserve">
2-қосымша                    </w:t>
      </w:r>
    </w:p>
    <w:bookmarkEnd w:id="13"/>
    <w:bookmarkStart w:name="z44" w:id="14"/>
    <w:p>
      <w:pPr>
        <w:spacing w:after="0"/>
        <w:ind w:left="0"/>
        <w:jc w:val="left"/>
      </w:pPr>
      <w:r>
        <w:rPr>
          <w:rFonts w:ascii="Times New Roman"/>
          <w:b/>
          <w:i w:val="false"/>
          <w:color w:val="000000"/>
        </w:rPr>
        <w:t xml:space="preserve"> 
Мемлекеттік қызмет көрсету үдерісінің сызбасы</w:t>
      </w:r>
    </w:p>
    <w:bookmarkEnd w:id="14"/>
    <w:p>
      <w:pPr>
        <w:spacing w:after="0"/>
        <w:ind w:left="0"/>
        <w:jc w:val="both"/>
      </w:pPr>
      <w:r>
        <w:drawing>
          <wp:inline distT="0" distB="0" distL="0" distR="0">
            <wp:extent cx="76327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32700" cy="796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