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1f08" w14:textId="bc11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білім беру бөлімінде көрсетілетін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2012 жылғы 05 шілдедегі N 201/7 қаулысы. Павлодар облысының Әділет департаментінде 2012 жылғы 20 шілдеде N 12-10-132 тіркелді. Күші жойылды - Павлодар облысы Май аудандық әкімдігінің 2012 жылғы 22 қарашадағы N 339/11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22.11.2012 N 339/11 қаулысымен.</w:t>
      </w:r>
    </w:p>
    <w:bookmarkStart w:name="z2"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"Жетімдерді, ата-анасының қамқорлығынсыз қалған балаларды әлеуметтiк қамсыздандыруға арналған құжаттарды ресімдеу"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М. Е. Ахамбаевқа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Н. Пішенбаев</w:t>
      </w:r>
    </w:p>
    <w:bookmarkStart w:name="z5" w:id="1"/>
    <w:p>
      <w:pPr>
        <w:spacing w:after="0"/>
        <w:ind w:left="0"/>
        <w:jc w:val="both"/>
      </w:pPr>
      <w:r>
        <w:rPr>
          <w:rFonts w:ascii="Times New Roman"/>
          <w:b w:val="false"/>
          <w:i w:val="false"/>
          <w:color w:val="000000"/>
          <w:sz w:val="28"/>
        </w:rPr>
        <w:t>
Май ауданы әкімдігінің</w:t>
      </w:r>
      <w:r>
        <w:br/>
      </w:r>
      <w:r>
        <w:rPr>
          <w:rFonts w:ascii="Times New Roman"/>
          <w:b w:val="false"/>
          <w:i w:val="false"/>
          <w:color w:val="000000"/>
          <w:sz w:val="28"/>
        </w:rPr>
        <w:t>
2012 жылғы 5 шілдедегі</w:t>
      </w:r>
      <w:r>
        <w:br/>
      </w:r>
      <w:r>
        <w:rPr>
          <w:rFonts w:ascii="Times New Roman"/>
          <w:b w:val="false"/>
          <w:i w:val="false"/>
          <w:color w:val="000000"/>
          <w:sz w:val="28"/>
        </w:rPr>
        <w:t xml:space="preserve">
N 201/7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"Жетімдерді, ата-анасының қамқорлығынсыз қалған</w:t>
      </w:r>
      <w:r>
        <w:br/>
      </w:r>
      <w:r>
        <w:rPr>
          <w:rFonts w:ascii="Times New Roman"/>
          <w:b/>
          <w:i w:val="false"/>
          <w:color w:val="000000"/>
        </w:rPr>
        <w:t>
балаларды әлеуметтік қамсыздандыруға арналған құжаттарды</w:t>
      </w:r>
      <w:r>
        <w:br/>
      </w:r>
      <w:r>
        <w:rPr>
          <w:rFonts w:ascii="Times New Roman"/>
          <w:b/>
          <w:i w:val="false"/>
          <w:color w:val="000000"/>
        </w:rPr>
        <w:t>
ресімдеу"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қызметтің атауы: "Жетімдерді, ата-анасының қамқорлығынсыз қалған балаларды әлеуметтiк қамсыздандыруға арналған құжаттарды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2010 жылғы 26 ақпандағы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өзгеріс енгізу туралы"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әлеуметтiк қамсыздандыруға арналған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"Май ауданының білім беру бөлімі" мемлекеттік мекемесімен тегін көрсетіледі (бұдан әрі - білім бөлімі).</w:t>
      </w:r>
      <w:r>
        <w:br/>
      </w:r>
      <w:r>
        <w:rPr>
          <w:rFonts w:ascii="Times New Roman"/>
          <w:b w:val="false"/>
          <w:i w:val="false"/>
          <w:color w:val="000000"/>
          <w:sz w:val="28"/>
        </w:rPr>
        <w:t>
      Мемлекеттік қызмет көрсетілетін орны: Павлодар облысы, Май ауданы, Көктөбе ауылы, Абылайхан көшесі - 32, телефон 91770, жұмыс уақыты сағат 9.00-ден 18.30-ге дейін, түскі үзіліс сағат 13.00-ден 14.30-ға дейін демалыс күндері – сенбі, жексенбі; электрондық пошта мекенжайы raioo@mail.ru.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аяқтау нысаны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жетімдерді, ата-анасының қамқорлығынсыз қалған балаларды әлеуметтiк қамсыздандыруға арналған құжаттарды ресімдеу (бұдан әрі - үзінді көшірме)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6.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30 (отыз) жұмыс күнін (құжаттарды қабылдаған күн және берген күн мемлекеттік қызмет көрсету мерзіміне кірмейді) құрайды. Өтініш беруші өтініш берген күні сол жерде көрсетілетін мемлекеттік қызметті алуға дейін күтудің рұқсат берілген ең көп уақыты 30 минуттан аспайды.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w:t>
      </w:r>
    </w:p>
    <w:bookmarkEnd w:id="4"/>
    <w:bookmarkStart w:name="z14" w:id="5"/>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тәртібін сипаттау</w:t>
      </w:r>
    </w:p>
    <w:bookmarkEnd w:id="5"/>
    <w:bookmarkStart w:name="z15" w:id="6"/>
    <w:p>
      <w:pPr>
        <w:spacing w:after="0"/>
        <w:ind w:left="0"/>
        <w:jc w:val="both"/>
      </w:pPr>
      <w:r>
        <w:rPr>
          <w:rFonts w:ascii="Times New Roman"/>
          <w:b w:val="false"/>
          <w:i w:val="false"/>
          <w:color w:val="000000"/>
          <w:sz w:val="28"/>
        </w:rPr>
        <w:t>
      7. Мемлекеттік қызмет көрсетілу тәртібі: кіріс өтініші кіріс журналының хат - хабарында өтініш түскен күннен бастап тіркеледі (азаматтардың жазбаша арыздары) және стандарттың </w:t>
      </w:r>
      <w:r>
        <w:rPr>
          <w:rFonts w:ascii="Times New Roman"/>
          <w:b w:val="false"/>
          <w:i w:val="false"/>
          <w:color w:val="000000"/>
          <w:sz w:val="28"/>
        </w:rPr>
        <w:t>7-тармағында</w:t>
      </w:r>
      <w:r>
        <w:rPr>
          <w:rFonts w:ascii="Times New Roman"/>
          <w:b w:val="false"/>
          <w:i w:val="false"/>
          <w:color w:val="000000"/>
          <w:sz w:val="28"/>
        </w:rPr>
        <w:t>   белгіленген мерзімде қаралады. Құжаттар пакеті толық тапсырылғаннан кейін тұтынушыға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8.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w:t>
      </w:r>
      <w:r>
        <w:rPr>
          <w:rFonts w:ascii="Times New Roman"/>
          <w:b w:val="false"/>
          <w:i w:val="false"/>
          <w:color w:val="000000"/>
          <w:sz w:val="28"/>
        </w:rPr>
        <w:t>
      9.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біреуін тапсырмаған жағдайда, білім бөлімі мемлекеттік қызмет көрсетуде бас тартуы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қойылатын талаптар: тұтынушының құжаттырының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үдерісіне қатысатын құрылымдық-функционалдық бірліктер (бұдан әрі - ҚФБ):</w:t>
      </w:r>
      <w:r>
        <w:br/>
      </w:r>
      <w:r>
        <w:rPr>
          <w:rFonts w:ascii="Times New Roman"/>
          <w:b w:val="false"/>
          <w:i w:val="false"/>
          <w:color w:val="000000"/>
          <w:sz w:val="28"/>
        </w:rPr>
        <w:t>
      1) бала құқығын қорғау бойынша маманы;</w:t>
      </w:r>
      <w:r>
        <w:br/>
      </w:r>
      <w:r>
        <w:rPr>
          <w:rFonts w:ascii="Times New Roman"/>
          <w:b w:val="false"/>
          <w:i w:val="false"/>
          <w:color w:val="000000"/>
          <w:sz w:val="28"/>
        </w:rPr>
        <w:t>
      2) қорғаншылық және қамқоршылық Кеңесі;</w:t>
      </w:r>
      <w:r>
        <w:br/>
      </w:r>
      <w:r>
        <w:rPr>
          <w:rFonts w:ascii="Times New Roman"/>
          <w:b w:val="false"/>
          <w:i w:val="false"/>
          <w:color w:val="000000"/>
          <w:sz w:val="28"/>
        </w:rPr>
        <w:t>
      3) білім бөлімінің бастығы.</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іс-әрекеттің логикалық реттілігі мен ҚФБ-ның арасындағы өзара байланысын көрсетілетін сызба келтірілген.</w:t>
      </w:r>
    </w:p>
    <w:bookmarkEnd w:id="6"/>
    <w:bookmarkStart w:name="z22"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23" w:id="8"/>
    <w:p>
      <w:pPr>
        <w:spacing w:after="0"/>
        <w:ind w:left="0"/>
        <w:jc w:val="both"/>
      </w:pPr>
      <w:r>
        <w:rPr>
          <w:rFonts w:ascii="Times New Roman"/>
          <w:b w:val="false"/>
          <w:i w:val="false"/>
          <w:color w:val="000000"/>
          <w:sz w:val="28"/>
        </w:rPr>
        <w:t>
      14.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8"/>
    <w:bookmarkStart w:name="z24" w:id="9"/>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25" w:id="10"/>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(ҚФБ) іс-әрекетінің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1673"/>
        <w:gridCol w:w="1633"/>
        <w:gridCol w:w="1613"/>
        <w:gridCol w:w="1793"/>
        <w:gridCol w:w="1653"/>
        <w:gridCol w:w="1773"/>
        <w:gridCol w:w="16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әрекеті  (барысы,   жұмыс ағыны)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Кеңесі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Кеңесі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қабылдау және тіркеу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тұрмыстық жағдайын тексеру үшін тұрғылықты жеріне бару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құжаттарын отырыста қарастыру және үйлестіру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негізінде қаулы қосымшасынан үзінді дайындау не қызмет көрсетуден бас тартудың дәлелді жауабы жасалады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дәлелді жауабына қол қою не аудан әкімдігінің қаулы қосымшасынан үзіндіні дайындау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өзі өтінгенде нәтежие беріледі</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жөніндегі қолхат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тұрмыс жағдайын тексеру актісі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Кеңесінің қорытындысы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қосымшасынан үзінді немесе бас тартудың дәлелді жауабы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дәлелді жауабы не аудан әкімдігінің қаулы қосымшасынан үзінді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қосымшасынан үзінді не бас тартудың дәлелді жауабы ұсынылады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1"/>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
    <w:bookmarkStart w:name="z27" w:id="12"/>
    <w:p>
      <w:pPr>
        <w:spacing w:after="0"/>
        <w:ind w:left="0"/>
        <w:jc w:val="left"/>
      </w:pPr>
      <w:r>
        <w:rPr>
          <w:rFonts w:ascii="Times New Roman"/>
          <w:b/>
          <w:i w:val="false"/>
          <w:color w:val="000000"/>
        </w:rPr>
        <w:t xml:space="preserve"> 
Іс-әрекеттің логикалық реттілігі мен ҚФБ-ның</w:t>
      </w:r>
      <w:r>
        <w:br/>
      </w:r>
      <w:r>
        <w:rPr>
          <w:rFonts w:ascii="Times New Roman"/>
          <w:b/>
          <w:i w:val="false"/>
          <w:color w:val="000000"/>
        </w:rPr>
        <w:t>
арасындағы өзара байланысын көрсететін сызба</w:t>
      </w:r>
    </w:p>
    <w:bookmarkEnd w:id="12"/>
    <w:p>
      <w:pPr>
        <w:spacing w:after="0"/>
        <w:ind w:left="0"/>
        <w:jc w:val="both"/>
      </w:pPr>
      <w:r>
        <w:drawing>
          <wp:inline distT="0" distB="0" distL="0" distR="0">
            <wp:extent cx="66548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54800" cy="6883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