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0776" w14:textId="9250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"Павлодар ауданының білім беру бөлімі" мемлекеттік мекемесінің мемлекеттік қызмет көрсету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2012 жылғы 26 қаңтардағы N 41/1 қаулысы. Павлодар облысының Әділет департаментінде 2012 жылғы 17 ақпанда N 12-11-155 тіркелді. Күші жойылды - Павлодар облысы Павлодар аудандық әкімдігінің 2013 жылғы 25 қаңтардағы N 17/1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Павлодар аудандық әкімдігінің 25.01.2013 N 17/1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"Әкiмшiлiк рәсiмдер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өзiн-өзi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2010 жылғы 20 шiлдедегi "Жеке және заңды тұлғаларға көрсетiлетiн мемлекеттiк қызметтердiң тiзiлiмiн бекiту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ауданының әкiмдiгi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"Кәмелетке толмаған балаларға тиесiлi тұрғын үй алаңын айырбастауға немесе сатуға рұқсат беру үшiн нотариалды кеңсеге анықтамалар беру" мемлекеттiк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регламентi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"Зейнетақы қорларына,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беру" мемлекеттiк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регламентi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"Кәмелетке толмаған балаға тиесiлi тұрғын үй кепiлдiгiмен несие ресiмдеу үшiн банктерге рұқсаттар беру" мемлекеттiк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орынбасарына  Е.В. Губаревке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кейiн он күнтiзбелiк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Бастенов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41/1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"Кәмелетке толмаған балаларға тиесiлi тұрғын үй</w:t>
      </w:r>
      <w:r>
        <w:br/>
      </w:r>
      <w:r>
        <w:rPr>
          <w:rFonts w:ascii="Times New Roman"/>
          <w:b/>
          <w:i w:val="false"/>
          <w:color w:val="000000"/>
        </w:rPr>
        <w:t>
алаңын айырбастауға немесе сатуға рұқсат беру</w:t>
      </w:r>
      <w:r>
        <w:br/>
      </w:r>
      <w:r>
        <w:rPr>
          <w:rFonts w:ascii="Times New Roman"/>
          <w:b/>
          <w:i w:val="false"/>
          <w:color w:val="000000"/>
        </w:rPr>
        <w:t>
үшiн нотариалды кеңсеге анықтамалар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мемлекеттiк қызмет регламентi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"Кәмелетке толмаған балаларға тиесiлi тұрғын үй алаңын айырбастауға немесе сатуға рұқсат беру үшiн нотариалды кеңсеге анықтамалар беру" мемлекеттiк қызмет регламентi (бұдан әрi - регламент) Қазақстан Республикасының 2000 жылғы 27 қарашадағы "Әкiмшiлiк рәсiмдер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түрi: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көрсету Қазақстан Республикасының 1997 жылғы 16 сәуiрдегi "Тұрғын үй қатынастары туралы" Заңының 13-бабы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2010 жылғы 26 ақпандағы N 140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"Кәмелетке толмаған балаларға тиесiлi тұрғын үй алаңын айырбастауға немесе сатуға рұқсат беру үшiн нотариалды кеңсеге анықтамалар беру" мемлекеттiк қызмет көрсетудiң 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- стандарт) негiзiнде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Мемлекеттiк қызмет "Павлодар ауданының бiлiм бөлiмi" мемлекеттiк мекемесiмен (бұдан әрi - бiлiм бөлiмi), сондай-ақ "Павлодар облысы халыққа қызмет көрсету орталығы" республикалық мемлекеттiк мекемесi Павлодар қаласының (бұдан әрi – халыққа қызмет көрсету орталығы) арқылы да балама негiзiнде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Көрсетiлетiн мемлекеттiк қызметтiң нәтижесi стандарттың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кәмелетке толмаған балаларға тиесiлi тұрғын үй алаңын айырбастауға немесе сатуға рұқсат беру үшiн нотариалды кеңсеге анықтамалар беру (бұдан әрi – анықтама) немесе қызмет көрсетуден бас тарту туралы дәлелдi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Мемлекеттiк қызмет жеке тұлғаларға (бұдан әрi - тұтынушы)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мерзiмдерi тұтынушының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тиiстi құжаттарды тапсырған сәтiнен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тұтынушымен тиiстi құжаттар тапсырылған сәттен бастап (құжаттарды қабылдау және беру күндерi мемлекеттiк қызмет көрсету мерзiмiне кiрмейдi) бес жұмыс күнiн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өтiнiш иесiнiң өтiнiш берген күнi көрсетiлетiн мемлекеттiк қызметтi қабылдағанға дейiн күтудiң ең көп шектi уақыты –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өтiнiш иесiнiң өтiнiш берген күнi мемлекеттiк қызмет алушыға көрсетiлетiн қызмет көрсетудiң ең көп шектi уақыты –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Бiлiм бөлiмiне өтiнiш бiлдiргенде - сағат 09.00-ден 18.30-ға дейiн, түскi үзiлiс сағат 13.00-ден 14.30-ға дейiн, сенбi, жексенбi және мереке күндерiн қоспағанда, қабылдау алдын ала жазылусыз және жеделдетiп қызмет көрсетусiз кезек тәртiбiнде көрсетiледi;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халыққа қызмет көрсету орталығына өтiнiш бiлдiргенде – күн сайын сағат 9.00-ден 20.00-ге дейiн, түскi үзiлiссiз, демалыс күнi – жексенбi, қабылдау алдын ала жазылусыз және жеделдетiп қызмет көрсету бойынша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Мемлекеттiк қызмет көрсетiледi: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бiлiм бөлiмiне өтiнiш бiлдiргенде: Павлодар қаласы, Толстой көшесi, 22 мекенжайы бойынша орналасқан, телефондары: 8 (718 2) 329792, факс: 325530, бiлiм бөлiмiнiң бастығы, қорғаншы және қамқоршы бөлімнің бас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халыққа қызмет көрсету орталығына өтiнiш бiлдiргенде: Павлодар қаласы, Павлов көшесi, 48 мекенжайы бойынша орналасқан, телефон, факс: 8 (718 2)334754.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Мемлекеттiк қызмет көрсету тәртiбi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қызметтi алу үшiн тұтынушы бiлiм бөлiмiне немесе халыққа қызмет көрсету орталығына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>   белгiленген қажеттi құжаттарды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көшiрмелерiмен және түпнұсқаларымен салыстыру үшiн берiледi, кейiн түпнұсқалар тұтынушыға қайтарылады.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көрсету үдерiсiндегi</w:t>
      </w:r>
      <w:r>
        <w:br/>
      </w:r>
      <w:r>
        <w:rPr>
          <w:rFonts w:ascii="Times New Roman"/>
          <w:b/>
          <w:i w:val="false"/>
          <w:color w:val="000000"/>
        </w:rPr>
        <w:t>
iс-әрекет (өзара iс-қимыл) тәртiбi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12. Мемлекеттiк қызметтi алу үшiн барлық құжатты тапсырғанда тұтынышуға мыналар берiледi: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Бiлiм бөлiмiне өтiнiш бiлдiргенде – тұтынушымен мемлекеттiк қызметтi қабылдаған күнi көрсетiлiп, барлық құжаттарды алғандығы туралы қолхат;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Халыққа қызмет көрсету орталығына өтiнiш бiлдiргенде – тиiстi құжаттардың қабылданғаны туралы қолхат: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сұранымның нөмiрi мен қабылданған күнi;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сұратылған мемлекеттiк қызметтiң түрi;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қоса берiлген құжаттардың саны және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құжаттардың берiлген күнi (уақыты) және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құжаттарды ресiмдеуге өтiнiш қабылдаған халыққа қызмет көрсету орталығы инспекторының тегi, аты, әкесiнiң аты көрсетiлiп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Тұтынушы бiлiм бөлiмiне жеке өтiнiш бiлдiргенде қызмет көрсету нәтижесi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Егер, тұтынушы құжаттарды алуға мерзiмiнде өтiнiш бiлдiрмесе, бiлiм бөлiмi қаралған құжаттарды және дайын анықтамаларды екi ай бойы сақтайды.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Халыққа қызмет көрсету орталығына өтiнiш бiлдiргенде - тұтынушы жеке өтiнiш бiлдiргенде анықтама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тұтынушы құжатты белгiленген мерзiмде алуға өтiнiш бiлдiрмеген жағдайда, халыққа қызмет көрсету орталығы оларды бiр ай бойы сақтайды, содан кейiн бiлiм бөлiмiне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 көрсетудi тоқтатуға немесе бас тартуға негiз бас тарту себебiн жазбаша көрсетумен тұтынушының стандарттың  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құжаттар пакетiн толық ұсынбау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Бiлiм бөлiмiне өтiнiш бiлдiргенде мемлекеттiк қызмет көрсету процесiнде келесi құрылымдық-функционалдық бiрлiктер (бұдан әрi -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қорғаншы және қамқоршы бөлімінің бас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бiлiм бөлiмiнiң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ҚФБ iс-әрекетiнiң ретi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Iс-әрекеттiң және ҚФБ-iнiң логикалық ретi арасындағы өзара байланысты көрсететiн сызба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>   келтiрiлген.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Мемлекеттiк қызметтi көрсететiн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жауапкершiлiгi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Мемлекеттiк қызметтi көрсету тәртiбiн бұзғаны үшiн лауазымды тұлғалар Қазақстан Республикасының қолданыстағы заңнамасымен белгiленген тәртiпте жауапты болады.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"Кәмелетке толмаған балаларға тиесiлi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 үй алаңын айырбастауға немесе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сатуға рұқсат беру үшiн нотариалды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кеңсеге анықтамалар беру"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 регламентiне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 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Құрылымдық-функционалдық бiрлiктiң</w:t>
      </w:r>
      <w:r>
        <w:br/>
      </w:r>
      <w:r>
        <w:rPr>
          <w:rFonts w:ascii="Times New Roman"/>
          <w:b/>
          <w:i w:val="false"/>
          <w:color w:val="000000"/>
        </w:rPr>
        <w:t>
(бұдан әрi - ҚФБ) әрекетiн сипаттау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"/>
        <w:gridCol w:w="2166"/>
        <w:gridCol w:w="1913"/>
        <w:gridCol w:w="2166"/>
        <w:gridCol w:w="2167"/>
        <w:gridCol w:w="2167"/>
        <w:gridCol w:w="2125"/>
      </w:tblGrid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процесс әрекеті (барысы, жұмыс ағыны)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  N (барысы, жұмыс ағыны)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 және қамқоршы бөлімінің бас маманы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бастығы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 және қамқоршы бөлімінің бас маманы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бастығы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 және қамқоршы бөлімінің бас маманы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  (үдеріс, рәсім, операциялар) атауы және оларды  сипаттау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стандарттың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көрсетілген ұсынған құжаттарды қабылдау және тіркеу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қарастыру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Жолдаманы немесе хабарламаны не ұсынылған қызметтен бас тарту туралы дәлелді жауапты дайындау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Жолдаманы немесе хабарламаны не ұсынылған қызметтен бас тарту туралы дәлелді жауапты қарастыру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немесе хабарламаны не ұсынылған қызметтен бас тарту туралы дәлелді жауапты беру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  (мәліметтер, құжат, ұйымдастыру әкімдік шешім)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тарды тіркеу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немесе бас тарту туралы дәлелді жауапты дайындауға түскен құжаттарды ұсыну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немесе хабарламаның, не  ұсынған қызметтен бас тарту туралы дәлелді жауаптың жобасы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Құжатқа қол қою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немесе хабарламаның не ұсынған қызметтен бас тарту туралы дәлелді жауаптың жобасы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баған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"Кәмелетке толмаған балаларға тиесiлi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 үй алаңын айырбастауға немесе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сатуға рұқсат беру үшiн нотариалды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кеңсеге анықтамалар беру"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 регламентiне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 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Білім бөліміне өтініш білдіргенде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қызметті ұсыну сызбасы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0325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41/1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"Зейнетақы қорларына, Қазақстан Республикасы Iшкi iстер</w:t>
      </w:r>
      <w:r>
        <w:br/>
      </w:r>
      <w:r>
        <w:rPr>
          <w:rFonts w:ascii="Times New Roman"/>
          <w:b/>
          <w:i w:val="false"/>
          <w:color w:val="000000"/>
        </w:rPr>
        <w:t>
министрлiгi Жол полициясы комитетiнiң аумақтық бөлiмшелерiне</w:t>
      </w:r>
      <w:r>
        <w:br/>
      </w:r>
      <w:r>
        <w:rPr>
          <w:rFonts w:ascii="Times New Roman"/>
          <w:b/>
          <w:i w:val="false"/>
          <w:color w:val="000000"/>
        </w:rPr>
        <w:t>
кәмелетке толмаған балаларға мұраны ресiмдеу үшiн</w:t>
      </w:r>
      <w:r>
        <w:br/>
      </w:r>
      <w:r>
        <w:rPr>
          <w:rFonts w:ascii="Times New Roman"/>
          <w:b/>
          <w:i w:val="false"/>
          <w:color w:val="000000"/>
        </w:rPr>
        <w:t>
анықтамалар беру" мемлекеттiк қызмет регламентi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"Зейнетақы қорларына,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беру" мемлекеттiк қызмет көрсету регламентi (бұдан әрi - регламент) Қазақстан Республикасының 2000 жылғы 27 қарашадағы "Әкiмшiлiк рәсiмдер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түрi: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көрсету Қазақстан Республикасы Үкiметiнiң 2010 жылғы 26 ақпандағы N 140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"Зейнетақы қорларына, Қазақстан Республикасы Iшкi iстер министрлiгi Жол полициясы комитетiнiң аумақтық бөлiмшелерiне кәмелетке толмаған балаларға мұраны ресiмдеу үшiн анықтамалар беру" мемлекеттiк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- стандарт) негiзiнде iске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Мемлекеттiк қызмет "Павлодар ауданының бiлiм беру бөлiмi" мемлекеттiк мекемесiмен (бұдан әрi - бiлiм бөлiмi), сондай-ақ "Павлодар облысы халыққа қызмет көрсету орталығы" республикалық мемлекеттiк мекемесi Павлодар қаласының (бұдан әрi – халыққа қызмет көрсету орталығы) арқылы да балама негiзiнде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Көрсетiлетiн мемлекеттiк қызметтiң нәтижесi Стандарттың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кәмелетке толмаған балаларға мұрагерлiктi ресiмдеу үшiн зейнетақы жинағын алуға анықтама, Қазақстан Республикасы Iшкi iстер министрлiгi Жол полициясы комитетiнiң аумақтық бөлiмшесiнен анықтама-келiсiм (бұдан әрi – анықтама) немесе қызмет көрсетуден бас тарту туралы дәлелдi жауап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Мемлекеттiк қызмет жеке тұлғаларға (бұдан әрi - тұтынушы)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мерзiмдерi тұтынушының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тиiстi құжаттарды тапсырған сәтiнен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тұтынушымен стандартта көрсетiлген тиiстi құжаттар тапсырылған сәттен бастап – үш күндi құрайды (құжаттарды қабылдау және беру күндерi мемлекеттiк қызмет көрсету мерзiмiне кiрмейдi) – бес жұмыс күнiн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өтiнiш иесiнiң өтiнiш жасаған күнi сол жерде көрсетiлетiн мемлекеттiк қызметтi алғанға дейiн күтудiң ең көп шектi уақыты - 30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өтiнiш иесiнiң өтiнiш жасаған күнi сол жерде көрсетiлетiн мемлекеттiк қызметтi көрсетудiң ең көп шектi уақыты - 30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 көрсетiледi: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бiлiм бөлiмiне өтiнiш бiлдiргенде - сағат 09.00-ден 18.30-ға дейiн, сағат 13.00-ден 14.30-ға дейiн үзiлiспен, сенбi, жексенбi және мереке күндерiн қоспағанда, белгiленген жұмыс кестесiне сәйкес көрсетiледi, қабылдау алдын ала жазылусыз және жеделдетiп қызмет көрсетусiз кезек тәртiбiнде жүзеге асырылады;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халыққа қызмет көрсету орталығына өтiнiш бiлдiргенде – жексенбiнi қоспағанда аптасына алты күн сағат, 9.00-ден 20.00-ге дейiн, түскi үзiлiссiз, белгiленген жұмыс кестесiне сәйкес көрсетiледi, қабылдау "электрондық" кезек ретiнде, алдын ала жазылусыз және жеделдетiп қызмет көрсетусiз кезек тәртiбiнде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Мемлекеттiк қызмет көрсетiледi: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бiлiм бөлiмiне өтiнiш бiлдiргенде: Павлодар қаласы, Толстой көшесi, 22 мекенжайы бойынша орналасқан, телефондары: 8 (718 2) 329792, факс: 325530, бiлiм бөлiмiнiң бастығы, қорғаншы және қамқоршы бөлімінің бас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халыққа қызмет көрсету орталығына өтiнiш бiлдiргенде: Павлодар қаласы, Павлов көшесi, 48 мекенжайы бойынша орналасқан, телефон, факс: 8 (718 2) 334754.</w:t>
      </w:r>
    </w:p>
    <w:bookmarkEnd w:id="18"/>
    <w:bookmarkStart w:name="z4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Мемлекеттiк қызмет көрсету тәртiбi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қызметтi алу үшiн тұтынушы бiлiм бөлiмiне немесе халыққа қызмет көрсету орталығына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>   белгiленген қажеттi құжаттарды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көшiрмелерiмен және түпнұсқаларымен салыстыру үшiн берiледi, кейiн түпнұсқалар тұтынушыға қайтарылады.</w:t>
      </w:r>
    </w:p>
    <w:bookmarkEnd w:id="20"/>
    <w:bookmarkStart w:name="z5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көрсету үдерiсiндегi</w:t>
      </w:r>
      <w:r>
        <w:br/>
      </w:r>
      <w:r>
        <w:rPr>
          <w:rFonts w:ascii="Times New Roman"/>
          <w:b/>
          <w:i w:val="false"/>
          <w:color w:val="000000"/>
        </w:rPr>
        <w:t>
iс-әрекет (өзара iс-қимыл) тәртiбi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Тұтынушы мемлекеттiк қызметтi алу үшiн барлық құжаттарды тапсырған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бiлiм бөлiмiне өтiнiш бiлдiргенде - тұтынушыға мемлекеттiк қызмет көрсетiлген күнi жазылған барлық құжаттарды алғаны туралы қолхат;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халыққа қызмет көрсету орталығына өтiнiш бiлдiргенде – тиiстi құжаттардың қабылданғаны туралы қолхат: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сұранымның нөмiрi мен қабылданған күнi;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сұратылған мемлекеттiк қызметтiң түрi;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берiлген құжаттардың саны және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құжаттардың берiлген күнi (уақыты) және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құжаттарды ресiмдеуге өтiнiш қабылдаған халыққа қызмет көрсету орталығы инспекторының тегi, аты, әкесiнiң аты көрсетiлiп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Тұтынушыға мемлекеттiк қызметтi көрсету нәтижесiн жеткiзу тәсiлi бiлiм бөлiмiне өзi келген кезде жүзеге асырылады: бiлiм бөлiмiне тұтынушының жеке өзi барғанда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тұтынушы құжатты белгiленген мерзiмде алуға өтiнiш бiлдiрмеген жағдайда, бiлiм бөлiмi дайын анықтамаларды және қарастырылған құжаттарды екi ай бойы сақтайды.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Халыққа қызмет көрсету орталығына өтiнiш бiлдiргенде – тұтынушының жеке өзi барғанда анықтама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тұтынушы құжатты белгiленген мерзiмде алуға өтiнiш бiлдiрмеген жағдайда, халыққа қызмет көрсету орталығы оларды бiр ай бойы сақтайды, одан кейiн оны бiлiм бөлiмiне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 көрсетудi тоқтатуға немесе бас тартуға негiз бас тарту себебiн көрсетумен жазбаша негiздемелi жауап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талаптарды бұзу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Бiлiм бөлiмiне өтiнiш бiлдiргенде мемлекеттiк қызмет көрсету процесiнде келесi құрылымдық-функционалдық бiрлiктер (бұдан әрi -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қорғаншы және қамқоршы бөлімінің бас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бiлiм бөлiмiнiң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ҚФБ iс-әрекетiнiң ретi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Iс-әрекеттiң және ҚФБ-iнiң логикалық ретi арасындағы өзара байланысты көрсететiн сызба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>   келтiрiлген.</w:t>
      </w:r>
    </w:p>
    <w:bookmarkEnd w:id="22"/>
    <w:bookmarkStart w:name="z5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Мемлекеттiк қызметтi көрсететiн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жауапкершiлiгi</w:t>
      </w:r>
    </w:p>
    <w:bookmarkEnd w:id="23"/>
    <w:bookmarkStart w:name="z5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Мемлекеттiк қызметтi көрсету тәртiбiн бұзғаны үшiн лауазымды тұлғалар Қазақстан Республикасының қолданыстағы заңнамасымен белгiленген тәртiпте жауапты болады.</w:t>
      </w:r>
    </w:p>
    <w:bookmarkEnd w:id="24"/>
    <w:bookmarkStart w:name="z6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"Зейнетақы қорларына,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Iшкi iстер министрлiгi Жол полициясы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комитетiнiң аумақтық бөлiмшелерiне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кәмелетке толмаған балаларға мұраны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ресiмдеу үшiн анықтамалар беру"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 регламентiне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bookmarkEnd w:id="25"/>
    <w:bookmarkStart w:name="z6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Құрылымдық-функционалдық бiрлiктiң</w:t>
      </w:r>
      <w:r>
        <w:br/>
      </w:r>
      <w:r>
        <w:rPr>
          <w:rFonts w:ascii="Times New Roman"/>
          <w:b/>
          <w:i w:val="false"/>
          <w:color w:val="000000"/>
        </w:rPr>
        <w:t>
(бұдан әрi-ҚФБ) әрекетiн сипаттау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1941"/>
        <w:gridCol w:w="2198"/>
        <w:gridCol w:w="1941"/>
        <w:gridCol w:w="2198"/>
        <w:gridCol w:w="1876"/>
        <w:gridCol w:w="2049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процесс әрекеті (барысы, жұмыс ағыны)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N (барысы, жұмыс ағыны)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 және қамқоршы бөлімінің бас маманы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бастығы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 және қамқоршы бөлімінің бас маманы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бастығы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 және қамқоршы бөлімінің бас маманы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(үдеріс, рәсім, операциялар) атауы және оларды  сипаттау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стандарттың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көрсетілген ұсынған құжаттарды қабылдау және тіркеу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қарастыру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Жолдаманы немесе хабарламаны не ұсынылған қызметтен бас тарту туралы дәлелді жауапты дайындау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Жолдаманы немесе хабарламаны не ұсынылған қызметтен бас тарту туралы дәлелді жауапты қарастыру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немесе хабарламаны не ұсынылған қызметтен бас тарту туралы дәлелді жауапты беру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  (мәліметтер, құжат, ұйымдастыру әкімдік шешім)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тіркеу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немесе бас тарту туралы дәлелді жауапты дайындауға түскен құжаттарды ұсыну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немесе хабарламаның, не  ұсынған қызметтен бас тарту туралы дәлелді жауаптың жобасы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Құжатқа қол қою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немесе хабарламаның не  ұсынған қызметтен бас тарту туралы дәлелді жауаптың жобасы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баған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баған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"Зейнетақы қорларына,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Iшкi iстер министрлiгi Жол полициясы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комитетiнiң аумақтық бөлiмшелерiне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кәмелетке толмаған балаларға мұраны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ресiмдеу үшiн анықтамалар беру"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 регламентiне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 </w:t>
      </w:r>
    </w:p>
    <w:bookmarkEnd w:id="27"/>
    <w:bookmarkStart w:name="z6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Бiлiм бөлiмiне өтiнiш бiлдiргенде</w:t>
      </w:r>
      <w:r>
        <w:br/>
      </w:r>
      <w:r>
        <w:rPr>
          <w:rFonts w:ascii="Times New Roman"/>
          <w:b/>
          <w:i w:val="false"/>
          <w:color w:val="000000"/>
        </w:rPr>
        <w:t>
мемлекеттiк қызметтi ұсыну сызбасы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60579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41/1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bookmarkEnd w:id="29"/>
    <w:bookmarkStart w:name="z6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"Кәмелетке толмаған балаға тиесiлi тұрғын</w:t>
      </w:r>
      <w:r>
        <w:br/>
      </w:r>
      <w:r>
        <w:rPr>
          <w:rFonts w:ascii="Times New Roman"/>
          <w:b/>
          <w:i w:val="false"/>
          <w:color w:val="000000"/>
        </w:rPr>
        <w:t>
үй кепiлдiгiмен несие ресiмдеу үшiн банктерге</w:t>
      </w:r>
      <w:r>
        <w:br/>
      </w:r>
      <w:r>
        <w:rPr>
          <w:rFonts w:ascii="Times New Roman"/>
          <w:b/>
          <w:i w:val="false"/>
          <w:color w:val="000000"/>
        </w:rPr>
        <w:t>
рұқсаттар беру" мемлекеттiк қызмет регламентi</w:t>
      </w:r>
    </w:p>
    <w:bookmarkEnd w:id="30"/>
    <w:bookmarkStart w:name="z6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1"/>
    <w:bookmarkStart w:name="z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"Кәмелетке толмаған балаға тиесiлi тұрғын үй кепiлдiгiмен несие ресiмдеу үшiн банктерге рұқсаттар беру" мемлекеттiк қызмет көрсету регламентi (бұдан әрi - регламент) Қазақстан Республикасының 2000 жылғы 27 қарашадағы "Әкiмшiлiк рәсiмдер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Көрсетiлетiн мемлекеттiк қызметтiң түрi: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көрсету Қазақстан Республикасының 1997 жылғы 16 сәуiрдегi "Тұрғын үй қатынастары туралы" Заңының 13-бабы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2010 жылғы 26 ақпандағы N 140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"Кәмелетке толмаған балаға тиесiлi тұрғын үй кепiлдiгiмен несие ресiмдеу үшiн банктерге рұқсаттар беру" мемлекеттiк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әрi - стандарт) негiзiнде iске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Мемлекеттiк қызмет "Павлодар ауданының бiлiм беру бөлiмi" мемлекеттiк мекемесiмен (бұдан әрi - бiлiм бөлiмi), сондай-ақ "Павлодар облысы халыққа қызмет көрсету орталығы" республикалық мемлекеттiк мекемесi Павлодар қаласының (бұдан әрi – халыққа қызмет көрсету орталығы) арқылы да балама негiзiнде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Көрсетiлетiн мемлекеттiк қызметтiң нәтижесi стандарттың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кәмелетке толмаған балаға тиесiлi тұрғын үй кепiлдiгiмен несие ресiмдеу үшiн банктерге рұқсаттар беру (бұдан әрi – анықтама) немесе қызмет көрсетуден бас тарту туралы дәлелдi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Мемлекеттiк қызмет жеке тұлғаларға (бұдан әрi - тұтынушы)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мерзiмдерi тұтынушының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тиiстi құжаттарды тапсырған сәтiнен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тұтынушымен стандартта көрсетiлген тиiстi құжаттар тапсырылған сәттен бастап – үш күндi құрайды (құжаттарды қабылдау және беру күндерi мемлекеттiк қызмет көрсету мерзiмiне кiрмейдi) – бес жұмыс күнiн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өтiнiш иесiнiң өтiнiш жасаған күнi сол жерде көрсетiлетiн мемлекеттiк қызметтi алғанға дейiн күтудiң ең көп шектi уақыты - 30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өтiнiш иесiнiң өтiнiш жасаған күнi сол жерде көрсетiлетiн мемлекеттiк қызметтi көрсетудiң ең көп шектi уақыты - 30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 көрсетiледi: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бiлiм бөлiмiне өтiнiш бiлдiргенде - сағат 09.00-ден 18.30-ға дейiн, сағат 13.00-ден 14.30-ға дейiн үзiлiспен, сенбi, жексенбi және мереке күндерiн қоспағанда, белгiленген жұмыс кестесiне сәйкес көрсетiледi, қабылдау алдын ала жазылусыз және жеделдетiп қызмет көрсетусiз кезек тәртiбiнде жүзеге асырылады;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халыққа қызмет көрсету орталығына өтiнiш бiлдiргенде – жексенбiнi қоспағанда аптасына алты күн сағат, 9.00-ден 20.00-ге дейiн, түскi үзiлiссiз, белгiленген жұмыс кестесiне сәйкес көрсетiледi, қабылдау "электрондық" кезек ретiнде, алдын ала жазылусыз және жеделдетiп қызмет көрсетусiз кезек тәртiбiнде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Мемлекеттiк қызмет көрсетiледi: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бiлiм бөлiмiне өтiнiш бiлдiргенде: Павлодар қаласы, Толстой көшесi, 22 мекенжайы бойынша орналасқан, телефондары: 8 (718 2) 329792, факс: 325530, бiлiм бөлiмiнiң бастығы, қорғаншылық және қамқоршылық бөлімінің бас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халыққа қызмет көрсету орталығына өтiнiш бiлдiргенде: Павлодар қаласы, Павлов көшесi, 48 мекенжайы бойынша орналасқан, телефон, факс: 8 (718 2).</w:t>
      </w:r>
    </w:p>
    <w:bookmarkEnd w:id="32"/>
    <w:bookmarkStart w:name="z7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Мемлекеттiк қызмет көрсету тәртiбi</w:t>
      </w:r>
    </w:p>
    <w:bookmarkEnd w:id="33"/>
    <w:bookmarkStart w:name="z7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қызметтi алу үшiн тұтынушы бiлiм бөлiмiне немесе халыққа қызмет көрсету орталығына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>   белгiленген қажеттi құжаттарды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көшiрмелерiмен және түпнұсқаларымен салыстыру үшiн берiледi, кейiн түпнұсқалар тұтынушыға қайтарылады.</w:t>
      </w:r>
    </w:p>
    <w:bookmarkEnd w:id="34"/>
    <w:bookmarkStart w:name="z7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көрсету үдерiсiндегi</w:t>
      </w:r>
      <w:r>
        <w:br/>
      </w:r>
      <w:r>
        <w:rPr>
          <w:rFonts w:ascii="Times New Roman"/>
          <w:b/>
          <w:i w:val="false"/>
          <w:color w:val="000000"/>
        </w:rPr>
        <w:t>
iс-әрекет (өзара iс-қимыл) тәртiбi</w:t>
      </w:r>
    </w:p>
    <w:bookmarkEnd w:id="35"/>
    <w:bookmarkStart w:name="z8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Тұтынушы мемлекеттiк қызметтi алу үшiн барлық құжаттарды тапсырған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бiлiм бөлiмiне өтiнiш бiлдiргенде - тұтынушыға мемлекеттiк қызмет көрсетiлген күнi жазылған барлық құжаттарды алғаны туралы қолхат;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халыққа қызмет көрсету орталығына өтiнiш бiлдiргенде – тиiстi құжаттардың қабылданғаны туралы қолхат: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сұранымның нөмiрi мен қабылданған күнi;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сұратылған мемлекеттiк қызметтiң түрi;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берiлген құжаттардың саны және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құжаттардың берiлген күнi (уақыты) және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құжаттарды ресiмдеуге өтiнiш қабылдаған халыққа қызмет көрсету орталығы инспекторының тегi, аты, әкесiнiң аты көрсетiлiп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Тұтынушыға мемлекеттiк қызметтi көрсету нәтижесiн беру бiлiм бөлiмiне өзi келген кезде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тұтынушы құжатты белгiленген мерзiмде алуға өтiнiш бiлдiрмеген жағдайда, бiлiм бөлiмi дайын анықтамаларды және қарастырылған құжаттарды екi ай бойы сақталуын қамтамасыз етедi.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Халыққа қызмет көрсету орталығына өтiнiш бiлдiргенде – тұтынушының жеке өзi барғанда анықтама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тұтынушы құжатты белгiленген мерзiмде алуға өтiнiш бiлдiрмеген жағдайда, халыққа қызмет көрсету орталығы оларды бiр ай бойы сақталуын қамтамасыз етедi, одан кейiн оны бiлiм бөлiмiне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Мемлекеттiк қызмет көрсетудi тоқтатуға немесе бас тартуға негiз бас тарту себебiн көрсетумен жазбаша негiздемелi жауап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көрсетiлген талаптарды бұзу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Бiлiм бөлiмiне өтiнiш бiлдiргенде мемлекеттiк қызмет көрсету процесiнде келесi құрылымдық-функционалдық бiрлiктер (бұдан әрi -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қорғаншылық және қамқоршылық бөлімінің бас маманы: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бiлiм бөлiмiнiң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ҚФБ iс-әрекетiнiң ретi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Iс-әрекеттiң және ҚФБ-iнiң логикалық ретi арасындағы өзара байланысты көрсететiн сызба осы регламенттiң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>   келтiрiлген.</w:t>
      </w:r>
    </w:p>
    <w:bookmarkEnd w:id="36"/>
    <w:bookmarkStart w:name="z8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Мемлекеттiк қызметтi көрсететiн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жауапкершiлiгi</w:t>
      </w:r>
    </w:p>
    <w:bookmarkEnd w:id="37"/>
    <w:bookmarkStart w:name="z8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Мемлекеттiк қызметтi көрсету тәртiбiн бұзғаны үшiн лауазымды тұлғалар Қазақстан Республикасының қолданыстағы заңнамасымен белгiленген тәртiпте жауапты болады.</w:t>
      </w:r>
    </w:p>
    <w:bookmarkEnd w:id="38"/>
    <w:bookmarkStart w:name="z8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"Кәмелетке толмаған балаға тиесiлi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 үй кепiлдiгiмен несие ресiмдеу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үшiн банктерге рұқсаттар беру"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 регламентiне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 </w:t>
      </w:r>
    </w:p>
    <w:bookmarkEnd w:id="39"/>
    <w:bookmarkStart w:name="z8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Құрылымдық-функционалдық бiрлiктiң</w:t>
      </w:r>
      <w:r>
        <w:br/>
      </w:r>
      <w:r>
        <w:rPr>
          <w:rFonts w:ascii="Times New Roman"/>
          <w:b/>
          <w:i w:val="false"/>
          <w:color w:val="000000"/>
        </w:rPr>
        <w:t>
(бұдан әрi - ҚФБ) әрекетiн сипаттау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2069"/>
        <w:gridCol w:w="2091"/>
        <w:gridCol w:w="2005"/>
        <w:gridCol w:w="2026"/>
        <w:gridCol w:w="2027"/>
        <w:gridCol w:w="1898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процесс әрекеті (барысы, жұмыс ағыны)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  N (барысы, жұмыс ағыны)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 және қамқоршы бөлімінің бас маманы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бастығы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 және қамқоршы бөлімінің бас маманы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бастығы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 және қамқоршы бөлімінің бас маманы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  (үдеріс, рәсім, операциялар) атауы және оларды  сипаттау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стандарттың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11-тармағында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көрсетілген ұсынған құжаттарды қабылдау және тіркеу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қарастыру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Жолдаманы немесе хабарламаны не ұсынылған қызметтен бас тарту туралы дәлелді жауапты дайындау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Жолдаманы немесе хабарламаны не ұсынылған қызметтен бас тарту туралы дәлелді жауапты қарастыру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немесе хабарламаны не ұсынылған қызметтен бас тарту туралы дәлелді жауапты беру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  (мәліметтер, құжат, ұйымдастыру әкімдік шешім)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тіркеу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немесе бас тарту туралы дәлелді жауапты дайындауға түскен құжаттарды ұсыну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немесе хабарламаның, не  ұсынған қызметтен бас тарту туралы дәлелді жауаптың жобасы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Құжатқа қол қою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немесе хабарламаның не ұсынған қызметтен бас тарту туралы дәлелді жауаптың жобасы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баған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баған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"Кәмелетке толмаған балаға тиесiлi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 үй кепiлдiгiмен несие ресiмдеу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үшiн банктерге рұқсаттар беру"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мемлекеттiк қызмет регламентiне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 </w:t>
      </w:r>
    </w:p>
    <w:bookmarkEnd w:id="41"/>
    <w:bookmarkStart w:name="z9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Бiлiм бөлiмiне өтiнiш бiлдiргенде</w:t>
      </w:r>
      <w:r>
        <w:br/>
      </w:r>
      <w:r>
        <w:rPr>
          <w:rFonts w:ascii="Times New Roman"/>
          <w:b/>
          <w:i w:val="false"/>
          <w:color w:val="000000"/>
        </w:rPr>
        <w:t>
мемлекеттiк қызметтi ұсыну сызбасы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6057900" cy="713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