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b98d" w14:textId="e58b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ауданның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2012 жылғы 07 ақпандағы N 51/2 қаулысы. Павлодар облысының Әділет департаментінде 2012 жылғы 02 наурызда N 12-11-158 тіркелді. Күші жойылды - Павлодар облысы Павлодар аудандық әкімдігінің 2013 жылғы 25 шілдедегі N 236/7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25.07.2013 N 236/7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Павлодар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"Тиісті әкімшілік-аумақтық бірліктің аумағында қолданылатын ветеринариялық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А. Әбиевке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Т. Бастенов</w:t>
      </w:r>
    </w:p>
    <w:bookmarkStart w:name="z8" w:id="1"/>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7 ақпандағы   </w:t>
      </w:r>
      <w:r>
        <w:br/>
      </w:r>
      <w:r>
        <w:rPr>
          <w:rFonts w:ascii="Times New Roman"/>
          <w:b w:val="false"/>
          <w:i w:val="false"/>
          <w:color w:val="000000"/>
          <w:sz w:val="28"/>
        </w:rPr>
        <w:t xml:space="preserve">
N 51/2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Регламент "Жеке қосалқы шаруашылықтың болуы туралы анықтама беру" мемлекеттік қызметін көрсету тәртібін анықтайды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2009 жылғы 31 желтоқсандағы N 2318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қосалқы шаруашылықтың болуы туралы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ауданы ауылдық округтер және ауыл әкімдерінің аппараттары мемлекеттік мекемелерімен (бұдан әрі – өкілетті органдар)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демалыс және мереке күндерін қоспағанда, аптасына бес күн, сағат 13.00-ден 14.30-ға дейін түскі үзіліспен, сағат 09.00-ден сағат 18.30-ға дейін ұсынылады.</w:t>
      </w:r>
      <w:r>
        <w:br/>
      </w:r>
      <w:r>
        <w:rPr>
          <w:rFonts w:ascii="Times New Roman"/>
          <w:b w:val="false"/>
          <w:i w:val="false"/>
          <w:color w:val="000000"/>
          <w:sz w:val="28"/>
        </w:rPr>
        <w:t>
      Баламалы негізде мемлекеттік қызмет Республикалық мемлекеттік кәсіпорынның "Павлодар облысының халыққа қызмет көрсету орталығы" филиалы Павлодар ауданының бөлімі арқылы (бұдан әрі – орталық) демалыс және мереке күндерін қоспағанда, аптасына алты күн, түскі үзіліссіз, сағат 9.00-ден сағат 19.00-ге дейін Павлодар қаласы, Толстой көшесі, 10 мекенжайы бойынша ұсынылады.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жеке қосалқы шаруашылықтың болуы туралы анықтама беру,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Тұтынушы өкілетті органға тікелей өтініш берген кезде мемлекеттік қызмет өтініш білдірген сәттен бастап көрсетіледі:</w:t>
      </w:r>
      <w:r>
        <w:br/>
      </w:r>
      <w:r>
        <w:rPr>
          <w:rFonts w:ascii="Times New Roman"/>
          <w:b w:val="false"/>
          <w:i w:val="false"/>
          <w:color w:val="000000"/>
          <w:sz w:val="28"/>
        </w:rPr>
        <w:t>
      1) мемлекеттік қызметті алғанға дейін күтудің рұқсат етілген ең ұзақ уақыты 10 (он) минуттан аспайды;</w:t>
      </w:r>
      <w:r>
        <w:br/>
      </w:r>
      <w:r>
        <w:rPr>
          <w:rFonts w:ascii="Times New Roman"/>
          <w:b w:val="false"/>
          <w:i w:val="false"/>
          <w:color w:val="000000"/>
          <w:sz w:val="28"/>
        </w:rPr>
        <w:t>
      2) мемлекеттік қызметті тұтынушыға қызмет көрсетудің рұқсат етілген ең ұзақ уақыты 10 (он) минуттан аспайды.</w:t>
      </w:r>
      <w:r>
        <w:br/>
      </w:r>
      <w:r>
        <w:rPr>
          <w:rFonts w:ascii="Times New Roman"/>
          <w:b w:val="false"/>
          <w:i w:val="false"/>
          <w:color w:val="000000"/>
          <w:sz w:val="28"/>
        </w:rPr>
        <w:t>
      Тұтынушы орталық арқылы өтініш берген кезде мемлекеттік қызмет:</w:t>
      </w:r>
      <w:r>
        <w:br/>
      </w:r>
      <w:r>
        <w:rPr>
          <w:rFonts w:ascii="Times New Roman"/>
          <w:b w:val="false"/>
          <w:i w:val="false"/>
          <w:color w:val="000000"/>
          <w:sz w:val="28"/>
        </w:rPr>
        <w:t>
      1) 2 (екі) күннен аспайтын мерзімде көрсетіледі;</w:t>
      </w:r>
      <w:r>
        <w:br/>
      </w:r>
      <w:r>
        <w:rPr>
          <w:rFonts w:ascii="Times New Roman"/>
          <w:b w:val="false"/>
          <w:i w:val="false"/>
          <w:color w:val="000000"/>
          <w:sz w:val="28"/>
        </w:rPr>
        <w:t>
      2) мемлекеттік қызметті алғанға дейін күтудің рұқсат етілген ең ұзақ уақыты 10 (он) минуттан аспайды;</w:t>
      </w:r>
      <w:r>
        <w:br/>
      </w:r>
      <w:r>
        <w:rPr>
          <w:rFonts w:ascii="Times New Roman"/>
          <w:b w:val="false"/>
          <w:i w:val="false"/>
          <w:color w:val="000000"/>
          <w:sz w:val="28"/>
        </w:rPr>
        <w:t>
      3) мемлекеттік қызметті тұтынушыға қызмет көрсетудің рұқсат етілген ең ұзақ уақыты – 10 (он) минут.</w:t>
      </w:r>
      <w:r>
        <w:br/>
      </w:r>
      <w:r>
        <w:rPr>
          <w:rFonts w:ascii="Times New Roman"/>
          <w:b w:val="false"/>
          <w:i w:val="false"/>
          <w:color w:val="000000"/>
          <w:sz w:val="28"/>
        </w:rPr>
        <w:t>
</w:t>
      </w:r>
      <w:r>
        <w:rPr>
          <w:rFonts w:ascii="Times New Roman"/>
          <w:b w:val="false"/>
          <w:i w:val="false"/>
          <w:color w:val="000000"/>
          <w:sz w:val="28"/>
        </w:rPr>
        <w:t>
      7. Тұтынушы осы регламенттің </w:t>
      </w:r>
      <w:r>
        <w:rPr>
          <w:rFonts w:ascii="Times New Roman"/>
          <w:b w:val="false"/>
          <w:i w:val="false"/>
          <w:color w:val="000000"/>
          <w:sz w:val="28"/>
        </w:rPr>
        <w:t>8 тармағында</w:t>
      </w:r>
      <w:r>
        <w:rPr>
          <w:rFonts w:ascii="Times New Roman"/>
          <w:b w:val="false"/>
          <w:i w:val="false"/>
          <w:color w:val="000000"/>
          <w:sz w:val="28"/>
        </w:rPr>
        <w:t xml:space="preserve"> көрсетілген құжаттар пакетін толық ұсынбауы, не өкілетті органның шаруашылық кітабында жеке қосалқы шаруашылықтың болуы туралы мәліметтер болмауы мемлекеттік қызмет ұсынудан бас тартуға негіз болып табылады.</w:t>
      </w:r>
    </w:p>
    <w:bookmarkEnd w:id="4"/>
    <w:bookmarkStart w:name="z18" w:id="5"/>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әрекет (өзара әрекеттілік) реттілігінің сипаттамасы</w:t>
      </w:r>
    </w:p>
    <w:bookmarkEnd w:id="5"/>
    <w:bookmarkStart w:name="z19" w:id="6"/>
    <w:p>
      <w:pPr>
        <w:spacing w:after="0"/>
        <w:ind w:left="0"/>
        <w:jc w:val="both"/>
      </w:pPr>
      <w:r>
        <w:rPr>
          <w:rFonts w:ascii="Times New Roman"/>
          <w:b w:val="false"/>
          <w:i w:val="false"/>
          <w:color w:val="000000"/>
          <w:sz w:val="28"/>
        </w:rPr>
        <w:t>
      8. Тұтынушы мемлекеттік қызметті алу үшін мына құжаттарды ұсынады:</w:t>
      </w:r>
      <w:r>
        <w:br/>
      </w:r>
      <w:r>
        <w:rPr>
          <w:rFonts w:ascii="Times New Roman"/>
          <w:b w:val="false"/>
          <w:i w:val="false"/>
          <w:color w:val="000000"/>
          <w:sz w:val="28"/>
        </w:rPr>
        <w:t>
      өкілетті органға өтініш бергенде тұтынушы жеке куәлігін ұсынумен ауызша түрде өтініш береді;</w:t>
      </w:r>
      <w:r>
        <w:br/>
      </w:r>
      <w:r>
        <w:rPr>
          <w:rFonts w:ascii="Times New Roman"/>
          <w:b w:val="false"/>
          <w:i w:val="false"/>
          <w:color w:val="000000"/>
          <w:sz w:val="28"/>
        </w:rPr>
        <w:t>
      орталыққа өтініш бергенде:</w:t>
      </w:r>
      <w:r>
        <w:br/>
      </w:r>
      <w:r>
        <w:rPr>
          <w:rFonts w:ascii="Times New Roman"/>
          <w:b w:val="false"/>
          <w:i w:val="false"/>
          <w:color w:val="000000"/>
          <w:sz w:val="28"/>
        </w:rPr>
        <w:t>
      1) еркін нысандағы өтінішті;</w:t>
      </w:r>
      <w:r>
        <w:br/>
      </w:r>
      <w:r>
        <w:rPr>
          <w:rFonts w:ascii="Times New Roman"/>
          <w:b w:val="false"/>
          <w:i w:val="false"/>
          <w:color w:val="000000"/>
          <w:sz w:val="28"/>
        </w:rPr>
        <w:t>
      2) жеке куәліктің көшірмесін және салыстыру үшін түпнұсқасын ұсынады.</w:t>
      </w:r>
      <w:r>
        <w:br/>
      </w:r>
      <w:r>
        <w:rPr>
          <w:rFonts w:ascii="Times New Roman"/>
          <w:b w:val="false"/>
          <w:i w:val="false"/>
          <w:color w:val="000000"/>
          <w:sz w:val="28"/>
        </w:rPr>
        <w:t>
</w:t>
      </w:r>
      <w:r>
        <w:rPr>
          <w:rFonts w:ascii="Times New Roman"/>
          <w:b w:val="false"/>
          <w:i w:val="false"/>
          <w:color w:val="000000"/>
          <w:sz w:val="28"/>
        </w:rPr>
        <w:t>
      9. Құжаттарды орталыққа тапсырғаннан кейін тұтынушыға мемлекеттік қызметті алу үшін барлық қажетті құжаттарды тапсырғандығын растайтын, орталықтың мөрі мен тұтынушының мемлекеттік қызметті алған күні көрсетілген анықтама беріледі.</w:t>
      </w:r>
      <w:r>
        <w:br/>
      </w:r>
      <w:r>
        <w:rPr>
          <w:rFonts w:ascii="Times New Roman"/>
          <w:b w:val="false"/>
          <w:i w:val="false"/>
          <w:color w:val="000000"/>
          <w:sz w:val="28"/>
        </w:rPr>
        <w:t>
</w:t>
      </w:r>
      <w:r>
        <w:rPr>
          <w:rFonts w:ascii="Times New Roman"/>
          <w:b w:val="false"/>
          <w:i w:val="false"/>
          <w:color w:val="000000"/>
          <w:sz w:val="28"/>
        </w:rPr>
        <w:t>
      10. Мемлекеттік қызмет алу үшін өтініш түскен сәттен бастап және мемлекеттік қызмет нәтижесін беру сәтіне дейін мемлекеттік қызмет көрсету этаптары:</w:t>
      </w:r>
      <w:r>
        <w:br/>
      </w:r>
      <w:r>
        <w:rPr>
          <w:rFonts w:ascii="Times New Roman"/>
          <w:b w:val="false"/>
          <w:i w:val="false"/>
          <w:color w:val="000000"/>
          <w:sz w:val="28"/>
        </w:rPr>
        <w:t>
      өкілетті органға өтініш бергенде:</w:t>
      </w:r>
      <w:r>
        <w:br/>
      </w:r>
      <w:r>
        <w:rPr>
          <w:rFonts w:ascii="Times New Roman"/>
          <w:b w:val="false"/>
          <w:i w:val="false"/>
          <w:color w:val="000000"/>
          <w:sz w:val="28"/>
        </w:rPr>
        <w:t>
      1) тұтынушы жеке куәлігін ұсынады;</w:t>
      </w:r>
      <w:r>
        <w:br/>
      </w:r>
      <w:r>
        <w:rPr>
          <w:rFonts w:ascii="Times New Roman"/>
          <w:b w:val="false"/>
          <w:i w:val="false"/>
          <w:color w:val="000000"/>
          <w:sz w:val="28"/>
        </w:rPr>
        <w:t>
      2) өкілетті органның маманы өтінішті журналға тіркеуді жүргізеді, шаруашылық кітабы бойынша мәліметтерді тексереді, жеке қосалқы шаруашылығының болуы туралы анықтаманы толтырады, не мемлекеттік қызмет ұсынудан бас тарту туралы дәлелді жауап дайындайды;</w:t>
      </w:r>
      <w:r>
        <w:br/>
      </w:r>
      <w:r>
        <w:rPr>
          <w:rFonts w:ascii="Times New Roman"/>
          <w:b w:val="false"/>
          <w:i w:val="false"/>
          <w:color w:val="000000"/>
          <w:sz w:val="28"/>
        </w:rPr>
        <w:t>
      орталыққа өтініш бергенде:</w:t>
      </w:r>
      <w:r>
        <w:br/>
      </w:r>
      <w:r>
        <w:rPr>
          <w:rFonts w:ascii="Times New Roman"/>
          <w:b w:val="false"/>
          <w:i w:val="false"/>
          <w:color w:val="000000"/>
          <w:sz w:val="28"/>
        </w:rPr>
        <w:t>
      1) тұтынушы өтініш және жеке куәліктің көшірмесін береді;</w:t>
      </w:r>
      <w:r>
        <w:br/>
      </w:r>
      <w:r>
        <w:rPr>
          <w:rFonts w:ascii="Times New Roman"/>
          <w:b w:val="false"/>
          <w:i w:val="false"/>
          <w:color w:val="000000"/>
          <w:sz w:val="28"/>
        </w:rPr>
        <w:t>
      2) орталық өтінішті тіркеуді жүргізеді және өкілетті органға тапсырады;</w:t>
      </w:r>
      <w:r>
        <w:br/>
      </w:r>
      <w:r>
        <w:rPr>
          <w:rFonts w:ascii="Times New Roman"/>
          <w:b w:val="false"/>
          <w:i w:val="false"/>
          <w:color w:val="000000"/>
          <w:sz w:val="28"/>
        </w:rPr>
        <w:t>
      3) өкілетті орган орталықтан ұсынылған өтінішті тіркеуді, қарауды жүзеге асырады, бас тарту туралы дәлелді жауап дайындайды немесе анықтаманы ресімдейді, мемлекеттік қызмет көрсету нәтижесін орталыққа жолдайды;</w:t>
      </w:r>
      <w:r>
        <w:br/>
      </w:r>
      <w:r>
        <w:rPr>
          <w:rFonts w:ascii="Times New Roman"/>
          <w:b w:val="false"/>
          <w:i w:val="false"/>
          <w:color w:val="000000"/>
          <w:sz w:val="28"/>
        </w:rPr>
        <w:t>
      4) орталық тұтынушыға анықтама, не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11. Өкілетті орган тұтынушы құжатының мазмұны туралы ақпараттардың сақталуын, қорғалуын және құпиялығын қамтамасыз ету қажет.</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тұтынушының өкілетті органға тікелей өтініш беруі кезінде мынадай құрылымдық-функционалдық бірліктер (бұдан әрі – ҚФБ) қатысады:</w:t>
      </w:r>
      <w:r>
        <w:br/>
      </w:r>
      <w:r>
        <w:rPr>
          <w:rFonts w:ascii="Times New Roman"/>
          <w:b w:val="false"/>
          <w:i w:val="false"/>
          <w:color w:val="000000"/>
          <w:sz w:val="28"/>
        </w:rPr>
        <w:t>
      1) өкілетті органның маманы;</w:t>
      </w:r>
      <w:r>
        <w:br/>
      </w:r>
      <w:r>
        <w:rPr>
          <w:rFonts w:ascii="Times New Roman"/>
          <w:b w:val="false"/>
          <w:i w:val="false"/>
          <w:color w:val="000000"/>
          <w:sz w:val="28"/>
        </w:rPr>
        <w:t>
      2) ауыл немесе ауылдық округ әкімі.</w:t>
      </w:r>
      <w:r>
        <w:br/>
      </w:r>
      <w:r>
        <w:rPr>
          <w:rFonts w:ascii="Times New Roman"/>
          <w:b w:val="false"/>
          <w:i w:val="false"/>
          <w:color w:val="000000"/>
          <w:sz w:val="28"/>
        </w:rPr>
        <w:t>
</w:t>
      </w:r>
      <w:r>
        <w:rPr>
          <w:rFonts w:ascii="Times New Roman"/>
          <w:b w:val="false"/>
          <w:i w:val="false"/>
          <w:color w:val="000000"/>
          <w:sz w:val="28"/>
        </w:rPr>
        <w:t>
      13. Әрбір әкімшілік іс-әрекеттің (рәсімнің) орындалу мерзімін көрсете отырып, әрбір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6"/>
    <w:bookmarkStart w:name="z26" w:id="7"/>
    <w:p>
      <w:pPr>
        <w:spacing w:after="0"/>
        <w:ind w:left="0"/>
        <w:jc w:val="left"/>
      </w:pPr>
      <w:r>
        <w:rPr>
          <w:rFonts w:ascii="Times New Roman"/>
          <w:b/>
          <w:i w:val="false"/>
          <w:color w:val="000000"/>
        </w:rPr>
        <w:t xml:space="preserve"> 
3. Мемлекеттік қызметтер көрсететін</w:t>
      </w:r>
      <w:r>
        <w:br/>
      </w:r>
      <w:r>
        <w:rPr>
          <w:rFonts w:ascii="Times New Roman"/>
          <w:b/>
          <w:i w:val="false"/>
          <w:color w:val="000000"/>
        </w:rPr>
        <w:t>
лауазымды тұлғалардың жауапкершілігі</w:t>
      </w:r>
    </w:p>
    <w:bookmarkEnd w:id="7"/>
    <w:bookmarkStart w:name="z27" w:id="8"/>
    <w:p>
      <w:pPr>
        <w:spacing w:after="0"/>
        <w:ind w:left="0"/>
        <w:jc w:val="both"/>
      </w:pPr>
      <w:r>
        <w:rPr>
          <w:rFonts w:ascii="Times New Roman"/>
          <w:b w:val="false"/>
          <w:i w:val="false"/>
          <w:color w:val="000000"/>
          <w:sz w:val="28"/>
        </w:rPr>
        <w:t>
      15. Мемлекеттік қызмет көрсету тәртібін бұзғаны үшін лауазымды тұлғалар Қазақстан Республикасының заңдарымен қарастырылған жауапкершілікке тартылады.</w:t>
      </w:r>
    </w:p>
    <w:bookmarkEnd w:id="8"/>
    <w:bookmarkStart w:name="z28" w:id="9"/>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9"/>
    <w:bookmarkStart w:name="z29" w:id="10"/>
    <w:p>
      <w:pPr>
        <w:spacing w:after="0"/>
        <w:ind w:left="0"/>
        <w:jc w:val="left"/>
      </w:pPr>
      <w:r>
        <w:rPr>
          <w:rFonts w:ascii="Times New Roman"/>
          <w:b/>
          <w:i w:val="false"/>
          <w:color w:val="000000"/>
        </w:rPr>
        <w:t xml:space="preserve"> 
Павлодар ауданы ауыл, ауылдық округтері</w:t>
      </w:r>
      <w:r>
        <w:br/>
      </w:r>
      <w:r>
        <w:rPr>
          <w:rFonts w:ascii="Times New Roman"/>
          <w:b/>
          <w:i w:val="false"/>
          <w:color w:val="000000"/>
        </w:rPr>
        <w:t>
әкімдері аппараттарының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919"/>
        <w:gridCol w:w="2598"/>
        <w:gridCol w:w="2834"/>
        <w:gridCol w:w="2514"/>
        <w:gridCol w:w="1638"/>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8(71845)40068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 Школьная к., 23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8(71845)53844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 Абай к., 36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8(71845)57202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 Абылайхан к., 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8(71845)57800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 Абай к., 10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8(71845)51101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 Ленин к., 3</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8(71845)53001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 60 лет Октября к., 20</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8(71845)55033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 Ленин к., 48</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8(71845)56244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 Гагарин к., 15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8(71845)51823</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 Садовая к., 15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"Рождественка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8(71845)54182</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 Абай к.</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8(71845)50718</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 Восточная к., 12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Новочерноярка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8(71845)59447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Новочерноярка а., Центральная к., 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ауылдық округі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8(71845)55205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 К.Маркс к., 36</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ауылы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8(7182)356830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 Әуезов к., 15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ауылы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8(71845)55530</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 Школьная к., 7</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ауылы әкімінің аппараты" ММ</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8(71845)41171</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 Әуезов к.,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0" w:id="11"/>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11"/>
    <w:bookmarkStart w:name="z31" w:id="1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(ҚФБ) іс-әрекеттерінің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3747"/>
        <w:gridCol w:w="2845"/>
        <w:gridCol w:w="2761"/>
        <w:gridCol w:w="2951"/>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Үдерістердің (барысының, жұмыс ағынының) іс-әрекеттері
</w:t>
            </w:r>
          </w:p>
        </w:tc>
      </w:tr>
      <w:tr>
        <w:trPr>
          <w:trHeight w:val="8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өкілетті органның маманы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2 тобы Ауыл немесе ауылдық округтің әкімі</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өкілетті органның маманы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мәліметтерді шаруашылық кітабы бойынша тексеру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 тұтынушыға мемлекеттік қызмет ұсынудан бас тарту туралы дәлелді жауапқа қол қою</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 журналында тіркеу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толтыру және қол қою, не мемлекеттік қызмет ұсынудан бас тарту туралы дәлелді жауап дайындау және қол қоюға жолдау</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 ұсынудан бас тарту туралы дәлелді жауап</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 не мемлекеттік қызмет ұсынудан бас тарту туралы дәлелді жауап беру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3"/>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 қосымша          </w:t>
      </w:r>
    </w:p>
    <w:bookmarkEnd w:id="13"/>
    <w:bookmarkStart w:name="z33" w:id="14"/>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үдерісінің схемасы</w:t>
      </w:r>
    </w:p>
    <w:bookmarkEnd w:id="14"/>
    <w:p>
      <w:pPr>
        <w:spacing w:after="0"/>
        <w:ind w:left="0"/>
        <w:jc w:val="both"/>
      </w:pPr>
      <w:r>
        <w:drawing>
          <wp:inline distT="0" distB="0" distL="0" distR="0">
            <wp:extent cx="57277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27700" cy="5257800"/>
                    </a:xfrm>
                    <a:prstGeom prst="rect">
                      <a:avLst/>
                    </a:prstGeom>
                  </pic:spPr>
                </pic:pic>
              </a:graphicData>
            </a:graphic>
          </wp:inline>
        </w:drawing>
      </w:r>
    </w:p>
    <w:bookmarkStart w:name="z34" w:id="15"/>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7 ақпандағы   </w:t>
      </w:r>
      <w:r>
        <w:br/>
      </w:r>
      <w:r>
        <w:rPr>
          <w:rFonts w:ascii="Times New Roman"/>
          <w:b w:val="false"/>
          <w:i w:val="false"/>
          <w:color w:val="000000"/>
          <w:sz w:val="28"/>
        </w:rPr>
        <w:t xml:space="preserve">
N 51/2 қаулысымен    </w:t>
      </w:r>
      <w:r>
        <w:br/>
      </w:r>
      <w:r>
        <w:rPr>
          <w:rFonts w:ascii="Times New Roman"/>
          <w:b w:val="false"/>
          <w:i w:val="false"/>
          <w:color w:val="000000"/>
          <w:sz w:val="28"/>
        </w:rPr>
        <w:t xml:space="preserve">
бекітілген       </w:t>
      </w:r>
    </w:p>
    <w:bookmarkEnd w:id="15"/>
    <w:bookmarkStart w:name="z35" w:id="16"/>
    <w:p>
      <w:pPr>
        <w:spacing w:after="0"/>
        <w:ind w:left="0"/>
        <w:jc w:val="left"/>
      </w:pPr>
      <w:r>
        <w:rPr>
          <w:rFonts w:ascii="Times New Roman"/>
          <w:b/>
          <w:i w:val="false"/>
          <w:color w:val="000000"/>
        </w:rPr>
        <w:t xml:space="preserve"> 
"Тиісті әкімшілік-аумақтық бірліктің аумағында</w:t>
      </w:r>
      <w:r>
        <w:br/>
      </w:r>
      <w:r>
        <w:rPr>
          <w:rFonts w:ascii="Times New Roman"/>
          <w:b/>
          <w:i w:val="false"/>
          <w:color w:val="000000"/>
        </w:rPr>
        <w:t>
қолданылатын ветеринариялық анықтаманы беру"</w:t>
      </w:r>
      <w:r>
        <w:br/>
      </w:r>
      <w:r>
        <w:rPr>
          <w:rFonts w:ascii="Times New Roman"/>
          <w:b/>
          <w:i w:val="false"/>
          <w:color w:val="000000"/>
        </w:rPr>
        <w:t>
мемлекеттік қызмет регламенті</w:t>
      </w:r>
    </w:p>
    <w:bookmarkEnd w:id="16"/>
    <w:bookmarkStart w:name="z36" w:id="17"/>
    <w:p>
      <w:pPr>
        <w:spacing w:after="0"/>
        <w:ind w:left="0"/>
        <w:jc w:val="left"/>
      </w:pPr>
      <w:r>
        <w:rPr>
          <w:rFonts w:ascii="Times New Roman"/>
          <w:b/>
          <w:i w:val="false"/>
          <w:color w:val="000000"/>
        </w:rPr>
        <w:t xml:space="preserve"> 
1. Жалпы ережелер</w:t>
      </w:r>
    </w:p>
    <w:bookmarkEnd w:id="17"/>
    <w:bookmarkStart w:name="z37" w:id="18"/>
    <w:p>
      <w:pPr>
        <w:spacing w:after="0"/>
        <w:ind w:left="0"/>
        <w:jc w:val="both"/>
      </w:pPr>
      <w:r>
        <w:rPr>
          <w:rFonts w:ascii="Times New Roman"/>
          <w:b w:val="false"/>
          <w:i w:val="false"/>
          <w:color w:val="000000"/>
          <w:sz w:val="28"/>
        </w:rPr>
        <w:t>
      1. "Тиісті әкімшілік-аумақтық бірліктің аумағында қолданылатын ветеринариялық анықтаманы беру" мемлекеттік қызметі (бұдан әрі – мемлекеттік қызмет)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ауылдық округтер және ауыл әкімдері аппараттарының (бұдан әрі – ауылдық округтер әкімдерінің аппараттары) ветеринарлық дәрігерімен ұсынылады.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бекітілген "Тиісті әкімшілік-аумақтық бірліктің аумағында қолданылатын ветеринариялық анықтаманы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тиісті әкімшілік-аумақтық бірліктің аумағында қолданылатын ветеринариялық анықтама (қағаздағы тасымалдағышта) беру, не жазбаша түрдегі мемлекеттік қызмет ұсынудан бас тарту туралы дәлелді жауап болып табылады.</w:t>
      </w:r>
    </w:p>
    <w:bookmarkEnd w:id="18"/>
    <w:bookmarkStart w:name="z41" w:id="19"/>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19"/>
    <w:bookmarkStart w:name="z42" w:id="20"/>
    <w:p>
      <w:pPr>
        <w:spacing w:after="0"/>
        <w:ind w:left="0"/>
        <w:jc w:val="both"/>
      </w:pPr>
      <w:r>
        <w:rPr>
          <w:rFonts w:ascii="Times New Roman"/>
          <w:b w:val="false"/>
          <w:i w:val="false"/>
          <w:color w:val="000000"/>
          <w:sz w:val="28"/>
        </w:rPr>
        <w:t>
      5. Мемлекеттік қызмет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сағат 13.00-ден 14.30-ға дейінгі түскі үзіліспен, жұмыс күндері сағат 9.00-ден 18.30-ға дейін көрсетіледі.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Мемлекеттік қызметтер туралы ақпарат Павлодар ауданы әкімдігінің audan.pavlodar.gov.kz ресми сайтында және ауылдық округтер әкімдері аппараттары ғимараттарындағы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6. Мемлекеттік қызмет мынадай мерзімдерде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 күтудің ең жоғары рұқсат етілетін уақыты 30 (отыз) минуттан аспайды;</w:t>
      </w:r>
      <w:r>
        <w:br/>
      </w:r>
      <w:r>
        <w:rPr>
          <w:rFonts w:ascii="Times New Roman"/>
          <w:b w:val="false"/>
          <w:i w:val="false"/>
          <w:color w:val="000000"/>
          <w:sz w:val="28"/>
        </w:rPr>
        <w:t>
      3) мемлекеттік қызметті алушыға қызмет көрсетудің ең жоғары рұқсат етілетін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(тиісті әкімшілік-аумақтық бірліктің аумағында қолданылатын ветеринариялық анықтаманың бланкісін беру) ақылы көрсетіледі. Тұтынушы мемлекеттік қызметке төлемді стандарттың </w:t>
      </w:r>
      <w:r>
        <w:rPr>
          <w:rFonts w:ascii="Times New Roman"/>
          <w:b w:val="false"/>
          <w:i w:val="false"/>
          <w:color w:val="000000"/>
          <w:sz w:val="28"/>
        </w:rPr>
        <w:t>8 тармағына</w:t>
      </w:r>
      <w:r>
        <w:rPr>
          <w:rFonts w:ascii="Times New Roman"/>
          <w:b w:val="false"/>
          <w:i w:val="false"/>
          <w:color w:val="000000"/>
          <w:sz w:val="28"/>
        </w:rPr>
        <w:t xml:space="preserve"> сәйкес жүзеге асырады.</w:t>
      </w:r>
    </w:p>
    <w:bookmarkEnd w:id="20"/>
    <w:bookmarkStart w:name="z45"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 (өзара әрекеттілік) реттілігінің сипаттамасы</w:t>
      </w:r>
    </w:p>
    <w:bookmarkEnd w:id="21"/>
    <w:bookmarkStart w:name="z46" w:id="22"/>
    <w:p>
      <w:pPr>
        <w:spacing w:after="0"/>
        <w:ind w:left="0"/>
        <w:jc w:val="both"/>
      </w:pPr>
      <w:r>
        <w:rPr>
          <w:rFonts w:ascii="Times New Roman"/>
          <w:b w:val="false"/>
          <w:i w:val="false"/>
          <w:color w:val="000000"/>
          <w:sz w:val="28"/>
        </w:rPr>
        <w:t>
      8. Мемлекеттік қызмет тұтынушы, не оның өкілі тікелей жүгінген кезде ұсынылады.</w:t>
      </w:r>
      <w:r>
        <w:br/>
      </w:r>
      <w:r>
        <w:rPr>
          <w:rFonts w:ascii="Times New Roman"/>
          <w:b w:val="false"/>
          <w:i w:val="false"/>
          <w:color w:val="000000"/>
          <w:sz w:val="28"/>
        </w:rPr>
        <w:t>
</w:t>
      </w:r>
      <w:r>
        <w:rPr>
          <w:rFonts w:ascii="Times New Roman"/>
          <w:b w:val="false"/>
          <w:i w:val="false"/>
          <w:color w:val="000000"/>
          <w:sz w:val="28"/>
        </w:rPr>
        <w:t>
      9. Тиісті әкімшілік-аумақтық бірліктің аумағында қолданылатын ветеринариялық анықтама тұтынушыға, не жеке өзі келген кезде оның өкіліне беріледі.</w:t>
      </w:r>
      <w:r>
        <w:br/>
      </w:r>
      <w:r>
        <w:rPr>
          <w:rFonts w:ascii="Times New Roman"/>
          <w:b w:val="false"/>
          <w:i w:val="false"/>
          <w:color w:val="000000"/>
          <w:sz w:val="28"/>
        </w:rPr>
        <w:t>
</w:t>
      </w:r>
      <w:r>
        <w:rPr>
          <w:rFonts w:ascii="Times New Roman"/>
          <w:b w:val="false"/>
          <w:i w:val="false"/>
          <w:color w:val="000000"/>
          <w:sz w:val="28"/>
        </w:rPr>
        <w:t>
      10. Мемлекеттік қызмет ұсынудан бас тарту үшін негіздер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жағдайларда ескерілген.</w:t>
      </w:r>
      <w:r>
        <w:br/>
      </w:r>
      <w:r>
        <w:rPr>
          <w:rFonts w:ascii="Times New Roman"/>
          <w:b w:val="false"/>
          <w:i w:val="false"/>
          <w:color w:val="000000"/>
          <w:sz w:val="28"/>
        </w:rPr>
        <w:t>
</w:t>
      </w:r>
      <w:r>
        <w:rPr>
          <w:rFonts w:ascii="Times New Roman"/>
          <w:b w:val="false"/>
          <w:i w:val="false"/>
          <w:color w:val="000000"/>
          <w:sz w:val="28"/>
        </w:rPr>
        <w:t>
      11. Әрбір әкімшілік іс-әрекеттің (рәсімнің) орындалу мерзімін көрсете отырып, әрбір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22"/>
    <w:bookmarkStart w:name="z51" w:id="23"/>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23"/>
    <w:bookmarkStart w:name="z52" w:id="24"/>
    <w:p>
      <w:pPr>
        <w:spacing w:after="0"/>
        <w:ind w:left="0"/>
        <w:jc w:val="both"/>
      </w:pPr>
      <w:r>
        <w:rPr>
          <w:rFonts w:ascii="Times New Roman"/>
          <w:b w:val="false"/>
          <w:i w:val="false"/>
          <w:color w:val="000000"/>
          <w:sz w:val="28"/>
        </w:rPr>
        <w:t>
      13. Мемлекеттік қызмет көрсету тәртібін бұзғаны үшін лауазымды тұлғалар Қазақстан Республикасының заңдарымен қарастырылған жауапкершілікке тартылады.</w:t>
      </w:r>
    </w:p>
    <w:bookmarkEnd w:id="24"/>
    <w:bookmarkStart w:name="z53" w:id="25"/>
    <w:p>
      <w:pPr>
        <w:spacing w:after="0"/>
        <w:ind w:left="0"/>
        <w:jc w:val="both"/>
      </w:pPr>
      <w:r>
        <w:rPr>
          <w:rFonts w:ascii="Times New Roman"/>
          <w:b w:val="false"/>
          <w:i w:val="false"/>
          <w:color w:val="000000"/>
          <w:sz w:val="28"/>
        </w:rPr>
        <w:t>
"Тиісті әкімшілік-аумақтық бірліктің</w:t>
      </w:r>
      <w:r>
        <w:br/>
      </w:r>
      <w:r>
        <w:rPr>
          <w:rFonts w:ascii="Times New Roman"/>
          <w:b w:val="false"/>
          <w:i w:val="false"/>
          <w:color w:val="000000"/>
          <w:sz w:val="28"/>
        </w:rPr>
        <w:t xml:space="preserve">
аумағында қолданылатын        </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25"/>
    <w:bookmarkStart w:name="z54" w:id="26"/>
    <w:p>
      <w:pPr>
        <w:spacing w:after="0"/>
        <w:ind w:left="0"/>
        <w:jc w:val="left"/>
      </w:pPr>
      <w:r>
        <w:rPr>
          <w:rFonts w:ascii="Times New Roman"/>
          <w:b/>
          <w:i w:val="false"/>
          <w:color w:val="000000"/>
        </w:rPr>
        <w:t xml:space="preserve"> 
Павлодар ауданы ауылдық округтер және</w:t>
      </w:r>
      <w:r>
        <w:br/>
      </w:r>
      <w:r>
        <w:rPr>
          <w:rFonts w:ascii="Times New Roman"/>
          <w:b/>
          <w:i w:val="false"/>
          <w:color w:val="000000"/>
        </w:rPr>
        <w:t>
ауыл әкімдері аппараттарының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963"/>
        <w:gridCol w:w="2492"/>
        <w:gridCol w:w="2920"/>
        <w:gridCol w:w="2343"/>
        <w:gridCol w:w="1725"/>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8(71845)40068</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 Школьная к., 23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8(71845)53844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 Абай к., 36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8(71845)57202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 Абылайхан к., 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8(71845)57800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 Абай к., 10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8(71845)51101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 Ленин к., 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8(71845)53001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 60 лет Октября к., 20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8(71845)55033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 Ленин к., 48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8(71845)56244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 Гагарин к., 15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8(71845)51823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 Садовая к., 15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"Рождественка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8(71845)54182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 Абай 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8(71845)50718</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 Восточная к., 12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Новочерноярка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8(71845)59447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Новочерноярка а., Центральная к., 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ауылдық округі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8(71845)55205</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 К.Маркс к., 36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ауылы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8(7182)356830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 Әуезов к., 15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ауылы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8(71845)55530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 Школьная, 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ауылы әкімінің аппараты" ММ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8(71845)41171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 Әуезов к.,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55" w:id="27"/>
    <w:p>
      <w:pPr>
        <w:spacing w:after="0"/>
        <w:ind w:left="0"/>
        <w:jc w:val="both"/>
      </w:pPr>
      <w:r>
        <w:rPr>
          <w:rFonts w:ascii="Times New Roman"/>
          <w:b w:val="false"/>
          <w:i w:val="false"/>
          <w:color w:val="000000"/>
          <w:sz w:val="28"/>
        </w:rPr>
        <w:t>
"Тиісті әкімшілік-аумақтық бірліктің</w:t>
      </w:r>
      <w:r>
        <w:br/>
      </w:r>
      <w:r>
        <w:rPr>
          <w:rFonts w:ascii="Times New Roman"/>
          <w:b w:val="false"/>
          <w:i w:val="false"/>
          <w:color w:val="000000"/>
          <w:sz w:val="28"/>
        </w:rPr>
        <w:t xml:space="preserve">
аумағында қолданылатын        </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27"/>
    <w:bookmarkStart w:name="z56" w:id="28"/>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(ҚФБ) іс-әрекеттерінің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4169"/>
        <w:gridCol w:w="3991"/>
        <w:gridCol w:w="4230"/>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Үдерістердің (барысының, жұмыс ағынының) іс-әрекеттері
</w:t>
            </w:r>
          </w:p>
        </w:tc>
      </w:tr>
      <w:tr>
        <w:trPr>
          <w:trHeight w:val="12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ветеринарлық дәрігері</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ветеринарлық дәрігері</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анықтаманы толтырады, мөр басады, не мемлекеттік қызмет ұсынудан бас тарту туралы дәлелді жауап дайындайды, қол қояды, тұтынушыға береді</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 мемлекеттік қызмет ұсынудан бас тарту туралы дәлелді жауап</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29"/>
    <w:p>
      <w:pPr>
        <w:spacing w:after="0"/>
        <w:ind w:left="0"/>
        <w:jc w:val="both"/>
      </w:pPr>
      <w:r>
        <w:rPr>
          <w:rFonts w:ascii="Times New Roman"/>
          <w:b w:val="false"/>
          <w:i w:val="false"/>
          <w:color w:val="000000"/>
          <w:sz w:val="28"/>
        </w:rPr>
        <w:t>
"Тиісті әкімшілік-аумақтық бірліктің</w:t>
      </w:r>
      <w:r>
        <w:br/>
      </w:r>
      <w:r>
        <w:rPr>
          <w:rFonts w:ascii="Times New Roman"/>
          <w:b w:val="false"/>
          <w:i w:val="false"/>
          <w:color w:val="000000"/>
          <w:sz w:val="28"/>
        </w:rPr>
        <w:t xml:space="preserve">
аумағында қолданылатын        </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 қосымша             </w:t>
      </w:r>
    </w:p>
    <w:bookmarkEnd w:id="29"/>
    <w:bookmarkStart w:name="z58" w:id="30"/>
    <w:p>
      <w:pPr>
        <w:spacing w:after="0"/>
        <w:ind w:left="0"/>
        <w:jc w:val="left"/>
      </w:pPr>
      <w:r>
        <w:rPr>
          <w:rFonts w:ascii="Times New Roman"/>
          <w:b/>
          <w:i w:val="false"/>
          <w:color w:val="000000"/>
        </w:rPr>
        <w:t xml:space="preserve"> 
"Тиісті әкімшілік-аумақтық бірліктің аумағында</w:t>
      </w:r>
      <w:r>
        <w:br/>
      </w:r>
      <w:r>
        <w:rPr>
          <w:rFonts w:ascii="Times New Roman"/>
          <w:b/>
          <w:i w:val="false"/>
          <w:color w:val="000000"/>
        </w:rPr>
        <w:t>
қолданылатын ветеринариялық анықтаманы беру"</w:t>
      </w:r>
      <w:r>
        <w:br/>
      </w:r>
      <w:r>
        <w:rPr>
          <w:rFonts w:ascii="Times New Roman"/>
          <w:b/>
          <w:i w:val="false"/>
          <w:color w:val="000000"/>
        </w:rPr>
        <w:t>
мемлекеттік қызметін ұсыну үдерісінің схемасы</w:t>
      </w:r>
    </w:p>
    <w:bookmarkEnd w:id="30"/>
    <w:p>
      <w:pPr>
        <w:spacing w:after="0"/>
        <w:ind w:left="0"/>
        <w:jc w:val="both"/>
      </w:pPr>
      <w:r>
        <w:drawing>
          <wp:inline distT="0" distB="0" distL="0" distR="0">
            <wp:extent cx="57531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53100" cy="5803900"/>
                    </a:xfrm>
                    <a:prstGeom prst="rect">
                      <a:avLst/>
                    </a:prstGeom>
                  </pic:spPr>
                </pic:pic>
              </a:graphicData>
            </a:graphic>
          </wp:inline>
        </w:drawing>
      </w:r>
    </w:p>
    <w:bookmarkStart w:name="z59" w:id="31"/>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xml:space="preserve">
2012 жылғы 7 ақпандағы   </w:t>
      </w:r>
      <w:r>
        <w:br/>
      </w:r>
      <w:r>
        <w:rPr>
          <w:rFonts w:ascii="Times New Roman"/>
          <w:b w:val="false"/>
          <w:i w:val="false"/>
          <w:color w:val="000000"/>
          <w:sz w:val="28"/>
        </w:rPr>
        <w:t xml:space="preserve">
N 51/2 қаулысымен    </w:t>
      </w:r>
      <w:r>
        <w:br/>
      </w:r>
      <w:r>
        <w:rPr>
          <w:rFonts w:ascii="Times New Roman"/>
          <w:b w:val="false"/>
          <w:i w:val="false"/>
          <w:color w:val="000000"/>
          <w:sz w:val="28"/>
        </w:rPr>
        <w:t xml:space="preserve">
бекітілген       </w:t>
      </w:r>
    </w:p>
    <w:bookmarkEnd w:id="31"/>
    <w:bookmarkStart w:name="z60" w:id="32"/>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регламенті</w:t>
      </w:r>
    </w:p>
    <w:bookmarkEnd w:id="32"/>
    <w:bookmarkStart w:name="z61" w:id="33"/>
    <w:p>
      <w:pPr>
        <w:spacing w:after="0"/>
        <w:ind w:left="0"/>
        <w:jc w:val="left"/>
      </w:pPr>
      <w:r>
        <w:rPr>
          <w:rFonts w:ascii="Times New Roman"/>
          <w:b/>
          <w:i w:val="false"/>
          <w:color w:val="000000"/>
        </w:rPr>
        <w:t xml:space="preserve"> 
1. Жалпы ережелер</w:t>
      </w:r>
    </w:p>
    <w:bookmarkEnd w:id="33"/>
    <w:bookmarkStart w:name="z62" w:id="34"/>
    <w:p>
      <w:pPr>
        <w:spacing w:after="0"/>
        <w:ind w:left="0"/>
        <w:jc w:val="both"/>
      </w:pPr>
      <w:r>
        <w:rPr>
          <w:rFonts w:ascii="Times New Roman"/>
          <w:b w:val="false"/>
          <w:i w:val="false"/>
          <w:color w:val="000000"/>
          <w:sz w:val="28"/>
        </w:rPr>
        <w:t>
      1. "Жануарға ветеринариялық паспорт беру" мемлекеттік қызметі (бұдан әрі – мемлекеттік қызмет)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ауылдық округтер және ауыл әкімдері аппараттарының (бұдан әрі – ауылдық округтер әкімдерінің аппараттары) ветеринарлық дәрігерімен ұсынылады.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бекітілген "Жануарға ветеринариялық паспорт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жануарға ветеринариялық паспорт (жануарға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ұсынудан бас тарту туралы дәлелді жауап болып табылады.</w:t>
      </w:r>
    </w:p>
    <w:bookmarkEnd w:id="34"/>
    <w:bookmarkStart w:name="z66" w:id="35"/>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35"/>
    <w:bookmarkStart w:name="z67" w:id="36"/>
    <w:p>
      <w:pPr>
        <w:spacing w:after="0"/>
        <w:ind w:left="0"/>
        <w:jc w:val="both"/>
      </w:pPr>
      <w:r>
        <w:rPr>
          <w:rFonts w:ascii="Times New Roman"/>
          <w:b w:val="false"/>
          <w:i w:val="false"/>
          <w:color w:val="000000"/>
          <w:sz w:val="28"/>
        </w:rPr>
        <w:t>
      5. Мемлекеттік қызмет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сағат 13.00-ден 14.30-ға дейінгі түскі үзіліспен, жұмыс күндері сағат 9.00-ден 18.30-ға дейін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Мемлекеттік қызметтер туралы ақпарат Павлодар ауданы әкімдігінің audan.pavlodar.gov.kz ресми сайтында және ауылдық округтер әкімдері аппараттары ғимараттарындағы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6. Мемлекеттік қызмет мынадай мерзімдерде ұсынылады:</w:t>
      </w:r>
      <w:r>
        <w:br/>
      </w:r>
      <w:r>
        <w:rPr>
          <w:rFonts w:ascii="Times New Roman"/>
          <w:b w:val="false"/>
          <w:i w:val="false"/>
          <w:color w:val="000000"/>
          <w:sz w:val="28"/>
        </w:rPr>
        <w:t>
      1) жануарға бірдейлендіру нөмір берген сәттен бастап жануарға ветеринариялық паспорт (жануарға ветеринариялық паспорттан үзінді) беру мерзімі немесе оны беруден бас тарту - 3 (үш) жұмыс күні ішінде;</w:t>
      </w:r>
      <w:r>
        <w:br/>
      </w:r>
      <w:r>
        <w:rPr>
          <w:rFonts w:ascii="Times New Roman"/>
          <w:b w:val="false"/>
          <w:i w:val="false"/>
          <w:color w:val="000000"/>
          <w:sz w:val="28"/>
        </w:rPr>
        <w:t>
      2) жануар иесі жануарға ветеринариялық паспорттың жоғалғаны туралы өтініш берген күнінен бастап жануарға ветеринариялық паспорттың телнұсқасын беру мерзімі - 10 (он) жұмыс күні ішінде;</w:t>
      </w:r>
      <w:r>
        <w:br/>
      </w:r>
      <w:r>
        <w:rPr>
          <w:rFonts w:ascii="Times New Roman"/>
          <w:b w:val="false"/>
          <w:i w:val="false"/>
          <w:color w:val="000000"/>
          <w:sz w:val="28"/>
        </w:rPr>
        <w:t>
      3) мемлекеттік қызметті алуға дейін күтудің ең жоғары рұқсат етілетін уақыты 30 (отыз) минуттан аспайды;</w:t>
      </w:r>
      <w:r>
        <w:br/>
      </w:r>
      <w:r>
        <w:rPr>
          <w:rFonts w:ascii="Times New Roman"/>
          <w:b w:val="false"/>
          <w:i w:val="false"/>
          <w:color w:val="000000"/>
          <w:sz w:val="28"/>
        </w:rPr>
        <w:t>
      4) мемлекеттік қызметті алушыға қызмет көрсетудің ең жоғары рұқсат етілетін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(жануарға ветеринариялық паспорттың бланкісін беру) ақылы көрсетіледі. Тұтынушы мемлекеттік қызметке төлемді Стандарттың </w:t>
      </w:r>
      <w:r>
        <w:rPr>
          <w:rFonts w:ascii="Times New Roman"/>
          <w:b w:val="false"/>
          <w:i w:val="false"/>
          <w:color w:val="000000"/>
          <w:sz w:val="28"/>
        </w:rPr>
        <w:t>8 тармағына</w:t>
      </w:r>
      <w:r>
        <w:rPr>
          <w:rFonts w:ascii="Times New Roman"/>
          <w:b w:val="false"/>
          <w:i w:val="false"/>
          <w:color w:val="000000"/>
          <w:sz w:val="28"/>
        </w:rPr>
        <w:t xml:space="preserve"> сәйкес жүзеге асырады.</w:t>
      </w:r>
    </w:p>
    <w:bookmarkEnd w:id="36"/>
    <w:bookmarkStart w:name="z70" w:id="37"/>
    <w:p>
      <w:pPr>
        <w:spacing w:after="0"/>
        <w:ind w:left="0"/>
        <w:jc w:val="left"/>
      </w:pPr>
      <w:r>
        <w:rPr>
          <w:rFonts w:ascii="Times New Roman"/>
          <w:b/>
          <w:i w:val="false"/>
          <w:color w:val="000000"/>
        </w:rPr>
        <w:t xml:space="preserve"> 
3.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37"/>
    <w:bookmarkStart w:name="z71" w:id="38"/>
    <w:p>
      <w:pPr>
        <w:spacing w:after="0"/>
        <w:ind w:left="0"/>
        <w:jc w:val="both"/>
      </w:pPr>
      <w:r>
        <w:rPr>
          <w:rFonts w:ascii="Times New Roman"/>
          <w:b w:val="false"/>
          <w:i w:val="false"/>
          <w:color w:val="000000"/>
          <w:sz w:val="28"/>
        </w:rPr>
        <w:t>
      8. Жануарға ветеринариялық паспорт (жануарға ветеринариялық паспорттың телнұсқасы, жануарға ветеринариялық паспорттан үзінді) жануар иесіне, не жеке өзі келген кезде оның өкіліне беріледі.</w:t>
      </w:r>
      <w:r>
        <w:br/>
      </w:r>
      <w:r>
        <w:rPr>
          <w:rFonts w:ascii="Times New Roman"/>
          <w:b w:val="false"/>
          <w:i w:val="false"/>
          <w:color w:val="000000"/>
          <w:sz w:val="28"/>
        </w:rPr>
        <w:t>
      Жануарға ветеринариялық паспортты алу үшін тұтынушы жануарға ветеринариялық паспорттың бланкісінің құнын төлегенін растайтын құжатты ұсынады. Бұдан басқа, жануарда жануарға берілген бірдейлендіру нөмірі болуы қажет.</w:t>
      </w:r>
      <w:r>
        <w:br/>
      </w:r>
      <w:r>
        <w:rPr>
          <w:rFonts w:ascii="Times New Roman"/>
          <w:b w:val="false"/>
          <w:i w:val="false"/>
          <w:color w:val="000000"/>
          <w:sz w:val="28"/>
        </w:rPr>
        <w:t>
      Жануарға ветеринариялық паспорттың телнұсқасын (ветеринариялық паспорттан үзінді) алу үшін тұтынушымен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ұсынылады.</w:t>
      </w:r>
      <w:r>
        <w:br/>
      </w:r>
      <w:r>
        <w:rPr>
          <w:rFonts w:ascii="Times New Roman"/>
          <w:b w:val="false"/>
          <w:i w:val="false"/>
          <w:color w:val="000000"/>
          <w:sz w:val="28"/>
        </w:rPr>
        <w:t>
</w:t>
      </w:r>
      <w:r>
        <w:rPr>
          <w:rFonts w:ascii="Times New Roman"/>
          <w:b w:val="false"/>
          <w:i w:val="false"/>
          <w:color w:val="000000"/>
          <w:sz w:val="28"/>
        </w:rPr>
        <w:t>
      9. Жануарға ветеринариялық паспорт алу үшін жүгінген кезде тұтынушының қажетті құжаттар тапсырғанын растайтын құжат талап етілмейді.</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журналында тіркеледі және тұтынушының мемлекеттік қызметті алу күні мен уақыты, мерзімі мен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10. Мемлекеттік қызмет ұсынудан бас тарту үшін жануардың берілген бірдейлендіру нөмірі болмауы негіз болып табылады.</w:t>
      </w:r>
      <w:r>
        <w:br/>
      </w:r>
      <w:r>
        <w:rPr>
          <w:rFonts w:ascii="Times New Roman"/>
          <w:b w:val="false"/>
          <w:i w:val="false"/>
          <w:color w:val="000000"/>
          <w:sz w:val="28"/>
        </w:rPr>
        <w:t>
</w:t>
      </w:r>
      <w:r>
        <w:rPr>
          <w:rFonts w:ascii="Times New Roman"/>
          <w:b w:val="false"/>
          <w:i w:val="false"/>
          <w:color w:val="000000"/>
          <w:sz w:val="28"/>
        </w:rPr>
        <w:t>
      11. Әрбір әкімшілік іс-әрекеттің (рәсімнің) орындалу мерзімін көрсете отырып, әрбір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38"/>
    <w:bookmarkStart w:name="z76" w:id="39"/>
    <w:p>
      <w:pPr>
        <w:spacing w:after="0"/>
        <w:ind w:left="0"/>
        <w:jc w:val="left"/>
      </w:pPr>
      <w:r>
        <w:rPr>
          <w:rFonts w:ascii="Times New Roman"/>
          <w:b/>
          <w:i w:val="false"/>
          <w:color w:val="000000"/>
        </w:rPr>
        <w:t xml:space="preserve"> 
4. Мемлекеттік қызметтер көрсететін</w:t>
      </w:r>
      <w:r>
        <w:br/>
      </w:r>
      <w:r>
        <w:rPr>
          <w:rFonts w:ascii="Times New Roman"/>
          <w:b/>
          <w:i w:val="false"/>
          <w:color w:val="000000"/>
        </w:rPr>
        <w:t>
лауазымды тұлғалардың жауапкершілігі</w:t>
      </w:r>
    </w:p>
    <w:bookmarkEnd w:id="39"/>
    <w:bookmarkStart w:name="z77" w:id="40"/>
    <w:p>
      <w:pPr>
        <w:spacing w:after="0"/>
        <w:ind w:left="0"/>
        <w:jc w:val="both"/>
      </w:pPr>
      <w:r>
        <w:rPr>
          <w:rFonts w:ascii="Times New Roman"/>
          <w:b w:val="false"/>
          <w:i w:val="false"/>
          <w:color w:val="000000"/>
          <w:sz w:val="28"/>
        </w:rPr>
        <w:t>
      13. Мемлекеттік қызмет көрсету тәртібін бұзғаны үшін лауазымды тұлғалар Қазақстан Республикасының заңдарымен қарастырылған жауапкершілікке тартылады.</w:t>
      </w:r>
    </w:p>
    <w:bookmarkEnd w:id="40"/>
    <w:bookmarkStart w:name="z78" w:id="41"/>
    <w:p>
      <w:pPr>
        <w:spacing w:after="0"/>
        <w:ind w:left="0"/>
        <w:jc w:val="both"/>
      </w:pPr>
      <w:r>
        <w:rPr>
          <w:rFonts w:ascii="Times New Roman"/>
          <w:b w:val="false"/>
          <w:i w:val="false"/>
          <w:color w:val="000000"/>
          <w:sz w:val="28"/>
        </w:rPr>
        <w:t xml:space="preserve">
"Жануарға ветеринариялық </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 қосымша      </w:t>
      </w:r>
    </w:p>
    <w:bookmarkEnd w:id="41"/>
    <w:bookmarkStart w:name="z79" w:id="42"/>
    <w:p>
      <w:pPr>
        <w:spacing w:after="0"/>
        <w:ind w:left="0"/>
        <w:jc w:val="left"/>
      </w:pPr>
      <w:r>
        <w:rPr>
          <w:rFonts w:ascii="Times New Roman"/>
          <w:b/>
          <w:i w:val="false"/>
          <w:color w:val="000000"/>
        </w:rPr>
        <w:t xml:space="preserve"> 
Павлодар ауданы ауыл, ауылдық округтері</w:t>
      </w:r>
      <w:r>
        <w:br/>
      </w:r>
      <w:r>
        <w:rPr>
          <w:rFonts w:ascii="Times New Roman"/>
          <w:b/>
          <w:i w:val="false"/>
          <w:color w:val="000000"/>
        </w:rPr>
        <w:t>
әкімдері аппараттарының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121"/>
        <w:gridCol w:w="2446"/>
        <w:gridCol w:w="3145"/>
        <w:gridCol w:w="2334"/>
        <w:gridCol w:w="1299"/>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8(71845)40068</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 Школьная к., 23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8(71845)53844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 Абай к., 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8(71845)57202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 Абылайхан к.,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8(71845)57800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 Абай к., 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8(71845)51101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 Ленин к., 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8(71845)53001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 60 лет Октября к., 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8(71845)55033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 Ленин к., 48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8(71845)56244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 Гагарин к., 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8(71845)51823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 Садовая к., 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"Рождественка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8(71845)54182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 Абай 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8(71845)50718</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 Восточная к., 12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Новочерноярка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8(71845)59447</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Новочерноярка а., Центральная к.,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ауылдық округі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8(71845)55205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 К.Маркс к., 36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ауылы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8(7182)356830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 Әуезов к., 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ауылы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8(71845)55530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 Школьная, 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ауылы әкімінің аппараты" ММ</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8(71845)41171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 Әуезов к., 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80" w:id="43"/>
    <w:p>
      <w:pPr>
        <w:spacing w:after="0"/>
        <w:ind w:left="0"/>
        <w:jc w:val="both"/>
      </w:pPr>
      <w:r>
        <w:rPr>
          <w:rFonts w:ascii="Times New Roman"/>
          <w:b w:val="false"/>
          <w:i w:val="false"/>
          <w:color w:val="000000"/>
          <w:sz w:val="28"/>
        </w:rPr>
        <w:t xml:space="preserve">
"Жануарға ветеринариялық </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 қосымша      </w:t>
      </w:r>
    </w:p>
    <w:bookmarkEnd w:id="43"/>
    <w:bookmarkStart w:name="z81" w:id="44"/>
    <w:p>
      <w:pPr>
        <w:spacing w:after="0"/>
        <w:ind w:left="0"/>
        <w:jc w:val="left"/>
      </w:pPr>
      <w:r>
        <w:rPr>
          <w:rFonts w:ascii="Times New Roman"/>
          <w:b/>
          <w:i w:val="false"/>
          <w:color w:val="000000"/>
        </w:rPr>
        <w:t xml:space="preserve"> 
Кесте 1. Тұтынушы жануарға ветеринариялық паспорт</w:t>
      </w:r>
      <w:r>
        <w:br/>
      </w:r>
      <w:r>
        <w:rPr>
          <w:rFonts w:ascii="Times New Roman"/>
          <w:b/>
          <w:i w:val="false"/>
          <w:color w:val="000000"/>
        </w:rPr>
        <w:t>
алу үшін жүгінген кезде құрылымдық-функционалдық</w:t>
      </w:r>
      <w:r>
        <w:br/>
      </w:r>
      <w:r>
        <w:rPr>
          <w:rFonts w:ascii="Times New Roman"/>
          <w:b/>
          <w:i w:val="false"/>
          <w:color w:val="000000"/>
        </w:rPr>
        <w:t>
бірліктердің (бұдан әрі – ҚФБ) іс-әрекеттерінің сипаттамасы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2898"/>
        <w:gridCol w:w="3066"/>
        <w:gridCol w:w="3234"/>
        <w:gridCol w:w="3297"/>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(барысының, жұмыс ағынының) іс-әрекеттері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ветеринарлық дәрігері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ветеринарлық дәрігері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ветеринарлық дәрігері</w:t>
            </w:r>
          </w:p>
        </w:tc>
      </w:tr>
      <w:tr>
        <w:trPr>
          <w:trHeight w:val="39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басады, не мемлекеттік қызмет ұсынудан бас тарту туралы дәлелді жауап дайындайды, қол қояды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мемлекеттік қызмет ұсынудан бас тарту туралы дәлелді жауап береді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мемлекеттік қызмет ұсынудан бас тарту туралы дәлелді жауап</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мемлекеттік қызмет ұсынудан бас тарту туралы дәлелді жауап</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45"/>
    <w:p>
      <w:pPr>
        <w:spacing w:after="0"/>
        <w:ind w:left="0"/>
        <w:jc w:val="left"/>
      </w:pPr>
      <w:r>
        <w:rPr>
          <w:rFonts w:ascii="Times New Roman"/>
          <w:b/>
          <w:i w:val="false"/>
          <w:color w:val="000000"/>
        </w:rPr>
        <w:t xml:space="preserve"> 
Кесте 2. Тұтынушы жануарға ветеринариялық паспорттың</w:t>
      </w:r>
      <w:r>
        <w:br/>
      </w:r>
      <w:r>
        <w:rPr>
          <w:rFonts w:ascii="Times New Roman"/>
          <w:b/>
          <w:i w:val="false"/>
          <w:color w:val="000000"/>
        </w:rPr>
        <w:t>
телнұсқасын (жануарға ветеринариялық паспорттан үзінді)</w:t>
      </w:r>
      <w:r>
        <w:br/>
      </w:r>
      <w:r>
        <w:rPr>
          <w:rFonts w:ascii="Times New Roman"/>
          <w:b/>
          <w:i w:val="false"/>
          <w:color w:val="000000"/>
        </w:rPr>
        <w:t>
алу үшін жүгінген кезде құрылымдық-функционалдық</w:t>
      </w:r>
      <w:r>
        <w:br/>
      </w:r>
      <w:r>
        <w:rPr>
          <w:rFonts w:ascii="Times New Roman"/>
          <w:b/>
          <w:i w:val="false"/>
          <w:color w:val="000000"/>
        </w:rPr>
        <w:t>
бірліктердің (бұдан әрі – ҚФБ) іс-әрекеттерінің сипаттамасы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
        <w:gridCol w:w="2655"/>
        <w:gridCol w:w="1900"/>
        <w:gridCol w:w="1900"/>
        <w:gridCol w:w="3159"/>
        <w:gridCol w:w="3159"/>
      </w:tblGrid>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(барысының, жұмыс ағынының) іс-әрекеттері
</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ветеринарлық дәрігері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ветеринарлық дәрігері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ветеринарлық дәрігері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w:t>
            </w:r>
          </w:p>
          <w:p>
            <w:pPr>
              <w:spacing w:after="20"/>
              <w:ind w:left="20"/>
              <w:jc w:val="both"/>
            </w:pPr>
            <w:r>
              <w:rPr>
                <w:rFonts w:ascii="Times New Roman"/>
                <w:b w:val="false"/>
                <w:i w:val="false"/>
                <w:color w:val="000000"/>
                <w:sz w:val="20"/>
              </w:rPr>
              <w:t>рәсімнің, операцияның)</w:t>
            </w:r>
          </w:p>
          <w:p>
            <w:pPr>
              <w:spacing w:after="20"/>
              <w:ind w:left="20"/>
              <w:jc w:val="both"/>
            </w:pPr>
            <w:r>
              <w:rPr>
                <w:rFonts w:ascii="Times New Roman"/>
                <w:b w:val="false"/>
                <w:i w:val="false"/>
                <w:color w:val="000000"/>
                <w:sz w:val="20"/>
              </w:rPr>
              <w:t>атауы және олардың сипаттамасы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тіркейді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қарайды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үзіндіні) толтырады, мөр басады, қол қояды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үзіндіні) береді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үзінді)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үзінді)</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46"/>
    <w:p>
      <w:pPr>
        <w:spacing w:after="0"/>
        <w:ind w:left="0"/>
        <w:jc w:val="both"/>
      </w:pPr>
      <w:r>
        <w:rPr>
          <w:rFonts w:ascii="Times New Roman"/>
          <w:b w:val="false"/>
          <w:i w:val="false"/>
          <w:color w:val="000000"/>
          <w:sz w:val="28"/>
        </w:rPr>
        <w:t xml:space="preserve">
"Жануарға ветеринариялық </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 қосымша      </w:t>
      </w:r>
    </w:p>
    <w:bookmarkEnd w:id="46"/>
    <w:bookmarkStart w:name="z84" w:id="47"/>
    <w:p>
      <w:pPr>
        <w:spacing w:after="0"/>
        <w:ind w:left="0"/>
        <w:jc w:val="left"/>
      </w:pPr>
      <w:r>
        <w:rPr>
          <w:rFonts w:ascii="Times New Roman"/>
          <w:b/>
          <w:i w:val="false"/>
          <w:color w:val="000000"/>
        </w:rPr>
        <w:t xml:space="preserve"> 
Тұтынушы жануарға ветеринариялық паспорт алу үшін</w:t>
      </w:r>
      <w:r>
        <w:br/>
      </w:r>
      <w:r>
        <w:rPr>
          <w:rFonts w:ascii="Times New Roman"/>
          <w:b/>
          <w:i w:val="false"/>
          <w:color w:val="000000"/>
        </w:rPr>
        <w:t>
жүгінген кезде "Жануарға ветеринариялық паспорт беру"</w:t>
      </w:r>
      <w:r>
        <w:br/>
      </w:r>
      <w:r>
        <w:rPr>
          <w:rFonts w:ascii="Times New Roman"/>
          <w:b/>
          <w:i w:val="false"/>
          <w:color w:val="000000"/>
        </w:rPr>
        <w:t>
мемлекеттік қызметін ұсыну үдерісінің 1 схемасы</w:t>
      </w:r>
    </w:p>
    <w:bookmarkEnd w:id="47"/>
    <w:p>
      <w:pPr>
        <w:spacing w:after="0"/>
        <w:ind w:left="0"/>
        <w:jc w:val="both"/>
      </w:pPr>
      <w:r>
        <w:drawing>
          <wp:inline distT="0" distB="0" distL="0" distR="0">
            <wp:extent cx="68961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96100" cy="6959600"/>
                    </a:xfrm>
                    <a:prstGeom prst="rect">
                      <a:avLst/>
                    </a:prstGeom>
                  </pic:spPr>
                </pic:pic>
              </a:graphicData>
            </a:graphic>
          </wp:inline>
        </w:drawing>
      </w:r>
    </w:p>
    <w:bookmarkStart w:name="z85" w:id="48"/>
    <w:p>
      <w:pPr>
        <w:spacing w:after="0"/>
        <w:ind w:left="0"/>
        <w:jc w:val="left"/>
      </w:pPr>
      <w:r>
        <w:rPr>
          <w:rFonts w:ascii="Times New Roman"/>
          <w:b/>
          <w:i w:val="false"/>
          <w:color w:val="000000"/>
        </w:rPr>
        <w:t xml:space="preserve"> 
Тұтынушы жануарға ветеринариялық паспорттың телнұсқасын</w:t>
      </w:r>
      <w:r>
        <w:br/>
      </w:r>
      <w:r>
        <w:rPr>
          <w:rFonts w:ascii="Times New Roman"/>
          <w:b/>
          <w:i w:val="false"/>
          <w:color w:val="000000"/>
        </w:rPr>
        <w:t>
(жануарға ветеринариялық паспорттан үзінді) алу үшін</w:t>
      </w:r>
      <w:r>
        <w:br/>
      </w:r>
      <w:r>
        <w:rPr>
          <w:rFonts w:ascii="Times New Roman"/>
          <w:b/>
          <w:i w:val="false"/>
          <w:color w:val="000000"/>
        </w:rPr>
        <w:t>
жүгінген кезде "Жануарға ветеринариялық паспорт беру"</w:t>
      </w:r>
      <w:r>
        <w:br/>
      </w:r>
      <w:r>
        <w:rPr>
          <w:rFonts w:ascii="Times New Roman"/>
          <w:b/>
          <w:i w:val="false"/>
          <w:color w:val="000000"/>
        </w:rPr>
        <w:t>
мемлекеттік қызметін ұсыну үдерісінің 2 схемасы</w:t>
      </w:r>
    </w:p>
    <w:bookmarkEnd w:id="48"/>
    <w:p>
      <w:pPr>
        <w:spacing w:after="0"/>
        <w:ind w:left="0"/>
        <w:jc w:val="both"/>
      </w:pPr>
      <w:r>
        <w:drawing>
          <wp:inline distT="0" distB="0" distL="0" distR="0">
            <wp:extent cx="65786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78600" cy="8089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