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2976" w14:textId="8a029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2012 жылғы 01 ақпандағы N 48/2 қаулысы. Павлодар облысының Әділет департаментінде 2012 жылғы 05 наурызда N 12-11-161 тіркелді. Күші жойылды - Павлодар облысы Павлодар аудандық әкімдігінің 2013 жылғы 25 шілдедегі N 236/7 қаулысымен</w:t>
      </w:r>
    </w:p>
    <w:p>
      <w:pPr>
        <w:spacing w:after="0"/>
        <w:ind w:left="0"/>
        <w:jc w:val="both"/>
      </w:pPr>
      <w:r>
        <w:rPr>
          <w:rFonts w:ascii="Times New Roman"/>
          <w:b w:val="false"/>
          <w:i w:val="false"/>
          <w:color w:val="ff0000"/>
          <w:sz w:val="28"/>
        </w:rPr>
        <w:t>      Ескерту. Күші жойылды - Павлодар облысы Павлодар аудандық әкімдігінің 25.07.2013 N 236/7 қаулысымен.</w:t>
      </w:r>
    </w:p>
    <w:bookmarkStart w:name="z1" w:id="0"/>
    <w:p>
      <w:pPr>
        <w:spacing w:after="0"/>
        <w:ind w:left="0"/>
        <w:jc w:val="both"/>
      </w:pPr>
      <w:r>
        <w:rPr>
          <w:rFonts w:ascii="Times New Roman"/>
          <w:b w:val="false"/>
          <w:i w:val="false"/>
          <w:color w:val="000000"/>
          <w:sz w:val="28"/>
        </w:rPr>
        <w:t>
      Қазақстан Республикасының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көрсету мақсатында, Павлодар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"Семей ядролық сынақ полигонында ядролық сынақтардың салдарынан зардап шеккен азаматтарды тіркеу және есепке алу"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"Мүгедектерді санаторий-курорттық емдеумен қамтамасыз ету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"Мүгедектерді сурдо-тифло-техникалық құралдармен және  міндетті гигиеналық құралдармен қамтамасыз ету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Е.В. Губаревке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Т. Бастенов</w:t>
      </w:r>
    </w:p>
    <w:bookmarkStart w:name="z9" w:id="1"/>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2012 жылғы 01 ақпандағы  </w:t>
      </w:r>
      <w:r>
        <w:br/>
      </w:r>
      <w:r>
        <w:rPr>
          <w:rFonts w:ascii="Times New Roman"/>
          <w:b w:val="false"/>
          <w:i w:val="false"/>
          <w:color w:val="000000"/>
          <w:sz w:val="28"/>
        </w:rPr>
        <w:t xml:space="preserve">
N 48/2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"Семей ядролық сынақ полигонында ядролық</w:t>
      </w:r>
      <w:r>
        <w:br/>
      </w:r>
      <w:r>
        <w:rPr>
          <w:rFonts w:ascii="Times New Roman"/>
          <w:b/>
          <w:i w:val="false"/>
          <w:color w:val="000000"/>
        </w:rPr>
        <w:t>
сынақтардың салдарынан зардап шеккен</w:t>
      </w:r>
      <w:r>
        <w:br/>
      </w:r>
      <w:r>
        <w:rPr>
          <w:rFonts w:ascii="Times New Roman"/>
          <w:b/>
          <w:i w:val="false"/>
          <w:color w:val="000000"/>
        </w:rPr>
        <w:t>
азаматтарды тіркеу және есепке алу"</w:t>
      </w:r>
      <w:r>
        <w:br/>
      </w:r>
      <w:r>
        <w:rPr>
          <w:rFonts w:ascii="Times New Roman"/>
          <w:b/>
          <w:i w:val="false"/>
          <w:color w:val="000000"/>
        </w:rPr>
        <w:t>
мемлекеттік қызметінің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"Семей ядролық сынақ полигонында ядролық сынақтардың салдарынан зардап шеккен азаматтарды тіркеу және есепке алу" мемлекеттік қызметінің осы Регламенті (бұдан әрі - Регламент)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ауданының жұмыспен қамту және әлеуметтік бағдарламалар бөлімі" Мемлекеттік мекемесімен (бұдан әрі – арнайы комиссияның жұмыс органы) ұсынылады.</w:t>
      </w:r>
      <w:r>
        <w:br/>
      </w:r>
      <w:r>
        <w:rPr>
          <w:rFonts w:ascii="Times New Roman"/>
          <w:b w:val="false"/>
          <w:i w:val="false"/>
          <w:color w:val="000000"/>
          <w:sz w:val="28"/>
        </w:rPr>
        <w:t>
      Сондай-ақ, мемлекеттік қызмет баламалы негізде халыққа қызмет көрсету орталықтары арқылы (бұдан әрі – орталық) ұсынылады.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Семей ядролық сынақ полигонындағы ядролық сынақтардың салдарынан зардап шеккен Қазақстан Республикасының азаматтарын тіркеу және есепке алу туралы шешім қабылдау жөнінде хабарлама, не мемлекеттік қызмет көрсетуден бас тарту туралы қағаз жеткізгіштегі дәлелді жауап болып табылады.</w:t>
      </w:r>
    </w:p>
    <w:bookmarkEnd w:id="4"/>
    <w:bookmarkStart w:name="z16"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17" w:id="6"/>
    <w:p>
      <w:pPr>
        <w:spacing w:after="0"/>
        <w:ind w:left="0"/>
        <w:jc w:val="both"/>
      </w:pPr>
      <w:r>
        <w:rPr>
          <w:rFonts w:ascii="Times New Roman"/>
          <w:b w:val="false"/>
          <w:i w:val="false"/>
          <w:color w:val="000000"/>
          <w:sz w:val="28"/>
        </w:rPr>
        <w:t>
      5. Мемлекетті қызмет:</w:t>
      </w:r>
      <w:r>
        <w:br/>
      </w:r>
      <w:r>
        <w:rPr>
          <w:rFonts w:ascii="Times New Roman"/>
          <w:b w:val="false"/>
          <w:i w:val="false"/>
          <w:color w:val="000000"/>
          <w:sz w:val="28"/>
        </w:rPr>
        <w:t>
      - Павлодар қаласы, генерал Дүйсенов көшесі, 1 үй, кабинет N 3 мекенжайы бойынша өкілетті органның ғимаратында демалыс (сенбі, жексенбі) және мереке күндерін қоспағанда, сағат 13.00-ден 14.00-ге дейінгі түскі үзіліспен, күн сайын сағат 9.00-ден сағат 18.00-ге дейін көрсетіледі.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 Павлодар қаласы, Павлов көшесі, 48 үй мекенжайы бойынша орталық ғимаратында мереке және демалыс күндерін қоспағанда, үзіліссіз, күн сайын сағат 9.00-ден сағат 20.00-ге дейін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мынадай жеке тұлғаларға (бұдан әрі – тұтынушылар):</w:t>
      </w:r>
      <w:r>
        <w:br/>
      </w:r>
      <w:r>
        <w:rPr>
          <w:rFonts w:ascii="Times New Roman"/>
          <w:b w:val="false"/>
          <w:i w:val="false"/>
          <w:color w:val="000000"/>
          <w:sz w:val="28"/>
        </w:rPr>
        <w:t>
      әуеде және жер үстiнде ядролық жарылыстар жасаған кезеңде (1949 - 1965 жж.) радиоактивтi заттармен ластануға ұшыраған аумақтарда тұрған, жұмыс iстеген немесе әскери қызмет (соның iшiнде мерзiмдi) өткерген азаматтарға;</w:t>
      </w:r>
      <w:r>
        <w:br/>
      </w:r>
      <w:r>
        <w:rPr>
          <w:rFonts w:ascii="Times New Roman"/>
          <w:b w:val="false"/>
          <w:i w:val="false"/>
          <w:color w:val="000000"/>
          <w:sz w:val="28"/>
        </w:rPr>
        <w:t>
      1966 жылдан 1990 жылға дейiнгi аралықта жерасты ядролық жарылыстарын жасау кезеңiнде осы аумақтарда тұрған, жұмыс iстеген немесе әскери қызмет (соның iшiнде мерзiмдi) өткерген азаматтарға;</w:t>
      </w:r>
      <w:r>
        <w:br/>
      </w:r>
      <w:r>
        <w:rPr>
          <w:rFonts w:ascii="Times New Roman"/>
          <w:b w:val="false"/>
          <w:i w:val="false"/>
          <w:color w:val="000000"/>
          <w:sz w:val="28"/>
        </w:rPr>
        <w:t>
      1949 жылдан 1990 жылға дейiнгi аралықта жеңiлдiктi әлеуметтiк-экономикалық мәртебесi бар аумақта тұрған, жұмыс iстеген немесе әскери қызмет (соның iшiнде мерзiмдi) өткерген азаматтарға;</w:t>
      </w:r>
      <w:r>
        <w:br/>
      </w:r>
      <w:r>
        <w:rPr>
          <w:rFonts w:ascii="Times New Roman"/>
          <w:b w:val="false"/>
          <w:i w:val="false"/>
          <w:color w:val="000000"/>
          <w:sz w:val="28"/>
        </w:rPr>
        <w:t>
      осы тармақтың екiншi және үшінші абзацтарында аталған, мүгедек деп танылған аурулары бар адамдардың балаларына, олардың денсаулық жағдайы мен Заңда аталған аймақтарда ата-аналарының бiрiнiң болу факторы арасындағы себепті байланыстар анықталған ретте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келесі мерзімдерде ұсынылды:</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 көрсету мерзімдері:</w:t>
      </w:r>
      <w:r>
        <w:br/>
      </w:r>
      <w:r>
        <w:rPr>
          <w:rFonts w:ascii="Times New Roman"/>
          <w:b w:val="false"/>
          <w:i w:val="false"/>
          <w:color w:val="000000"/>
          <w:sz w:val="28"/>
        </w:rPr>
        <w:t>
      арнайы комиссияның жұмыс органына - жиырма күнтізбелік күннен аспайды:</w:t>
      </w:r>
      <w:r>
        <w:br/>
      </w:r>
      <w:r>
        <w:rPr>
          <w:rFonts w:ascii="Times New Roman"/>
          <w:b w:val="false"/>
          <w:i w:val="false"/>
          <w:color w:val="000000"/>
          <w:sz w:val="28"/>
        </w:rPr>
        <w:t>
      орталыққа – жиырма күнтізбелік күннен аспайды (мемлекеттік қызмет құжатын қабылдау және (нәтижесін) беру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(талон алғанға дейін) 30 минуттан аспайды;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рұқсат берілген ең көп уақыты арнайы комиссияның жұмыс органында 15 минуттан аспайды, орталықта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Мемлекеттік қызметті тоқтата тұру үшін негіздемелер жоқ.</w:t>
      </w:r>
      <w:r>
        <w:br/>
      </w:r>
      <w:r>
        <w:rPr>
          <w:rFonts w:ascii="Times New Roman"/>
          <w:b w:val="false"/>
          <w:i w:val="false"/>
          <w:color w:val="000000"/>
          <w:sz w:val="28"/>
        </w:rPr>
        <w:t>
      Мемлекеттік қызмет орталық арқылы жүзеге асырылған кезде арнайы комиссияның жұмыс органы құжаттардың ресімделуінде қателер анықтаған кезде,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пакеті толық ұсынылмаған және құжаттар дұрыс ресімделмеген жағдайда құжаттар пакетін алғаннан кейін үш жұмыс күні ішінде бас тарту себебін жазбаша негіздей отырып, оларды кейін тұтынушыға беру үшін орталыққа жібереді.</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қажетті құжаттар арнайы комиссия жұмыс органының маманына, не орталық инспекторына тапсырылады.</w:t>
      </w:r>
    </w:p>
    <w:bookmarkEnd w:id="6"/>
    <w:bookmarkStart w:name="z23" w:id="7"/>
    <w:p>
      <w:pPr>
        <w:spacing w:after="0"/>
        <w:ind w:left="0"/>
        <w:jc w:val="left"/>
      </w:pPr>
      <w:r>
        <w:rPr>
          <w:rFonts w:ascii="Times New Roman"/>
          <w:b/>
          <w:i w:val="false"/>
          <w:color w:val="000000"/>
        </w:rPr>
        <w:t xml:space="preserve"> 
3. Мемлекеттік қызмет көрсету барысында іс-әрекеттер</w:t>
      </w:r>
      <w:r>
        <w:br/>
      </w:r>
      <w:r>
        <w:rPr>
          <w:rFonts w:ascii="Times New Roman"/>
          <w:b/>
          <w:i w:val="false"/>
          <w:color w:val="000000"/>
        </w:rPr>
        <w:t>
(өзара әрекет жасау) тәртібінің сипаттамасы</w:t>
      </w:r>
    </w:p>
    <w:bookmarkEnd w:id="7"/>
    <w:bookmarkStart w:name="z24" w:id="8"/>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тапсырады.</w:t>
      </w:r>
      <w:r>
        <w:br/>
      </w:r>
      <w:r>
        <w:rPr>
          <w:rFonts w:ascii="Times New Roman"/>
          <w:b w:val="false"/>
          <w:i w:val="false"/>
          <w:color w:val="000000"/>
          <w:sz w:val="28"/>
        </w:rPr>
        <w:t>
      Жеке өтiнiш беруге мүмкiндiгi болмаған жағдайда, азаматтар белгiленген тәртiппен берiлген сенiмхат негiзiнде өтiнiшпен және қажеттi құжаттармен жүгіну үшiн басқа адамдарға өкiлеттiк беруге құқылы.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тапсырғаннан кейін тұтынушыға:</w:t>
      </w:r>
      <w:r>
        <w:br/>
      </w:r>
      <w:r>
        <w:rPr>
          <w:rFonts w:ascii="Times New Roman"/>
          <w:b w:val="false"/>
          <w:i w:val="false"/>
          <w:color w:val="000000"/>
          <w:sz w:val="28"/>
        </w:rPr>
        <w:t>
      1) арнайы комиссияның жұмыс органында – тұтынушыны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орталықтық құжаттарды ресімдеуге өтінішті қабылдаған жауапты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13. Семей ядролық сынақ полигонындағы ядролық сынақтардың салдарынан зардап шеккен Қазақстан Республикасының азаматтарын тіркеу не тіркеуден бас тарту туралы шешім қабылдау жөнінде хабарлама беру:</w:t>
      </w:r>
      <w:r>
        <w:br/>
      </w:r>
      <w:r>
        <w:rPr>
          <w:rFonts w:ascii="Times New Roman"/>
          <w:b w:val="false"/>
          <w:i w:val="false"/>
          <w:color w:val="000000"/>
          <w:sz w:val="28"/>
        </w:rPr>
        <w:t>
      арнайы комиссияның жұмыс органына жүгінген кезде тұтынушының арнайы комиссияның жұмыс органына өзі келуі арқылы;</w:t>
      </w:r>
      <w:r>
        <w:br/>
      </w:r>
      <w:r>
        <w:rPr>
          <w:rFonts w:ascii="Times New Roman"/>
          <w:b w:val="false"/>
          <w:i w:val="false"/>
          <w:color w:val="000000"/>
          <w:sz w:val="28"/>
        </w:rPr>
        <w:t>
      орталыққа өзі барған кезде қолхат негізінде онда көрсетілген мерзімде "терезелер" арқылы күн сайын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барысында келесі құрылымдық-функционалдық бірліктер (ҚФБ) қатысады:</w:t>
      </w:r>
      <w:r>
        <w:br/>
      </w:r>
      <w:r>
        <w:rPr>
          <w:rFonts w:ascii="Times New Roman"/>
          <w:b w:val="false"/>
          <w:i w:val="false"/>
          <w:color w:val="000000"/>
          <w:sz w:val="28"/>
        </w:rPr>
        <w:t>
      1) арнайы комиссия жұмыс органының бастығы;</w:t>
      </w:r>
      <w:r>
        <w:br/>
      </w:r>
      <w:r>
        <w:rPr>
          <w:rFonts w:ascii="Times New Roman"/>
          <w:b w:val="false"/>
          <w:i w:val="false"/>
          <w:color w:val="000000"/>
          <w:sz w:val="28"/>
        </w:rPr>
        <w:t>
      2) арнайы комиссия жұмыс органның маманы;</w:t>
      </w:r>
      <w:r>
        <w:br/>
      </w:r>
      <w:r>
        <w:rPr>
          <w:rFonts w:ascii="Times New Roman"/>
          <w:b w:val="false"/>
          <w:i w:val="false"/>
          <w:color w:val="000000"/>
          <w:sz w:val="28"/>
        </w:rPr>
        <w:t>
      3) орталық инспекторы.</w:t>
      </w:r>
      <w:r>
        <w:br/>
      </w:r>
      <w:r>
        <w:rPr>
          <w:rFonts w:ascii="Times New Roman"/>
          <w:b w:val="false"/>
          <w:i w:val="false"/>
          <w:color w:val="000000"/>
          <w:sz w:val="28"/>
        </w:rPr>
        <w:t>
</w:t>
      </w:r>
      <w:r>
        <w:rPr>
          <w:rFonts w:ascii="Times New Roman"/>
          <w:b w:val="false"/>
          <w:i w:val="false"/>
          <w:color w:val="000000"/>
          <w:sz w:val="28"/>
        </w:rPr>
        <w:t>
      15. Әр әкімшілік әрекеттің (рәсімнің) орындау мерзімін көрсете отырып, ҚФБ-тің әкімшілік әрекеттерінің (рәсімдерінің) өзара әрекеттестігі мен реттіліктің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барысында әкімшілік әрекеттердің логикалық реттілігі мен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8"/>
    <w:bookmarkStart w:name="z30"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31" w:id="10"/>
    <w:p>
      <w:pPr>
        <w:spacing w:after="0"/>
        <w:ind w:left="0"/>
        <w:jc w:val="both"/>
      </w:pPr>
      <w:r>
        <w:rPr>
          <w:rFonts w:ascii="Times New Roman"/>
          <w:b w:val="false"/>
          <w:i w:val="false"/>
          <w:color w:val="000000"/>
          <w:sz w:val="28"/>
        </w:rPr>
        <w:t>
      17. Лауазымды тұлға және өкілетті органның маманы мемлекеттік қызмет көрсету барысында қабылдайтын шешімдері мен іс-әрекеттері (әрекетсіздігі) үшін Қазақстан Республикасының заңдарымен ескерілген тәртіпте жауапты.</w:t>
      </w:r>
    </w:p>
    <w:bookmarkEnd w:id="10"/>
    <w:bookmarkStart w:name="z32" w:id="11"/>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xml:space="preserve">
ядролық сынақтардың салдарынан </w:t>
      </w:r>
      <w:r>
        <w:br/>
      </w:r>
      <w:r>
        <w:rPr>
          <w:rFonts w:ascii="Times New Roman"/>
          <w:b w:val="false"/>
          <w:i w:val="false"/>
          <w:color w:val="000000"/>
          <w:sz w:val="28"/>
        </w:rPr>
        <w:t>
зардап шеккен азаматтарды тіркеу</w:t>
      </w:r>
      <w:r>
        <w:br/>
      </w:r>
      <w:r>
        <w:rPr>
          <w:rFonts w:ascii="Times New Roman"/>
          <w:b w:val="false"/>
          <w:i w:val="false"/>
          <w:color w:val="000000"/>
          <w:sz w:val="28"/>
        </w:rPr>
        <w:t xml:space="preserve">
және есепке алу"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1-қосымша          </w:t>
      </w:r>
    </w:p>
    <w:bookmarkEnd w:id="11"/>
    <w:bookmarkStart w:name="z33" w:id="12"/>
    <w:p>
      <w:pPr>
        <w:spacing w:after="0"/>
        <w:ind w:left="0"/>
        <w:jc w:val="left"/>
      </w:pPr>
      <w:r>
        <w:rPr>
          <w:rFonts w:ascii="Times New Roman"/>
          <w:b/>
          <w:i w:val="false"/>
          <w:color w:val="000000"/>
        </w:rPr>
        <w:t xml:space="preserve"> 
ҚФБ-тің әкімшілік әрекеттерінің өзара</w:t>
      </w:r>
      <w:r>
        <w:br/>
      </w:r>
      <w:r>
        <w:rPr>
          <w:rFonts w:ascii="Times New Roman"/>
          <w:b/>
          <w:i w:val="false"/>
          <w:color w:val="000000"/>
        </w:rPr>
        <w:t>
әрекеттестігі мен реттілік сипаттамасы</w:t>
      </w:r>
    </w:p>
    <w:bookmarkEnd w:id="12"/>
    <w:p>
      <w:pPr>
        <w:spacing w:after="0"/>
        <w:ind w:left="0"/>
        <w:jc w:val="both"/>
      </w:pPr>
      <w:r>
        <w:rPr>
          <w:rFonts w:ascii="Times New Roman"/>
          <w:b/>
          <w:i w:val="false"/>
          <w:color w:val="000000"/>
          <w:sz w:val="28"/>
        </w:rPr>
        <w:t>      Арнайы комиссияның жұмыс органына жүгінген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2758"/>
        <w:gridCol w:w="2235"/>
        <w:gridCol w:w="2497"/>
        <w:gridCol w:w="2236"/>
        <w:gridCol w:w="2476"/>
      </w:tblGrid>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Іс-әрекеттік N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 жұмыс органының маманы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 жұмыс органының бастығы</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полигонында ядролық сынақтардың салдарынан зардап шеккен азаматтарды тіркеу және есепке алу туралы хабарламаға не мемлекеттік қызмет көрсетуден бас тарту туралы дәлелді жауапқа қол қою</w:t>
            </w:r>
          </w:p>
        </w:tc>
      </w:tr>
      <w:tr>
        <w:trPr>
          <w:trHeight w:val="20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17 күн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bookmarkStart w:name="z34" w:id="13"/>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xml:space="preserve">
ядролық сынақтардың салдарынан </w:t>
      </w:r>
      <w:r>
        <w:br/>
      </w:r>
      <w:r>
        <w:rPr>
          <w:rFonts w:ascii="Times New Roman"/>
          <w:b w:val="false"/>
          <w:i w:val="false"/>
          <w:color w:val="000000"/>
          <w:sz w:val="28"/>
        </w:rPr>
        <w:t>
зардап шеккен азаматтарды тіркеу</w:t>
      </w:r>
      <w:r>
        <w:br/>
      </w:r>
      <w:r>
        <w:rPr>
          <w:rFonts w:ascii="Times New Roman"/>
          <w:b w:val="false"/>
          <w:i w:val="false"/>
          <w:color w:val="000000"/>
          <w:sz w:val="28"/>
        </w:rPr>
        <w:t xml:space="preserve">
және есепке алу"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2-қосымша          </w:t>
      </w:r>
    </w:p>
    <w:bookmarkEnd w:id="13"/>
    <w:bookmarkStart w:name="z35" w:id="14"/>
    <w:p>
      <w:pPr>
        <w:spacing w:after="0"/>
        <w:ind w:left="0"/>
        <w:jc w:val="left"/>
      </w:pPr>
      <w:r>
        <w:rPr>
          <w:rFonts w:ascii="Times New Roman"/>
          <w:b/>
          <w:i w:val="false"/>
          <w:color w:val="000000"/>
        </w:rPr>
        <w:t xml:space="preserve"> 
Әкімшілік әрекеттердің логикалық реттілігі</w:t>
      </w:r>
      <w:r>
        <w:br/>
      </w:r>
      <w:r>
        <w:rPr>
          <w:rFonts w:ascii="Times New Roman"/>
          <w:b/>
          <w:i w:val="false"/>
          <w:color w:val="000000"/>
        </w:rPr>
        <w:t>
арасындағы өзара байланысты көрсететін схема</w:t>
      </w:r>
    </w:p>
    <w:bookmarkEnd w:id="14"/>
    <w:p>
      <w:pPr>
        <w:spacing w:after="0"/>
        <w:ind w:left="0"/>
        <w:jc w:val="both"/>
      </w:pPr>
      <w:r>
        <w:rPr>
          <w:rFonts w:ascii="Times New Roman"/>
          <w:b/>
          <w:i w:val="false"/>
          <w:color w:val="000000"/>
          <w:sz w:val="28"/>
        </w:rPr>
        <w:t>      Арнайы комиссияның жұмыс органына жүгінген кезде</w:t>
      </w:r>
    </w:p>
    <w:p>
      <w:pPr>
        <w:spacing w:after="0"/>
        <w:ind w:left="0"/>
        <w:jc w:val="both"/>
      </w:pPr>
      <w:r>
        <w:drawing>
          <wp:inline distT="0" distB="0" distL="0" distR="0">
            <wp:extent cx="58420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842000" cy="6527800"/>
                    </a:xfrm>
                    <a:prstGeom prst="rect">
                      <a:avLst/>
                    </a:prstGeom>
                  </pic:spPr>
                </pic:pic>
              </a:graphicData>
            </a:graphic>
          </wp:inline>
        </w:drawing>
      </w:r>
    </w:p>
    <w:bookmarkStart w:name="z36" w:id="15"/>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2012 жылғы 01 ақпандағы  </w:t>
      </w:r>
      <w:r>
        <w:br/>
      </w:r>
      <w:r>
        <w:rPr>
          <w:rFonts w:ascii="Times New Roman"/>
          <w:b w:val="false"/>
          <w:i w:val="false"/>
          <w:color w:val="000000"/>
          <w:sz w:val="28"/>
        </w:rPr>
        <w:t xml:space="preserve">
N 48/2 қаулысымен     </w:t>
      </w:r>
      <w:r>
        <w:br/>
      </w:r>
      <w:r>
        <w:rPr>
          <w:rFonts w:ascii="Times New Roman"/>
          <w:b w:val="false"/>
          <w:i w:val="false"/>
          <w:color w:val="000000"/>
          <w:sz w:val="28"/>
        </w:rPr>
        <w:t xml:space="preserve">
бекітілген       </w:t>
      </w:r>
    </w:p>
    <w:bookmarkEnd w:id="15"/>
    <w:bookmarkStart w:name="z37" w:id="16"/>
    <w:p>
      <w:pPr>
        <w:spacing w:after="0"/>
        <w:ind w:left="0"/>
        <w:jc w:val="left"/>
      </w:pPr>
      <w:r>
        <w:rPr>
          <w:rFonts w:ascii="Times New Roman"/>
          <w:b/>
          <w:i w:val="false"/>
          <w:color w:val="000000"/>
        </w:rPr>
        <w:t xml:space="preserve"> 
"Мүгедектерді санаторий-курорттық емдеумен</w:t>
      </w:r>
      <w:r>
        <w:br/>
      </w:r>
      <w:r>
        <w:rPr>
          <w:rFonts w:ascii="Times New Roman"/>
          <w:b/>
          <w:i w:val="false"/>
          <w:color w:val="000000"/>
        </w:rPr>
        <w:t>
қамтамасыз ету үшін оларға құжаттарды ресімдеу"</w:t>
      </w:r>
      <w:r>
        <w:br/>
      </w:r>
      <w:r>
        <w:rPr>
          <w:rFonts w:ascii="Times New Roman"/>
          <w:b/>
          <w:i w:val="false"/>
          <w:color w:val="000000"/>
        </w:rPr>
        <w:t>
мемлекеттік қызметтің Регламенті</w:t>
      </w:r>
    </w:p>
    <w:bookmarkEnd w:id="16"/>
    <w:bookmarkStart w:name="z38" w:id="17"/>
    <w:p>
      <w:pPr>
        <w:spacing w:after="0"/>
        <w:ind w:left="0"/>
        <w:jc w:val="left"/>
      </w:pPr>
      <w:r>
        <w:rPr>
          <w:rFonts w:ascii="Times New Roman"/>
          <w:b/>
          <w:i w:val="false"/>
          <w:color w:val="000000"/>
        </w:rPr>
        <w:t xml:space="preserve"> 
1. Жалпы ережелер</w:t>
      </w:r>
    </w:p>
    <w:bookmarkEnd w:id="17"/>
    <w:bookmarkStart w:name="z39" w:id="18"/>
    <w:p>
      <w:pPr>
        <w:spacing w:after="0"/>
        <w:ind w:left="0"/>
        <w:jc w:val="both"/>
      </w:pPr>
      <w:r>
        <w:rPr>
          <w:rFonts w:ascii="Times New Roman"/>
          <w:b w:val="false"/>
          <w:i w:val="false"/>
          <w:color w:val="000000"/>
          <w:sz w:val="28"/>
        </w:rPr>
        <w:t>
      1. "Мүгедектерді санаторий -курорттық емдеумен қамтамасыз ету үшін оларға құжаттарды ресімдеу" мемлекеттік қызметінің осы Регламенті (бұдан әрі - Регламент)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ауданының жұмыспен қамту және әлеуметтік бағдарламалар бөлімі" Мемлекеттік мекемесімен (бұдан әрі – өкілетті орган)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санаторий-курорттық емдеумен қамтамасыз ету үшін мүгедектерге құжаттарын ресімдеу туралы хабарлама, не қызмет көрсетуден бас тарту туралы қағаз жеткізгіштегі дәлелді жауап болып табылады.</w:t>
      </w:r>
    </w:p>
    <w:bookmarkEnd w:id="18"/>
    <w:bookmarkStart w:name="z43" w:id="19"/>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9"/>
    <w:bookmarkStart w:name="z44" w:id="20"/>
    <w:p>
      <w:pPr>
        <w:spacing w:after="0"/>
        <w:ind w:left="0"/>
        <w:jc w:val="both"/>
      </w:pPr>
      <w:r>
        <w:rPr>
          <w:rFonts w:ascii="Times New Roman"/>
          <w:b w:val="false"/>
          <w:i w:val="false"/>
          <w:color w:val="000000"/>
          <w:sz w:val="28"/>
        </w:rPr>
        <w:t>
      5. Мемлекеттік қызмет Павлодар қаласы, генерал Дүйсенов көшесі, 1 үй, кабинет N 3 мекенжайы бойынша өкілетті органның ғимаратында демалыс (сенбі, жексенбі) және мереке күндерін қоспағанда, сағат 13.00-ден 14.00-ге дейінгі түскі үзіліспен, күн сайын сағат 9.00-ден сағат 18.00-ге дейін көрсетіледі.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мүгедек және мүгедек бала болып табылатын Қазақстан Республикасының азаматтарына, Қазақстан Республикасының аумағында тұрақты тұратын шетелдіктер мен азаматтығы жоқ адамдарға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келесі мерзімдерде ұсынылады:</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 көрсету мерзімдері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түтынушысына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өкілетті органның маманымен жүзеге асырылады.</w:t>
      </w:r>
    </w:p>
    <w:bookmarkEnd w:id="20"/>
    <w:bookmarkStart w:name="z50" w:id="21"/>
    <w:p>
      <w:pPr>
        <w:spacing w:after="0"/>
        <w:ind w:left="0"/>
        <w:jc w:val="left"/>
      </w:pPr>
      <w:r>
        <w:rPr>
          <w:rFonts w:ascii="Times New Roman"/>
          <w:b/>
          <w:i w:val="false"/>
          <w:color w:val="000000"/>
        </w:rPr>
        <w:t xml:space="preserve"> 
3. Мемлекеттік қызмет көрсету барысында іс-әрекеттер</w:t>
      </w:r>
      <w:r>
        <w:br/>
      </w:r>
      <w:r>
        <w:rPr>
          <w:rFonts w:ascii="Times New Roman"/>
          <w:b/>
          <w:i w:val="false"/>
          <w:color w:val="000000"/>
        </w:rPr>
        <w:t>
(өзара әрекет жасау) тәртібінің сипаттамасы</w:t>
      </w:r>
    </w:p>
    <w:bookmarkEnd w:id="21"/>
    <w:bookmarkStart w:name="z51" w:id="22"/>
    <w:p>
      <w:pPr>
        <w:spacing w:after="0"/>
        <w:ind w:left="0"/>
        <w:jc w:val="both"/>
      </w:pPr>
      <w:r>
        <w:rPr>
          <w:rFonts w:ascii="Times New Roman"/>
          <w:b w:val="false"/>
          <w:i w:val="false"/>
          <w:color w:val="000000"/>
          <w:sz w:val="28"/>
        </w:rPr>
        <w:t>
      11. Мемлекеттік қызметті алу үшін өтініш беруші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12. Тұтынушы қажетті құжаттардың барлығын өкілетті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Санаторий-курорттық емдеумен қамтамасыз ету үшін құжаттарды ресімдеу (ресімдеуден бас тарту) туралы хабарламаны беру және жеткізу тұрғылықты жері бойынша өкілетті органға тұтынушының өзі келгенде, сондай-ақ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өкілетті органның бастығы;</w:t>
      </w:r>
      <w:r>
        <w:br/>
      </w:r>
      <w:r>
        <w:rPr>
          <w:rFonts w:ascii="Times New Roman"/>
          <w:b w:val="false"/>
          <w:i w:val="false"/>
          <w:color w:val="000000"/>
          <w:sz w:val="28"/>
        </w:rPr>
        <w:t>
      2) өкілетті органның маманы.</w:t>
      </w:r>
      <w:r>
        <w:br/>
      </w:r>
      <w:r>
        <w:rPr>
          <w:rFonts w:ascii="Times New Roman"/>
          <w:b w:val="false"/>
          <w:i w:val="false"/>
          <w:color w:val="000000"/>
          <w:sz w:val="28"/>
        </w:rPr>
        <w:t>
</w:t>
      </w:r>
      <w:r>
        <w:rPr>
          <w:rFonts w:ascii="Times New Roman"/>
          <w:b w:val="false"/>
          <w:i w:val="false"/>
          <w:color w:val="000000"/>
          <w:sz w:val="28"/>
        </w:rPr>
        <w:t>
      15. Әр әкімшілік әрекеттің (рәсімнің) орындау мерзімін көрсете отырып, әр ҚФБ-тің әкімшілік әрекеттерінің (рәсімдерінің) өзара әрекеттестігі мен реттіліктің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барысында әкімшілік әрекеттердің логикалық реттілігі мен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22"/>
    <w:bookmarkStart w:name="z57" w:id="2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3"/>
    <w:bookmarkStart w:name="z58" w:id="24"/>
    <w:p>
      <w:pPr>
        <w:spacing w:after="0"/>
        <w:ind w:left="0"/>
        <w:jc w:val="both"/>
      </w:pPr>
      <w:r>
        <w:rPr>
          <w:rFonts w:ascii="Times New Roman"/>
          <w:b w:val="false"/>
          <w:i w:val="false"/>
          <w:color w:val="000000"/>
          <w:sz w:val="28"/>
        </w:rPr>
        <w:t>
      17. Лауазымды тұлға және өкілетті органның маманы мемлекеттік қызмет көрсету барысында қабылдайтын шешімдері мен іс-әрекеттері (әрекетсіздігі) үшін Қазақстан Республикасының заңдарымен ескерілген тәртіпте  жауапты.</w:t>
      </w:r>
    </w:p>
    <w:bookmarkEnd w:id="24"/>
    <w:bookmarkStart w:name="z59" w:id="25"/>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xml:space="preserve">
емдеумен қамтамасыз ету үшін   </w:t>
      </w:r>
      <w:r>
        <w:br/>
      </w:r>
      <w:r>
        <w:rPr>
          <w:rFonts w:ascii="Times New Roman"/>
          <w:b w:val="false"/>
          <w:i w:val="false"/>
          <w:color w:val="000000"/>
          <w:sz w:val="28"/>
        </w:rPr>
        <w:t xml:space="preserve">
оларға құжаттарды ресімдеу"    </w:t>
      </w:r>
      <w:r>
        <w:br/>
      </w:r>
      <w:r>
        <w:rPr>
          <w:rFonts w:ascii="Times New Roman"/>
          <w:b w:val="false"/>
          <w:i w:val="false"/>
          <w:color w:val="000000"/>
          <w:sz w:val="28"/>
        </w:rPr>
        <w:t>
мемлекеттік қызметтің Регламентіне</w:t>
      </w:r>
      <w:r>
        <w:br/>
      </w:r>
      <w:r>
        <w:rPr>
          <w:rFonts w:ascii="Times New Roman"/>
          <w:b w:val="false"/>
          <w:i w:val="false"/>
          <w:color w:val="000000"/>
          <w:sz w:val="28"/>
        </w:rPr>
        <w:t xml:space="preserve">
1-қосымша           </w:t>
      </w:r>
    </w:p>
    <w:bookmarkEnd w:id="25"/>
    <w:bookmarkStart w:name="z60" w:id="26"/>
    <w:p>
      <w:pPr>
        <w:spacing w:after="0"/>
        <w:ind w:left="0"/>
        <w:jc w:val="left"/>
      </w:pPr>
      <w:r>
        <w:rPr>
          <w:rFonts w:ascii="Times New Roman"/>
          <w:b/>
          <w:i w:val="false"/>
          <w:color w:val="000000"/>
        </w:rPr>
        <w:t xml:space="preserve"> 
ҚФБ-тің әкімшілік әрекеттерінің өзара</w:t>
      </w:r>
      <w:r>
        <w:br/>
      </w:r>
      <w:r>
        <w:rPr>
          <w:rFonts w:ascii="Times New Roman"/>
          <w:b/>
          <w:i w:val="false"/>
          <w:color w:val="000000"/>
        </w:rPr>
        <w:t>
әрекеттестігі мен реттілік сипаттамасы</w:t>
      </w:r>
    </w:p>
    <w:bookmarkEnd w:id="26"/>
    <w:p>
      <w:pPr>
        <w:spacing w:after="0"/>
        <w:ind w:left="0"/>
        <w:jc w:val="both"/>
      </w:pPr>
      <w:r>
        <w:rPr>
          <w:rFonts w:ascii="Times New Roman"/>
          <w:b/>
          <w:i w:val="false"/>
          <w:color w:val="000000"/>
          <w:sz w:val="28"/>
        </w:rPr>
        <w:t>      Өкілетті органға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433"/>
        <w:gridCol w:w="1593"/>
        <w:gridCol w:w="1973"/>
        <w:gridCol w:w="1753"/>
        <w:gridCol w:w="1973"/>
        <w:gridCol w:w="199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207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bookmarkStart w:name="z61" w:id="27"/>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xml:space="preserve">
емдеумен қамтамасыз ету үшін   </w:t>
      </w:r>
      <w:r>
        <w:br/>
      </w:r>
      <w:r>
        <w:rPr>
          <w:rFonts w:ascii="Times New Roman"/>
          <w:b w:val="false"/>
          <w:i w:val="false"/>
          <w:color w:val="000000"/>
          <w:sz w:val="28"/>
        </w:rPr>
        <w:t xml:space="preserve">
оларға құжаттарды ресімдеу"    </w:t>
      </w:r>
      <w:r>
        <w:br/>
      </w:r>
      <w:r>
        <w:rPr>
          <w:rFonts w:ascii="Times New Roman"/>
          <w:b w:val="false"/>
          <w:i w:val="false"/>
          <w:color w:val="000000"/>
          <w:sz w:val="28"/>
        </w:rPr>
        <w:t>
мемлекеттік қызметтің Регламентіне</w:t>
      </w:r>
      <w:r>
        <w:br/>
      </w:r>
      <w:r>
        <w:rPr>
          <w:rFonts w:ascii="Times New Roman"/>
          <w:b w:val="false"/>
          <w:i w:val="false"/>
          <w:color w:val="000000"/>
          <w:sz w:val="28"/>
        </w:rPr>
        <w:t xml:space="preserve">
2-қосымша           </w:t>
      </w:r>
    </w:p>
    <w:bookmarkEnd w:id="27"/>
    <w:bookmarkStart w:name="z62" w:id="28"/>
    <w:p>
      <w:pPr>
        <w:spacing w:after="0"/>
        <w:ind w:left="0"/>
        <w:jc w:val="left"/>
      </w:pPr>
      <w:r>
        <w:rPr>
          <w:rFonts w:ascii="Times New Roman"/>
          <w:b/>
          <w:i w:val="false"/>
          <w:color w:val="000000"/>
        </w:rPr>
        <w:t xml:space="preserve"> 
Әкімшілік әрекеттердің логикалық реттілігі</w:t>
      </w:r>
      <w:r>
        <w:br/>
      </w:r>
      <w:r>
        <w:rPr>
          <w:rFonts w:ascii="Times New Roman"/>
          <w:b/>
          <w:i w:val="false"/>
          <w:color w:val="000000"/>
        </w:rPr>
        <w:t>
арасындағы өзара байланысты көрсететін схема</w:t>
      </w:r>
    </w:p>
    <w:bookmarkEnd w:id="28"/>
    <w:p>
      <w:pPr>
        <w:spacing w:after="0"/>
        <w:ind w:left="0"/>
        <w:jc w:val="both"/>
      </w:pPr>
      <w:r>
        <w:rPr>
          <w:rFonts w:ascii="Times New Roman"/>
          <w:b/>
          <w:i w:val="false"/>
          <w:color w:val="000000"/>
          <w:sz w:val="28"/>
        </w:rPr>
        <w:t>      Өкілетті органға өтініш білдірген кезде</w:t>
      </w:r>
    </w:p>
    <w:p>
      <w:pPr>
        <w:spacing w:after="0"/>
        <w:ind w:left="0"/>
        <w:jc w:val="both"/>
      </w:pPr>
      <w:r>
        <w:drawing>
          <wp:inline distT="0" distB="0" distL="0" distR="0">
            <wp:extent cx="7124700" cy="708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24700" cy="7086600"/>
                    </a:xfrm>
                    <a:prstGeom prst="rect">
                      <a:avLst/>
                    </a:prstGeom>
                  </pic:spPr>
                </pic:pic>
              </a:graphicData>
            </a:graphic>
          </wp:inline>
        </w:drawing>
      </w:r>
    </w:p>
    <w:bookmarkStart w:name="z63" w:id="29"/>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2012 жылғы 01 ақпандағы  </w:t>
      </w:r>
      <w:r>
        <w:br/>
      </w:r>
      <w:r>
        <w:rPr>
          <w:rFonts w:ascii="Times New Roman"/>
          <w:b w:val="false"/>
          <w:i w:val="false"/>
          <w:color w:val="000000"/>
          <w:sz w:val="28"/>
        </w:rPr>
        <w:t xml:space="preserve">
N 48/2 қаулысымен     </w:t>
      </w:r>
      <w:r>
        <w:br/>
      </w:r>
      <w:r>
        <w:rPr>
          <w:rFonts w:ascii="Times New Roman"/>
          <w:b w:val="false"/>
          <w:i w:val="false"/>
          <w:color w:val="000000"/>
          <w:sz w:val="28"/>
        </w:rPr>
        <w:t xml:space="preserve">
бекітілген       </w:t>
      </w:r>
    </w:p>
    <w:bookmarkEnd w:id="29"/>
    <w:bookmarkStart w:name="z64" w:id="30"/>
    <w:p>
      <w:pPr>
        <w:spacing w:after="0"/>
        <w:ind w:left="0"/>
        <w:jc w:val="left"/>
      </w:pPr>
      <w:r>
        <w:rPr>
          <w:rFonts w:ascii="Times New Roman"/>
          <w:b/>
          <w:i w:val="false"/>
          <w:color w:val="000000"/>
        </w:rPr>
        <w:t xml:space="preserve"> 
"Жалғызiлiктi, жалғыз тұратын қарттарға, бөгде адамның</w:t>
      </w:r>
      <w:r>
        <w:br/>
      </w:r>
      <w:r>
        <w:rPr>
          <w:rFonts w:ascii="Times New Roman"/>
          <w:b/>
          <w:i w:val="false"/>
          <w:color w:val="000000"/>
        </w:rPr>
        <w:t>
күтiмiне және жәрдемiне мұқтаж мүгедектерге және</w:t>
      </w:r>
      <w:r>
        <w:br/>
      </w:r>
      <w:r>
        <w:rPr>
          <w:rFonts w:ascii="Times New Roman"/>
          <w:b/>
          <w:i w:val="false"/>
          <w:color w:val="000000"/>
        </w:rPr>
        <w:t>
мүгедек балаларға үйде әлеуметтiк қызмет көрсетуге</w:t>
      </w:r>
      <w:r>
        <w:br/>
      </w:r>
      <w:r>
        <w:rPr>
          <w:rFonts w:ascii="Times New Roman"/>
          <w:b/>
          <w:i w:val="false"/>
          <w:color w:val="000000"/>
        </w:rPr>
        <w:t>
құжаттарды ресiмдеу" мемлекеттік қызметінің регламенті</w:t>
      </w:r>
    </w:p>
    <w:bookmarkEnd w:id="30"/>
    <w:bookmarkStart w:name="z65" w:id="31"/>
    <w:p>
      <w:pPr>
        <w:spacing w:after="0"/>
        <w:ind w:left="0"/>
        <w:jc w:val="left"/>
      </w:pPr>
      <w:r>
        <w:rPr>
          <w:rFonts w:ascii="Times New Roman"/>
          <w:b/>
          <w:i w:val="false"/>
          <w:color w:val="000000"/>
        </w:rPr>
        <w:t xml:space="preserve"> 
1. Жалпы ережелер</w:t>
      </w:r>
    </w:p>
    <w:bookmarkEnd w:id="31"/>
    <w:bookmarkStart w:name="z66" w:id="32"/>
    <w:p>
      <w:pPr>
        <w:spacing w:after="0"/>
        <w:ind w:left="0"/>
        <w:jc w:val="both"/>
      </w:pPr>
      <w:r>
        <w:rPr>
          <w:rFonts w:ascii="Times New Roman"/>
          <w:b w:val="false"/>
          <w:i w:val="false"/>
          <w:color w:val="000000"/>
          <w:sz w:val="28"/>
        </w:rPr>
        <w:t>
      1.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қызметінің осы Регламенті (бұдан әрі - Регламент)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ауданының жұмыспен қамту және әлеуметтік бағдарламалар бөлімі" Мемлекеттік мекемесімен (бұдан әрі – өкілетті орган), сондай-ақ баламалы негізде халыққа қызмет көрсету орталықтары арқылы (бұдан әрі – орталық) ұсынылады.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үйде әлеуметтік қызмет көрсетуге құжаттарды ресімдеу туралы хабарлама, не қызметтер көрсетуден бас тарту туралы қағаз жеткізгіштегі дәлелді жауап болып табылады.</w:t>
      </w:r>
    </w:p>
    <w:bookmarkEnd w:id="32"/>
    <w:bookmarkStart w:name="z70" w:id="33"/>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33"/>
    <w:bookmarkStart w:name="z71" w:id="34"/>
    <w:p>
      <w:pPr>
        <w:spacing w:after="0"/>
        <w:ind w:left="0"/>
        <w:jc w:val="both"/>
      </w:pPr>
      <w:r>
        <w:rPr>
          <w:rFonts w:ascii="Times New Roman"/>
          <w:b w:val="false"/>
          <w:i w:val="false"/>
          <w:color w:val="000000"/>
          <w:sz w:val="28"/>
        </w:rPr>
        <w:t>
      5. Мемлекетті қызмет:</w:t>
      </w:r>
      <w:r>
        <w:br/>
      </w:r>
      <w:r>
        <w:rPr>
          <w:rFonts w:ascii="Times New Roman"/>
          <w:b w:val="false"/>
          <w:i w:val="false"/>
          <w:color w:val="000000"/>
          <w:sz w:val="28"/>
        </w:rPr>
        <w:t>
      - Павлодар қаласы, генерал Дүйсенов көшесі, 1 үй, кабинет N 3 мекенжайы бойынша өкілетті органның ғимаратында демалыс (сенбі, жексенбі) және мереке күндерін қоспағанда, сағат 13.00-ден 14.00-ге дейінгі түскі үзіліспен, күн сайын сағат 9.00-ден сағат 18.00-ге дейін көрсетіледі.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 Павлодар қаласы, Павлов көшесі, 48 үй мекенжайы бойынша орталық ғимаратында мереке және демалыс күндерін қоспағанда, үзіліссіз, күн сайын сағат 9.00-ден сағат 20.00-ге дейін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оңалтудың жеке бағдарламасына немесе медициналық ұйымның қорытындысына сәйкес бөгде адамның күтіміне және әлеуметтік қызмет көрсетуге мұқтаж Қазақстан Республикасының азаматтарына, оралмандарға, Қазақстан Республикасының аумағында тұрақты тұратын шетелдіктер мен азаматтығы жоқ адамдарға (бұдан әрі – тұтынушылар):</w:t>
      </w:r>
      <w:r>
        <w:br/>
      </w:r>
      <w:r>
        <w:rPr>
          <w:rFonts w:ascii="Times New Roman"/>
          <w:b w:val="false"/>
          <w:i w:val="false"/>
          <w:color w:val="000000"/>
          <w:sz w:val="28"/>
        </w:rPr>
        <w:t>
      1) жалғызiлiктi, жалғыз тұратын бірінші, екінші топтағы мүгедектер мен қарттарға;</w:t>
      </w:r>
      <w:r>
        <w:br/>
      </w:r>
      <w:r>
        <w:rPr>
          <w:rFonts w:ascii="Times New Roman"/>
          <w:b w:val="false"/>
          <w:i w:val="false"/>
          <w:color w:val="000000"/>
          <w:sz w:val="28"/>
        </w:rPr>
        <w:t>
      2) отбасында тұратын тірек-қимыл аппараты бұзылған мүгедек балаларға;</w:t>
      </w:r>
      <w:r>
        <w:br/>
      </w:r>
      <w:r>
        <w:rPr>
          <w:rFonts w:ascii="Times New Roman"/>
          <w:b w:val="false"/>
          <w:i w:val="false"/>
          <w:color w:val="000000"/>
          <w:sz w:val="28"/>
        </w:rPr>
        <w:t>
      3) отбасында тұратын психоневрологиялық патологиясы бар мүгедек балаларға;</w:t>
      </w:r>
      <w:r>
        <w:br/>
      </w:r>
      <w:r>
        <w:rPr>
          <w:rFonts w:ascii="Times New Roman"/>
          <w:b w:val="false"/>
          <w:i w:val="false"/>
          <w:color w:val="000000"/>
          <w:sz w:val="28"/>
        </w:rPr>
        <w:t>
      4) отбасында тұратын психоневрологиялық аурулары бар 18 жастан асқан адамдарға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келесі мерзімдерде ұсынылады:</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 көрсету мерзімдері:</w:t>
      </w:r>
      <w:r>
        <w:br/>
      </w:r>
      <w:r>
        <w:rPr>
          <w:rFonts w:ascii="Times New Roman"/>
          <w:b w:val="false"/>
          <w:i w:val="false"/>
          <w:color w:val="000000"/>
          <w:sz w:val="28"/>
        </w:rPr>
        <w:t>
      өкілетті органға – он төрт жұмыс күні ішінде;</w:t>
      </w:r>
      <w:r>
        <w:br/>
      </w:r>
      <w:r>
        <w:rPr>
          <w:rFonts w:ascii="Times New Roman"/>
          <w:b w:val="false"/>
          <w:i w:val="false"/>
          <w:color w:val="000000"/>
          <w:sz w:val="28"/>
        </w:rPr>
        <w:t>
      орталыққа – он төрт жұмыс күні ішінде (мемлекеттік қызмет құжатын қабылдау және (нәтижесін) беру күні мемлекеттік қызмет көрсету мерзіміне кірмейді);</w:t>
      </w:r>
      <w:r>
        <w:br/>
      </w:r>
      <w:r>
        <w:rPr>
          <w:rFonts w:ascii="Times New Roman"/>
          <w:b w:val="false"/>
          <w:i w:val="false"/>
          <w:color w:val="000000"/>
          <w:sz w:val="28"/>
        </w:rPr>
        <w:t>
      2) тұтынушы жүгінген күні сол жерде көрсетілетін мемлекеттік қызметті алуға дейін күтудің ең көп рұқсат етілген уақыты (талон алғанға дейін) 30 минуттан аспайды;</w:t>
      </w:r>
      <w:r>
        <w:br/>
      </w:r>
      <w:r>
        <w:rPr>
          <w:rFonts w:ascii="Times New Roman"/>
          <w:b w:val="false"/>
          <w:i w:val="false"/>
          <w:color w:val="000000"/>
          <w:sz w:val="28"/>
        </w:rPr>
        <w:t>
      3) тұтынушы жүгінген күні сол жерде көрсетілетін мемлекеттік қызметті тұтынушыға қызмет көрсетудің ең көп рұқсат етілген уақыты өкілетті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Мемлекеттік қызмет орталық арқылы жүзеге асырылған кезде өкілетті орган жоғарыда көрсетілген себептер бойынша бас тарту себебін жазбаша жауаппен дәлелдейді және құжаттар пакетін алғаннан кейін он үшінші жұмыс күні құжаттарды қайтарады және кейін өтініш берушіге беру үшін бас тарту себебін көрсете отырып, орталыққа хабарлама жібереді.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өкілетті органның маманымен, не орталықтың инспекторымен жүзеге асырылады.</w:t>
      </w:r>
    </w:p>
    <w:bookmarkEnd w:id="34"/>
    <w:bookmarkStart w:name="z77" w:id="35"/>
    <w:p>
      <w:pPr>
        <w:spacing w:after="0"/>
        <w:ind w:left="0"/>
        <w:jc w:val="left"/>
      </w:pPr>
      <w:r>
        <w:rPr>
          <w:rFonts w:ascii="Times New Roman"/>
          <w:b/>
          <w:i w:val="false"/>
          <w:color w:val="000000"/>
        </w:rPr>
        <w:t xml:space="preserve"> 
3. Мемлекеттік қызмет көрсету барысында іс-әрекеттер</w:t>
      </w:r>
      <w:r>
        <w:br/>
      </w:r>
      <w:r>
        <w:rPr>
          <w:rFonts w:ascii="Times New Roman"/>
          <w:b/>
          <w:i w:val="false"/>
          <w:color w:val="000000"/>
        </w:rPr>
        <w:t>
(өзара әрекет жасау) тәртібінің сипаттамасы</w:t>
      </w:r>
    </w:p>
    <w:bookmarkEnd w:id="35"/>
    <w:bookmarkStart w:name="z78" w:id="36"/>
    <w:p>
      <w:pPr>
        <w:spacing w:after="0"/>
        <w:ind w:left="0"/>
        <w:jc w:val="both"/>
      </w:pPr>
      <w:r>
        <w:rPr>
          <w:rFonts w:ascii="Times New Roman"/>
          <w:b w:val="false"/>
          <w:i w:val="false"/>
          <w:color w:val="000000"/>
          <w:sz w:val="28"/>
        </w:rPr>
        <w:t>
      11. Мемлекеттік қызметті алу үшін өтініш беруші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тапсырғаннан кейін тұтынушыға:</w:t>
      </w:r>
      <w:r>
        <w:br/>
      </w:r>
      <w:r>
        <w:rPr>
          <w:rFonts w:ascii="Times New Roman"/>
          <w:b w:val="false"/>
          <w:i w:val="false"/>
          <w:color w:val="000000"/>
          <w:sz w:val="28"/>
        </w:rPr>
        <w:t>
      1) өкілетті органда – өтініш берушінің тіркелген және мемлекеттік қызметті алу күні, құжаттарды қабылдаған адамның тегі мен аты-жөні көрсетілген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13. Үйде әлеуметтік қызмет көрсетуге құжаттарды ресімдеу туралы хабарламаны не бас тарту туралы жазбаша дәлелді жауапты жеткізу:</w:t>
      </w:r>
      <w:r>
        <w:br/>
      </w:r>
      <w:r>
        <w:rPr>
          <w:rFonts w:ascii="Times New Roman"/>
          <w:b w:val="false"/>
          <w:i w:val="false"/>
          <w:color w:val="000000"/>
          <w:sz w:val="28"/>
        </w:rPr>
        <w:t>
      1) өкілетті органға жүгінген кезде – тұтынушы тұрғылықты жері бойынша өкілетті органға өзі келген кезде не пошта байланысы арқылы;</w:t>
      </w:r>
      <w:r>
        <w:br/>
      </w:r>
      <w:r>
        <w:rPr>
          <w:rFonts w:ascii="Times New Roman"/>
          <w:b w:val="false"/>
          <w:i w:val="false"/>
          <w:color w:val="000000"/>
          <w:sz w:val="28"/>
        </w:rPr>
        <w:t>
      2) орталыққа жүгінген кезде – тұтынушы тұрғылықты жері бойынша Орталыққа өзі келген кезде қолхат негізінде онда көрсетілген мерзімде күн сайын "терезелер"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өкілетті органның бастығы;</w:t>
      </w:r>
      <w:r>
        <w:br/>
      </w:r>
      <w:r>
        <w:rPr>
          <w:rFonts w:ascii="Times New Roman"/>
          <w:b w:val="false"/>
          <w:i w:val="false"/>
          <w:color w:val="000000"/>
          <w:sz w:val="28"/>
        </w:rPr>
        <w:t>
      2) өкілетті органның маманы;</w:t>
      </w:r>
      <w:r>
        <w:br/>
      </w:r>
      <w:r>
        <w:rPr>
          <w:rFonts w:ascii="Times New Roman"/>
          <w:b w:val="false"/>
          <w:i w:val="false"/>
          <w:color w:val="000000"/>
          <w:sz w:val="28"/>
        </w:rPr>
        <w:t>
      3) орталық инспекторы.</w:t>
      </w:r>
      <w:r>
        <w:br/>
      </w:r>
      <w:r>
        <w:rPr>
          <w:rFonts w:ascii="Times New Roman"/>
          <w:b w:val="false"/>
          <w:i w:val="false"/>
          <w:color w:val="000000"/>
          <w:sz w:val="28"/>
        </w:rPr>
        <w:t>
</w:t>
      </w:r>
      <w:r>
        <w:rPr>
          <w:rFonts w:ascii="Times New Roman"/>
          <w:b w:val="false"/>
          <w:i w:val="false"/>
          <w:color w:val="000000"/>
          <w:sz w:val="28"/>
        </w:rPr>
        <w:t>
      15. Әр әкімшілік әрекеттің (рәсімнің) орындау мерзімін көрсете отырып, әр ҚФБ-тің әкімшілік әрекеттерінің (рәсімдерінің) өзара әрекеттестігі мен реттіліктің мәтіндік кестелік сипаттамасы берілген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барысында әкімшілік әрекеттердің логикалық реттілігі мен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36"/>
    <w:bookmarkStart w:name="z84" w:id="3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7"/>
    <w:bookmarkStart w:name="z85" w:id="38"/>
    <w:p>
      <w:pPr>
        <w:spacing w:after="0"/>
        <w:ind w:left="0"/>
        <w:jc w:val="both"/>
      </w:pPr>
      <w:r>
        <w:rPr>
          <w:rFonts w:ascii="Times New Roman"/>
          <w:b w:val="false"/>
          <w:i w:val="false"/>
          <w:color w:val="000000"/>
          <w:sz w:val="28"/>
        </w:rPr>
        <w:t>
      17. Лауазымды тұлға және өкілетті органның маманы мемлекеттік қызмет көрсету барысында қабылдайтын шешімдері мен іс-әрекеттері (әрекетсіздігі) үшін Қазақстан Республикасының заңдарымен ескерілген тәртіпте жауапты.</w:t>
      </w:r>
    </w:p>
    <w:bookmarkEnd w:id="38"/>
    <w:bookmarkStart w:name="z86" w:id="39"/>
    <w:p>
      <w:pPr>
        <w:spacing w:after="0"/>
        <w:ind w:left="0"/>
        <w:jc w:val="both"/>
      </w:pPr>
      <w:r>
        <w:rPr>
          <w:rFonts w:ascii="Times New Roman"/>
          <w:b w:val="false"/>
          <w:i w:val="false"/>
          <w:color w:val="000000"/>
          <w:sz w:val="28"/>
        </w:rPr>
        <w:t>
"Жалғызiлiктi, жалғыз тұратын қарттарға,</w:t>
      </w:r>
      <w:r>
        <w:br/>
      </w:r>
      <w:r>
        <w:rPr>
          <w:rFonts w:ascii="Times New Roman"/>
          <w:b w:val="false"/>
          <w:i w:val="false"/>
          <w:color w:val="000000"/>
          <w:sz w:val="28"/>
        </w:rPr>
        <w:t xml:space="preserve">
бөгде адамның күтiмiне және жәрдемiне </w:t>
      </w:r>
      <w:r>
        <w:br/>
      </w:r>
      <w:r>
        <w:rPr>
          <w:rFonts w:ascii="Times New Roman"/>
          <w:b w:val="false"/>
          <w:i w:val="false"/>
          <w:color w:val="000000"/>
          <w:sz w:val="28"/>
        </w:rPr>
        <w:t xml:space="preserve">
мұқтаж мүгедектерге және мүгедек    </w:t>
      </w:r>
      <w:r>
        <w:br/>
      </w:r>
      <w:r>
        <w:rPr>
          <w:rFonts w:ascii="Times New Roman"/>
          <w:b w:val="false"/>
          <w:i w:val="false"/>
          <w:color w:val="000000"/>
          <w:sz w:val="28"/>
        </w:rPr>
        <w:t xml:space="preserve">
балаларға үйде әлеуметтiк       </w:t>
      </w:r>
      <w:r>
        <w:br/>
      </w:r>
      <w:r>
        <w:rPr>
          <w:rFonts w:ascii="Times New Roman"/>
          <w:b w:val="false"/>
          <w:i w:val="false"/>
          <w:color w:val="000000"/>
          <w:sz w:val="28"/>
        </w:rPr>
        <w:t xml:space="preserve">
қызмет көрсетуге құжаттарды ресiмдеу" </w:t>
      </w:r>
      <w:r>
        <w:br/>
      </w:r>
      <w:r>
        <w:rPr>
          <w:rFonts w:ascii="Times New Roman"/>
          <w:b w:val="false"/>
          <w:i w:val="false"/>
          <w:color w:val="000000"/>
          <w:sz w:val="28"/>
        </w:rPr>
        <w:t xml:space="preserve">
мемлекеттік қызметтің Регламентіне  </w:t>
      </w:r>
      <w:r>
        <w:br/>
      </w:r>
      <w:r>
        <w:rPr>
          <w:rFonts w:ascii="Times New Roman"/>
          <w:b w:val="false"/>
          <w:i w:val="false"/>
          <w:color w:val="000000"/>
          <w:sz w:val="28"/>
        </w:rPr>
        <w:t xml:space="preserve">
1-қосымша            </w:t>
      </w:r>
    </w:p>
    <w:bookmarkEnd w:id="39"/>
    <w:bookmarkStart w:name="z87" w:id="40"/>
    <w:p>
      <w:pPr>
        <w:spacing w:after="0"/>
        <w:ind w:left="0"/>
        <w:jc w:val="left"/>
      </w:pPr>
      <w:r>
        <w:rPr>
          <w:rFonts w:ascii="Times New Roman"/>
          <w:b/>
          <w:i w:val="false"/>
          <w:color w:val="000000"/>
        </w:rPr>
        <w:t xml:space="preserve"> 
ҚФБ-тің әкімшілік әрекеттерінің өзара</w:t>
      </w:r>
      <w:r>
        <w:br/>
      </w:r>
      <w:r>
        <w:rPr>
          <w:rFonts w:ascii="Times New Roman"/>
          <w:b/>
          <w:i w:val="false"/>
          <w:color w:val="000000"/>
        </w:rPr>
        <w:t>
әрекеттестігі мен реттілік сипаттамасы</w:t>
      </w:r>
    </w:p>
    <w:bookmarkEnd w:id="40"/>
    <w:p>
      <w:pPr>
        <w:spacing w:after="0"/>
        <w:ind w:left="0"/>
        <w:jc w:val="both"/>
      </w:pPr>
      <w:r>
        <w:rPr>
          <w:rFonts w:ascii="Times New Roman"/>
          <w:b/>
          <w:i w:val="false"/>
          <w:color w:val="000000"/>
          <w:sz w:val="28"/>
        </w:rPr>
        <w:t>      Өкілетті органға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433"/>
        <w:gridCol w:w="1593"/>
        <w:gridCol w:w="1973"/>
        <w:gridCol w:w="1753"/>
        <w:gridCol w:w="1953"/>
        <w:gridCol w:w="199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207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bookmarkStart w:name="z88" w:id="41"/>
    <w:p>
      <w:pPr>
        <w:spacing w:after="0"/>
        <w:ind w:left="0"/>
        <w:jc w:val="both"/>
      </w:pPr>
      <w:r>
        <w:rPr>
          <w:rFonts w:ascii="Times New Roman"/>
          <w:b w:val="false"/>
          <w:i w:val="false"/>
          <w:color w:val="000000"/>
          <w:sz w:val="28"/>
        </w:rPr>
        <w:t>
"Жалғызiлiктi, жалғыз тұратын қарттарға,</w:t>
      </w:r>
      <w:r>
        <w:br/>
      </w:r>
      <w:r>
        <w:rPr>
          <w:rFonts w:ascii="Times New Roman"/>
          <w:b w:val="false"/>
          <w:i w:val="false"/>
          <w:color w:val="000000"/>
          <w:sz w:val="28"/>
        </w:rPr>
        <w:t xml:space="preserve">
бөгде адамның күтiмiне және жәрдемiне </w:t>
      </w:r>
      <w:r>
        <w:br/>
      </w:r>
      <w:r>
        <w:rPr>
          <w:rFonts w:ascii="Times New Roman"/>
          <w:b w:val="false"/>
          <w:i w:val="false"/>
          <w:color w:val="000000"/>
          <w:sz w:val="28"/>
        </w:rPr>
        <w:t xml:space="preserve">
мұқтаж мүгедектерге және мүгедек    </w:t>
      </w:r>
      <w:r>
        <w:br/>
      </w:r>
      <w:r>
        <w:rPr>
          <w:rFonts w:ascii="Times New Roman"/>
          <w:b w:val="false"/>
          <w:i w:val="false"/>
          <w:color w:val="000000"/>
          <w:sz w:val="28"/>
        </w:rPr>
        <w:t xml:space="preserve">
балаларға үйде әлеуметтiк       </w:t>
      </w:r>
      <w:r>
        <w:br/>
      </w:r>
      <w:r>
        <w:rPr>
          <w:rFonts w:ascii="Times New Roman"/>
          <w:b w:val="false"/>
          <w:i w:val="false"/>
          <w:color w:val="000000"/>
          <w:sz w:val="28"/>
        </w:rPr>
        <w:t xml:space="preserve">
қызмет көрсетуге құжаттарды ресiмдеу" </w:t>
      </w:r>
      <w:r>
        <w:br/>
      </w:r>
      <w:r>
        <w:rPr>
          <w:rFonts w:ascii="Times New Roman"/>
          <w:b w:val="false"/>
          <w:i w:val="false"/>
          <w:color w:val="000000"/>
          <w:sz w:val="28"/>
        </w:rPr>
        <w:t xml:space="preserve">
мемлекеттік қызметтің Регламентіне  </w:t>
      </w:r>
      <w:r>
        <w:br/>
      </w:r>
      <w:r>
        <w:rPr>
          <w:rFonts w:ascii="Times New Roman"/>
          <w:b w:val="false"/>
          <w:i w:val="false"/>
          <w:color w:val="000000"/>
          <w:sz w:val="28"/>
        </w:rPr>
        <w:t xml:space="preserve">
2-қосымша            </w:t>
      </w:r>
    </w:p>
    <w:bookmarkEnd w:id="41"/>
    <w:bookmarkStart w:name="z89" w:id="42"/>
    <w:p>
      <w:pPr>
        <w:spacing w:after="0"/>
        <w:ind w:left="0"/>
        <w:jc w:val="left"/>
      </w:pPr>
      <w:r>
        <w:rPr>
          <w:rFonts w:ascii="Times New Roman"/>
          <w:b/>
          <w:i w:val="false"/>
          <w:color w:val="000000"/>
        </w:rPr>
        <w:t xml:space="preserve"> 
Әкімшілік әрекеттердің логикалық реттілігі</w:t>
      </w:r>
      <w:r>
        <w:br/>
      </w:r>
      <w:r>
        <w:rPr>
          <w:rFonts w:ascii="Times New Roman"/>
          <w:b/>
          <w:i w:val="false"/>
          <w:color w:val="000000"/>
        </w:rPr>
        <w:t>
арасындағы өзара байланысты көрсететін схема</w:t>
      </w:r>
    </w:p>
    <w:bookmarkEnd w:id="42"/>
    <w:p>
      <w:pPr>
        <w:spacing w:after="0"/>
        <w:ind w:left="0"/>
        <w:jc w:val="both"/>
      </w:pPr>
      <w:r>
        <w:rPr>
          <w:rFonts w:ascii="Times New Roman"/>
          <w:b/>
          <w:i w:val="false"/>
          <w:color w:val="000000"/>
          <w:sz w:val="28"/>
        </w:rPr>
        <w:t>      Өкілетті органға өтініш білдірген кезде</w:t>
      </w:r>
    </w:p>
    <w:p>
      <w:pPr>
        <w:spacing w:after="0"/>
        <w:ind w:left="0"/>
        <w:jc w:val="both"/>
      </w:pPr>
      <w:r>
        <w:drawing>
          <wp:inline distT="0" distB="0" distL="0" distR="0">
            <wp:extent cx="7112000" cy="713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112000" cy="7137400"/>
                    </a:xfrm>
                    <a:prstGeom prst="rect">
                      <a:avLst/>
                    </a:prstGeom>
                  </pic:spPr>
                </pic:pic>
              </a:graphicData>
            </a:graphic>
          </wp:inline>
        </w:drawing>
      </w:r>
    </w:p>
    <w:bookmarkStart w:name="z90" w:id="43"/>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2012 жылғы 01 ақпандағы  </w:t>
      </w:r>
      <w:r>
        <w:br/>
      </w:r>
      <w:r>
        <w:rPr>
          <w:rFonts w:ascii="Times New Roman"/>
          <w:b w:val="false"/>
          <w:i w:val="false"/>
          <w:color w:val="000000"/>
          <w:sz w:val="28"/>
        </w:rPr>
        <w:t xml:space="preserve">
N 48/2 қаулысымен     </w:t>
      </w:r>
      <w:r>
        <w:br/>
      </w:r>
      <w:r>
        <w:rPr>
          <w:rFonts w:ascii="Times New Roman"/>
          <w:b w:val="false"/>
          <w:i w:val="false"/>
          <w:color w:val="000000"/>
          <w:sz w:val="28"/>
        </w:rPr>
        <w:t xml:space="preserve">
бекітілген       </w:t>
      </w:r>
    </w:p>
    <w:bookmarkEnd w:id="43"/>
    <w:bookmarkStart w:name="z91" w:id="44"/>
    <w:p>
      <w:pPr>
        <w:spacing w:after="0"/>
        <w:ind w:left="0"/>
        <w:jc w:val="left"/>
      </w:pPr>
      <w:r>
        <w:rPr>
          <w:rFonts w:ascii="Times New Roman"/>
          <w:b/>
          <w:i w:val="false"/>
          <w:color w:val="000000"/>
        </w:rPr>
        <w:t xml:space="preserve"> 
"Мүгедектерді сурдо-тифлотехникалық және міндетті</w:t>
      </w:r>
      <w:r>
        <w:br/>
      </w:r>
      <w:r>
        <w:rPr>
          <w:rFonts w:ascii="Times New Roman"/>
          <w:b/>
          <w:i w:val="false"/>
          <w:color w:val="000000"/>
        </w:rPr>
        <w:t>
гигиеналық құралдармен қамтамасыз ету үшін оларға</w:t>
      </w:r>
      <w:r>
        <w:br/>
      </w:r>
      <w:r>
        <w:rPr>
          <w:rFonts w:ascii="Times New Roman"/>
          <w:b/>
          <w:i w:val="false"/>
          <w:color w:val="000000"/>
        </w:rPr>
        <w:t>
құжаттар ресімдеу" мемлекеттік қызметінің Регламенті</w:t>
      </w:r>
    </w:p>
    <w:bookmarkEnd w:id="44"/>
    <w:bookmarkStart w:name="z92" w:id="45"/>
    <w:p>
      <w:pPr>
        <w:spacing w:after="0"/>
        <w:ind w:left="0"/>
        <w:jc w:val="left"/>
      </w:pPr>
      <w:r>
        <w:rPr>
          <w:rFonts w:ascii="Times New Roman"/>
          <w:b/>
          <w:i w:val="false"/>
          <w:color w:val="000000"/>
        </w:rPr>
        <w:t xml:space="preserve"> 
1. Жалпы ережелер</w:t>
      </w:r>
    </w:p>
    <w:bookmarkEnd w:id="45"/>
    <w:bookmarkStart w:name="z93" w:id="46"/>
    <w:p>
      <w:pPr>
        <w:spacing w:after="0"/>
        <w:ind w:left="0"/>
        <w:jc w:val="both"/>
      </w:pPr>
      <w:r>
        <w:rPr>
          <w:rFonts w:ascii="Times New Roman"/>
          <w:b w:val="false"/>
          <w:i w:val="false"/>
          <w:color w:val="000000"/>
          <w:sz w:val="28"/>
        </w:rPr>
        <w:t>
      1. "Мүгедектерді сурдо-тифлотехникалық және міндетті гигиеналық құралдармен қамтамасыз ету үшін оларға құжаттар ресімдеу" мемлекеттік қызметінің осы Регламенті (бұдан әрі- Регламент)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ауданының жұмыспен қамту және әлеуметтік бағдарламалар бөлімі" Мемлекеттік мекемесімен (бұдан әрі – өкілетті орган), сондай-ақ баламалы негізде халыққа қызмет көрсету орталықтары арқылы (бұдан әрі – орталық)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мүгедектерді сурдо-тифлотехникалық және міндетті гигиеналық құралдармен қамтамасыз ету үшін оларға құжаттар ресiмдеу туралы хабарлама, не қызмет көрсетуден бас тарту туралы қағаз жеткізгіштегі дәлелді жауап болып табылады.</w:t>
      </w:r>
    </w:p>
    <w:bookmarkEnd w:id="46"/>
    <w:bookmarkStart w:name="z97" w:id="47"/>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7"/>
    <w:bookmarkStart w:name="z98" w:id="48"/>
    <w:p>
      <w:pPr>
        <w:spacing w:after="0"/>
        <w:ind w:left="0"/>
        <w:jc w:val="both"/>
      </w:pPr>
      <w:r>
        <w:rPr>
          <w:rFonts w:ascii="Times New Roman"/>
          <w:b w:val="false"/>
          <w:i w:val="false"/>
          <w:color w:val="000000"/>
          <w:sz w:val="28"/>
        </w:rPr>
        <w:t>
      5. Мемлекеттік қызмет:</w:t>
      </w:r>
      <w:r>
        <w:br/>
      </w:r>
      <w:r>
        <w:rPr>
          <w:rFonts w:ascii="Times New Roman"/>
          <w:b w:val="false"/>
          <w:i w:val="false"/>
          <w:color w:val="000000"/>
          <w:sz w:val="28"/>
        </w:rPr>
        <w:t>
      - Павлодар қаласы, генерал Дүйсенов көшесі, 1 үй, кабинет N 3 мекенжайы бойынша өкілетті органның ғимаратында демалыс (сенбі, жексенбі) және мереке күндерін қоспағанда, сағат 13.00-ден 14.00-ге дейінгі түскі үзіліспен, күн сайын сағат 9.00-ден  сағат 18.00-ге дейін көрсетіледі.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 Павлодар қаласы, Павлов көшесі, 48 үй мекенжайы бойынша орталық ғимаратында мереке және демалыс күндерін қоспағанда, үзіліссіз, күн сайын сағат 9.00-ден  сағат 20.00-ге дейін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Қазақстан Республикасының аумағында тұрақты тұратын шетелдіктерге және азаматтығы жоқ адамдарға:</w:t>
      </w:r>
      <w:r>
        <w:br/>
      </w:r>
      <w:r>
        <w:rPr>
          <w:rFonts w:ascii="Times New Roman"/>
          <w:b w:val="false"/>
          <w:i w:val="false"/>
          <w:color w:val="000000"/>
          <w:sz w:val="28"/>
        </w:rPr>
        <w:t>
      1) сурдотехникалық құралдармен қамтамасыз ету бойынша:</w:t>
      </w:r>
      <w:r>
        <w:br/>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жеңілдіктер мен кепілдіктер бойынша Ұлы Отан соғысының мүгедектеріне теңестірілген адамдарға;</w:t>
      </w:r>
      <w:r>
        <w:br/>
      </w:r>
      <w:r>
        <w:rPr>
          <w:rFonts w:ascii="Times New Roman"/>
          <w:b w:val="false"/>
          <w:i w:val="false"/>
          <w:color w:val="000000"/>
          <w:sz w:val="28"/>
        </w:rPr>
        <w:t>
      мүгедек балаларға;</w:t>
      </w:r>
      <w:r>
        <w:br/>
      </w:r>
      <w:r>
        <w:rPr>
          <w:rFonts w:ascii="Times New Roman"/>
          <w:b w:val="false"/>
          <w:i w:val="false"/>
          <w:color w:val="000000"/>
          <w:sz w:val="28"/>
        </w:rPr>
        <w:t>
      бірінші, екінші, үшінші топтағы мүгедектерге;</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w:t>
      </w:r>
      <w:r>
        <w:br/>
      </w:r>
      <w:r>
        <w:rPr>
          <w:rFonts w:ascii="Times New Roman"/>
          <w:b w:val="false"/>
          <w:i w:val="false"/>
          <w:color w:val="000000"/>
          <w:sz w:val="28"/>
        </w:rPr>
        <w:t>
      2) тифлотехникалық құралдармен қамтамасыз ету бойынша:</w:t>
      </w:r>
      <w:r>
        <w:br/>
      </w:r>
      <w:r>
        <w:rPr>
          <w:rFonts w:ascii="Times New Roman"/>
          <w:b w:val="false"/>
          <w:i w:val="false"/>
          <w:color w:val="000000"/>
          <w:sz w:val="28"/>
        </w:rPr>
        <w:t>
      бірінші, екінші топтағы мүгедектерге;</w:t>
      </w:r>
      <w:r>
        <w:br/>
      </w:r>
      <w:r>
        <w:rPr>
          <w:rFonts w:ascii="Times New Roman"/>
          <w:b w:val="false"/>
          <w:i w:val="false"/>
          <w:color w:val="000000"/>
          <w:sz w:val="28"/>
        </w:rPr>
        <w:t>
      мүгедек балаларға;</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w:t>
      </w:r>
      <w:r>
        <w:br/>
      </w:r>
      <w:r>
        <w:rPr>
          <w:rFonts w:ascii="Times New Roman"/>
          <w:b w:val="false"/>
          <w:i w:val="false"/>
          <w:color w:val="000000"/>
          <w:sz w:val="28"/>
        </w:rPr>
        <w:t>
      3) міндетті гигиеналық құралдармен қамтамасыз ету бойынша:</w:t>
      </w:r>
      <w:r>
        <w:br/>
      </w:r>
      <w:r>
        <w:rPr>
          <w:rFonts w:ascii="Times New Roman"/>
          <w:b w:val="false"/>
          <w:i w:val="false"/>
          <w:color w:val="000000"/>
          <w:sz w:val="28"/>
        </w:rPr>
        <w:t>
      мүгедектерді оңалтудың жеке бағдарламасына сәйкес міндетті гигиеналық құралдарға мұқтаж мүгедектерге;</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келесі мерзімдерде ұсынылды:</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 көрсету мерзімдері:</w:t>
      </w:r>
      <w:r>
        <w:br/>
      </w:r>
      <w:r>
        <w:rPr>
          <w:rFonts w:ascii="Times New Roman"/>
          <w:b w:val="false"/>
          <w:i w:val="false"/>
          <w:color w:val="000000"/>
          <w:sz w:val="28"/>
        </w:rPr>
        <w:t>
      өкілетті органда – он жұмыс күні ішінде;</w:t>
      </w:r>
      <w:r>
        <w:br/>
      </w:r>
      <w:r>
        <w:rPr>
          <w:rFonts w:ascii="Times New Roman"/>
          <w:b w:val="false"/>
          <w:i w:val="false"/>
          <w:color w:val="000000"/>
          <w:sz w:val="28"/>
        </w:rPr>
        <w:t>
      орталықта – он жұмыс күні ішінде (мемлекеттік қызмет құжаттарын қабылдаған және (нәтижесін) берген күн мемлекеттік қызмет көрсету мерзіміне кірмейді);</w:t>
      </w:r>
      <w:r>
        <w:br/>
      </w:r>
      <w:r>
        <w:rPr>
          <w:rFonts w:ascii="Times New Roman"/>
          <w:b w:val="false"/>
          <w:i w:val="false"/>
          <w:color w:val="000000"/>
          <w:sz w:val="28"/>
        </w:rPr>
        <w:t>
      2) тұтынушы өтініш жасаған күні сол жерде көрсетілетін мемлекеттік қызметті алғанға дейін (талон алғанға дейін) күтудің ең көп шекті уақыты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қызметтің тұтынушысына қызмет көрсетудің ең көп шекті уақыты өкілетті органда 15 минуттан және орталықта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қызметті көрсетуден бас тартылады.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қажетті құжаттар өкілетті органның маманына, не орталықтың инспекторына тапсырылады.</w:t>
      </w:r>
    </w:p>
    <w:bookmarkEnd w:id="48"/>
    <w:bookmarkStart w:name="z104" w:id="49"/>
    <w:p>
      <w:pPr>
        <w:spacing w:after="0"/>
        <w:ind w:left="0"/>
        <w:jc w:val="left"/>
      </w:pPr>
      <w:r>
        <w:rPr>
          <w:rFonts w:ascii="Times New Roman"/>
          <w:b/>
          <w:i w:val="false"/>
          <w:color w:val="000000"/>
        </w:rPr>
        <w:t xml:space="preserve"> 
3. Мемлекеттік қызмет көрсету барысында іс-әрекеттер</w:t>
      </w:r>
      <w:r>
        <w:br/>
      </w:r>
      <w:r>
        <w:rPr>
          <w:rFonts w:ascii="Times New Roman"/>
          <w:b/>
          <w:i w:val="false"/>
          <w:color w:val="000000"/>
        </w:rPr>
        <w:t>
(өзара әрекет жасау) тәртібінің сипаттамасы</w:t>
      </w:r>
    </w:p>
    <w:bookmarkEnd w:id="49"/>
    <w:bookmarkStart w:name="z105" w:id="50"/>
    <w:p>
      <w:pPr>
        <w:spacing w:after="0"/>
        <w:ind w:left="0"/>
        <w:jc w:val="both"/>
      </w:pPr>
      <w:r>
        <w:rPr>
          <w:rFonts w:ascii="Times New Roman"/>
          <w:b w:val="false"/>
          <w:i w:val="false"/>
          <w:color w:val="000000"/>
          <w:sz w:val="28"/>
        </w:rPr>
        <w:t>
      11. Мемлекеттік қызметті алу үшін өтініш беруші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тапсырғаннан кейін тұтынушыға:</w:t>
      </w:r>
      <w:r>
        <w:br/>
      </w:r>
      <w:r>
        <w:rPr>
          <w:rFonts w:ascii="Times New Roman"/>
          <w:b w:val="false"/>
          <w:i w:val="false"/>
          <w:color w:val="000000"/>
          <w:sz w:val="28"/>
        </w:rPr>
        <w:t>
      1) өкілетті органда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2) орталықта – мыналар:</w:t>
      </w:r>
      <w:r>
        <w:br/>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13. Сурдо-тифлотехникалық және міндетті гигиеналық құралдармен қамтамасыз ету үшін мұгедектерге құжаттарды ресімдеу (ресімдеуден бас тарту) туралы хабарламаны не бас тарту туралы дәлелді жауапты жеткізу:</w:t>
      </w:r>
      <w:r>
        <w:br/>
      </w:r>
      <w:r>
        <w:rPr>
          <w:rFonts w:ascii="Times New Roman"/>
          <w:b w:val="false"/>
          <w:i w:val="false"/>
          <w:color w:val="000000"/>
          <w:sz w:val="28"/>
        </w:rPr>
        <w:t>
      1) өкілетті органға өтініш берген кезде тұрғылықты жері бойынша өкілетті органға тұтынушының өзінің келуі арқылы, не пошталық хабарлама арқылы;</w:t>
      </w:r>
      <w:r>
        <w:br/>
      </w:r>
      <w:r>
        <w:rPr>
          <w:rFonts w:ascii="Times New Roman"/>
          <w:b w:val="false"/>
          <w:i w:val="false"/>
          <w:color w:val="000000"/>
          <w:sz w:val="28"/>
        </w:rPr>
        <w:t>
      2) орталыққа өзі келіп өтініш берген кезде "терезе" арқылы күн сайын, қолхаттың негізінде онда көрсетілген мерзімде жүзеге асырылады. Орталықта тұтынушыға дайын құжаттарды беруді орталық инспекторы күн сайын қолхаттың негізінде онда көрсетілген мерзімде "терезелер" арқылы жүзеге асырады.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өкілетті органның бастығы;</w:t>
      </w:r>
      <w:r>
        <w:br/>
      </w:r>
      <w:r>
        <w:rPr>
          <w:rFonts w:ascii="Times New Roman"/>
          <w:b w:val="false"/>
          <w:i w:val="false"/>
          <w:color w:val="000000"/>
          <w:sz w:val="28"/>
        </w:rPr>
        <w:t>
      2) өкілетті органның маманы;</w:t>
      </w:r>
      <w:r>
        <w:br/>
      </w:r>
      <w:r>
        <w:rPr>
          <w:rFonts w:ascii="Times New Roman"/>
          <w:b w:val="false"/>
          <w:i w:val="false"/>
          <w:color w:val="000000"/>
          <w:sz w:val="28"/>
        </w:rPr>
        <w:t>
      3) орталық инспекторы.</w:t>
      </w:r>
      <w:r>
        <w:br/>
      </w:r>
      <w:r>
        <w:rPr>
          <w:rFonts w:ascii="Times New Roman"/>
          <w:b w:val="false"/>
          <w:i w:val="false"/>
          <w:color w:val="000000"/>
          <w:sz w:val="28"/>
        </w:rPr>
        <w:t>
</w:t>
      </w:r>
      <w:r>
        <w:rPr>
          <w:rFonts w:ascii="Times New Roman"/>
          <w:b w:val="false"/>
          <w:i w:val="false"/>
          <w:color w:val="000000"/>
          <w:sz w:val="28"/>
        </w:rPr>
        <w:t>
      15. Әр әкімшілік әрекеттің (рәсімнің) орындау мерзімін көрсете отырып, әр ҚФБ-тің әкімшілік әрекеттерінің (рәсімдерінің) өзара әрекеттестігі мен реттіліктің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барысында әкімшілік әрекеттердің логикалық реттілігі мен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50"/>
    <w:bookmarkStart w:name="z111" w:id="5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1"/>
    <w:bookmarkStart w:name="z112" w:id="52"/>
    <w:p>
      <w:pPr>
        <w:spacing w:after="0"/>
        <w:ind w:left="0"/>
        <w:jc w:val="both"/>
      </w:pPr>
      <w:r>
        <w:rPr>
          <w:rFonts w:ascii="Times New Roman"/>
          <w:b w:val="false"/>
          <w:i w:val="false"/>
          <w:color w:val="000000"/>
          <w:sz w:val="28"/>
        </w:rPr>
        <w:t>
      17. Лауазымды тұлға және өкілетті органның маманы мемлекеттік қызмет көрсету барысында қабылдайтын шешімдері мен іс-әрекеттері (әрекетсіздігі) үшін Қазақстан Республикасының заңдарымен ескерілген тәртіпте жауапты.</w:t>
      </w:r>
    </w:p>
    <w:bookmarkEnd w:id="52"/>
    <w:bookmarkStart w:name="z113" w:id="53"/>
    <w:p>
      <w:pPr>
        <w:spacing w:after="0"/>
        <w:ind w:left="0"/>
        <w:jc w:val="both"/>
      </w:pPr>
      <w:r>
        <w:rPr>
          <w:rFonts w:ascii="Times New Roman"/>
          <w:b w:val="false"/>
          <w:i w:val="false"/>
          <w:color w:val="000000"/>
          <w:sz w:val="28"/>
        </w:rPr>
        <w:t>
"Мүгедектерді сурдо-тифлотехникалық және</w:t>
      </w:r>
      <w:r>
        <w:br/>
      </w:r>
      <w:r>
        <w:rPr>
          <w:rFonts w:ascii="Times New Roman"/>
          <w:b w:val="false"/>
          <w:i w:val="false"/>
          <w:color w:val="000000"/>
          <w:sz w:val="28"/>
        </w:rPr>
        <w:t>
міндетті гигиеналық құралдармен қамтамасыз</w:t>
      </w:r>
      <w:r>
        <w:br/>
      </w:r>
      <w:r>
        <w:rPr>
          <w:rFonts w:ascii="Times New Roman"/>
          <w:b w:val="false"/>
          <w:i w:val="false"/>
          <w:color w:val="000000"/>
          <w:sz w:val="28"/>
        </w:rPr>
        <w:t xml:space="preserve">
ету үшін оларға құжаттар ресімдеу"    </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1-қосымша               </w:t>
      </w:r>
    </w:p>
    <w:bookmarkEnd w:id="53"/>
    <w:bookmarkStart w:name="z114" w:id="54"/>
    <w:p>
      <w:pPr>
        <w:spacing w:after="0"/>
        <w:ind w:left="0"/>
        <w:jc w:val="left"/>
      </w:pPr>
      <w:r>
        <w:rPr>
          <w:rFonts w:ascii="Times New Roman"/>
          <w:b/>
          <w:i w:val="false"/>
          <w:color w:val="000000"/>
        </w:rPr>
        <w:t xml:space="preserve"> 
ҚФБ-тің әкімшілік әрекеттерінің өзара</w:t>
      </w:r>
      <w:r>
        <w:br/>
      </w:r>
      <w:r>
        <w:rPr>
          <w:rFonts w:ascii="Times New Roman"/>
          <w:b/>
          <w:i w:val="false"/>
          <w:color w:val="000000"/>
        </w:rPr>
        <w:t>
әрекеттестігі мен реттілік сипаттамасы</w:t>
      </w:r>
    </w:p>
    <w:bookmarkEnd w:id="54"/>
    <w:p>
      <w:pPr>
        <w:spacing w:after="0"/>
        <w:ind w:left="0"/>
        <w:jc w:val="both"/>
      </w:pPr>
      <w:r>
        <w:rPr>
          <w:rFonts w:ascii="Times New Roman"/>
          <w:b/>
          <w:i w:val="false"/>
          <w:color w:val="000000"/>
          <w:sz w:val="28"/>
        </w:rPr>
        <w:t>      Өкілетті органға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373"/>
        <w:gridCol w:w="1693"/>
        <w:gridCol w:w="1973"/>
        <w:gridCol w:w="1753"/>
        <w:gridCol w:w="1953"/>
        <w:gridCol w:w="193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207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bookmarkStart w:name="z115" w:id="55"/>
    <w:p>
      <w:pPr>
        <w:spacing w:after="0"/>
        <w:ind w:left="0"/>
        <w:jc w:val="both"/>
      </w:pPr>
      <w:r>
        <w:rPr>
          <w:rFonts w:ascii="Times New Roman"/>
          <w:b w:val="false"/>
          <w:i w:val="false"/>
          <w:color w:val="000000"/>
          <w:sz w:val="28"/>
        </w:rPr>
        <w:t>
"Мүгедектерді сурдо-тифлотехникалық және</w:t>
      </w:r>
      <w:r>
        <w:br/>
      </w:r>
      <w:r>
        <w:rPr>
          <w:rFonts w:ascii="Times New Roman"/>
          <w:b w:val="false"/>
          <w:i w:val="false"/>
          <w:color w:val="000000"/>
          <w:sz w:val="28"/>
        </w:rPr>
        <w:t>
міндетті гигиеналық құралдармен қамтамасыз</w:t>
      </w:r>
      <w:r>
        <w:br/>
      </w:r>
      <w:r>
        <w:rPr>
          <w:rFonts w:ascii="Times New Roman"/>
          <w:b w:val="false"/>
          <w:i w:val="false"/>
          <w:color w:val="000000"/>
          <w:sz w:val="28"/>
        </w:rPr>
        <w:t xml:space="preserve">
ету үшін оларға құжаттар ресімдеу"    </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2-қосымша               </w:t>
      </w:r>
    </w:p>
    <w:bookmarkEnd w:id="55"/>
    <w:bookmarkStart w:name="z116" w:id="56"/>
    <w:p>
      <w:pPr>
        <w:spacing w:after="0"/>
        <w:ind w:left="0"/>
        <w:jc w:val="left"/>
      </w:pPr>
      <w:r>
        <w:rPr>
          <w:rFonts w:ascii="Times New Roman"/>
          <w:b/>
          <w:i w:val="false"/>
          <w:color w:val="000000"/>
        </w:rPr>
        <w:t xml:space="preserve"> 
Әкімшілік әрекеттердің логикалық реттілігі</w:t>
      </w:r>
      <w:r>
        <w:br/>
      </w:r>
      <w:r>
        <w:rPr>
          <w:rFonts w:ascii="Times New Roman"/>
          <w:b/>
          <w:i w:val="false"/>
          <w:color w:val="000000"/>
        </w:rPr>
        <w:t>
арасындағы өзара байланысты көрсететін схема</w:t>
      </w:r>
    </w:p>
    <w:bookmarkEnd w:id="56"/>
    <w:p>
      <w:pPr>
        <w:spacing w:after="0"/>
        <w:ind w:left="0"/>
        <w:jc w:val="both"/>
      </w:pPr>
      <w:r>
        <w:rPr>
          <w:rFonts w:ascii="Times New Roman"/>
          <w:b/>
          <w:i w:val="false"/>
          <w:color w:val="000000"/>
          <w:sz w:val="28"/>
        </w:rPr>
        <w:t>      Өкілетті органға өтініш білдірген кезде</w:t>
      </w:r>
    </w:p>
    <w:p>
      <w:pPr>
        <w:spacing w:after="0"/>
        <w:ind w:left="0"/>
        <w:jc w:val="both"/>
      </w:pPr>
      <w:r>
        <w:drawing>
          <wp:inline distT="0" distB="0" distL="0" distR="0">
            <wp:extent cx="7035800" cy="716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35800" cy="7162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