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6a25c" w14:textId="d96a2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әкімдігінің 2012 жылғы 28 ақпандағы N 81/2 қаулысы. Павлодар облысының Әділет департаментінде 2012 жылғы 26 наурызда N 12-11-163 тіркелді. Күші жойылды - Павлодар облысы Павлодар аудандық әкімдігінің 2013 жылғы 25 шілдедегі N 236/7 қаулысымен</w:t>
      </w:r>
    </w:p>
    <w:p>
      <w:pPr>
        <w:spacing w:after="0"/>
        <w:ind w:left="0"/>
        <w:jc w:val="both"/>
      </w:pPr>
      <w:r>
        <w:rPr>
          <w:rFonts w:ascii="Times New Roman"/>
          <w:b w:val="false"/>
          <w:i w:val="false"/>
          <w:color w:val="ff0000"/>
          <w:sz w:val="28"/>
        </w:rPr>
        <w:t>      Ескерту. Күші жойылды - Павлодар облысы Павлодар аудандық әкімдігінің 25.07.2013 N 236/7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N 745 "Жеке және заңды тұлғалаларға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көрсету мақсатында, Павлодар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"Тұрғын үй көмегін тағайындау" мемлекеттік қызмет </w:t>
      </w:r>
      <w:r>
        <w:rPr>
          <w:rFonts w:ascii="Times New Roman"/>
          <w:b w:val="false"/>
          <w:i w:val="false"/>
          <w:color w:val="000000"/>
          <w:sz w:val="28"/>
        </w:rPr>
        <w:t>регламенті;</w:t>
      </w:r>
      <w:r>
        <w:br/>
      </w:r>
      <w:r>
        <w:rPr>
          <w:rFonts w:ascii="Times New Roman"/>
          <w:b w:val="false"/>
          <w:i w:val="false"/>
          <w:color w:val="000000"/>
          <w:sz w:val="28"/>
        </w:rPr>
        <w:t>
</w:t>
      </w:r>
      <w:r>
        <w:rPr>
          <w:rFonts w:ascii="Times New Roman"/>
          <w:b w:val="false"/>
          <w:i w:val="false"/>
          <w:color w:val="000000"/>
          <w:sz w:val="28"/>
        </w:rPr>
        <w:t>
      2) "Жергiлiктi өкiлді органдардың шешiмдерi бойынша мұқтаж азаматтардың жекелеген санаттарына әлеуметтiк көмек тағайындау және төлеу"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"Ауылдық жерде тұратын әлеуметтік сала мамандарына отын сатып алу бойынша әлеуметтік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Е.В. Губаревке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Т. Бастенов</w:t>
      </w:r>
    </w:p>
    <w:bookmarkStart w:name="z8" w:id="1"/>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xml:space="preserve">
2012 жылғы 28 ақпандағы  </w:t>
      </w:r>
      <w:r>
        <w:br/>
      </w:r>
      <w:r>
        <w:rPr>
          <w:rFonts w:ascii="Times New Roman"/>
          <w:b w:val="false"/>
          <w:i w:val="false"/>
          <w:color w:val="000000"/>
          <w:sz w:val="28"/>
        </w:rPr>
        <w:t xml:space="preserve">
N 81/2 қаулысымен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"Тұрғын үй көмегін тағайындау"</w:t>
      </w:r>
      <w:r>
        <w:br/>
      </w:r>
      <w:r>
        <w:rPr>
          <w:rFonts w:ascii="Times New Roman"/>
          <w:b/>
          <w:i w:val="false"/>
          <w:color w:val="000000"/>
        </w:rPr>
        <w:t>
мемлекеттік қызметінің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"Тұрғын үй көмегін тағайындау" мемлекеттік қызмет регламенті (бұдан әрі - Регламент)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"Павлодар ауданының жұмыспен қамту және әлеуметтік бағдарламалар бөлімі" мемлекеттік мекемесімен ұсынылады (бұдан әрі – өкілетті орган) Павлодар қаласы, генерал Дүйсенов көшесі, 1 үй, мекенжайы бойынша өкілетті орган ғимаратында демалыс және мерекелі күндерді қоспағанда, сағат 13-00-ден сағат 14-30-ға дейін түскі үзіліспен, сағат 9-00-ден сағат 18-30-ға дейін аптасына бес күн көрсетіледі.</w:t>
      </w:r>
      <w:r>
        <w:br/>
      </w:r>
      <w:r>
        <w:rPr>
          <w:rFonts w:ascii="Times New Roman"/>
          <w:b w:val="false"/>
          <w:i w:val="false"/>
          <w:color w:val="000000"/>
          <w:sz w:val="28"/>
        </w:rPr>
        <w:t>
      Сондай-ақ, мемлекеттік қызмет баламалы негізде Павлодар қаласы, Толстой көшесі, 10 үй мекенжайы бойынша "Павлодар облысының халыққа қызмет көрсету орталығы" Республикалық мемлекеттік мекемесінің Павлодар ауданының филиалы (бұдан әрі – Орталық) арқылы демалыс және мерекелі күндерді қоспағанда, сағат 13-00-ден сағат 14-00-ға дейін түскі үзіліспен, сағат 9-00-ден сағат 19-00-ға дейін күн сайын көрсетіледі.</w:t>
      </w:r>
      <w:r>
        <w:br/>
      </w:r>
      <w:r>
        <w:rPr>
          <w:rFonts w:ascii="Times New Roman"/>
          <w:b w:val="false"/>
          <w:i w:val="false"/>
          <w:color w:val="000000"/>
          <w:sz w:val="28"/>
        </w:rPr>
        <w:t>
      Қабылдау алдын ала жазылу мен жеделттік қызмет көрсетусіз "электронды"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тұрғын үй көмегін тағайындау туралы хабарлама, не мемлекеттік қызмет көрсетуден бас тарту туралы қағаз жеткізгіштегі дәлелді жауап болып табылады.</w:t>
      </w:r>
    </w:p>
    <w:bookmarkEnd w:id="4"/>
    <w:bookmarkStart w:name="z15"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16" w:id="6"/>
    <w:p>
      <w:pPr>
        <w:spacing w:after="0"/>
        <w:ind w:left="0"/>
        <w:jc w:val="both"/>
      </w:pPr>
      <w:r>
        <w:rPr>
          <w:rFonts w:ascii="Times New Roman"/>
          <w:b w:val="false"/>
          <w:i w:val="false"/>
          <w:color w:val="000000"/>
          <w:sz w:val="28"/>
        </w:rPr>
        <w:t>
      5. Мемлекеттік қызмет жеке тұлғаларға: тұрғын үй көмегін алуға құқығы бар, аталған жерде тұрақты тұратын аз қамтамасыз етілген отбасыларға (азаматтарға)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келесі мерзімдерде ұсынылады:</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 көрсету мерзімі:</w:t>
      </w:r>
      <w:r>
        <w:br/>
      </w:r>
      <w:r>
        <w:rPr>
          <w:rFonts w:ascii="Times New Roman"/>
          <w:b w:val="false"/>
          <w:i w:val="false"/>
          <w:color w:val="000000"/>
          <w:sz w:val="28"/>
        </w:rPr>
        <w:t>
      өкілетті органға – он күнтізбелік күн ішінде;</w:t>
      </w:r>
      <w:r>
        <w:br/>
      </w:r>
      <w:r>
        <w:rPr>
          <w:rFonts w:ascii="Times New Roman"/>
          <w:b w:val="false"/>
          <w:i w:val="false"/>
          <w:color w:val="000000"/>
          <w:sz w:val="28"/>
        </w:rPr>
        <w:t>
      орталыққа – он күнтізбелік күн ішінде (мемлекеттік қызмет құжатын қабылдау және (нәтижесін) беру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өкілетті органда 15 минуттан, орталықта 30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тұтынушыға қызмет көрсетудің рұқсат берілген ең көп уақыты өкілетті органда 15 минуттан аспайды және орталықта – 30 минут.</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мемлекеттік қызмет көрсетуден бас тартылады немесе тоқтатылады.</w:t>
      </w:r>
      <w:r>
        <w:br/>
      </w:r>
      <w:r>
        <w:rPr>
          <w:rFonts w:ascii="Times New Roman"/>
          <w:b w:val="false"/>
          <w:i w:val="false"/>
          <w:color w:val="000000"/>
          <w:sz w:val="28"/>
        </w:rPr>
        <w:t>
</w:t>
      </w:r>
      <w:r>
        <w:rPr>
          <w:rFonts w:ascii="Times New Roman"/>
          <w:b w:val="false"/>
          <w:i w:val="false"/>
          <w:color w:val="000000"/>
          <w:sz w:val="28"/>
        </w:rPr>
        <w:t>
      9. Мемлекеттік қызметті алу үшін қажетті қужаттар өкілетті органның маманына, не орталық инспекторына тапсырылады.</w:t>
      </w:r>
    </w:p>
    <w:bookmarkEnd w:id="6"/>
    <w:bookmarkStart w:name="z21" w:id="7"/>
    <w:p>
      <w:pPr>
        <w:spacing w:after="0"/>
        <w:ind w:left="0"/>
        <w:jc w:val="left"/>
      </w:pPr>
      <w:r>
        <w:rPr>
          <w:rFonts w:ascii="Times New Roman"/>
          <w:b/>
          <w:i w:val="false"/>
          <w:color w:val="000000"/>
        </w:rPr>
        <w:t xml:space="preserve"> 
3. Мемлекеттік қызмет көрсету барысында іс-әрекеттер</w:t>
      </w:r>
      <w:r>
        <w:br/>
      </w:r>
      <w:r>
        <w:rPr>
          <w:rFonts w:ascii="Times New Roman"/>
          <w:b/>
          <w:i w:val="false"/>
          <w:color w:val="000000"/>
        </w:rPr>
        <w:t>
(өзара әрекет жасау) тәртібінің сипаттамасы</w:t>
      </w:r>
    </w:p>
    <w:bookmarkEnd w:id="7"/>
    <w:bookmarkStart w:name="z22" w:id="8"/>
    <w:p>
      <w:pPr>
        <w:spacing w:after="0"/>
        <w:ind w:left="0"/>
        <w:jc w:val="both"/>
      </w:pPr>
      <w:r>
        <w:rPr>
          <w:rFonts w:ascii="Times New Roman"/>
          <w:b w:val="false"/>
          <w:i w:val="false"/>
          <w:color w:val="000000"/>
          <w:sz w:val="28"/>
        </w:rPr>
        <w:t>
      10.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тапсырады.</w:t>
      </w:r>
      <w:r>
        <w:br/>
      </w:r>
      <w:r>
        <w:rPr>
          <w:rFonts w:ascii="Times New Roman"/>
          <w:b w:val="false"/>
          <w:i w:val="false"/>
          <w:color w:val="000000"/>
          <w:sz w:val="28"/>
        </w:rPr>
        <w:t>
</w:t>
      </w:r>
      <w:r>
        <w:rPr>
          <w:rFonts w:ascii="Times New Roman"/>
          <w:b w:val="false"/>
          <w:i w:val="false"/>
          <w:color w:val="000000"/>
          <w:sz w:val="28"/>
        </w:rPr>
        <w:t>
      11. Барлық қажетті құжаттарды тапсырғаннан кейін тұтынушыға:</w:t>
      </w:r>
      <w:r>
        <w:br/>
      </w:r>
      <w:r>
        <w:rPr>
          <w:rFonts w:ascii="Times New Roman"/>
          <w:b w:val="false"/>
          <w:i w:val="false"/>
          <w:color w:val="000000"/>
          <w:sz w:val="28"/>
        </w:rPr>
        <w:t>
      1) өкілетті органда – тұтынушыны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орталықтың құжаттарды ресімдеуге өтінішті қабылдаған жауапты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12. Тұрғын үй көмегін тағайындау (тағайындаудан бас тарту) туралы хабарлама беру:</w:t>
      </w:r>
      <w:r>
        <w:br/>
      </w:r>
      <w:r>
        <w:rPr>
          <w:rFonts w:ascii="Times New Roman"/>
          <w:b w:val="false"/>
          <w:i w:val="false"/>
          <w:color w:val="000000"/>
          <w:sz w:val="28"/>
        </w:rPr>
        <w:t>
      өкілетті органға жүгінген кезде тұтынушының тікелей өзі баруы не пошталық хабарлама арқылы;</w:t>
      </w:r>
      <w:r>
        <w:br/>
      </w:r>
      <w:r>
        <w:rPr>
          <w:rFonts w:ascii="Times New Roman"/>
          <w:b w:val="false"/>
          <w:i w:val="false"/>
          <w:color w:val="000000"/>
          <w:sz w:val="28"/>
        </w:rPr>
        <w:t>
      орталыққа өзі барған кезде қолхат негізінде онда көрсетілген мерзімде "терезелер" арқылы күн сайын жүзеге асырылады.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барысында келесі құрылымдық-функционалдық бірліктер (ҚФБ) қатысады:</w:t>
      </w:r>
      <w:r>
        <w:br/>
      </w:r>
      <w:r>
        <w:rPr>
          <w:rFonts w:ascii="Times New Roman"/>
          <w:b w:val="false"/>
          <w:i w:val="false"/>
          <w:color w:val="000000"/>
          <w:sz w:val="28"/>
        </w:rPr>
        <w:t>
      1) өкілетті органның бастығы;</w:t>
      </w:r>
      <w:r>
        <w:br/>
      </w:r>
      <w:r>
        <w:rPr>
          <w:rFonts w:ascii="Times New Roman"/>
          <w:b w:val="false"/>
          <w:i w:val="false"/>
          <w:color w:val="000000"/>
          <w:sz w:val="28"/>
        </w:rPr>
        <w:t>
      2) өкілетті органның маманы;</w:t>
      </w:r>
      <w:r>
        <w:br/>
      </w:r>
      <w:r>
        <w:rPr>
          <w:rFonts w:ascii="Times New Roman"/>
          <w:b w:val="false"/>
          <w:i w:val="false"/>
          <w:color w:val="000000"/>
          <w:sz w:val="28"/>
        </w:rPr>
        <w:t>
      3) орталық инспекторы.</w:t>
      </w:r>
      <w:r>
        <w:br/>
      </w:r>
      <w:r>
        <w:rPr>
          <w:rFonts w:ascii="Times New Roman"/>
          <w:b w:val="false"/>
          <w:i w:val="false"/>
          <w:color w:val="000000"/>
          <w:sz w:val="28"/>
        </w:rPr>
        <w:t>
</w:t>
      </w:r>
      <w:r>
        <w:rPr>
          <w:rFonts w:ascii="Times New Roman"/>
          <w:b w:val="false"/>
          <w:i w:val="false"/>
          <w:color w:val="000000"/>
          <w:sz w:val="28"/>
        </w:rPr>
        <w:t>
      14. Әр әкімшілік әрекеттің (рәсімнің) орындау мерзімін көрсете отырып, ҚФБ-тің әкімшілік әрекеттерінің (рәсімдерінің) өзара әрекеттестігі мен реттіліктің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барысында әкімшілік әрекеттердің логикалық реттілігі мен ҚФБ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8"/>
    <w:bookmarkStart w:name="z28"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
    <w:bookmarkStart w:name="z29" w:id="10"/>
    <w:p>
      <w:pPr>
        <w:spacing w:after="0"/>
        <w:ind w:left="0"/>
        <w:jc w:val="both"/>
      </w:pPr>
      <w:r>
        <w:rPr>
          <w:rFonts w:ascii="Times New Roman"/>
          <w:b w:val="false"/>
          <w:i w:val="false"/>
          <w:color w:val="000000"/>
          <w:sz w:val="28"/>
        </w:rPr>
        <w:t>
      16. Лауазымды тұлғалар мемлекеттік қызмет көрсету барысында қабылдайтын шешімдері мен іс-әрекеттері (әрекетсіздігі) үшін Қазақстан Республикасының заңдарымен ескерілген тәртіпте жауапты.</w:t>
      </w:r>
    </w:p>
    <w:bookmarkEnd w:id="10"/>
    <w:bookmarkStart w:name="z30" w:id="11"/>
    <w:p>
      <w:pPr>
        <w:spacing w:after="0"/>
        <w:ind w:left="0"/>
        <w:jc w:val="both"/>
      </w:pPr>
      <w:r>
        <w:rPr>
          <w:rFonts w:ascii="Times New Roman"/>
          <w:b w:val="false"/>
          <w:i w:val="false"/>
          <w:color w:val="000000"/>
          <w:sz w:val="28"/>
        </w:rPr>
        <w:t xml:space="preserve">
"Тұрғын үй көмегін тағайындау"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1-қосымшасы            </w:t>
      </w:r>
    </w:p>
    <w:bookmarkEnd w:id="11"/>
    <w:bookmarkStart w:name="z31" w:id="12"/>
    <w:p>
      <w:pPr>
        <w:spacing w:after="0"/>
        <w:ind w:left="0"/>
        <w:jc w:val="left"/>
      </w:pPr>
      <w:r>
        <w:rPr>
          <w:rFonts w:ascii="Times New Roman"/>
          <w:b/>
          <w:i w:val="false"/>
          <w:color w:val="000000"/>
        </w:rPr>
        <w:t xml:space="preserve"> 
ҚФБ-тің әкімшілік әрекеттерінің өзара</w:t>
      </w:r>
      <w:r>
        <w:br/>
      </w:r>
      <w:r>
        <w:rPr>
          <w:rFonts w:ascii="Times New Roman"/>
          <w:b/>
          <w:i w:val="false"/>
          <w:color w:val="000000"/>
        </w:rPr>
        <w:t>
әрекеттестігі мен реттілік сипаттамасы</w:t>
      </w:r>
    </w:p>
    <w:bookmarkEnd w:id="12"/>
    <w:p>
      <w:pPr>
        <w:spacing w:after="0"/>
        <w:ind w:left="0"/>
        <w:jc w:val="both"/>
      </w:pPr>
      <w:r>
        <w:rPr>
          <w:rFonts w:ascii="Times New Roman"/>
          <w:b/>
          <w:i w:val="false"/>
          <w:color w:val="000000"/>
          <w:sz w:val="28"/>
        </w:rPr>
        <w:t>      Өкілетті органға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
        <w:gridCol w:w="2669"/>
        <w:gridCol w:w="1755"/>
        <w:gridCol w:w="1755"/>
        <w:gridCol w:w="2387"/>
        <w:gridCol w:w="2039"/>
        <w:gridCol w:w="1975"/>
      </w:tblGrid>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Кұжаттарды қарастыру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207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ұйыммдастырушы-өкімдік шешім)</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Кұжаттарды қабылдау туралы талон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r>
              <w:br/>
            </w:r>
            <w:r>
              <w:rPr>
                <w:rFonts w:ascii="Times New Roman"/>
                <w:b w:val="false"/>
                <w:i w:val="false"/>
                <w:color w:val="000000"/>
                <w:sz w:val="20"/>
              </w:rPr>
              <w:t>
ДеректердіЕ-Собес базасына енгізу</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6 күн</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r>
    </w:tbl>
    <w:bookmarkStart w:name="z32" w:id="13"/>
    <w:p>
      <w:pPr>
        <w:spacing w:after="0"/>
        <w:ind w:left="0"/>
        <w:jc w:val="both"/>
      </w:pPr>
      <w:r>
        <w:rPr>
          <w:rFonts w:ascii="Times New Roman"/>
          <w:b w:val="false"/>
          <w:i w:val="false"/>
          <w:color w:val="000000"/>
          <w:sz w:val="28"/>
        </w:rPr>
        <w:t xml:space="preserve">
"Тұрғын үй көмегін тағайындау"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2-қосымшасы            </w:t>
      </w:r>
    </w:p>
    <w:bookmarkEnd w:id="13"/>
    <w:bookmarkStart w:name="z33" w:id="14"/>
    <w:p>
      <w:pPr>
        <w:spacing w:after="0"/>
        <w:ind w:left="0"/>
        <w:jc w:val="left"/>
      </w:pPr>
      <w:r>
        <w:rPr>
          <w:rFonts w:ascii="Times New Roman"/>
          <w:b/>
          <w:i w:val="false"/>
          <w:color w:val="000000"/>
        </w:rPr>
        <w:t xml:space="preserve"> 
Әкімшілік эрекеттердің логикалық кезектілігі арасындағы</w:t>
      </w:r>
      <w:r>
        <w:br/>
      </w:r>
      <w:r>
        <w:rPr>
          <w:rFonts w:ascii="Times New Roman"/>
          <w:b/>
          <w:i w:val="false"/>
          <w:color w:val="000000"/>
        </w:rPr>
        <w:t>
өзара әрекеттестікті көрсететін кесте</w:t>
      </w:r>
    </w:p>
    <w:bookmarkEnd w:id="14"/>
    <w:p>
      <w:pPr>
        <w:spacing w:after="0"/>
        <w:ind w:left="0"/>
        <w:jc w:val="both"/>
      </w:pPr>
      <w:r>
        <w:rPr>
          <w:rFonts w:ascii="Times New Roman"/>
          <w:b/>
          <w:i w:val="false"/>
          <w:color w:val="000000"/>
          <w:sz w:val="28"/>
        </w:rPr>
        <w:t>      Өкілетті органға өтініш білдірген кезде</w:t>
      </w:r>
    </w:p>
    <w:p>
      <w:pPr>
        <w:spacing w:after="0"/>
        <w:ind w:left="0"/>
        <w:jc w:val="both"/>
      </w:pPr>
      <w:r>
        <w:drawing>
          <wp:inline distT="0" distB="0" distL="0" distR="0">
            <wp:extent cx="6299200" cy="637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99200" cy="6375400"/>
                    </a:xfrm>
                    <a:prstGeom prst="rect">
                      <a:avLst/>
                    </a:prstGeom>
                  </pic:spPr>
                </pic:pic>
              </a:graphicData>
            </a:graphic>
          </wp:inline>
        </w:drawing>
      </w:r>
    </w:p>
    <w:bookmarkStart w:name="z34" w:id="15"/>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xml:space="preserve">
2012 жылғы 28 ақпандағы  </w:t>
      </w:r>
      <w:r>
        <w:br/>
      </w:r>
      <w:r>
        <w:rPr>
          <w:rFonts w:ascii="Times New Roman"/>
          <w:b w:val="false"/>
          <w:i w:val="false"/>
          <w:color w:val="000000"/>
          <w:sz w:val="28"/>
        </w:rPr>
        <w:t xml:space="preserve">
N 81/2 қаулысымен    </w:t>
      </w:r>
      <w:r>
        <w:br/>
      </w:r>
      <w:r>
        <w:rPr>
          <w:rFonts w:ascii="Times New Roman"/>
          <w:b w:val="false"/>
          <w:i w:val="false"/>
          <w:color w:val="000000"/>
          <w:sz w:val="28"/>
        </w:rPr>
        <w:t xml:space="preserve">
бекітілген       </w:t>
      </w:r>
    </w:p>
    <w:bookmarkEnd w:id="15"/>
    <w:bookmarkStart w:name="z35" w:id="16"/>
    <w:p>
      <w:pPr>
        <w:spacing w:after="0"/>
        <w:ind w:left="0"/>
        <w:jc w:val="left"/>
      </w:pPr>
      <w:r>
        <w:rPr>
          <w:rFonts w:ascii="Times New Roman"/>
          <w:b/>
          <w:i w:val="false"/>
          <w:color w:val="000000"/>
        </w:rPr>
        <w:t xml:space="preserve"> 
"Жергiлiктi өкiлдi органдардың шешiмдерi бойынша мұқтаж</w:t>
      </w:r>
      <w:r>
        <w:br/>
      </w:r>
      <w:r>
        <w:rPr>
          <w:rFonts w:ascii="Times New Roman"/>
          <w:b/>
          <w:i w:val="false"/>
          <w:color w:val="000000"/>
        </w:rPr>
        <w:t>
азаматтардың жекелеген санаттарына әлеуметтiк көмек</w:t>
      </w:r>
      <w:r>
        <w:br/>
      </w:r>
      <w:r>
        <w:rPr>
          <w:rFonts w:ascii="Times New Roman"/>
          <w:b/>
          <w:i w:val="false"/>
          <w:color w:val="000000"/>
        </w:rPr>
        <w:t>
тағайындау және төлеу" мемлекеттік қызметінің Регламенті</w:t>
      </w:r>
    </w:p>
    <w:bookmarkEnd w:id="16"/>
    <w:bookmarkStart w:name="z36" w:id="17"/>
    <w:p>
      <w:pPr>
        <w:spacing w:after="0"/>
        <w:ind w:left="0"/>
        <w:jc w:val="left"/>
      </w:pPr>
      <w:r>
        <w:rPr>
          <w:rFonts w:ascii="Times New Roman"/>
          <w:b/>
          <w:i w:val="false"/>
          <w:color w:val="000000"/>
        </w:rPr>
        <w:t xml:space="preserve"> 
1. Жалпы ережелер</w:t>
      </w:r>
    </w:p>
    <w:bookmarkEnd w:id="17"/>
    <w:bookmarkStart w:name="z37" w:id="18"/>
    <w:p>
      <w:pPr>
        <w:spacing w:after="0"/>
        <w:ind w:left="0"/>
        <w:jc w:val="both"/>
      </w:pPr>
      <w:r>
        <w:rPr>
          <w:rFonts w:ascii="Times New Roman"/>
          <w:b w:val="false"/>
          <w:i w:val="false"/>
          <w:color w:val="000000"/>
          <w:sz w:val="28"/>
        </w:rPr>
        <w:t>
      1. "Жергiлiктi өкiлдi органдардың шешiмдерi бойынша мұқтаж азаматтардың жекелеген санаттарына әлеуметтiк көмек тағайындау және төлеу" мемлекеттік қызмет регламенті (бұдан әрі - Регламент)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"Павлодар ауданының жұмыспен қамту және әлеуметтік бағдарламалар бөлімі" мемлекеттік мекемесімен ұсынылады. (бұдан әрі – өкілетті орган) Павлодар қаласы, генерал Дүйсенов көшесі, 1 үй, мекенжайы бойынша өкілетті орган ғимаратында демалыс және мерекелі күндерді қоспағанда, сағат 13-00-ден сағат 14-30-ға дейін түскі үзіліспен, сағат 9-00-ден сағат 18-30-ға дейін аптасына бес күн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әлеуметтік көмек тағайындау туралы хабарлама, не мемлекеттік қызмет көрсетуден бас тарту туралы қағаз жеткізгіштегі дәлелді жауап болып табылады.</w:t>
      </w:r>
    </w:p>
    <w:bookmarkEnd w:id="18"/>
    <w:bookmarkStart w:name="z41" w:id="19"/>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9"/>
    <w:bookmarkStart w:name="z42" w:id="20"/>
    <w:p>
      <w:pPr>
        <w:spacing w:after="0"/>
        <w:ind w:left="0"/>
        <w:jc w:val="both"/>
      </w:pPr>
      <w:r>
        <w:rPr>
          <w:rFonts w:ascii="Times New Roman"/>
          <w:b w:val="false"/>
          <w:i w:val="false"/>
          <w:color w:val="000000"/>
          <w:sz w:val="28"/>
        </w:rPr>
        <w:t>
      5. Мемлекеттік қызмет жергілікті өкілді органдардың (мәслихаттардың) шешімі бойынша айқындалатын жеке тұлғалар санаттарына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келесі мерзімдерде ұсынылады:</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 өкілетті органда мемлекеттік қызмет көрсету мерзімі – он бес күнтізбелік күн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етілген ең көп уақыты (талон алғанға дейін) – 30 минуттан аспайды;</w:t>
      </w:r>
      <w:r>
        <w:br/>
      </w:r>
      <w:r>
        <w:rPr>
          <w:rFonts w:ascii="Times New Roman"/>
          <w:b w:val="false"/>
          <w:i w:val="false"/>
          <w:color w:val="000000"/>
          <w:sz w:val="28"/>
        </w:rPr>
        <w:t>
      3) тұтынушыға өтініш берген күні сол жерде көрсетілетін мемлекеттік қызметті тұтынушыға қызмет көрсетудің рүқсат етілген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көрсетуден бас тарту (тоқтату) үшін негіздеме тұтынушының құжаттарды тапсыру барысында толық емес және (немесе) жасырын мәліметтерді беру болып табылады.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үшін құжаттарды қабылдау өкілетті органның маманымен жүзеге асырылады.</w:t>
      </w:r>
    </w:p>
    <w:bookmarkEnd w:id="20"/>
    <w:bookmarkStart w:name="z47" w:id="21"/>
    <w:p>
      <w:pPr>
        <w:spacing w:after="0"/>
        <w:ind w:left="0"/>
        <w:jc w:val="left"/>
      </w:pPr>
      <w:r>
        <w:rPr>
          <w:rFonts w:ascii="Times New Roman"/>
          <w:b/>
          <w:i w:val="false"/>
          <w:color w:val="000000"/>
        </w:rPr>
        <w:t xml:space="preserve"> 
3. Мемлекеттік қызмет көрсету барысында іс-әрекеттер</w:t>
      </w:r>
      <w:r>
        <w:br/>
      </w:r>
      <w:r>
        <w:rPr>
          <w:rFonts w:ascii="Times New Roman"/>
          <w:b/>
          <w:i w:val="false"/>
          <w:color w:val="000000"/>
        </w:rPr>
        <w:t>
(өзара әрекет жасау) тәртібінің сипаттамасы</w:t>
      </w:r>
    </w:p>
    <w:bookmarkEnd w:id="21"/>
    <w:bookmarkStart w:name="z48" w:id="22"/>
    <w:p>
      <w:pPr>
        <w:spacing w:after="0"/>
        <w:ind w:left="0"/>
        <w:jc w:val="both"/>
      </w:pPr>
      <w:r>
        <w:rPr>
          <w:rFonts w:ascii="Times New Roman"/>
          <w:b w:val="false"/>
          <w:i w:val="false"/>
          <w:color w:val="000000"/>
          <w:sz w:val="28"/>
        </w:rPr>
        <w:t>
      10. Мемлекеттік қызметті алу үшін өтініш беруші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w:t>
      </w:r>
      <w:r>
        <w:rPr>
          <w:rFonts w:ascii="Times New Roman"/>
          <w:b w:val="false"/>
          <w:i w:val="false"/>
          <w:color w:val="000000"/>
          <w:sz w:val="28"/>
        </w:rPr>
        <w:t>
      11. Барлық қажетті құжаттарды тапсырғаннан кейін тұтынушыға өкілетті органда – тұтынушыны тіркеу және оның мемлекеттік қызметті алу күні, құжаттарды қабылдаған жауапты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12. Әлеуметтік көмек тағайындау (тағайындаудан бас тарту) туралы хабарлама беру өкілетті органға жеке өтініш не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өкілетті органның бастығы;</w:t>
      </w:r>
      <w:r>
        <w:br/>
      </w:r>
      <w:r>
        <w:rPr>
          <w:rFonts w:ascii="Times New Roman"/>
          <w:b w:val="false"/>
          <w:i w:val="false"/>
          <w:color w:val="000000"/>
          <w:sz w:val="28"/>
        </w:rPr>
        <w:t>
      2) өкілетті органның маманы.</w:t>
      </w:r>
      <w:r>
        <w:br/>
      </w:r>
      <w:r>
        <w:rPr>
          <w:rFonts w:ascii="Times New Roman"/>
          <w:b w:val="false"/>
          <w:i w:val="false"/>
          <w:color w:val="000000"/>
          <w:sz w:val="28"/>
        </w:rPr>
        <w:t>
</w:t>
      </w:r>
      <w:r>
        <w:rPr>
          <w:rFonts w:ascii="Times New Roman"/>
          <w:b w:val="false"/>
          <w:i w:val="false"/>
          <w:color w:val="000000"/>
          <w:sz w:val="28"/>
        </w:rPr>
        <w:t>
      14. Әр әкімшілік әрекеттің (рәсімнің) орындау мерзімін көрсете отырып, әр ҚФБ-тің әкімшілік әрекеттерінің (рәсімдерінің) өзара әрекеттестігі мен реттіліктің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барысында әкімшілік әрекеттердің логикалық реттілігі мен ҚФБ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22"/>
    <w:bookmarkStart w:name="z54" w:id="2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3"/>
    <w:bookmarkStart w:name="z55" w:id="24"/>
    <w:p>
      <w:pPr>
        <w:spacing w:after="0"/>
        <w:ind w:left="0"/>
        <w:jc w:val="both"/>
      </w:pPr>
      <w:r>
        <w:rPr>
          <w:rFonts w:ascii="Times New Roman"/>
          <w:b w:val="false"/>
          <w:i w:val="false"/>
          <w:color w:val="000000"/>
          <w:sz w:val="28"/>
        </w:rPr>
        <w:t>
      16. Лауазымды тұлғалар мемлекеттік қызмет көрсету барысында қабылдайтын шешімдері мен іс-әрекеттері (әрекетсіздігі) үшін Қазақстан Республикасының заңдарымен ескерілген тәртіпте жауапты.</w:t>
      </w:r>
    </w:p>
    <w:bookmarkEnd w:id="24"/>
    <w:bookmarkStart w:name="z56" w:id="25"/>
    <w:p>
      <w:pPr>
        <w:spacing w:after="0"/>
        <w:ind w:left="0"/>
        <w:jc w:val="both"/>
      </w:pPr>
      <w:r>
        <w:rPr>
          <w:rFonts w:ascii="Times New Roman"/>
          <w:b w:val="false"/>
          <w:i w:val="false"/>
          <w:color w:val="000000"/>
          <w:sz w:val="28"/>
        </w:rPr>
        <w:t>
"Жергiлiктi өкiлдi органдардың шешiмдерi</w:t>
      </w:r>
      <w:r>
        <w:br/>
      </w:r>
      <w:r>
        <w:rPr>
          <w:rFonts w:ascii="Times New Roman"/>
          <w:b w:val="false"/>
          <w:i w:val="false"/>
          <w:color w:val="000000"/>
          <w:sz w:val="28"/>
        </w:rPr>
        <w:t xml:space="preserve">
бойынша мұқтаж азаматтардың жекелеген </w:t>
      </w:r>
      <w:r>
        <w:br/>
      </w:r>
      <w:r>
        <w:rPr>
          <w:rFonts w:ascii="Times New Roman"/>
          <w:b w:val="false"/>
          <w:i w:val="false"/>
          <w:color w:val="000000"/>
          <w:sz w:val="28"/>
        </w:rPr>
        <w:t xml:space="preserve">
санаттарына әлеуметтiк көмек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1-қосымша              </w:t>
      </w:r>
    </w:p>
    <w:bookmarkEnd w:id="25"/>
    <w:bookmarkStart w:name="z57" w:id="26"/>
    <w:p>
      <w:pPr>
        <w:spacing w:after="0"/>
        <w:ind w:left="0"/>
        <w:jc w:val="left"/>
      </w:pPr>
      <w:r>
        <w:rPr>
          <w:rFonts w:ascii="Times New Roman"/>
          <w:b/>
          <w:i w:val="false"/>
          <w:color w:val="000000"/>
        </w:rPr>
        <w:t xml:space="preserve"> 
ҚФБ-тің әкімшілік әрекеттерінің өзара</w:t>
      </w:r>
      <w:r>
        <w:br/>
      </w:r>
      <w:r>
        <w:rPr>
          <w:rFonts w:ascii="Times New Roman"/>
          <w:b/>
          <w:i w:val="false"/>
          <w:color w:val="000000"/>
        </w:rPr>
        <w:t>
әрекеттестігі мен реттілік сипаттамасы</w:t>
      </w:r>
    </w:p>
    <w:bookmarkEnd w:id="26"/>
    <w:p>
      <w:pPr>
        <w:spacing w:after="0"/>
        <w:ind w:left="0"/>
        <w:jc w:val="both"/>
      </w:pPr>
      <w:r>
        <w:rPr>
          <w:rFonts w:ascii="Times New Roman"/>
          <w:b/>
          <w:i w:val="false"/>
          <w:color w:val="000000"/>
          <w:sz w:val="28"/>
        </w:rPr>
        <w:t>      Өкілетті органға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433"/>
        <w:gridCol w:w="1593"/>
        <w:gridCol w:w="1973"/>
        <w:gridCol w:w="1753"/>
        <w:gridCol w:w="2033"/>
        <w:gridCol w:w="195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Кұжаттарды қарастыру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207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ұйыммдастырушы-өкімдік шешім)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Кұжаттарды қабылдау туралы талон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 Деректерді Е-Собес базасына енгізу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Күнтізбелік </w:t>
            </w:r>
          </w:p>
          <w:p>
            <w:pPr>
              <w:spacing w:after="20"/>
              <w:ind w:left="20"/>
              <w:jc w:val="both"/>
            </w:pPr>
            <w:r>
              <w:rPr>
                <w:rFonts w:ascii="Times New Roman"/>
                <w:b w:val="false"/>
                <w:i w:val="false"/>
                <w:color w:val="000000"/>
                <w:sz w:val="20"/>
              </w:rPr>
              <w:t>1 күн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11 күн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Күнтізбелік </w:t>
            </w:r>
          </w:p>
          <w:p>
            <w:pPr>
              <w:spacing w:after="20"/>
              <w:ind w:left="20"/>
              <w:jc w:val="both"/>
            </w:pPr>
            <w:r>
              <w:rPr>
                <w:rFonts w:ascii="Times New Roman"/>
                <w:b w:val="false"/>
                <w:i w:val="false"/>
                <w:color w:val="000000"/>
                <w:sz w:val="20"/>
              </w:rPr>
              <w:t>1 күн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r>
    </w:tbl>
    <w:bookmarkStart w:name="z58" w:id="27"/>
    <w:p>
      <w:pPr>
        <w:spacing w:after="0"/>
        <w:ind w:left="0"/>
        <w:jc w:val="both"/>
      </w:pPr>
      <w:r>
        <w:rPr>
          <w:rFonts w:ascii="Times New Roman"/>
          <w:b w:val="false"/>
          <w:i w:val="false"/>
          <w:color w:val="000000"/>
          <w:sz w:val="28"/>
        </w:rPr>
        <w:t>
"Жергiлiктi өкiлдi органдардың шешiмдерi</w:t>
      </w:r>
      <w:r>
        <w:br/>
      </w:r>
      <w:r>
        <w:rPr>
          <w:rFonts w:ascii="Times New Roman"/>
          <w:b w:val="false"/>
          <w:i w:val="false"/>
          <w:color w:val="000000"/>
          <w:sz w:val="28"/>
        </w:rPr>
        <w:t xml:space="preserve">
бойынша мұқтаж азаматтардың жекелеген </w:t>
      </w:r>
      <w:r>
        <w:br/>
      </w:r>
      <w:r>
        <w:rPr>
          <w:rFonts w:ascii="Times New Roman"/>
          <w:b w:val="false"/>
          <w:i w:val="false"/>
          <w:color w:val="000000"/>
          <w:sz w:val="28"/>
        </w:rPr>
        <w:t xml:space="preserve">
санаттарына әлеуметтiк көмек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2-қосымша              </w:t>
      </w:r>
    </w:p>
    <w:bookmarkEnd w:id="27"/>
    <w:bookmarkStart w:name="z59" w:id="28"/>
    <w:p>
      <w:pPr>
        <w:spacing w:after="0"/>
        <w:ind w:left="0"/>
        <w:jc w:val="left"/>
      </w:pPr>
      <w:r>
        <w:rPr>
          <w:rFonts w:ascii="Times New Roman"/>
          <w:b/>
          <w:i w:val="false"/>
          <w:color w:val="000000"/>
        </w:rPr>
        <w:t xml:space="preserve"> 
Әкімшілік әрекеттердің логикалық кезектілігі</w:t>
      </w:r>
      <w:r>
        <w:br/>
      </w:r>
      <w:r>
        <w:rPr>
          <w:rFonts w:ascii="Times New Roman"/>
          <w:b/>
          <w:i w:val="false"/>
          <w:color w:val="000000"/>
        </w:rPr>
        <w:t>
арасындағы өзара әрекеттестікті көрсететін кесте</w:t>
      </w:r>
    </w:p>
    <w:bookmarkEnd w:id="28"/>
    <w:p>
      <w:pPr>
        <w:spacing w:after="0"/>
        <w:ind w:left="0"/>
        <w:jc w:val="both"/>
      </w:pPr>
      <w:r>
        <w:rPr>
          <w:rFonts w:ascii="Times New Roman"/>
          <w:b/>
          <w:i w:val="false"/>
          <w:color w:val="000000"/>
          <w:sz w:val="28"/>
        </w:rPr>
        <w:t>      Өкілетті органға өтініш білдірген кезде</w:t>
      </w:r>
    </w:p>
    <w:p>
      <w:pPr>
        <w:spacing w:after="0"/>
        <w:ind w:left="0"/>
        <w:jc w:val="both"/>
      </w:pPr>
      <w:r>
        <w:drawing>
          <wp:inline distT="0" distB="0" distL="0" distR="0">
            <wp:extent cx="6248400" cy="636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48400" cy="6362700"/>
                    </a:xfrm>
                    <a:prstGeom prst="rect">
                      <a:avLst/>
                    </a:prstGeom>
                  </pic:spPr>
                </pic:pic>
              </a:graphicData>
            </a:graphic>
          </wp:inline>
        </w:drawing>
      </w:r>
    </w:p>
    <w:bookmarkStart w:name="z60" w:id="29"/>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xml:space="preserve">
2012 жылғы 28 ақпандағы  </w:t>
      </w:r>
      <w:r>
        <w:br/>
      </w:r>
      <w:r>
        <w:rPr>
          <w:rFonts w:ascii="Times New Roman"/>
          <w:b w:val="false"/>
          <w:i w:val="false"/>
          <w:color w:val="000000"/>
          <w:sz w:val="28"/>
        </w:rPr>
        <w:t xml:space="preserve">
N 81/2 қаулысымен    </w:t>
      </w:r>
      <w:r>
        <w:br/>
      </w:r>
      <w:r>
        <w:rPr>
          <w:rFonts w:ascii="Times New Roman"/>
          <w:b w:val="false"/>
          <w:i w:val="false"/>
          <w:color w:val="000000"/>
          <w:sz w:val="28"/>
        </w:rPr>
        <w:t xml:space="preserve">
бекітілген       </w:t>
      </w:r>
    </w:p>
    <w:bookmarkEnd w:id="29"/>
    <w:bookmarkStart w:name="z61" w:id="30"/>
    <w:p>
      <w:pPr>
        <w:spacing w:after="0"/>
        <w:ind w:left="0"/>
        <w:jc w:val="left"/>
      </w:pPr>
      <w:r>
        <w:rPr>
          <w:rFonts w:ascii="Times New Roman"/>
          <w:b/>
          <w:i w:val="false"/>
          <w:color w:val="000000"/>
        </w:rPr>
        <w:t xml:space="preserve"> 
"Ауылдық жерде тұратын әлеуметтік сала мамандарына</w:t>
      </w:r>
      <w:r>
        <w:br/>
      </w:r>
      <w:r>
        <w:rPr>
          <w:rFonts w:ascii="Times New Roman"/>
          <w:b/>
          <w:i w:val="false"/>
          <w:color w:val="000000"/>
        </w:rPr>
        <w:t>
отын сатып алу бойынша әлеуметтік көмек тағайындау"</w:t>
      </w:r>
      <w:r>
        <w:br/>
      </w:r>
      <w:r>
        <w:rPr>
          <w:rFonts w:ascii="Times New Roman"/>
          <w:b/>
          <w:i w:val="false"/>
          <w:color w:val="000000"/>
        </w:rPr>
        <w:t>
мемлекеттік қызметінің РЕГЛАМЕНТІ</w:t>
      </w:r>
    </w:p>
    <w:bookmarkEnd w:id="30"/>
    <w:bookmarkStart w:name="z62" w:id="31"/>
    <w:p>
      <w:pPr>
        <w:spacing w:after="0"/>
        <w:ind w:left="0"/>
        <w:jc w:val="left"/>
      </w:pPr>
      <w:r>
        <w:rPr>
          <w:rFonts w:ascii="Times New Roman"/>
          <w:b/>
          <w:i w:val="false"/>
          <w:color w:val="000000"/>
        </w:rPr>
        <w:t xml:space="preserve"> 
1. Жалпы ережелер</w:t>
      </w:r>
    </w:p>
    <w:bookmarkEnd w:id="31"/>
    <w:bookmarkStart w:name="z63" w:id="32"/>
    <w:p>
      <w:pPr>
        <w:spacing w:after="0"/>
        <w:ind w:left="0"/>
        <w:jc w:val="both"/>
      </w:pPr>
      <w:r>
        <w:rPr>
          <w:rFonts w:ascii="Times New Roman"/>
          <w:b w:val="false"/>
          <w:i w:val="false"/>
          <w:color w:val="000000"/>
          <w:sz w:val="28"/>
        </w:rPr>
        <w:t>
      1. Осы регламент "Ауылдық жерде тұратын әлеуметтік сала мамандарына отын сатып алу бойынша әлеуметтік көмек тағайындау" мемлекеттік қызметін көрсету тәртібін анықтайды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"Ауылдық жерде тұратын әлеуметтік сала мамандарына отын сатып алу бойынша әлеуметтік көмек тағайындау"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ауданы жұмыспен қамту және әлеуметтік бағдарламалар бөлімі (бұдан әрі – уәкілетті орган).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мекен жайы бойынша. Жүмыс уақыты: демалыс – сенбі, жексенбі және мереке күндерін қоспағанда, сағат 13.00-ден 14.00-ге дейін түскі үзіліспен күн сайын сағат 9.00-ден 18.00-ге дейін; электрондық пошта мекенжайы  defence6@mail.ru.</w:t>
      </w:r>
      <w:r>
        <w:br/>
      </w:r>
      <w:r>
        <w:rPr>
          <w:rFonts w:ascii="Times New Roman"/>
          <w:b w:val="false"/>
          <w:i w:val="false"/>
          <w:color w:val="000000"/>
          <w:sz w:val="28"/>
        </w:rPr>
        <w:t>
      Тұрғылықты жері бойынша уәкілетті орган болмаған кезде тұтынушы мемлекеттік қызмет алу үшін ауылдық округ әкіміне (бұдан әрі – ауылдық округ әкімі) жүгінеді, осы регламенттің </w:t>
      </w:r>
      <w:r>
        <w:rPr>
          <w:rFonts w:ascii="Times New Roman"/>
          <w:b w:val="false"/>
          <w:i w:val="false"/>
          <w:color w:val="000000"/>
          <w:sz w:val="28"/>
        </w:rPr>
        <w:t>1-қосымшасында</w:t>
      </w:r>
      <w:r>
        <w:rPr>
          <w:rFonts w:ascii="Times New Roman"/>
          <w:b w:val="false"/>
          <w:i w:val="false"/>
          <w:color w:val="000000"/>
          <w:sz w:val="28"/>
        </w:rPr>
        <w:t>   көрсетілген мекенжайлар бойынша демалыс пен мереке күндерін қоспағанда аптасына бес күн сағат 9.00-ден 18.00-ға дейін, түскі үзіліс сағат 13.00-ден 14.00-ға дейін ұсынылады.</w:t>
      </w:r>
      <w:r>
        <w:br/>
      </w:r>
      <w:r>
        <w:rPr>
          <w:rFonts w:ascii="Times New Roman"/>
          <w:b w:val="false"/>
          <w:i w:val="false"/>
          <w:color w:val="000000"/>
          <w:sz w:val="28"/>
        </w:rPr>
        <w:t>
      Баламалы негізде мемлекеттік қызмет Павлодар ауданының филиалы "Павлодар облысының халыққа қызмет көрсету орталығы" республикалық мемлекеттік мекемесі (бұдан әрі - Орталық) демалыс пен мереке күндерін қоспағанда аптасына алты күн сағат 9.00-ден 18.00-ге дейін, түскі үзіліс сағат 13.00-ден 14.00-ге дейін Павлодар қаласы Толстой көшесі, 10 мекен жайы бойынша ұсынылады.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көрсетудің нәтижесі өтініш берушіге әлеуметтік көмекті тағайындау туралы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ауылдық елді мекендерде тұратын және жұмыс істейтін мемлекеттік денсаулық сақтау, әлеуметтік қамсыздандыру, білім беру, мәдиниет және спорт ұйымдарының мамандарына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тұтынушы қажетті құжаттарды тапсырған сәттен бастап, мемлекеттік қызмет көрсету мерзімі:</w:t>
      </w:r>
      <w:r>
        <w:br/>
      </w:r>
      <w:r>
        <w:rPr>
          <w:rFonts w:ascii="Times New Roman"/>
          <w:b w:val="false"/>
          <w:i w:val="false"/>
          <w:color w:val="000000"/>
          <w:sz w:val="28"/>
        </w:rPr>
        <w:t>
      уәкілетті органға – 10 жұмыс күн ішінде;</w:t>
      </w:r>
      <w:r>
        <w:br/>
      </w:r>
      <w:r>
        <w:rPr>
          <w:rFonts w:ascii="Times New Roman"/>
          <w:b w:val="false"/>
          <w:i w:val="false"/>
          <w:color w:val="000000"/>
          <w:sz w:val="28"/>
        </w:rPr>
        <w:t>
      тұрғылықты жері бойынша ауылдық округ әкіміне – 15 жұмыс күні ішінде;</w:t>
      </w:r>
      <w:r>
        <w:br/>
      </w:r>
      <w:r>
        <w:rPr>
          <w:rFonts w:ascii="Times New Roman"/>
          <w:b w:val="false"/>
          <w:i w:val="false"/>
          <w:color w:val="000000"/>
          <w:sz w:val="28"/>
        </w:rPr>
        <w:t>
      орталыққа 10 жұмыс күн ішінде (құжаттарды қабылдау мен беру күндері мемлекеттік қызмет көрсету мерзіміне жатпайды);</w:t>
      </w:r>
      <w:r>
        <w:br/>
      </w:r>
      <w:r>
        <w:rPr>
          <w:rFonts w:ascii="Times New Roman"/>
          <w:b w:val="false"/>
          <w:i w:val="false"/>
          <w:color w:val="000000"/>
          <w:sz w:val="28"/>
        </w:rPr>
        <w:t>
      1) мемлекеттік қызметті алғанға дейін күтудің рұқсат етілген ең ұзақ уақыты – 30 (он) минуттан  аспайды;</w:t>
      </w:r>
      <w:r>
        <w:br/>
      </w:r>
      <w:r>
        <w:rPr>
          <w:rFonts w:ascii="Times New Roman"/>
          <w:b w:val="false"/>
          <w:i w:val="false"/>
          <w:color w:val="000000"/>
          <w:sz w:val="28"/>
        </w:rPr>
        <w:t>
      2) мемлекеттік қызметті тұтынушыға қызмет көрсетудің рұқсат берілген ең ұзақ уақыты – 30 (он) минуттан аспайды.</w:t>
      </w:r>
      <w:r>
        <w:br/>
      </w:r>
      <w:r>
        <w:rPr>
          <w:rFonts w:ascii="Times New Roman"/>
          <w:b w:val="false"/>
          <w:i w:val="false"/>
          <w:color w:val="000000"/>
          <w:sz w:val="28"/>
        </w:rPr>
        <w:t>
      Тұтынушы тікелей өтініш берген кезде мемлекеттік қызмет өтініш білдірген сәттен бастап ұсынылады.</w:t>
      </w:r>
      <w:r>
        <w:br/>
      </w:r>
      <w:r>
        <w:rPr>
          <w:rFonts w:ascii="Times New Roman"/>
          <w:b w:val="false"/>
          <w:i w:val="false"/>
          <w:color w:val="000000"/>
          <w:sz w:val="28"/>
        </w:rPr>
        <w:t>
</w:t>
      </w:r>
      <w:r>
        <w:rPr>
          <w:rFonts w:ascii="Times New Roman"/>
          <w:b w:val="false"/>
          <w:i w:val="false"/>
          <w:color w:val="000000"/>
          <w:sz w:val="28"/>
        </w:rPr>
        <w:t>
      8. Тұтынушының құжаттарды тапсыру кезінде толық емес немесе жалған мәліметтер ұсынуы мемлекеттік қызмет көрсетуден бас тарту үшін негіздеме болып табылады.</w:t>
      </w:r>
      <w:r>
        <w:br/>
      </w:r>
      <w:r>
        <w:rPr>
          <w:rFonts w:ascii="Times New Roman"/>
          <w:b w:val="false"/>
          <w:i w:val="false"/>
          <w:color w:val="000000"/>
          <w:sz w:val="28"/>
        </w:rPr>
        <w:t>
      Мемлекеттік қызмет көрсетуді тоқтату және тоқтата тұру үшін:</w:t>
      </w:r>
      <w:r>
        <w:br/>
      </w:r>
      <w:r>
        <w:rPr>
          <w:rFonts w:ascii="Times New Roman"/>
          <w:b w:val="false"/>
          <w:i w:val="false"/>
          <w:color w:val="000000"/>
          <w:sz w:val="28"/>
        </w:rPr>
        <w:t>
      1) тұтынушының қайтыс болуы;</w:t>
      </w:r>
      <w:r>
        <w:br/>
      </w:r>
      <w:r>
        <w:rPr>
          <w:rFonts w:ascii="Times New Roman"/>
          <w:b w:val="false"/>
          <w:i w:val="false"/>
          <w:color w:val="000000"/>
          <w:sz w:val="28"/>
        </w:rPr>
        <w:t>
      2) тұтынушының ауылдық елді мекеннен көшіп кетуі;</w:t>
      </w:r>
      <w:r>
        <w:br/>
      </w:r>
      <w:r>
        <w:rPr>
          <w:rFonts w:ascii="Times New Roman"/>
          <w:b w:val="false"/>
          <w:i w:val="false"/>
          <w:color w:val="000000"/>
          <w:sz w:val="28"/>
        </w:rPr>
        <w:t>
      3) тұтынушының мемлекеттік денсаулық сақтау, әлеуметтік қамсыздандыру, білім беру, мәдениет және спорт ұйымдарынан жұмыстан шығуы негіздеме болып табылады.</w:t>
      </w:r>
      <w:r>
        <w:br/>
      </w:r>
      <w:r>
        <w:rPr>
          <w:rFonts w:ascii="Times New Roman"/>
          <w:b w:val="false"/>
          <w:i w:val="false"/>
          <w:color w:val="000000"/>
          <w:sz w:val="28"/>
        </w:rPr>
        <w:t>
      Уәкілетті орган мемлекеттік қызметтен бас тарту, тоқтату (тоқтата тұру) үшін негіздеме анықталған жағдайда құжаттар пакетін алғаннан кейін он жұмыс күні ішінде бас тарту, тоқтату себептерін көрсете отырып хабарлама береді.</w:t>
      </w:r>
      <w:r>
        <w:br/>
      </w:r>
      <w:r>
        <w:rPr>
          <w:rFonts w:ascii="Times New Roman"/>
          <w:b w:val="false"/>
          <w:i w:val="false"/>
          <w:color w:val="000000"/>
          <w:sz w:val="28"/>
        </w:rPr>
        <w:t>
      Мемлекеттік қызметті орталық арқылы көрсеткен кезде уәкілетті орган мемлекеттік қызметтен бас тарту, тоқтату (тоқтата тұру) үшін негіздеме анықталған жағдайда құжаттар пакетін алғаннан кейін он жұмыс күні ішінде бас тарту, тоқтату (тоқтата тұру) себептерін көрсете отырып, кейіннен тұтынушыға жіберу үшін орталыққа хабарлама жібереді.</w:t>
      </w:r>
    </w:p>
    <w:bookmarkEnd w:id="32"/>
    <w:bookmarkStart w:name="z71" w:id="33"/>
    <w:p>
      <w:pPr>
        <w:spacing w:after="0"/>
        <w:ind w:left="0"/>
        <w:jc w:val="left"/>
      </w:pPr>
      <w:r>
        <w:rPr>
          <w:rFonts w:ascii="Times New Roman"/>
          <w:b/>
          <w:i w:val="false"/>
          <w:color w:val="000000"/>
        </w:rPr>
        <w:t xml:space="preserve"> 
2. Мемлекеттік қызмет көрсету үдерісіндегі әрекет</w:t>
      </w:r>
      <w:r>
        <w:br/>
      </w:r>
      <w:r>
        <w:rPr>
          <w:rFonts w:ascii="Times New Roman"/>
          <w:b/>
          <w:i w:val="false"/>
          <w:color w:val="000000"/>
        </w:rPr>
        <w:t>
(өзара әрекеттілік) реттілігінің сипаттамасы</w:t>
      </w:r>
    </w:p>
    <w:bookmarkEnd w:id="33"/>
    <w:bookmarkStart w:name="z72" w:id="34"/>
    <w:p>
      <w:pPr>
        <w:spacing w:after="0"/>
        <w:ind w:left="0"/>
        <w:jc w:val="both"/>
      </w:pPr>
      <w:r>
        <w:rPr>
          <w:rFonts w:ascii="Times New Roman"/>
          <w:b w:val="false"/>
          <w:i w:val="false"/>
          <w:color w:val="000000"/>
          <w:sz w:val="28"/>
        </w:rPr>
        <w:t>
      9. Тұтынушы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құжаттарды ұсынады.</w:t>
      </w:r>
      <w:r>
        <w:br/>
      </w:r>
      <w:r>
        <w:rPr>
          <w:rFonts w:ascii="Times New Roman"/>
          <w:b w:val="false"/>
          <w:i w:val="false"/>
          <w:color w:val="000000"/>
          <w:sz w:val="28"/>
        </w:rPr>
        <w:t>
</w:t>
      </w:r>
      <w:r>
        <w:rPr>
          <w:rFonts w:ascii="Times New Roman"/>
          <w:b w:val="false"/>
          <w:i w:val="false"/>
          <w:color w:val="000000"/>
          <w:sz w:val="28"/>
        </w:rPr>
        <w:t>
      10. Барлық қажетті құжаттарды тапсырғаннан кейін тұтынушыға:</w:t>
      </w:r>
      <w:r>
        <w:br/>
      </w:r>
      <w:r>
        <w:rPr>
          <w:rFonts w:ascii="Times New Roman"/>
          <w:b w:val="false"/>
          <w:i w:val="false"/>
          <w:color w:val="000000"/>
          <w:sz w:val="28"/>
        </w:rPr>
        <w:t>
      уәкілетті органда немесе селолық округтың әкімінде – тұтынушы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орталықта:</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орталықтың құжаттарды ресімдеуге өтінішті қабылдаған жауапты инспектордың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11. Әлеуметтік көмекті тағайындау (тағайындаудан бас тарту) туралы хабарлама беру:</w:t>
      </w:r>
      <w:r>
        <w:br/>
      </w:r>
      <w:r>
        <w:rPr>
          <w:rFonts w:ascii="Times New Roman"/>
          <w:b w:val="false"/>
          <w:i w:val="false"/>
          <w:color w:val="000000"/>
          <w:sz w:val="28"/>
        </w:rPr>
        <w:t>
      уәкілетті органға немесе селолық округтың әкіміне жеке өтініш не пошталық хабарлама арқылы;</w:t>
      </w:r>
      <w:r>
        <w:br/>
      </w:r>
      <w:r>
        <w:rPr>
          <w:rFonts w:ascii="Times New Roman"/>
          <w:b w:val="false"/>
          <w:i w:val="false"/>
          <w:color w:val="000000"/>
          <w:sz w:val="28"/>
        </w:rPr>
        <w:t>
      орталықта өзі барған кезде қолхат негізінде онда көрсетілген мерзімде "терезелер" арқылы күн сайын жүзеге асырылады.</w:t>
      </w:r>
      <w:r>
        <w:br/>
      </w:r>
      <w:r>
        <w:rPr>
          <w:rFonts w:ascii="Times New Roman"/>
          <w:b w:val="false"/>
          <w:i w:val="false"/>
          <w:color w:val="000000"/>
          <w:sz w:val="28"/>
        </w:rPr>
        <w:t>
</w:t>
      </w:r>
      <w:r>
        <w:rPr>
          <w:rFonts w:ascii="Times New Roman"/>
          <w:b w:val="false"/>
          <w:i w:val="false"/>
          <w:color w:val="000000"/>
          <w:sz w:val="28"/>
        </w:rPr>
        <w:t>
      12. Уәкілетті орган құжат мазмұны туралы ақпараттарды сақтау,  қорғау және құпияда сақтау қажет.</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 кезінде мынадай құрылымдық-функционалдық бірліктер (ҚФБ) қатысады:</w:t>
      </w:r>
      <w:r>
        <w:br/>
      </w:r>
      <w:r>
        <w:rPr>
          <w:rFonts w:ascii="Times New Roman"/>
          <w:b w:val="false"/>
          <w:i w:val="false"/>
          <w:color w:val="000000"/>
          <w:sz w:val="28"/>
        </w:rPr>
        <w:t>
      1) уәкілетті органның бас маманы;</w:t>
      </w:r>
      <w:r>
        <w:br/>
      </w:r>
      <w:r>
        <w:rPr>
          <w:rFonts w:ascii="Times New Roman"/>
          <w:b w:val="false"/>
          <w:i w:val="false"/>
          <w:color w:val="000000"/>
          <w:sz w:val="28"/>
        </w:rPr>
        <w:t>
      2) ауылдық округтің әкімі;</w:t>
      </w:r>
      <w:r>
        <w:br/>
      </w:r>
      <w:r>
        <w:rPr>
          <w:rFonts w:ascii="Times New Roman"/>
          <w:b w:val="false"/>
          <w:i w:val="false"/>
          <w:color w:val="000000"/>
          <w:sz w:val="28"/>
        </w:rPr>
        <w:t>
      3) ауылдық округ әкімі аппаратының маманы;</w:t>
      </w:r>
      <w:r>
        <w:br/>
      </w:r>
      <w:r>
        <w:rPr>
          <w:rFonts w:ascii="Times New Roman"/>
          <w:b w:val="false"/>
          <w:i w:val="false"/>
          <w:color w:val="000000"/>
          <w:sz w:val="28"/>
        </w:rPr>
        <w:t>
      4) ауыл әкімі.</w:t>
      </w:r>
      <w:r>
        <w:br/>
      </w:r>
      <w:r>
        <w:rPr>
          <w:rFonts w:ascii="Times New Roman"/>
          <w:b w:val="false"/>
          <w:i w:val="false"/>
          <w:color w:val="000000"/>
          <w:sz w:val="28"/>
        </w:rPr>
        <w:t>
</w:t>
      </w:r>
      <w:r>
        <w:rPr>
          <w:rFonts w:ascii="Times New Roman"/>
          <w:b w:val="false"/>
          <w:i w:val="false"/>
          <w:color w:val="000000"/>
          <w:sz w:val="28"/>
        </w:rPr>
        <w:t>
      14. Әрбір әкімшілік іс-әрекеттің орындалу мерзімін көрсете отырып, әрбір ҚФБ әкімшілік іс-әрекеттердің (үдерістердің) өзара әрекеттестігі мен реттілігінің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ҚФБ мен мемлекеттік қызмет көрсету үдерісінде әкімшілік әрекеттердің логикалық реттілігінің арасындағы өзара байланысты бейнелейтін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4"/>
    <w:bookmarkStart w:name="z79" w:id="35"/>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лауазымдық тұлғалардың жауапкершілігі</w:t>
      </w:r>
    </w:p>
    <w:bookmarkEnd w:id="35"/>
    <w:bookmarkStart w:name="z80" w:id="36"/>
    <w:p>
      <w:pPr>
        <w:spacing w:after="0"/>
        <w:ind w:left="0"/>
        <w:jc w:val="both"/>
      </w:pPr>
      <w:r>
        <w:rPr>
          <w:rFonts w:ascii="Times New Roman"/>
          <w:b w:val="false"/>
          <w:i w:val="false"/>
          <w:color w:val="000000"/>
          <w:sz w:val="28"/>
        </w:rPr>
        <w:t>
      15. Мемлекеттік қызметті көрсету тәртібін бұзғандығы үшін лауазымдық тұлғалар Қазақстан Республикасының заңдарымен қарастырылған жауап-кершілікке тартылады.</w:t>
      </w:r>
    </w:p>
    <w:bookmarkEnd w:id="36"/>
    <w:bookmarkStart w:name="z81" w:id="37"/>
    <w:p>
      <w:pPr>
        <w:spacing w:after="0"/>
        <w:ind w:left="0"/>
        <w:jc w:val="both"/>
      </w:pPr>
      <w:r>
        <w:rPr>
          <w:rFonts w:ascii="Times New Roman"/>
          <w:b w:val="false"/>
          <w:i w:val="false"/>
          <w:color w:val="000000"/>
          <w:sz w:val="28"/>
        </w:rPr>
        <w:t>
"Ауылдық жерде тұратын әлеуметтік сала</w:t>
      </w:r>
      <w:r>
        <w:br/>
      </w:r>
      <w:r>
        <w:rPr>
          <w:rFonts w:ascii="Times New Roman"/>
          <w:b w:val="false"/>
          <w:i w:val="false"/>
          <w:color w:val="000000"/>
          <w:sz w:val="28"/>
        </w:rPr>
        <w:t xml:space="preserve">
мамандарына отын сатып алу бойынша   </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 қосымша            </w:t>
      </w:r>
    </w:p>
    <w:bookmarkEnd w:id="37"/>
    <w:bookmarkStart w:name="z82" w:id="38"/>
    <w:p>
      <w:pPr>
        <w:spacing w:after="0"/>
        <w:ind w:left="0"/>
        <w:jc w:val="left"/>
      </w:pPr>
      <w:r>
        <w:rPr>
          <w:rFonts w:ascii="Times New Roman"/>
          <w:b/>
          <w:i w:val="false"/>
          <w:color w:val="000000"/>
        </w:rPr>
        <w:t xml:space="preserve"> 
Павлодар ауданы ауылдық округ әкімдері аппараттарының ТІЗІМІ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3175"/>
        <w:gridCol w:w="2669"/>
        <w:gridCol w:w="2416"/>
        <w:gridCol w:w="2416"/>
        <w:gridCol w:w="1659"/>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әкімі аппаратының атауы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мекеннің атауы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мекенжайы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 ауылдық округі әкімінің аппараты" ММ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Набережное 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8(71845)40068</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Набережное а., Школьная к., 23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"Ефремовка ауылдық округі әкімінің аппараты" ММ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Ефремовка 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8(71845)53844</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Ефремовка а., Абай к., 36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"Заңғар ауылдық округі әкімінің аппараты" ММ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Заңғар 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8(71845)57202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Заңғар а., Абылайхан к., 4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ауылдық округі әкімінің аппараты" ММ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8(71845)57800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Заря а., Абай к., 10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 ММ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Новоямышев 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8(71845)51101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Новоямышев а., Ленин к., 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"Красноармейка ауылдық округі әкімінің аппараты" ММ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Красноармейка 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8(71845)53001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Красноармейка а., 60 лет Октября к., 20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"Луганск ауылдық округі әкімінің аппараты" ММ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Луганск 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8(71845)55033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Луганск а., Ленин к., 48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 әкімінің аппараты" ММ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8(71845)56244</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 Гагарин к., 15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10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ауылдық округі әкімінің аппараты" ММ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8(71845)51823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 Садовая к., 15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13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"Рождественка ауылдық округі әкімінің аппараты" ММ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Розовка 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8(71845)54182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Розовка а., Абай к.</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"Чернорецк ауылдық округі әкімінің аппараты" ММ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Чернорецк 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8(71845)50718</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Чернорецк а., Восточная к., 12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"Черноярка ауылдық округі әкімінің аппараты" ММ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Новочерноярка 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8(71845)59447</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Новочерноярка а., Центральная к., 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"Шақат ауылдық округі әкімінің аппараты" ММ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Шақат 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8(71845)55205</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Шақат а., К.Маркс к., 36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ауылы әкімінің аппараты" ММ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8(7182)356830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а., Әуезов к., 15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"Ольгинка ауылы әкімінің аппараты" ММ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Ольгинка 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8(71845)55530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Ольгинка а., Школьная к., 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"Пресное ауылы әкімінің аппараты" ММ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Пресное 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8(71845)41171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Пресное а., Әуезов к., 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83" w:id="39"/>
    <w:p>
      <w:pPr>
        <w:spacing w:after="0"/>
        <w:ind w:left="0"/>
        <w:jc w:val="both"/>
      </w:pPr>
      <w:r>
        <w:rPr>
          <w:rFonts w:ascii="Times New Roman"/>
          <w:b w:val="false"/>
          <w:i w:val="false"/>
          <w:color w:val="000000"/>
          <w:sz w:val="28"/>
        </w:rPr>
        <w:t>
"Ауылдық жерде тұратын әлеуметтік сала</w:t>
      </w:r>
      <w:r>
        <w:br/>
      </w:r>
      <w:r>
        <w:rPr>
          <w:rFonts w:ascii="Times New Roman"/>
          <w:b w:val="false"/>
          <w:i w:val="false"/>
          <w:color w:val="000000"/>
          <w:sz w:val="28"/>
        </w:rPr>
        <w:t xml:space="preserve">
мамандарына отын сатып алу бойынша   </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 қосымша            </w:t>
      </w:r>
    </w:p>
    <w:bookmarkEnd w:id="39"/>
    <w:bookmarkStart w:name="z84" w:id="40"/>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(ҚФБ) іс-әрекеттерінің сипаттамасы</w:t>
      </w:r>
    </w:p>
    <w:bookmarkEnd w:id="40"/>
    <w:p>
      <w:pPr>
        <w:spacing w:after="0"/>
        <w:ind w:left="0"/>
        <w:jc w:val="both"/>
      </w:pPr>
      <w:r>
        <w:rPr>
          <w:rFonts w:ascii="Times New Roman"/>
          <w:b/>
          <w:i w:val="false"/>
          <w:color w:val="000000"/>
          <w:sz w:val="28"/>
        </w:rPr>
        <w:t>      1) Уәкілетті органға жүгінген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433"/>
        <w:gridCol w:w="1593"/>
        <w:gridCol w:w="1973"/>
        <w:gridCol w:w="1753"/>
        <w:gridCol w:w="1953"/>
        <w:gridCol w:w="189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 және олардың сипаттамасы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мемлекеттік қызметті алуға қажетті құжаттарды қабылдау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 және бас маманға жолдау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зерделеу, хабарлама немесе мемлекеттік қызметті көрсетуден бас тарту туралы дәлелді жауап жобасын дайындау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мелекеттік қызметті көрсетуден  бас тарту туралы дәлелді жауап жобасын қарастыру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 айналымы журналына тіркеу</w:t>
            </w:r>
          </w:p>
        </w:tc>
      </w:tr>
      <w:tr>
        <w:trPr>
          <w:trHeight w:val="207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 құжат, ұйыммдастырушы - өкімдік шешім)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мемлекеттік қызметті алу және тіркеу күні көрсетілген талонды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маманға жіберу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қызметті  көрсетуден бас тарту туралы дәлелді жауап жобасы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қызметті көрсетуден бас тарту туралы дәлелді жауапқа қол қою</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көрсету туралы хабарламаны немесе мемлекеттік қызметті көрсетуден бас тарту туралы дәлелді жауап беру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i w:val="false"/>
          <w:color w:val="000000"/>
          <w:sz w:val="28"/>
        </w:rPr>
        <w:t>      2) Ауылдық округ әкіміне жүгінген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233"/>
        <w:gridCol w:w="1853"/>
        <w:gridCol w:w="1833"/>
        <w:gridCol w:w="2153"/>
        <w:gridCol w:w="1813"/>
        <w:gridCol w:w="163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 және олардың сипаттамасы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және мемлекеттік қызметті алуға қажетті құжаттарды қабылдау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 және маманға жолдау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зерделеу, хабарлама немесе мемлекеттік қызметті көрсетуден бас тарту туралы жауап жобасын дайындау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мемлекеттік  қызметті көрсетуден бас тарту туралы жауап жобасын қарастыру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 айналымы журналда тіркеу</w:t>
            </w:r>
          </w:p>
        </w:tc>
      </w:tr>
      <w:tr>
        <w:trPr>
          <w:trHeight w:val="207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ұйыммдастырушы-өкімдік шешім)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мемлекеттік қызметті алу және тіркеу күні көрсетілген талонды беру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Маманға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қызметті  көрсетуден бас тарту туралы дәлелді жауап жобасы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қызметті көрсетуден бас тарту туралы дәлелді жауапқа қол қою</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көрсету туралы хабарламаны немесе мемлекеттік қызметті көрсетуден бас тарту туралы дәлелді жауап беру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85" w:id="41"/>
    <w:p>
      <w:pPr>
        <w:spacing w:after="0"/>
        <w:ind w:left="0"/>
        <w:jc w:val="both"/>
      </w:pPr>
      <w:r>
        <w:rPr>
          <w:rFonts w:ascii="Times New Roman"/>
          <w:b w:val="false"/>
          <w:i w:val="false"/>
          <w:color w:val="000000"/>
          <w:sz w:val="28"/>
        </w:rPr>
        <w:t>
"Ауылдық жерде тұратын әлеуметтік сала</w:t>
      </w:r>
      <w:r>
        <w:br/>
      </w:r>
      <w:r>
        <w:rPr>
          <w:rFonts w:ascii="Times New Roman"/>
          <w:b w:val="false"/>
          <w:i w:val="false"/>
          <w:color w:val="000000"/>
          <w:sz w:val="28"/>
        </w:rPr>
        <w:t xml:space="preserve">
мамандарына отын сатып алу бойынша   </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3 қосымша            </w:t>
      </w:r>
    </w:p>
    <w:bookmarkEnd w:id="41"/>
    <w:bookmarkStart w:name="z86" w:id="42"/>
    <w:p>
      <w:pPr>
        <w:spacing w:after="0"/>
        <w:ind w:left="0"/>
        <w:jc w:val="left"/>
      </w:pPr>
      <w:r>
        <w:rPr>
          <w:rFonts w:ascii="Times New Roman"/>
          <w:b/>
          <w:i w:val="false"/>
          <w:color w:val="000000"/>
        </w:rPr>
        <w:t xml:space="preserve"> 
Әкімшілік әрекеттердің логикалық кезектілігі</w:t>
      </w:r>
      <w:r>
        <w:br/>
      </w:r>
      <w:r>
        <w:rPr>
          <w:rFonts w:ascii="Times New Roman"/>
          <w:b/>
          <w:i w:val="false"/>
          <w:color w:val="000000"/>
        </w:rPr>
        <w:t>
арасындағы өзара әрекеттестікті көрсететін кесте</w:t>
      </w:r>
    </w:p>
    <w:bookmarkEnd w:id="42"/>
    <w:p>
      <w:pPr>
        <w:spacing w:after="0"/>
        <w:ind w:left="0"/>
        <w:jc w:val="both"/>
      </w:pPr>
      <w:r>
        <w:rPr>
          <w:rFonts w:ascii="Times New Roman"/>
          <w:b/>
          <w:i w:val="false"/>
          <w:color w:val="000000"/>
          <w:sz w:val="28"/>
        </w:rPr>
        <w:t>      1) Уәкілетті органға өтініш білдірген кезде</w:t>
      </w:r>
    </w:p>
    <w:p>
      <w:pPr>
        <w:spacing w:after="0"/>
        <w:ind w:left="0"/>
        <w:jc w:val="both"/>
      </w:pPr>
      <w:r>
        <w:drawing>
          <wp:inline distT="0" distB="0" distL="0" distR="0">
            <wp:extent cx="6350000" cy="638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50000" cy="6388100"/>
                    </a:xfrm>
                    <a:prstGeom prst="rect">
                      <a:avLst/>
                    </a:prstGeom>
                  </pic:spPr>
                </pic:pic>
              </a:graphicData>
            </a:graphic>
          </wp:inline>
        </w:drawing>
      </w:r>
    </w:p>
    <w:p>
      <w:pPr>
        <w:spacing w:after="0"/>
        <w:ind w:left="0"/>
        <w:jc w:val="both"/>
      </w:pPr>
      <w:r>
        <w:rPr>
          <w:rFonts w:ascii="Times New Roman"/>
          <w:b/>
          <w:i w:val="false"/>
          <w:color w:val="000000"/>
          <w:sz w:val="28"/>
        </w:rPr>
        <w:t>      2) Ауылдық округ әкіміне жүгінген кезде</w:t>
      </w:r>
    </w:p>
    <w:p>
      <w:pPr>
        <w:spacing w:after="0"/>
        <w:ind w:left="0"/>
        <w:jc w:val="both"/>
      </w:pPr>
      <w:r>
        <w:drawing>
          <wp:inline distT="0" distB="0" distL="0" distR="0">
            <wp:extent cx="6413500" cy="638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413500" cy="6388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