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2d12" w14:textId="5de2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2012 жылғы 23 қазандағы N 308/10 қаулысы. Павлодар облысының Әділет департаментінде 2012 жылғы 12 қарашада N 3256 тіркелді. Күші жойылды - Павлодар облысы Успен аудандық әкімдігінің 2013 жылғы 19 маусымдағы N 199/6 қаулысымен</w:t>
      </w:r>
    </w:p>
    <w:p>
      <w:pPr>
        <w:spacing w:after="0"/>
        <w:ind w:left="0"/>
        <w:jc w:val="both"/>
      </w:pPr>
      <w:r>
        <w:rPr>
          <w:rFonts w:ascii="Times New Roman"/>
          <w:b w:val="false"/>
          <w:i w:val="false"/>
          <w:color w:val="ff0000"/>
          <w:sz w:val="28"/>
        </w:rPr>
        <w:t>      Ескерту. Күші жойылды - Павлодар облысы Успен аудандық әкімдігінің 19.06.2013 N 199/6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 тармағына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Мүгедектерге протездiк-ортопедиялық</w:t>
      </w:r>
      <w:r>
        <w:rPr>
          <w:rFonts w:ascii="Times New Roman"/>
          <w:b w:val="false"/>
          <w:i w:val="false"/>
          <w:color w:val="000000"/>
          <w:sz w:val="28"/>
        </w:rPr>
        <w:t xml:space="preserve"> көмек ұсыну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Жалғызiлiктi, жалғыз тұратын қарттарға,</w:t>
      </w:r>
      <w:r>
        <w:rPr>
          <w:rFonts w:ascii="Times New Roman"/>
          <w:b w:val="false"/>
          <w:i w:val="false"/>
          <w:color w:val="000000"/>
          <w:sz w:val="28"/>
        </w:rPr>
        <w:t xml:space="preserve"> бөгде адамның күтiмiне және жәрдемiне мұқтаж мүгедектерге және мүгедек балаларға үйде әлеуметтiк қызмет көрсетуге құжаттарды ресімдеу";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Семей ядролық</w:t>
      </w:r>
      <w:r>
        <w:rPr>
          <w:rFonts w:ascii="Times New Roman"/>
          <w:b w:val="false"/>
          <w:i w:val="false"/>
          <w:color w:val="000000"/>
          <w:sz w:val="28"/>
        </w:rPr>
        <w:t xml:space="preserve">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Мемлекеттік атаулы</w:t>
      </w:r>
      <w:r>
        <w:rPr>
          <w:rFonts w:ascii="Times New Roman"/>
          <w:b w:val="false"/>
          <w:i w:val="false"/>
          <w:color w:val="000000"/>
          <w:sz w:val="28"/>
        </w:rPr>
        <w:t xml:space="preserve"> әлеуметтік көмек тағайындау";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Мүгедектерге кресло-арбаларды беру</w:t>
      </w:r>
      <w:r>
        <w:rPr>
          <w:rFonts w:ascii="Times New Roman"/>
          <w:b w:val="false"/>
          <w:i w:val="false"/>
          <w:color w:val="000000"/>
          <w:sz w:val="28"/>
        </w:rPr>
        <w:t xml:space="preserve">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18 жасқа дейінгі балалары</w:t>
      </w:r>
      <w:r>
        <w:rPr>
          <w:rFonts w:ascii="Times New Roman"/>
          <w:b w:val="false"/>
          <w:i w:val="false"/>
          <w:color w:val="000000"/>
          <w:sz w:val="28"/>
        </w:rPr>
        <w:t xml:space="preserve"> бар отбасыларға мемлекеттік жәрдемақылар тағайындау";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Мемлекеттік бюджет қаражаты</w:t>
      </w:r>
      <w:r>
        <w:rPr>
          <w:rFonts w:ascii="Times New Roman"/>
          <w:b w:val="false"/>
          <w:i w:val="false"/>
          <w:color w:val="000000"/>
          <w:sz w:val="28"/>
        </w:rPr>
        <w:t xml:space="preserve">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Қозғалуға қиындығы</w:t>
      </w:r>
      <w:r>
        <w:rPr>
          <w:rFonts w:ascii="Times New Roman"/>
          <w:b w:val="false"/>
          <w:i w:val="false"/>
          <w:color w:val="000000"/>
          <w:sz w:val="28"/>
        </w:rPr>
        <w:t xml:space="preserve">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күннен кейін 10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Әутәліпов</w:t>
      </w:r>
    </w:p>
    <w:bookmarkStart w:name="z13" w:id="1"/>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1"/>
    <w:bookmarkStart w:name="z14" w:id="2"/>
    <w:p>
      <w:pPr>
        <w:spacing w:after="0"/>
        <w:ind w:left="0"/>
        <w:jc w:val="left"/>
      </w:pPr>
      <w:r>
        <w:rPr>
          <w:rFonts w:ascii="Times New Roman"/>
          <w:b/>
          <w:i w:val="false"/>
          <w:color w:val="000000"/>
        </w:rPr>
        <w:t xml:space="preserve"> "
 Мүгедектерге протездiк-ортопедиялық көмек ұсыну</w:t>
      </w:r>
      <w:r>
        <w:br/>
      </w:r>
      <w:r>
        <w:rPr>
          <w:rFonts w:ascii="Times New Roman"/>
          <w:b/>
          <w:i w:val="false"/>
          <w:color w:val="000000"/>
        </w:rPr>
        <w:t>
үшiн оларға құжаттарды ресiмдеу" мемлекеттік</w:t>
      </w:r>
      <w:r>
        <w:br/>
      </w:r>
      <w:r>
        <w:rPr>
          <w:rFonts w:ascii="Times New Roman"/>
          <w:b/>
          <w:i w:val="false"/>
          <w:color w:val="000000"/>
        </w:rPr>
        <w:t>
қызмет көрсету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Мемлекеттік қызмет атауы: "Мүгедектерге протездiк-ортопедиялық көмек ұсыну үшiн оларға құжаттарды ресiмдеу".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және де, Павлодар облысы, Успен ауданы, Успен селосы, 10 лет Независимости көшесі, 30 мекен-жайында орналасқан, телефоны 8(71834)91-8-40, халыққа қызмет көрсету Орталығы (әрі қарай - Орталық) арқылы баламалы түрде демалыс (сенбі, жексенбі) және мереке күндерін қоспағанда, сағ. 13.00-ден сағ. 14.00-ге дейінгі түскі үзіліспен, сағ. 9.00-ден сағ. 19.00-ге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мүгедектерге протездiк-ортопедиялық көмек көрсету бойынша құжаттардың рәсімдеуі туралы хабарлама немесе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Тұтынушымен қажетті құжаттарды тапсырған уақыттан бастап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Бөлімге өтінген жағдайда - он жұмыс күні ішінде;</w:t>
      </w:r>
      <w:r>
        <w:br/>
      </w:r>
      <w:r>
        <w:rPr>
          <w:rFonts w:ascii="Times New Roman"/>
          <w:b w:val="false"/>
          <w:i w:val="false"/>
          <w:color w:val="000000"/>
          <w:sz w:val="28"/>
        </w:rPr>
        <w:t>
</w:t>
      </w:r>
      <w:r>
        <w:rPr>
          <w:rFonts w:ascii="Times New Roman"/>
          <w:b w:val="false"/>
          <w:i w:val="false"/>
          <w:color w:val="000000"/>
          <w:sz w:val="28"/>
        </w:rPr>
        <w:t>
      Орталық арқылы өтінген жағдайда – он жұмыс күні ішінде, (мемлекеттік қызметке құжатты қабылдау және беру (нәтижесі) датасы мемлекеттік қызмет көрсету датасына кірмейді).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(талонды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тұтынушысының өтініш берген күні, орынында мемлекеттік қызмет көрсетудің ең ұзақ рұқсат етілген уақыты – Бөлімде 15 минуттан, Орталықта 30 минуттан аспайды.</w:t>
      </w:r>
    </w:p>
    <w:bookmarkEnd w:id="4"/>
    <w:bookmarkStart w:name="z26" w:id="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(өзара іс-әрекет) тәртібінің сипаттамасы</w:t>
      </w:r>
    </w:p>
    <w:bookmarkEnd w:id="5"/>
    <w:bookmarkStart w:name="z27" w:id="6"/>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Тұтынушыға арналған барлық қажетті құжаттарды тапсырғаннан кейін келесі құжаттар беріледі:</w:t>
      </w:r>
      <w:r>
        <w:br/>
      </w:r>
      <w:r>
        <w:rPr>
          <w:rFonts w:ascii="Times New Roman"/>
          <w:b w:val="false"/>
          <w:i w:val="false"/>
          <w:color w:val="000000"/>
          <w:sz w:val="28"/>
        </w:rPr>
        <w:t>
</w:t>
      </w:r>
      <w:r>
        <w:rPr>
          <w:rFonts w:ascii="Times New Roman"/>
          <w:b w:val="false"/>
          <w:i w:val="false"/>
          <w:color w:val="000000"/>
          <w:sz w:val="28"/>
        </w:rPr>
        <w:t>
      Бөлімде – тіркеу және тұтынушының мемлекеттік қызметті алу датасы, құжаттарды қабылдаған тұлғаның аты-жөні көрсетілген талон;</w:t>
      </w:r>
      <w:r>
        <w:br/>
      </w:r>
      <w:r>
        <w:rPr>
          <w:rFonts w:ascii="Times New Roman"/>
          <w:b w:val="false"/>
          <w:i w:val="false"/>
          <w:color w:val="000000"/>
          <w:sz w:val="28"/>
        </w:rPr>
        <w:t>
</w:t>
      </w:r>
      <w:r>
        <w:rPr>
          <w:rFonts w:ascii="Times New Roman"/>
          <w:b w:val="false"/>
          <w:i w:val="false"/>
          <w:color w:val="000000"/>
          <w:sz w:val="28"/>
        </w:rPr>
        <w:t>
      Орталықта- мыналар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6"/>
    <w:bookmarkStart w:name="z43" w:id="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7"/>
    <w:bookmarkStart w:name="z44" w:id="8"/>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
    <w:bookmarkStart w:name="z45" w:id="9"/>
    <w:p>
      <w:pPr>
        <w:spacing w:after="0"/>
        <w:ind w:left="0"/>
        <w:jc w:val="both"/>
      </w:pPr>
      <w:r>
        <w:rPr>
          <w:rFonts w:ascii="Times New Roman"/>
          <w:b w:val="false"/>
          <w:i w:val="false"/>
          <w:color w:val="000000"/>
          <w:sz w:val="28"/>
        </w:rPr>
        <w:t>" 
Мүгедектерге протездiк-ортопедиялық</w:t>
      </w:r>
      <w:r>
        <w:br/>
      </w:r>
      <w:r>
        <w:rPr>
          <w:rFonts w:ascii="Times New Roman"/>
          <w:b w:val="false"/>
          <w:i w:val="false"/>
          <w:color w:val="000000"/>
          <w:sz w:val="28"/>
        </w:rPr>
        <w:t xml:space="preserve">
көмек ұсыну үшiн оларға құжаттарды </w:t>
      </w:r>
      <w:r>
        <w:br/>
      </w:r>
      <w:r>
        <w:rPr>
          <w:rFonts w:ascii="Times New Roman"/>
          <w:b w:val="false"/>
          <w:i w:val="false"/>
          <w:color w:val="000000"/>
          <w:sz w:val="28"/>
        </w:rPr>
        <w:t>
ресiмдеу" мемлекеттік қызмет көрсету</w:t>
      </w:r>
      <w:r>
        <w:br/>
      </w:r>
      <w:r>
        <w:rPr>
          <w:rFonts w:ascii="Times New Roman"/>
          <w:b w:val="false"/>
          <w:i w:val="false"/>
          <w:color w:val="000000"/>
          <w:sz w:val="28"/>
        </w:rPr>
        <w:t xml:space="preserve">
регламентіне 1 қосымша       </w:t>
      </w:r>
    </w:p>
    <w:bookmarkEnd w:id="9"/>
    <w:bookmarkStart w:name="z46" w:id="10"/>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2059"/>
        <w:gridCol w:w="2122"/>
        <w:gridCol w:w="1996"/>
        <w:gridCol w:w="2397"/>
        <w:gridCol w:w="2482"/>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жауапты дайындау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қарау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 туралы шешімге қол қою</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1"/>
    <w:p>
      <w:pPr>
        <w:spacing w:after="0"/>
        <w:ind w:left="0"/>
        <w:jc w:val="both"/>
      </w:pPr>
      <w:r>
        <w:rPr>
          <w:rFonts w:ascii="Times New Roman"/>
          <w:b w:val="false"/>
          <w:i w:val="false"/>
          <w:color w:val="000000"/>
          <w:sz w:val="28"/>
        </w:rPr>
        <w:t>" 
Мүгедектерге протездiк-ортопедиялық</w:t>
      </w:r>
      <w:r>
        <w:br/>
      </w:r>
      <w:r>
        <w:rPr>
          <w:rFonts w:ascii="Times New Roman"/>
          <w:b w:val="false"/>
          <w:i w:val="false"/>
          <w:color w:val="000000"/>
          <w:sz w:val="28"/>
        </w:rPr>
        <w:t xml:space="preserve">
көмек ұсыну үшiн оларға құжаттарды </w:t>
      </w:r>
      <w:r>
        <w:br/>
      </w:r>
      <w:r>
        <w:rPr>
          <w:rFonts w:ascii="Times New Roman"/>
          <w:b w:val="false"/>
          <w:i w:val="false"/>
          <w:color w:val="000000"/>
          <w:sz w:val="28"/>
        </w:rPr>
        <w:t>
ресiмдеу" мемлекеттік қызмет көрсету</w:t>
      </w:r>
      <w:r>
        <w:br/>
      </w:r>
      <w:r>
        <w:rPr>
          <w:rFonts w:ascii="Times New Roman"/>
          <w:b w:val="false"/>
          <w:i w:val="false"/>
          <w:color w:val="000000"/>
          <w:sz w:val="28"/>
        </w:rPr>
        <w:t xml:space="preserve">
регламентіне 2 қосымша       </w:t>
      </w:r>
    </w:p>
    <w:bookmarkEnd w:id="11"/>
    <w:bookmarkStart w:name="z48" w:id="12"/>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12"/>
    <w:p>
      <w:pPr>
        <w:spacing w:after="0"/>
        <w:ind w:left="0"/>
        <w:jc w:val="both"/>
      </w:pPr>
      <w:r>
        <w:drawing>
          <wp:inline distT="0" distB="0" distL="0" distR="0">
            <wp:extent cx="79502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50200" cy="8737600"/>
                    </a:xfrm>
                    <a:prstGeom prst="rect">
                      <a:avLst/>
                    </a:prstGeom>
                  </pic:spPr>
                </pic:pic>
              </a:graphicData>
            </a:graphic>
          </wp:inline>
        </w:drawing>
      </w:r>
    </w:p>
    <w:bookmarkStart w:name="z49" w:id="13"/>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13"/>
    <w:bookmarkStart w:name="z50" w:id="14"/>
    <w:p>
      <w:pPr>
        <w:spacing w:after="0"/>
        <w:ind w:left="0"/>
        <w:jc w:val="left"/>
      </w:pPr>
      <w:r>
        <w:rPr>
          <w:rFonts w:ascii="Times New Roman"/>
          <w:b/>
          <w:i w:val="false"/>
          <w:color w:val="000000"/>
        </w:rPr>
        <w:t xml:space="preserve"> "
 Жалғызiлiктi, жалғыз тұратын қарттарға, бөгде адамның күтiмiне</w:t>
      </w:r>
      <w:r>
        <w:br/>
      </w:r>
      <w:r>
        <w:rPr>
          <w:rFonts w:ascii="Times New Roman"/>
          <w:b/>
          <w:i w:val="false"/>
          <w:color w:val="000000"/>
        </w:rPr>
        <w:t>
және жәрдемiне мұқтаж мүгедектерге және мүгедек балаларға</w:t>
      </w:r>
      <w:r>
        <w:br/>
      </w:r>
      <w:r>
        <w:rPr>
          <w:rFonts w:ascii="Times New Roman"/>
          <w:b/>
          <w:i w:val="false"/>
          <w:color w:val="000000"/>
        </w:rPr>
        <w:t>
үйде әлеуметтiк қызмет көрсетуге құжаттарды ресiмдеу"</w:t>
      </w:r>
      <w:r>
        <w:br/>
      </w:r>
      <w:r>
        <w:rPr>
          <w:rFonts w:ascii="Times New Roman"/>
          <w:b/>
          <w:i w:val="false"/>
          <w:color w:val="000000"/>
        </w:rPr>
        <w:t>
мемлекеттік қызмет көрсету регламенті</w:t>
      </w:r>
    </w:p>
    <w:bookmarkEnd w:id="14"/>
    <w:bookmarkStart w:name="z51" w:id="15"/>
    <w:p>
      <w:pPr>
        <w:spacing w:after="0"/>
        <w:ind w:left="0"/>
        <w:jc w:val="left"/>
      </w:pPr>
      <w:r>
        <w:rPr>
          <w:rFonts w:ascii="Times New Roman"/>
          <w:b/>
          <w:i w:val="false"/>
          <w:color w:val="000000"/>
        </w:rPr>
        <w:t xml:space="preserve"> 
1. Жалпы ережелер</w:t>
      </w:r>
    </w:p>
    <w:bookmarkEnd w:id="15"/>
    <w:bookmarkStart w:name="z52" w:id="16"/>
    <w:p>
      <w:pPr>
        <w:spacing w:after="0"/>
        <w:ind w:left="0"/>
        <w:jc w:val="both"/>
      </w:pPr>
      <w:r>
        <w:rPr>
          <w:rFonts w:ascii="Times New Roman"/>
          <w:b w:val="false"/>
          <w:i w:val="false"/>
          <w:color w:val="000000"/>
          <w:sz w:val="28"/>
        </w:rPr>
        <w:t>
      1. Мемлекеттік қызмет атауы: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арнайы комиссияның жұмыс органы), жұмыс кестесі демалыс (сенбі, жексенбі) және мереке күндерін қоспағанда, сағ. 13.00-ден сағ. 14.30-ға дейінгі түскі үзіліспен, сағ. 9.00-ден сағ. 18.00-ге дейін күн сайын, және де, Павлодар облысы, Успен ауданы, Успен селосы, 10 лет Независимости көшесі, 30 мекен-жайында орналасқан, телефоны 8(71834)91-8-40, халыққа қызмет көрсету Орталығы (әрі қарай - Орталық) арқылы баламалы түрде демалыс (сенбі, жексенбі) және мереке күндерін қоспағанда, сағ. 13.00-ден сағ. 14.00-ге дейінгі түскі үзіліспен, сағ. 9.00-ден сағ. 19.00-ге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туралы хабарлама немесе мемлекеттік қызмет көрсетуден бас тарту туралы қағаз тасығыштағы дәлелді жауап беру.</w:t>
      </w:r>
      <w:r>
        <w:br/>
      </w:r>
      <w:r>
        <w:rPr>
          <w:rFonts w:ascii="Times New Roman"/>
          <w:b w:val="false"/>
          <w:i w:val="false"/>
          <w:color w:val="000000"/>
          <w:sz w:val="28"/>
        </w:rPr>
        <w:t>
</w:t>
      </w:r>
      <w:r>
        <w:rPr>
          <w:rFonts w:ascii="Times New Roman"/>
          <w:b w:val="false"/>
          <w:i w:val="false"/>
          <w:color w:val="000000"/>
          <w:sz w:val="28"/>
        </w:rPr>
        <w:t>
      6. Тұтынушымен қажетті құжаттарды тапсырған уақыттан бастап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Бөлімге өтінген жағдайда – он төрт жұмыс күні ішінде;</w:t>
      </w:r>
      <w:r>
        <w:br/>
      </w:r>
      <w:r>
        <w:rPr>
          <w:rFonts w:ascii="Times New Roman"/>
          <w:b w:val="false"/>
          <w:i w:val="false"/>
          <w:color w:val="000000"/>
          <w:sz w:val="28"/>
        </w:rPr>
        <w:t>
</w:t>
      </w:r>
      <w:r>
        <w:rPr>
          <w:rFonts w:ascii="Times New Roman"/>
          <w:b w:val="false"/>
          <w:i w:val="false"/>
          <w:color w:val="000000"/>
          <w:sz w:val="28"/>
        </w:rPr>
        <w:t>
      Орталыққа - он төрт жұмыс күні ішінде,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Тұтынушы жүгінген күні сол жерде көрсетілетін мемлекеттік қызметі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Тұтынушы жүгінген күні сол жерде көрсетілетін мемлекеттік қызметі тұтынушыға қызмет көрсетудің ең көп рұқсат етілген уақыты Бөлімде 15 минуттан, орталықта 30 минуттан аспайды.</w:t>
      </w:r>
    </w:p>
    <w:bookmarkEnd w:id="16"/>
    <w:bookmarkStart w:name="z62" w:id="17"/>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17"/>
    <w:bookmarkStart w:name="z63" w:id="18"/>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Тұтынушыға мемлекеттік қызметті алу үшін арналған барлық қажетті құжаттарды тапсырғаннан кейін келесі құжаттар беріледі:</w:t>
      </w:r>
      <w:r>
        <w:br/>
      </w:r>
      <w:r>
        <w:rPr>
          <w:rFonts w:ascii="Times New Roman"/>
          <w:b w:val="false"/>
          <w:i w:val="false"/>
          <w:color w:val="000000"/>
          <w:sz w:val="28"/>
        </w:rPr>
        <w:t>
</w:t>
      </w:r>
      <w:r>
        <w:rPr>
          <w:rFonts w:ascii="Times New Roman"/>
          <w:b w:val="false"/>
          <w:i w:val="false"/>
          <w:color w:val="000000"/>
          <w:sz w:val="28"/>
        </w:rPr>
        <w:t>
      Бөлімде – тіркеу және тұтынушының мемлекеттік қызметті алу датасы, құжаттарды қабылдаған тұлғаның аты-жөні көрсетілген талон;</w:t>
      </w:r>
      <w:r>
        <w:br/>
      </w:r>
      <w:r>
        <w:rPr>
          <w:rFonts w:ascii="Times New Roman"/>
          <w:b w:val="false"/>
          <w:i w:val="false"/>
          <w:color w:val="000000"/>
          <w:sz w:val="28"/>
        </w:rPr>
        <w:t>
</w:t>
      </w:r>
      <w:r>
        <w:rPr>
          <w:rFonts w:ascii="Times New Roman"/>
          <w:b w:val="false"/>
          <w:i w:val="false"/>
          <w:color w:val="000000"/>
          <w:sz w:val="28"/>
        </w:rPr>
        <w:t>
      Орталықта- мыналар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18"/>
    <w:bookmarkStart w:name="z79" w:id="19"/>
    <w:p>
      <w:pPr>
        <w:spacing w:after="0"/>
        <w:ind w:left="0"/>
        <w:jc w:val="left"/>
      </w:pPr>
      <w:r>
        <w:rPr>
          <w:rFonts w:ascii="Times New Roman"/>
          <w:b/>
          <w:i w:val="false"/>
          <w:color w:val="000000"/>
        </w:rPr>
        <w:t xml:space="preserve"> 
3. Мемлекеттік қызметтерді көрсететін тұлғалардың</w:t>
      </w:r>
      <w:r>
        <w:br/>
      </w:r>
      <w:r>
        <w:rPr>
          <w:rFonts w:ascii="Times New Roman"/>
          <w:b/>
          <w:i w:val="false"/>
          <w:color w:val="000000"/>
        </w:rPr>
        <w:t>
жауапкершілігі</w:t>
      </w:r>
    </w:p>
    <w:bookmarkEnd w:id="19"/>
    <w:bookmarkStart w:name="z80" w:id="20"/>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20"/>
    <w:bookmarkStart w:name="z81" w:id="21"/>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балаларға үйде әлеуметтiк қызмет көрсетуге</w:t>
      </w:r>
      <w:r>
        <w:br/>
      </w:r>
      <w:r>
        <w:rPr>
          <w:rFonts w:ascii="Times New Roman"/>
          <w:b w:val="false"/>
          <w:i w:val="false"/>
          <w:color w:val="000000"/>
          <w:sz w:val="28"/>
        </w:rPr>
        <w:t xml:space="preserve">
құжаттарды ресiмдеу" мемлекеттік қызмет </w:t>
      </w:r>
      <w:r>
        <w:br/>
      </w:r>
      <w:r>
        <w:rPr>
          <w:rFonts w:ascii="Times New Roman"/>
          <w:b w:val="false"/>
          <w:i w:val="false"/>
          <w:color w:val="000000"/>
          <w:sz w:val="28"/>
        </w:rPr>
        <w:t xml:space="preserve">
көрсету регламентіне 1 қосымша      </w:t>
      </w:r>
    </w:p>
    <w:bookmarkEnd w:id="21"/>
    <w:bookmarkStart w:name="z82" w:id="2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2319"/>
        <w:gridCol w:w="1956"/>
        <w:gridCol w:w="2490"/>
        <w:gridCol w:w="2149"/>
        <w:gridCol w:w="2107"/>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жауапты дайындау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 туралы шешімге қол қою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23"/>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балаларға үйде әлеуметтiк қызмет көрсетуге</w:t>
      </w:r>
      <w:r>
        <w:br/>
      </w:r>
      <w:r>
        <w:rPr>
          <w:rFonts w:ascii="Times New Roman"/>
          <w:b w:val="false"/>
          <w:i w:val="false"/>
          <w:color w:val="000000"/>
          <w:sz w:val="28"/>
        </w:rPr>
        <w:t xml:space="preserve">
құжаттарды ресiмдеу" мемлекеттік қызмет </w:t>
      </w:r>
      <w:r>
        <w:br/>
      </w:r>
      <w:r>
        <w:rPr>
          <w:rFonts w:ascii="Times New Roman"/>
          <w:b w:val="false"/>
          <w:i w:val="false"/>
          <w:color w:val="000000"/>
          <w:sz w:val="28"/>
        </w:rPr>
        <w:t xml:space="preserve">
көрсету регламентіне 2 қосымша      </w:t>
      </w:r>
    </w:p>
    <w:bookmarkEnd w:id="23"/>
    <w:bookmarkStart w:name="z84" w:id="24"/>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24"/>
    <w:p>
      <w:pPr>
        <w:spacing w:after="0"/>
        <w:ind w:left="0"/>
        <w:jc w:val="both"/>
      </w:pPr>
      <w:r>
        <w:drawing>
          <wp:inline distT="0" distB="0" distL="0" distR="0">
            <wp:extent cx="78613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61300" cy="7861300"/>
                    </a:xfrm>
                    <a:prstGeom prst="rect">
                      <a:avLst/>
                    </a:prstGeom>
                  </pic:spPr>
                </pic:pic>
              </a:graphicData>
            </a:graphic>
          </wp:inline>
        </w:drawing>
      </w:r>
    </w:p>
    <w:bookmarkStart w:name="z85" w:id="25"/>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25"/>
    <w:bookmarkStart w:name="z86" w:id="26"/>
    <w:p>
      <w:pPr>
        <w:spacing w:after="0"/>
        <w:ind w:left="0"/>
        <w:jc w:val="left"/>
      </w:pPr>
      <w:r>
        <w:rPr>
          <w:rFonts w:ascii="Times New Roman"/>
          <w:b/>
          <w:i w:val="false"/>
          <w:color w:val="000000"/>
        </w:rPr>
        <w:t xml:space="preserve"> "
 Семей ядролық сынақ полигонында ядролық сынақтардың салдарынан</w:t>
      </w:r>
      <w:r>
        <w:br/>
      </w:r>
      <w:r>
        <w:rPr>
          <w:rFonts w:ascii="Times New Roman"/>
          <w:b/>
          <w:i w:val="false"/>
          <w:color w:val="000000"/>
        </w:rPr>
        <w:t>
зардап шеккен азаматтарды тіркеу және есепке алу" мемлекеттік</w:t>
      </w:r>
      <w:r>
        <w:br/>
      </w:r>
      <w:r>
        <w:rPr>
          <w:rFonts w:ascii="Times New Roman"/>
          <w:b/>
          <w:i w:val="false"/>
          <w:color w:val="000000"/>
        </w:rPr>
        <w:t>
қызмет көрсету регламенті</w:t>
      </w:r>
    </w:p>
    <w:bookmarkEnd w:id="26"/>
    <w:bookmarkStart w:name="z87" w:id="27"/>
    <w:p>
      <w:pPr>
        <w:spacing w:after="0"/>
        <w:ind w:left="0"/>
        <w:jc w:val="left"/>
      </w:pPr>
      <w:r>
        <w:rPr>
          <w:rFonts w:ascii="Times New Roman"/>
          <w:b/>
          <w:i w:val="false"/>
          <w:color w:val="000000"/>
        </w:rPr>
        <w:t xml:space="preserve"> 
1. Жалпы ережелер</w:t>
      </w:r>
    </w:p>
    <w:bookmarkEnd w:id="27"/>
    <w:bookmarkStart w:name="z88" w:id="28"/>
    <w:p>
      <w:pPr>
        <w:spacing w:after="0"/>
        <w:ind w:left="0"/>
        <w:jc w:val="both"/>
      </w:pPr>
      <w:r>
        <w:rPr>
          <w:rFonts w:ascii="Times New Roman"/>
          <w:b w:val="false"/>
          <w:i w:val="false"/>
          <w:color w:val="000000"/>
          <w:sz w:val="28"/>
        </w:rPr>
        <w:t>
      1. Мемлекеттік қызмет атауы: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арнайы комиссияның жұмыс органы), жұмыс кестесі демалыс (сенбі, жексенбі) және мереке күндерін қоспағанда, сағ. 13.00-ден сағ. 14.30-ға дейінгі түскі үзіліспен, сағ. 9.00-ден сағ. 18.00-ге дейін күн сайын, және де, Павлодар облысы, Успен ауданы, Успен селосы, 10 лет Независимости көшесі, 30 мекен-жайында орналасқан, телефоны 8(71834)91-8-40, халыққа қызмет көрсету Орталығы (әрі қарай - Орталық) арқылы баламалы түрде демалыс (сенбі, жексенбі) және мереке күндерін қоспағанда, сағ. 13.00-ден сағ. 14.00-ге дейінгі түскі үзіліспен, сағ. 9.00-ден сағ. 19.00-ге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Қазақстан Республикасы азаматтарына Семей ядролық полигонындағы сынақтардың салдарынан зардап шеккен жөнінде тіркелгені және есепке алынғаны туралы хабарлама немесе мемлекеттік қызмет көрсетуден бас тарту туралы қағаз тасығыштағы дәлелді жауап беріп табылады.</w:t>
      </w:r>
      <w:r>
        <w:br/>
      </w:r>
      <w:r>
        <w:rPr>
          <w:rFonts w:ascii="Times New Roman"/>
          <w:b w:val="false"/>
          <w:i w:val="false"/>
          <w:color w:val="000000"/>
          <w:sz w:val="28"/>
        </w:rPr>
        <w:t>
</w:t>
      </w:r>
      <w:r>
        <w:rPr>
          <w:rFonts w:ascii="Times New Roman"/>
          <w:b w:val="false"/>
          <w:i w:val="false"/>
          <w:color w:val="000000"/>
          <w:sz w:val="28"/>
        </w:rPr>
        <w:t>
      6. Тұтынушымен қажетті құжаттарды тапсырған уақыттан бастап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арнайы комиссияның жұмыс органында – жиырма күнтізбелік күннен аспайды;</w:t>
      </w:r>
      <w:r>
        <w:br/>
      </w:r>
      <w:r>
        <w:rPr>
          <w:rFonts w:ascii="Times New Roman"/>
          <w:b w:val="false"/>
          <w:i w:val="false"/>
          <w:color w:val="000000"/>
          <w:sz w:val="28"/>
        </w:rPr>
        <w:t>
</w:t>
      </w:r>
      <w:r>
        <w:rPr>
          <w:rFonts w:ascii="Times New Roman"/>
          <w:b w:val="false"/>
          <w:i w:val="false"/>
          <w:color w:val="000000"/>
          <w:sz w:val="28"/>
        </w:rPr>
        <w:t>
      Орталықта - жиырма күнтізбелік күннен аспайды, (мемлекеттік қызметке құжатты қабылдау және беру (нәтижесі)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(талонды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тұтынушысының өтініш берген күні, орынында мемлекеттік қызмет көрсетудің ең ұзақ рұқсат етілген уақыты, арнайы комиссияның жұмыс органында 15 минуттан, Орталықта 30 минуттан аспайды.</w:t>
      </w:r>
    </w:p>
    <w:bookmarkEnd w:id="28"/>
    <w:bookmarkStart w:name="z98" w:id="29"/>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29"/>
    <w:bookmarkStart w:name="z99" w:id="30"/>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Тұтынушыға мемлекеттік қызметті алу үшін арналған барлық қажетті құжаттарды тапсырғаннан кейін келесі құжаттар беріледі:</w:t>
      </w:r>
      <w:r>
        <w:br/>
      </w:r>
      <w:r>
        <w:rPr>
          <w:rFonts w:ascii="Times New Roman"/>
          <w:b w:val="false"/>
          <w:i w:val="false"/>
          <w:color w:val="000000"/>
          <w:sz w:val="28"/>
        </w:rPr>
        <w:t>
</w:t>
      </w:r>
      <w:r>
        <w:rPr>
          <w:rFonts w:ascii="Times New Roman"/>
          <w:b w:val="false"/>
          <w:i w:val="false"/>
          <w:color w:val="000000"/>
          <w:sz w:val="28"/>
        </w:rPr>
        <w:t>
      арнайы комиссияның жұмыс органында – тіркеу және тұтынушының мемлекеттік қызметті алу датасы, құжаттарды қабылдаған тұлғаның аты-жөні көрсетілген талон;</w:t>
      </w:r>
      <w:r>
        <w:br/>
      </w:r>
      <w:r>
        <w:rPr>
          <w:rFonts w:ascii="Times New Roman"/>
          <w:b w:val="false"/>
          <w:i w:val="false"/>
          <w:color w:val="000000"/>
          <w:sz w:val="28"/>
        </w:rPr>
        <w:t>
</w:t>
      </w:r>
      <w:r>
        <w:rPr>
          <w:rFonts w:ascii="Times New Roman"/>
          <w:b w:val="false"/>
          <w:i w:val="false"/>
          <w:color w:val="000000"/>
          <w:sz w:val="28"/>
        </w:rPr>
        <w:t>
      Орталықта – мыналар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Арнайы комиссияның жұмыс органына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арнайы комиссияның жұмыс органының маманы;</w:t>
      </w:r>
      <w:r>
        <w:br/>
      </w:r>
      <w:r>
        <w:rPr>
          <w:rFonts w:ascii="Times New Roman"/>
          <w:b w:val="false"/>
          <w:i w:val="false"/>
          <w:color w:val="000000"/>
          <w:sz w:val="28"/>
        </w:rPr>
        <w:t>
</w:t>
      </w:r>
      <w:r>
        <w:rPr>
          <w:rFonts w:ascii="Times New Roman"/>
          <w:b w:val="false"/>
          <w:i w:val="false"/>
          <w:color w:val="000000"/>
          <w:sz w:val="28"/>
        </w:rPr>
        <w:t>
      арнайы комиссияның жұмыс органының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30"/>
    <w:bookmarkStart w:name="z115" w:id="31"/>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31"/>
    <w:bookmarkStart w:name="z116" w:id="32"/>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32"/>
    <w:bookmarkStart w:name="z117" w:id="3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xml:space="preserve">
және есепке алу"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 қосымша     </w:t>
      </w:r>
    </w:p>
    <w:bookmarkEnd w:id="33"/>
    <w:bookmarkStart w:name="z118" w:id="34"/>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2985"/>
        <w:gridCol w:w="2796"/>
        <w:gridCol w:w="2838"/>
        <w:gridCol w:w="2565"/>
      </w:tblGrid>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бастығы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бастығы</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көрсетуге бас тарту туралы дәлелді жауапты дайындау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35"/>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xml:space="preserve">
және есепке алу"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 қосымша     </w:t>
      </w:r>
    </w:p>
    <w:bookmarkEnd w:id="35"/>
    <w:bookmarkStart w:name="z120" w:id="36"/>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36"/>
    <w:p>
      <w:pPr>
        <w:spacing w:after="0"/>
        <w:ind w:left="0"/>
        <w:jc w:val="both"/>
      </w:pPr>
      <w:r>
        <w:drawing>
          <wp:inline distT="0" distB="0" distL="0" distR="0">
            <wp:extent cx="75819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6438900"/>
                    </a:xfrm>
                    <a:prstGeom prst="rect">
                      <a:avLst/>
                    </a:prstGeom>
                  </pic:spPr>
                </pic:pic>
              </a:graphicData>
            </a:graphic>
          </wp:inline>
        </w:drawing>
      </w:r>
    </w:p>
    <w:bookmarkStart w:name="z121" w:id="37"/>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37"/>
    <w:bookmarkStart w:name="z122" w:id="38"/>
    <w:p>
      <w:pPr>
        <w:spacing w:after="0"/>
        <w:ind w:left="0"/>
        <w:jc w:val="left"/>
      </w:pPr>
      <w:r>
        <w:rPr>
          <w:rFonts w:ascii="Times New Roman"/>
          <w:b/>
          <w:i w:val="false"/>
          <w:color w:val="000000"/>
        </w:rPr>
        <w:t xml:space="preserve"> "
 Мемлекеттік атаулы әлеуметтік көмекті тағайындау"</w:t>
      </w:r>
      <w:r>
        <w:br/>
      </w:r>
      <w:r>
        <w:rPr>
          <w:rFonts w:ascii="Times New Roman"/>
          <w:b/>
          <w:i w:val="false"/>
          <w:color w:val="000000"/>
        </w:rPr>
        <w:t>
мемлекеттік қызмет көрсету регламенті</w:t>
      </w:r>
    </w:p>
    <w:bookmarkEnd w:id="38"/>
    <w:bookmarkStart w:name="z123" w:id="39"/>
    <w:p>
      <w:pPr>
        <w:spacing w:after="0"/>
        <w:ind w:left="0"/>
        <w:jc w:val="left"/>
      </w:pPr>
      <w:r>
        <w:rPr>
          <w:rFonts w:ascii="Times New Roman"/>
          <w:b/>
          <w:i w:val="false"/>
          <w:color w:val="000000"/>
        </w:rPr>
        <w:t xml:space="preserve"> 
1. Жалпы ережелер</w:t>
      </w:r>
    </w:p>
    <w:bookmarkEnd w:id="39"/>
    <w:bookmarkStart w:name="z124" w:id="40"/>
    <w:p>
      <w:pPr>
        <w:spacing w:after="0"/>
        <w:ind w:left="0"/>
        <w:jc w:val="both"/>
      </w:pPr>
      <w:r>
        <w:rPr>
          <w:rFonts w:ascii="Times New Roman"/>
          <w:b w:val="false"/>
          <w:i w:val="false"/>
          <w:color w:val="000000"/>
          <w:sz w:val="28"/>
        </w:rPr>
        <w:t>
      1. Мемлекеттік қызмет атауы: "Мемлекеттік атаулы әлеуметтік көмекті тағайындау".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Тұру орнында Бөлімнің жоқтығы кезінде өтінуші мемлекеттік қызметті алу үшін ұжымшар, ауыл (село), ауылдық (селолық) округінің әкіміне (әрі қарай – Ауылдық округ әкімі)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мекен-жайларға өтініш жасайды.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мемлекеттік атаулы әлеуметтік көмекті тағайындау туралы хабарлама немесе қағаз тасымалдағышта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Тұтынушының өтініш берген күннен бастап, мемлекеттік қызмет көрсетуге уақыт бойынша шектеу мерзімдері: </w:t>
      </w:r>
      <w:r>
        <w:br/>
      </w:r>
      <w:r>
        <w:rPr>
          <w:rFonts w:ascii="Times New Roman"/>
          <w:b w:val="false"/>
          <w:i w:val="false"/>
          <w:color w:val="000000"/>
          <w:sz w:val="28"/>
        </w:rPr>
        <w:t>
</w:t>
      </w:r>
      <w:r>
        <w:rPr>
          <w:rFonts w:ascii="Times New Roman"/>
          <w:b w:val="false"/>
          <w:i w:val="false"/>
          <w:color w:val="000000"/>
          <w:sz w:val="28"/>
        </w:rPr>
        <w:t>
      бөлімге өтінгенде - жеті жұмыс күні ішінде;</w:t>
      </w:r>
      <w:r>
        <w:br/>
      </w:r>
      <w:r>
        <w:rPr>
          <w:rFonts w:ascii="Times New Roman"/>
          <w:b w:val="false"/>
          <w:i w:val="false"/>
          <w:color w:val="000000"/>
          <w:sz w:val="28"/>
        </w:rPr>
        <w:t>
</w:t>
      </w:r>
      <w:r>
        <w:rPr>
          <w:rFonts w:ascii="Times New Roman"/>
          <w:b w:val="false"/>
          <w:i w:val="false"/>
          <w:color w:val="000000"/>
          <w:sz w:val="28"/>
        </w:rPr>
        <w:t>
      тұрған орны бойынша ауыл округінің әкіміне өтінгенде- жиырма екі жұмыс күнінен кешіктермей;</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көрсетілетін мемлекеттік қызмет алуға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мемлекеттік қызмет көрсетудің ең ұзақ шекті уақыты - 15 минуттан аспайды.</w:t>
      </w:r>
    </w:p>
    <w:bookmarkEnd w:id="40"/>
    <w:bookmarkStart w:name="z135" w:id="41"/>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(өзара іс-әрекет) тәртібінің сипаттамасы</w:t>
      </w:r>
    </w:p>
    <w:bookmarkEnd w:id="41"/>
    <w:bookmarkStart w:name="z136" w:id="42"/>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Бөлімге немесе Ауылдық округ әкіміне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Бөлімге өтінген жағдайда</w:t>
      </w:r>
      <w:r>
        <w:br/>
      </w:r>
      <w:r>
        <w:rPr>
          <w:rFonts w:ascii="Times New Roman"/>
          <w:b w:val="false"/>
          <w:i w:val="false"/>
          <w:color w:val="000000"/>
          <w:sz w:val="28"/>
        </w:rPr>
        <w:t>
</w:t>
      </w:r>
      <w:r>
        <w:rPr>
          <w:rFonts w:ascii="Times New Roman"/>
          <w:b w:val="false"/>
          <w:i w:val="false"/>
          <w:color w:val="000000"/>
          <w:sz w:val="28"/>
        </w:rPr>
        <w:t xml:space="preserve">
      1) бас маман; </w:t>
      </w:r>
      <w:r>
        <w:br/>
      </w:r>
      <w:r>
        <w:rPr>
          <w:rFonts w:ascii="Times New Roman"/>
          <w:b w:val="false"/>
          <w:i w:val="false"/>
          <w:color w:val="000000"/>
          <w:sz w:val="28"/>
        </w:rPr>
        <w:t>
</w:t>
      </w:r>
      <w:r>
        <w:rPr>
          <w:rFonts w:ascii="Times New Roman"/>
          <w:b w:val="false"/>
          <w:i w:val="false"/>
          <w:color w:val="000000"/>
          <w:sz w:val="28"/>
        </w:rPr>
        <w:t xml:space="preserve">
      2) Бөлім бастығы; </w:t>
      </w:r>
      <w:r>
        <w:br/>
      </w:r>
      <w:r>
        <w:rPr>
          <w:rFonts w:ascii="Times New Roman"/>
          <w:b w:val="false"/>
          <w:i w:val="false"/>
          <w:color w:val="000000"/>
          <w:sz w:val="28"/>
        </w:rPr>
        <w:t>
</w:t>
      </w:r>
      <w:r>
        <w:rPr>
          <w:rFonts w:ascii="Times New Roman"/>
          <w:b w:val="false"/>
          <w:i w:val="false"/>
          <w:color w:val="000000"/>
          <w:sz w:val="28"/>
        </w:rPr>
        <w:t>
      Ауылдық округ әкіміне өтінген жағдайда</w:t>
      </w:r>
      <w:r>
        <w:br/>
      </w:r>
      <w:r>
        <w:rPr>
          <w:rFonts w:ascii="Times New Roman"/>
          <w:b w:val="false"/>
          <w:i w:val="false"/>
          <w:color w:val="000000"/>
          <w:sz w:val="28"/>
        </w:rPr>
        <w:t>
</w:t>
      </w:r>
      <w:r>
        <w:rPr>
          <w:rFonts w:ascii="Times New Roman"/>
          <w:b w:val="false"/>
          <w:i w:val="false"/>
          <w:color w:val="000000"/>
          <w:sz w:val="28"/>
        </w:rPr>
        <w:t xml:space="preserve">
      1) бас маман; </w:t>
      </w:r>
      <w:r>
        <w:br/>
      </w:r>
      <w:r>
        <w:rPr>
          <w:rFonts w:ascii="Times New Roman"/>
          <w:b w:val="false"/>
          <w:i w:val="false"/>
          <w:color w:val="000000"/>
          <w:sz w:val="28"/>
        </w:rPr>
        <w:t>
</w:t>
      </w:r>
      <w:r>
        <w:rPr>
          <w:rFonts w:ascii="Times New Roman"/>
          <w:b w:val="false"/>
          <w:i w:val="false"/>
          <w:color w:val="000000"/>
          <w:sz w:val="28"/>
        </w:rPr>
        <w:t xml:space="preserve">
      2) Ауылдық округ әкімі </w:t>
      </w:r>
      <w:r>
        <w:br/>
      </w:r>
      <w:r>
        <w:rPr>
          <w:rFonts w:ascii="Times New Roman"/>
          <w:b w:val="false"/>
          <w:i w:val="false"/>
          <w:color w:val="000000"/>
          <w:sz w:val="28"/>
        </w:rPr>
        <w:t>
</w:t>
      </w:r>
      <w:r>
        <w:rPr>
          <w:rFonts w:ascii="Times New Roman"/>
          <w:b w:val="false"/>
          <w:i w:val="false"/>
          <w:color w:val="000000"/>
          <w:sz w:val="28"/>
        </w:rPr>
        <w:t>
      10. Құрылымдық-функционалдық бірліктердің іс-әрекеттерінің реттілігінің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End w:id="42"/>
    <w:bookmarkStart w:name="z148" w:id="43"/>
    <w:p>
      <w:pPr>
        <w:spacing w:after="0"/>
        <w:ind w:left="0"/>
        <w:jc w:val="left"/>
      </w:pPr>
      <w:r>
        <w:rPr>
          <w:rFonts w:ascii="Times New Roman"/>
          <w:b/>
          <w:i w:val="false"/>
          <w:color w:val="000000"/>
        </w:rPr>
        <w:t xml:space="preserve"> 
3. Мемлекеттік қызметтерді көрсететін тұлғалардың</w:t>
      </w:r>
      <w:r>
        <w:br/>
      </w:r>
      <w:r>
        <w:rPr>
          <w:rFonts w:ascii="Times New Roman"/>
          <w:b/>
          <w:i w:val="false"/>
          <w:color w:val="000000"/>
        </w:rPr>
        <w:t>
жауапкершілігі</w:t>
      </w:r>
    </w:p>
    <w:bookmarkEnd w:id="43"/>
    <w:bookmarkStart w:name="z149" w:id="44"/>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44"/>
    <w:bookmarkStart w:name="z150" w:id="45"/>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көмекті тағайындау" мемлекеттік қызмет</w:t>
      </w:r>
      <w:r>
        <w:br/>
      </w:r>
      <w:r>
        <w:rPr>
          <w:rFonts w:ascii="Times New Roman"/>
          <w:b w:val="false"/>
          <w:i w:val="false"/>
          <w:color w:val="000000"/>
          <w:sz w:val="28"/>
        </w:rPr>
        <w:t xml:space="preserve">
көрсету регламентіне 1 қосымша    </w:t>
      </w:r>
    </w:p>
    <w:bookmarkEnd w:id="45"/>
    <w:bookmarkStart w:name="z151" w:id="46"/>
    <w:p>
      <w:pPr>
        <w:spacing w:after="0"/>
        <w:ind w:left="0"/>
        <w:jc w:val="left"/>
      </w:pPr>
      <w:r>
        <w:rPr>
          <w:rFonts w:ascii="Times New Roman"/>
          <w:b/>
          <w:i w:val="false"/>
          <w:color w:val="000000"/>
        </w:rPr>
        <w:t xml:space="preserve"> "
 Мемлекеттік атаулы әлеуметтік көмекті тағайындау"</w:t>
      </w:r>
      <w:r>
        <w:br/>
      </w:r>
      <w:r>
        <w:rPr>
          <w:rFonts w:ascii="Times New Roman"/>
          <w:b/>
          <w:i w:val="false"/>
          <w:color w:val="000000"/>
        </w:rPr>
        <w:t>
мемлекеттік қызметті көрсететін, ауыл, ауылдық және селолық</w:t>
      </w:r>
      <w:r>
        <w:br/>
      </w:r>
      <w:r>
        <w:rPr>
          <w:rFonts w:ascii="Times New Roman"/>
          <w:b/>
          <w:i w:val="false"/>
          <w:color w:val="000000"/>
        </w:rPr>
        <w:t>
округтер әкімдері аппараттарының мекен-жайлары және телефондары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6737"/>
        <w:gridCol w:w="4073"/>
        <w:gridCol w:w="2616"/>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ауылдық және селолық округтер әкімдері аппараттарының атауы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Ленин көшесі, 75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92430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ауылы, Карл Маркс көшесі,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95323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"Надаров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Надаров ауылы, Победа көшесі, нөмірсіз</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97135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ауылы, Милевский көшесі, 50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94430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ауылы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ауылы, Кооперативная көшесі, 21/1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95235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ауылы, Ленин көшесі, 55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93300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ауылы, Советов көшесі, нөмірсіз</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99230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Алматы көшесі, 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95649</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ауылы, Победа көшесі, 23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98250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ауылы, Тәуелсіздік көшесі, 35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98818</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ауылдық округі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ауылы, Мира көшесі, 79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96230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ауылы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ауылы, Ленин көшесі, 70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98640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ауылы әкімінің аппараты" мемлекеттік мекемесі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ауылы, Советов көшесі, нөмірсіз</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94530</w:t>
            </w:r>
          </w:p>
        </w:tc>
      </w:tr>
    </w:tbl>
    <w:bookmarkStart w:name="z152" w:id="47"/>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көмекті тағайындау" мемлекеттік қызмет</w:t>
      </w:r>
      <w:r>
        <w:br/>
      </w:r>
      <w:r>
        <w:rPr>
          <w:rFonts w:ascii="Times New Roman"/>
          <w:b w:val="false"/>
          <w:i w:val="false"/>
          <w:color w:val="000000"/>
          <w:sz w:val="28"/>
        </w:rPr>
        <w:t xml:space="preserve">
көрсету регламентіне 2 қосымша    </w:t>
      </w:r>
    </w:p>
    <w:bookmarkEnd w:id="47"/>
    <w:bookmarkStart w:name="z153" w:id="48"/>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іс-әрекеттерінің сипаттамасы</w:t>
      </w:r>
    </w:p>
    <w:bookmarkEnd w:id="48"/>
    <w:p>
      <w:pPr>
        <w:spacing w:after="0"/>
        <w:ind w:left="0"/>
        <w:jc w:val="both"/>
      </w:pPr>
      <w:r>
        <w:rPr>
          <w:rFonts w:ascii="Times New Roman"/>
          <w:b w:val="false"/>
          <w:i w:val="false"/>
          <w:color w:val="000000"/>
          <w:sz w:val="28"/>
        </w:rPr>
        <w:t>      1) Бөлімге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294"/>
        <w:gridCol w:w="2124"/>
        <w:gridCol w:w="2252"/>
        <w:gridCol w:w="2401"/>
        <w:gridCol w:w="2359"/>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жауапты дайындау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қарау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 туралы шешімге қол қою</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49"/>
    <w:p>
      <w:pPr>
        <w:spacing w:after="0"/>
        <w:ind w:left="0"/>
        <w:jc w:val="left"/>
      </w:pPr>
      <w:r>
        <w:rPr>
          <w:rFonts w:ascii="Times New Roman"/>
          <w:b/>
          <w:i w:val="false"/>
          <w:color w:val="000000"/>
        </w:rPr>
        <w:t xml:space="preserve"> 
2 Кесте. Құрылымдық-функционалдық бірліктердің</w:t>
      </w:r>
      <w:r>
        <w:br/>
      </w:r>
      <w:r>
        <w:rPr>
          <w:rFonts w:ascii="Times New Roman"/>
          <w:b/>
          <w:i w:val="false"/>
          <w:color w:val="000000"/>
        </w:rPr>
        <w:t>
іс-әрекеттерінің сипаттамасы</w:t>
      </w:r>
    </w:p>
    <w:bookmarkEnd w:id="49"/>
    <w:p>
      <w:pPr>
        <w:spacing w:after="0"/>
        <w:ind w:left="0"/>
        <w:jc w:val="both"/>
      </w:pPr>
      <w:r>
        <w:rPr>
          <w:rFonts w:ascii="Times New Roman"/>
          <w:b w:val="false"/>
          <w:i w:val="false"/>
          <w:color w:val="000000"/>
          <w:sz w:val="28"/>
        </w:rPr>
        <w:t>      2) Ауылдық округ әкіміне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2078"/>
        <w:gridCol w:w="2376"/>
        <w:gridCol w:w="2312"/>
        <w:gridCol w:w="2483"/>
        <w:gridCol w:w="2185"/>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құжаттардың толықтығын тексеру және оларды Бөлімге ұсыну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 хабарлама жобасын немесе қызмет көрсетуден бас тарту туралы дәлелді жауапты дайындау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жіберу</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ұсыну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50"/>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көмекті тағайындау" мемлекеттік қызмет</w:t>
      </w:r>
      <w:r>
        <w:br/>
      </w:r>
      <w:r>
        <w:rPr>
          <w:rFonts w:ascii="Times New Roman"/>
          <w:b w:val="false"/>
          <w:i w:val="false"/>
          <w:color w:val="000000"/>
          <w:sz w:val="28"/>
        </w:rPr>
        <w:t xml:space="preserve">
көрсету регламентіне 3 қосымша    </w:t>
      </w:r>
    </w:p>
    <w:bookmarkEnd w:id="50"/>
    <w:bookmarkStart w:name="z156" w:id="51"/>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51"/>
    <w:p>
      <w:pPr>
        <w:spacing w:after="0"/>
        <w:ind w:left="0"/>
        <w:jc w:val="both"/>
      </w:pPr>
      <w:r>
        <w:rPr>
          <w:rFonts w:ascii="Times New Roman"/>
          <w:b w:val="false"/>
          <w:i w:val="false"/>
          <w:color w:val="000000"/>
          <w:sz w:val="28"/>
        </w:rPr>
        <w:t>      1) Бөлімге өтінген жағдайда</w:t>
      </w:r>
    </w:p>
    <w:p>
      <w:pPr>
        <w:spacing w:after="0"/>
        <w:ind w:left="0"/>
        <w:jc w:val="both"/>
      </w:pPr>
      <w:r>
        <w:drawing>
          <wp:inline distT="0" distB="0" distL="0" distR="0">
            <wp:extent cx="79629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62900" cy="7785100"/>
                    </a:xfrm>
                    <a:prstGeom prst="rect">
                      <a:avLst/>
                    </a:prstGeom>
                  </pic:spPr>
                </pic:pic>
              </a:graphicData>
            </a:graphic>
          </wp:inline>
        </w:drawing>
      </w:r>
    </w:p>
    <w:bookmarkStart w:name="z157" w:id="52"/>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52"/>
    <w:p>
      <w:pPr>
        <w:spacing w:after="0"/>
        <w:ind w:left="0"/>
        <w:jc w:val="both"/>
      </w:pPr>
      <w:r>
        <w:rPr>
          <w:rFonts w:ascii="Times New Roman"/>
          <w:b w:val="false"/>
          <w:i w:val="false"/>
          <w:color w:val="000000"/>
          <w:sz w:val="28"/>
        </w:rPr>
        <w:t>      2) Ауылдық округ әкіміне өтінген жағдайда</w:t>
      </w:r>
    </w:p>
    <w:p>
      <w:pPr>
        <w:spacing w:after="0"/>
        <w:ind w:left="0"/>
        <w:jc w:val="both"/>
      </w:pPr>
      <w:r>
        <w:drawing>
          <wp:inline distT="0" distB="0" distL="0" distR="0">
            <wp:extent cx="79756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75600" cy="7404100"/>
                    </a:xfrm>
                    <a:prstGeom prst="rect">
                      <a:avLst/>
                    </a:prstGeom>
                  </pic:spPr>
                </pic:pic>
              </a:graphicData>
            </a:graphic>
          </wp:inline>
        </w:drawing>
      </w:r>
    </w:p>
    <w:bookmarkStart w:name="z158" w:id="53"/>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53"/>
    <w:bookmarkStart w:name="z159" w:id="54"/>
    <w:p>
      <w:pPr>
        <w:spacing w:after="0"/>
        <w:ind w:left="0"/>
        <w:jc w:val="left"/>
      </w:pPr>
      <w:r>
        <w:rPr>
          <w:rFonts w:ascii="Times New Roman"/>
          <w:b/>
          <w:i w:val="false"/>
          <w:color w:val="000000"/>
        </w:rPr>
        <w:t xml:space="preserve"> "
 Мүгедектерге кресло-арбаларды беру үшін оларға құжаттарды</w:t>
      </w:r>
      <w:r>
        <w:br/>
      </w:r>
      <w:r>
        <w:rPr>
          <w:rFonts w:ascii="Times New Roman"/>
          <w:b/>
          <w:i w:val="false"/>
          <w:color w:val="000000"/>
        </w:rPr>
        <w:t>
ресімдеу" мемлекеттік қызмет көрсету регламенті</w:t>
      </w:r>
    </w:p>
    <w:bookmarkEnd w:id="54"/>
    <w:bookmarkStart w:name="z160" w:id="55"/>
    <w:p>
      <w:pPr>
        <w:spacing w:after="0"/>
        <w:ind w:left="0"/>
        <w:jc w:val="left"/>
      </w:pPr>
      <w:r>
        <w:rPr>
          <w:rFonts w:ascii="Times New Roman"/>
          <w:b/>
          <w:i w:val="false"/>
          <w:color w:val="000000"/>
        </w:rPr>
        <w:t xml:space="preserve"> 
1. Жалпы ережелер</w:t>
      </w:r>
    </w:p>
    <w:bookmarkEnd w:id="55"/>
    <w:bookmarkStart w:name="z161" w:id="56"/>
    <w:p>
      <w:pPr>
        <w:spacing w:after="0"/>
        <w:ind w:left="0"/>
        <w:jc w:val="both"/>
      </w:pPr>
      <w:r>
        <w:rPr>
          <w:rFonts w:ascii="Times New Roman"/>
          <w:b w:val="false"/>
          <w:i w:val="false"/>
          <w:color w:val="000000"/>
          <w:sz w:val="28"/>
        </w:rPr>
        <w:t>
      1. Мемлекеттік қызмет атауы: "Мемлекеттік атаулы әлеуметтік көмекті тағайындау".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кресло-арбаны ұсыну үшін құжаттарды ресімдеу туралы хабарлама немесе қағаз тасымалдағышта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Тұтынушымен қажетті құжаттарды тапсырған уақыттан бастап мемлекеттік қызмет көрсетудің мерзімдері – он күнтізбелік күн ішінде;</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көрсетілетін мемлекеттік қызмет алуға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56"/>
    <w:bookmarkStart w:name="z169" w:id="57"/>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57"/>
    <w:bookmarkStart w:name="z170" w:id="58"/>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58"/>
    <w:bookmarkStart w:name="z179" w:id="59"/>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59"/>
    <w:bookmarkStart w:name="z180" w:id="60"/>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60"/>
    <w:bookmarkStart w:name="z181" w:id="61"/>
    <w:p>
      <w:pPr>
        <w:spacing w:after="0"/>
        <w:ind w:left="0"/>
        <w:jc w:val="both"/>
      </w:pPr>
      <w:r>
        <w:rPr>
          <w:rFonts w:ascii="Times New Roman"/>
          <w:b w:val="false"/>
          <w:i w:val="false"/>
          <w:color w:val="000000"/>
          <w:sz w:val="28"/>
        </w:rPr>
        <w:t>" 
Мүгедектерге кресло-арбаларды беру үшін</w:t>
      </w:r>
      <w:r>
        <w:br/>
      </w:r>
      <w:r>
        <w:rPr>
          <w:rFonts w:ascii="Times New Roman"/>
          <w:b w:val="false"/>
          <w:i w:val="false"/>
          <w:color w:val="000000"/>
          <w:sz w:val="28"/>
        </w:rPr>
        <w:t>
оларға құжаттарды ресімдеу" мемлекеттік</w:t>
      </w:r>
      <w:r>
        <w:br/>
      </w:r>
      <w:r>
        <w:rPr>
          <w:rFonts w:ascii="Times New Roman"/>
          <w:b w:val="false"/>
          <w:i w:val="false"/>
          <w:color w:val="000000"/>
          <w:sz w:val="28"/>
        </w:rPr>
        <w:t xml:space="preserve">
қызмет көрсету регламентіне 1 қосымша </w:t>
      </w:r>
    </w:p>
    <w:bookmarkEnd w:id="61"/>
    <w:bookmarkStart w:name="z182" w:id="6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1975"/>
        <w:gridCol w:w="2059"/>
        <w:gridCol w:w="2354"/>
        <w:gridCol w:w="2650"/>
        <w:gridCol w:w="2419"/>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дәлелді жауап туралы шешімге қол қою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63"/>
    <w:p>
      <w:pPr>
        <w:spacing w:after="0"/>
        <w:ind w:left="0"/>
        <w:jc w:val="both"/>
      </w:pPr>
      <w:r>
        <w:rPr>
          <w:rFonts w:ascii="Times New Roman"/>
          <w:b w:val="false"/>
          <w:i w:val="false"/>
          <w:color w:val="000000"/>
          <w:sz w:val="28"/>
        </w:rPr>
        <w:t>" 
Мүгедектерге кресло-арбаларды беру үшін</w:t>
      </w:r>
      <w:r>
        <w:br/>
      </w:r>
      <w:r>
        <w:rPr>
          <w:rFonts w:ascii="Times New Roman"/>
          <w:b w:val="false"/>
          <w:i w:val="false"/>
          <w:color w:val="000000"/>
          <w:sz w:val="28"/>
        </w:rPr>
        <w:t>
оларға құжаттарды ресімдеу" мемлекеттік</w:t>
      </w:r>
      <w:r>
        <w:br/>
      </w:r>
      <w:r>
        <w:rPr>
          <w:rFonts w:ascii="Times New Roman"/>
          <w:b w:val="false"/>
          <w:i w:val="false"/>
          <w:color w:val="000000"/>
          <w:sz w:val="28"/>
        </w:rPr>
        <w:t xml:space="preserve">
қызмет көрсету регламентіне 2 қосымша </w:t>
      </w:r>
    </w:p>
    <w:bookmarkEnd w:id="63"/>
    <w:bookmarkStart w:name="z184" w:id="64"/>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64"/>
    <w:p>
      <w:pPr>
        <w:spacing w:after="0"/>
        <w:ind w:left="0"/>
        <w:jc w:val="both"/>
      </w:pPr>
      <w:r>
        <w:drawing>
          <wp:inline distT="0" distB="0" distL="0" distR="0">
            <wp:extent cx="79629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962900" cy="8509000"/>
                    </a:xfrm>
                    <a:prstGeom prst="rect">
                      <a:avLst/>
                    </a:prstGeom>
                  </pic:spPr>
                </pic:pic>
              </a:graphicData>
            </a:graphic>
          </wp:inline>
        </w:drawing>
      </w:r>
    </w:p>
    <w:bookmarkStart w:name="z185" w:id="65"/>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65"/>
    <w:bookmarkStart w:name="z186" w:id="66"/>
    <w:p>
      <w:pPr>
        <w:spacing w:after="0"/>
        <w:ind w:left="0"/>
        <w:jc w:val="left"/>
      </w:pPr>
      <w:r>
        <w:rPr>
          <w:rFonts w:ascii="Times New Roman"/>
          <w:b/>
          <w:i w:val="false"/>
          <w:color w:val="000000"/>
        </w:rPr>
        <w:t xml:space="preserve"> "
 18 жасқа дейінгі балалары бар отбасыларға мемлекеттік</w:t>
      </w:r>
      <w:r>
        <w:br/>
      </w:r>
      <w:r>
        <w:rPr>
          <w:rFonts w:ascii="Times New Roman"/>
          <w:b/>
          <w:i w:val="false"/>
          <w:color w:val="000000"/>
        </w:rPr>
        <w:t>
жәрдемақылар тағайындау" мемлекеттік қызмет көрсету регламенті</w:t>
      </w:r>
    </w:p>
    <w:bookmarkEnd w:id="66"/>
    <w:bookmarkStart w:name="z187" w:id="67"/>
    <w:p>
      <w:pPr>
        <w:spacing w:after="0"/>
        <w:ind w:left="0"/>
        <w:jc w:val="left"/>
      </w:pPr>
      <w:r>
        <w:rPr>
          <w:rFonts w:ascii="Times New Roman"/>
          <w:b/>
          <w:i w:val="false"/>
          <w:color w:val="000000"/>
        </w:rPr>
        <w:t xml:space="preserve"> 
1. Жалпы ережелер</w:t>
      </w:r>
    </w:p>
    <w:bookmarkEnd w:id="67"/>
    <w:bookmarkStart w:name="z188" w:id="68"/>
    <w:p>
      <w:pPr>
        <w:spacing w:after="0"/>
        <w:ind w:left="0"/>
        <w:jc w:val="both"/>
      </w:pPr>
      <w:r>
        <w:rPr>
          <w:rFonts w:ascii="Times New Roman"/>
          <w:b w:val="false"/>
          <w:i w:val="false"/>
          <w:color w:val="000000"/>
          <w:sz w:val="28"/>
        </w:rPr>
        <w:t>
      1. Мемлекеттік қызмет атауы: "18 жасқа дейінгі балалары бар отбасыларға мемлекеттік жәрдемақылар тағайындау".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Тұру орнында Бөлімнің жоқтығы кезінде өтінуші мемлекеттік қызметті алу үшін ұжымшар, ауыл (село), ауылдық (селолық) округінің әкіміне (әрі қарай – Ауылдық округ әкімі)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мекен-жайларға өтініш жасайды. </w:t>
      </w:r>
      <w:r>
        <w:br/>
      </w:r>
      <w:r>
        <w:rPr>
          <w:rFonts w:ascii="Times New Roman"/>
          <w:b w:val="false"/>
          <w:i w:val="false"/>
          <w:color w:val="000000"/>
          <w:sz w:val="28"/>
        </w:rPr>
        <w:t>
</w:t>
      </w:r>
      <w:r>
        <w:rPr>
          <w:rFonts w:ascii="Times New Roman"/>
          <w:b w:val="false"/>
          <w:i w:val="false"/>
          <w:color w:val="000000"/>
          <w:sz w:val="28"/>
        </w:rPr>
        <w:t xml:space="preserve">
      Және де Павлодар облысы, Успен ауданы, Успен селосы, 10 лет Независимости көшесі, 30 мекен-жайында орналасқан, телефоны 8(71834)91-8-40, "Успен ауданының халыққа қызмет көрсету Орталығы" Республикалық мемлекеттік мекемесінің Павлодар филиалы (әрі қарай - Орталық) арқылы, демалыс (сенбі, жексенбі) және мереке күндерін қоспағанда, сағ. 13.00-ден сағ. 14.00-ге дейінгі түскі үзіліспен, сағ. 9.00-ден сағ. 19.00-ге дейін күн сайын көрсетіледі. </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18 жасқа дейінгі балаларға жәрдемақыны тағайындау туралы хабарлама немесе қағаз тасымалдағышта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Тұтынушының өтініш берген күннен бастап, мемлекеттік қызмет көрсетуде уақыт бойынша шектеу мерзімдері: </w:t>
      </w:r>
      <w:r>
        <w:br/>
      </w:r>
      <w:r>
        <w:rPr>
          <w:rFonts w:ascii="Times New Roman"/>
          <w:b w:val="false"/>
          <w:i w:val="false"/>
          <w:color w:val="000000"/>
          <w:sz w:val="28"/>
        </w:rPr>
        <w:t>
</w:t>
      </w:r>
      <w:r>
        <w:rPr>
          <w:rFonts w:ascii="Times New Roman"/>
          <w:b w:val="false"/>
          <w:i w:val="false"/>
          <w:color w:val="000000"/>
          <w:sz w:val="28"/>
        </w:rPr>
        <w:t>
      бөлімге өтінгенде - он жұмыс күннен аспайды;</w:t>
      </w:r>
      <w:r>
        <w:br/>
      </w:r>
      <w:r>
        <w:rPr>
          <w:rFonts w:ascii="Times New Roman"/>
          <w:b w:val="false"/>
          <w:i w:val="false"/>
          <w:color w:val="000000"/>
          <w:sz w:val="28"/>
        </w:rPr>
        <w:t>
</w:t>
      </w:r>
      <w:r>
        <w:rPr>
          <w:rFonts w:ascii="Times New Roman"/>
          <w:b w:val="false"/>
          <w:i w:val="false"/>
          <w:color w:val="000000"/>
          <w:sz w:val="28"/>
        </w:rPr>
        <w:t>
      тұрған орны бойынша ауыл округінің әкіміне өтінгенде- отыз күнтізбелік күннен аспайды;</w:t>
      </w:r>
      <w:r>
        <w:br/>
      </w:r>
      <w:r>
        <w:rPr>
          <w:rFonts w:ascii="Times New Roman"/>
          <w:b w:val="false"/>
          <w:i w:val="false"/>
          <w:color w:val="000000"/>
          <w:sz w:val="28"/>
        </w:rPr>
        <w:t>
</w:t>
      </w:r>
      <w:r>
        <w:rPr>
          <w:rFonts w:ascii="Times New Roman"/>
          <w:b w:val="false"/>
          <w:i w:val="false"/>
          <w:color w:val="000000"/>
          <w:sz w:val="28"/>
        </w:rPr>
        <w:t xml:space="preserve">
      орталық арқылы өтінген кезде - он жұмыс күні ішінде ( құжаттарды қабылдау және беру(нәтижелерді) күні мемлекеттік қызмет беру мерзіміне кірмейді). </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Бөлімде кезектегі адамдар санына байланысты, бір өтінішуге 15 минуттан есептеледі, Ауылдық округ әкімі мен Орталықта – 30 минут;</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Бөлімде және Ауылдық округ әкімдерінде 15 минуттан, Орталықта 30 минуттан аспайды.</w:t>
      </w:r>
    </w:p>
    <w:bookmarkEnd w:id="68"/>
    <w:bookmarkStart w:name="z201" w:id="69"/>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69"/>
    <w:bookmarkStart w:name="z202" w:id="70"/>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 беріледі:</w:t>
      </w:r>
      <w:r>
        <w:br/>
      </w:r>
      <w:r>
        <w:rPr>
          <w:rFonts w:ascii="Times New Roman"/>
          <w:b w:val="false"/>
          <w:i w:val="false"/>
          <w:color w:val="000000"/>
          <w:sz w:val="28"/>
        </w:rPr>
        <w:t>
</w:t>
      </w:r>
      <w:r>
        <w:rPr>
          <w:rFonts w:ascii="Times New Roman"/>
          <w:b w:val="false"/>
          <w:i w:val="false"/>
          <w:color w:val="000000"/>
          <w:sz w:val="28"/>
        </w:rPr>
        <w:t>
      1) Бөлімде немесе Ауылдық округ әкімінде,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мыналар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10. Әр әрекетті орындау мерзімі көрсетілген әр құрылымдық-функционалдық бірліктердің жай іс-әрекеттерінің (процедуралардың, функциялардың, операциялардың) реттілігі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End w:id="70"/>
    <w:bookmarkStart w:name="z217" w:id="71"/>
    <w:p>
      <w:pPr>
        <w:spacing w:after="0"/>
        <w:ind w:left="0"/>
        <w:jc w:val="left"/>
      </w:pPr>
      <w:r>
        <w:rPr>
          <w:rFonts w:ascii="Times New Roman"/>
          <w:b/>
          <w:i w:val="false"/>
          <w:color w:val="000000"/>
        </w:rPr>
        <w:t xml:space="preserve"> 
3. Мемлекеттік қызметтерді көрсететін тұлғалардың жауапкершілігі</w:t>
      </w:r>
    </w:p>
    <w:bookmarkEnd w:id="71"/>
    <w:bookmarkStart w:name="z218" w:id="72"/>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72"/>
    <w:bookmarkStart w:name="z219" w:id="73"/>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 қосымша                 </w:t>
      </w:r>
    </w:p>
    <w:bookmarkEnd w:id="73"/>
    <w:bookmarkStart w:name="z220" w:id="74"/>
    <w:p>
      <w:pPr>
        <w:spacing w:after="0"/>
        <w:ind w:left="0"/>
        <w:jc w:val="left"/>
      </w:pPr>
      <w:r>
        <w:rPr>
          <w:rFonts w:ascii="Times New Roman"/>
          <w:b/>
          <w:i w:val="false"/>
          <w:color w:val="000000"/>
        </w:rPr>
        <w:t xml:space="preserve"> "
 18 жасқа дейінгі балалары бар отбасыларға мемлекеттік</w:t>
      </w:r>
      <w:r>
        <w:br/>
      </w:r>
      <w:r>
        <w:rPr>
          <w:rFonts w:ascii="Times New Roman"/>
          <w:b/>
          <w:i w:val="false"/>
          <w:color w:val="000000"/>
        </w:rPr>
        <w:t>
жәрдемақылар тағайындау" мемлекеттік қызметті көрсететін, ауыл,</w:t>
      </w:r>
      <w:r>
        <w:br/>
      </w:r>
      <w:r>
        <w:rPr>
          <w:rFonts w:ascii="Times New Roman"/>
          <w:b/>
          <w:i w:val="false"/>
          <w:color w:val="000000"/>
        </w:rPr>
        <w:t>
ауылдық және селолық округтер әкімдері аппараттарының</w:t>
      </w:r>
      <w:r>
        <w:br/>
      </w:r>
      <w:r>
        <w:rPr>
          <w:rFonts w:ascii="Times New Roman"/>
          <w:b/>
          <w:i w:val="false"/>
          <w:color w:val="000000"/>
        </w:rPr>
        <w:t>
мекен-жайлары және телефондары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184"/>
        <w:gridCol w:w="4600"/>
        <w:gridCol w:w="2620"/>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ауылдық және селолық округтер әкімдері аппараттарының атауы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Ленин көшесі, 75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92430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ауылы, Карл Маркс көшесі, 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95323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"Надаров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Надаров ауылы, Победа көшесі, нөмірсіз</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97135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ауылы, Милевский көшесі, 50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94430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ауылы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ауылы, Кооперативная көшесі, 21/1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95235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ауылы, Ленин көшесі, 55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93300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ауылы, Советов көшесі, нөмірсіз</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99230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Алматы көшесі, 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95649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ауылы, Победа көшесі, 23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98250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ауылы, Тәуелсіздік көшесі, 35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98818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ауылдық округі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ауылы, Мира көшесі, 79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96230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ауылы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ауылы, Ленин көшесі, 70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98640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ауылы әкімінің аппараты" мемлекеттік мекемесі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ауылы, Советов көшесі, нөмірсіз</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94530</w:t>
            </w:r>
          </w:p>
        </w:tc>
      </w:tr>
    </w:tbl>
    <w:bookmarkStart w:name="z221" w:id="75"/>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 қосымша                 </w:t>
      </w:r>
    </w:p>
    <w:bookmarkEnd w:id="75"/>
    <w:bookmarkStart w:name="z222" w:id="76"/>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іс-әрекеттерінің сипаттамасы</w:t>
      </w:r>
    </w:p>
    <w:bookmarkEnd w:id="76"/>
    <w:p>
      <w:pPr>
        <w:spacing w:after="0"/>
        <w:ind w:left="0"/>
        <w:jc w:val="both"/>
      </w:pPr>
      <w:r>
        <w:rPr>
          <w:rFonts w:ascii="Times New Roman"/>
          <w:b w:val="false"/>
          <w:i w:val="false"/>
          <w:color w:val="000000"/>
          <w:sz w:val="28"/>
        </w:rPr>
        <w:t>      1) Бөлімге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2525"/>
        <w:gridCol w:w="2099"/>
        <w:gridCol w:w="2355"/>
        <w:gridCol w:w="2184"/>
        <w:gridCol w:w="2271"/>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 туралы шешімге қол қою</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77"/>
    <w:p>
      <w:pPr>
        <w:spacing w:after="0"/>
        <w:ind w:left="0"/>
        <w:jc w:val="left"/>
      </w:pPr>
      <w:r>
        <w:rPr>
          <w:rFonts w:ascii="Times New Roman"/>
          <w:b/>
          <w:i w:val="false"/>
          <w:color w:val="000000"/>
        </w:rPr>
        <w:t xml:space="preserve"> 
2 Кесте. Құрылымдық-функционалдық бірліктердің</w:t>
      </w:r>
      <w:r>
        <w:br/>
      </w:r>
      <w:r>
        <w:rPr>
          <w:rFonts w:ascii="Times New Roman"/>
          <w:b/>
          <w:i w:val="false"/>
          <w:color w:val="000000"/>
        </w:rPr>
        <w:t>
іс-әрекеттерінің сипаттамасы</w:t>
      </w:r>
    </w:p>
    <w:bookmarkEnd w:id="77"/>
    <w:p>
      <w:pPr>
        <w:spacing w:after="0"/>
        <w:ind w:left="0"/>
        <w:jc w:val="both"/>
      </w:pPr>
      <w:r>
        <w:rPr>
          <w:rFonts w:ascii="Times New Roman"/>
          <w:b w:val="false"/>
          <w:i w:val="false"/>
          <w:color w:val="000000"/>
          <w:sz w:val="28"/>
        </w:rPr>
        <w:t>      2) Ауылдық округ әкіміне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2068"/>
        <w:gridCol w:w="2132"/>
        <w:gridCol w:w="2344"/>
        <w:gridCol w:w="2281"/>
        <w:gridCol w:w="2621"/>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құжаттардың толықтығын тексеру және оларды Бөлімге ұсыну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 хабарлама жобасын немесе қызмет көрсетуден бас тарту туралы дәлелді жауапты дайындау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жіберу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ұсыну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78"/>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3 қосымша                 </w:t>
      </w:r>
    </w:p>
    <w:bookmarkEnd w:id="78"/>
    <w:bookmarkStart w:name="z225" w:id="79"/>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79"/>
    <w:p>
      <w:pPr>
        <w:spacing w:after="0"/>
        <w:ind w:left="0"/>
        <w:jc w:val="both"/>
      </w:pPr>
      <w:r>
        <w:rPr>
          <w:rFonts w:ascii="Times New Roman"/>
          <w:b w:val="false"/>
          <w:i w:val="false"/>
          <w:color w:val="000000"/>
          <w:sz w:val="28"/>
        </w:rPr>
        <w:t>      1). Бөлімге өтінген жағдайда</w:t>
      </w:r>
    </w:p>
    <w:p>
      <w:pPr>
        <w:spacing w:after="0"/>
        <w:ind w:left="0"/>
        <w:jc w:val="both"/>
      </w:pPr>
      <w:r>
        <w:drawing>
          <wp:inline distT="0" distB="0" distL="0" distR="0">
            <wp:extent cx="79629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962900" cy="7556500"/>
                    </a:xfrm>
                    <a:prstGeom prst="rect">
                      <a:avLst/>
                    </a:prstGeom>
                  </pic:spPr>
                </pic:pic>
              </a:graphicData>
            </a:graphic>
          </wp:inline>
        </w:drawing>
      </w:r>
    </w:p>
    <w:bookmarkStart w:name="z226" w:id="80"/>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80"/>
    <w:p>
      <w:pPr>
        <w:spacing w:after="0"/>
        <w:ind w:left="0"/>
        <w:jc w:val="both"/>
      </w:pPr>
      <w:r>
        <w:rPr>
          <w:rFonts w:ascii="Times New Roman"/>
          <w:b w:val="false"/>
          <w:i w:val="false"/>
          <w:color w:val="000000"/>
          <w:sz w:val="28"/>
        </w:rPr>
        <w:t>      1) Ауылдық округ әкіміне өтінген жағдайда</w:t>
      </w:r>
    </w:p>
    <w:p>
      <w:pPr>
        <w:spacing w:after="0"/>
        <w:ind w:left="0"/>
        <w:jc w:val="both"/>
      </w:pPr>
      <w:r>
        <w:drawing>
          <wp:inline distT="0" distB="0" distL="0" distR="0">
            <wp:extent cx="79629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62900" cy="7708900"/>
                    </a:xfrm>
                    <a:prstGeom prst="rect">
                      <a:avLst/>
                    </a:prstGeom>
                  </pic:spPr>
                </pic:pic>
              </a:graphicData>
            </a:graphic>
          </wp:inline>
        </w:drawing>
      </w:r>
    </w:p>
    <w:bookmarkStart w:name="z227" w:id="81"/>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81"/>
    <w:bookmarkStart w:name="z228" w:id="82"/>
    <w:p>
      <w:pPr>
        <w:spacing w:after="0"/>
        <w:ind w:left="0"/>
        <w:jc w:val="left"/>
      </w:pPr>
      <w:r>
        <w:rPr>
          <w:rFonts w:ascii="Times New Roman"/>
          <w:b/>
          <w:i w:val="false"/>
          <w:color w:val="000000"/>
        </w:rPr>
        <w:t xml:space="preserve"> "
 Мемлекеттік бюджет қаражаты есебінен қызмет көрсететін</w:t>
      </w:r>
      <w:r>
        <w:br/>
      </w:r>
      <w:r>
        <w:rPr>
          <w:rFonts w:ascii="Times New Roman"/>
          <w:b/>
          <w:i w:val="false"/>
          <w:color w:val="000000"/>
        </w:rPr>
        <w:t>
мемлекеттік және мемлекеттік емес медициналық-әлеуметтік</w:t>
      </w:r>
      <w:r>
        <w:br/>
      </w:r>
      <w:r>
        <w:rPr>
          <w:rFonts w:ascii="Times New Roman"/>
          <w:b/>
          <w:i w:val="false"/>
          <w:color w:val="000000"/>
        </w:rPr>
        <w:t>
мекемелерде (ұйымдарда) әлеуметтік қызмет көрсетуге арналған</w:t>
      </w:r>
      <w:r>
        <w:br/>
      </w:r>
      <w:r>
        <w:rPr>
          <w:rFonts w:ascii="Times New Roman"/>
          <w:b/>
          <w:i w:val="false"/>
          <w:color w:val="000000"/>
        </w:rPr>
        <w:t>
құжаттарды ресімдеу" мемлекеттік қызмет көрсету регламенті</w:t>
      </w:r>
    </w:p>
    <w:bookmarkEnd w:id="82"/>
    <w:bookmarkStart w:name="z229" w:id="83"/>
    <w:p>
      <w:pPr>
        <w:spacing w:after="0"/>
        <w:ind w:left="0"/>
        <w:jc w:val="left"/>
      </w:pPr>
      <w:r>
        <w:rPr>
          <w:rFonts w:ascii="Times New Roman"/>
          <w:b/>
          <w:i w:val="false"/>
          <w:color w:val="000000"/>
        </w:rPr>
        <w:t xml:space="preserve"> 
1. Жалпы ережелер</w:t>
      </w:r>
    </w:p>
    <w:bookmarkEnd w:id="83"/>
    <w:bookmarkStart w:name="z230" w:id="84"/>
    <w:p>
      <w:pPr>
        <w:spacing w:after="0"/>
        <w:ind w:left="0"/>
        <w:jc w:val="both"/>
      </w:pPr>
      <w:r>
        <w:rPr>
          <w:rFonts w:ascii="Times New Roman"/>
          <w:b w:val="false"/>
          <w:i w:val="false"/>
          <w:color w:val="000000"/>
          <w:sz w:val="28"/>
        </w:rPr>
        <w:t>
      1. Мемлекеттік қызмет атауы: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және де, Павлодар облысы, Успен ауданы, Успен селосы, 10 лет Независимости көшесі, 30 мекен-жайында орналасқан, телефоны 8(71834)91-8-40, халыққа қызмет көрсету Орталығы (әрі қарай - Орталық) арқылы баламалы түрде демалыс (сенбі, жексенбі) және мереке күндерін қоспағанда, сағ. 13.00-ден сағ. 14.00-ге дейінгі түскі үзіліспен, сағ. 9.00-ден сағ. 19.00-ге дейін күн сайын көрсетіледі. </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хабарламаны немесе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Тұтынушымен қажетті құжаттарды тапсырған уақыттан бастап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Бөлімге өтінген жағдайда – он жеті жұмыс күні ішінде;</w:t>
      </w:r>
      <w:r>
        <w:br/>
      </w:r>
      <w:r>
        <w:rPr>
          <w:rFonts w:ascii="Times New Roman"/>
          <w:b w:val="false"/>
          <w:i w:val="false"/>
          <w:color w:val="000000"/>
          <w:sz w:val="28"/>
        </w:rPr>
        <w:t>
</w:t>
      </w:r>
      <w:r>
        <w:rPr>
          <w:rFonts w:ascii="Times New Roman"/>
          <w:b w:val="false"/>
          <w:i w:val="false"/>
          <w:color w:val="000000"/>
          <w:sz w:val="28"/>
        </w:rPr>
        <w:t>
      Орталық арқылы өтінген жағдайда – он жеті жұмыс күні ішінде, (мемлекеттік қызметке құжатты қабылдау және беру (нәтижесі) датасы мемлекеттік қызмет көрсету датасына кірмейді).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(талонды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тұтынушысының өтініш берген күні, орынында мемлекеттік қызмет көрсетудің ең ұзақ рұқсат етілген уақыты – Бөлімде 15 минуттан, Орталықта 30 минуттан аспайды.</w:t>
      </w:r>
    </w:p>
    <w:bookmarkEnd w:id="84"/>
    <w:bookmarkStart w:name="z240" w:id="85"/>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85"/>
    <w:bookmarkStart w:name="z241" w:id="86"/>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Тұтынушыға мемлекеттік қызметті алу үшін арналған барлық қажетті құжаттарды тапсырғаннан кейін келесі құжаттар беріледі:</w:t>
      </w:r>
      <w:r>
        <w:br/>
      </w:r>
      <w:r>
        <w:rPr>
          <w:rFonts w:ascii="Times New Roman"/>
          <w:b w:val="false"/>
          <w:i w:val="false"/>
          <w:color w:val="000000"/>
          <w:sz w:val="28"/>
        </w:rPr>
        <w:t>
</w:t>
      </w:r>
      <w:r>
        <w:rPr>
          <w:rFonts w:ascii="Times New Roman"/>
          <w:b w:val="false"/>
          <w:i w:val="false"/>
          <w:color w:val="000000"/>
          <w:sz w:val="28"/>
        </w:rPr>
        <w:t>
      Бөлімде – тіркеу және тұтынушының мемлекеттік қызметті алу датасы, құжаттарды қабылдаған тұлғаның аты-жөні көрсетілген талон;</w:t>
      </w:r>
      <w:r>
        <w:br/>
      </w:r>
      <w:r>
        <w:rPr>
          <w:rFonts w:ascii="Times New Roman"/>
          <w:b w:val="false"/>
          <w:i w:val="false"/>
          <w:color w:val="000000"/>
          <w:sz w:val="28"/>
        </w:rPr>
        <w:t>
</w:t>
      </w:r>
      <w:r>
        <w:rPr>
          <w:rFonts w:ascii="Times New Roman"/>
          <w:b w:val="false"/>
          <w:i w:val="false"/>
          <w:color w:val="000000"/>
          <w:sz w:val="28"/>
        </w:rPr>
        <w:t>
      Орталықта- мыналар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86"/>
    <w:bookmarkStart w:name="z257" w:id="87"/>
    <w:p>
      <w:pPr>
        <w:spacing w:after="0"/>
        <w:ind w:left="0"/>
        <w:jc w:val="left"/>
      </w:pPr>
      <w:r>
        <w:rPr>
          <w:rFonts w:ascii="Times New Roman"/>
          <w:b/>
          <w:i w:val="false"/>
          <w:color w:val="000000"/>
        </w:rPr>
        <w:t xml:space="preserve"> 
3. Мемлекеттік қызметтерді көрсететін тұлғалардың жауапкершілігі</w:t>
      </w:r>
    </w:p>
    <w:bookmarkEnd w:id="87"/>
    <w:bookmarkStart w:name="z258" w:id="88"/>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8"/>
    <w:bookmarkStart w:name="z259" w:id="89"/>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мекемелерде (ұйымдарда) әлеуметтік қызмет</w:t>
      </w:r>
      <w:r>
        <w:br/>
      </w:r>
      <w:r>
        <w:rPr>
          <w:rFonts w:ascii="Times New Roman"/>
          <w:b w:val="false"/>
          <w:i w:val="false"/>
          <w:color w:val="000000"/>
          <w:sz w:val="28"/>
        </w:rPr>
        <w:t xml:space="preserve">
көрсетуге арналған құжаттарды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регламентіне 1 қосымша          </w:t>
      </w:r>
    </w:p>
    <w:bookmarkEnd w:id="89"/>
    <w:bookmarkStart w:name="z260" w:id="90"/>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іс-әрекеттерінің сипаттамасы</w:t>
      </w:r>
    </w:p>
    <w:bookmarkEnd w:id="90"/>
    <w:p>
      <w:pPr>
        <w:spacing w:after="0"/>
        <w:ind w:left="0"/>
        <w:jc w:val="both"/>
      </w:pPr>
      <w:r>
        <w:rPr>
          <w:rFonts w:ascii="Times New Roman"/>
          <w:b w:val="false"/>
          <w:i w:val="false"/>
          <w:color w:val="000000"/>
          <w:sz w:val="28"/>
        </w:rPr>
        <w:t>      1) Бөлімге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330"/>
        <w:gridCol w:w="2309"/>
        <w:gridCol w:w="2117"/>
        <w:gridCol w:w="2288"/>
        <w:gridCol w:w="2352"/>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 туралы шешімге қол қою</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91"/>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мекемелерде (ұйымдарда) әлеуметтік қызмет</w:t>
      </w:r>
      <w:r>
        <w:br/>
      </w:r>
      <w:r>
        <w:rPr>
          <w:rFonts w:ascii="Times New Roman"/>
          <w:b w:val="false"/>
          <w:i w:val="false"/>
          <w:color w:val="000000"/>
          <w:sz w:val="28"/>
        </w:rPr>
        <w:t xml:space="preserve">
көрсетуге арналған құжаттарды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регламентіне 2 қосымша          </w:t>
      </w:r>
    </w:p>
    <w:bookmarkEnd w:id="91"/>
    <w:bookmarkStart w:name="z262" w:id="92"/>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92"/>
    <w:p>
      <w:pPr>
        <w:spacing w:after="0"/>
        <w:ind w:left="0"/>
        <w:jc w:val="both"/>
      </w:pPr>
      <w:r>
        <w:rPr>
          <w:rFonts w:ascii="Times New Roman"/>
          <w:b w:val="false"/>
          <w:i w:val="false"/>
          <w:color w:val="000000"/>
          <w:sz w:val="28"/>
        </w:rPr>
        <w:t>      1) Бөлімге өтінген жағдайда</w:t>
      </w:r>
    </w:p>
    <w:p>
      <w:pPr>
        <w:spacing w:after="0"/>
        <w:ind w:left="0"/>
        <w:jc w:val="both"/>
      </w:pPr>
      <w:r>
        <w:drawing>
          <wp:inline distT="0" distB="0" distL="0" distR="0">
            <wp:extent cx="80010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01000" cy="8521700"/>
                    </a:xfrm>
                    <a:prstGeom prst="rect">
                      <a:avLst/>
                    </a:prstGeom>
                  </pic:spPr>
                </pic:pic>
              </a:graphicData>
            </a:graphic>
          </wp:inline>
        </w:drawing>
      </w:r>
    </w:p>
    <w:bookmarkStart w:name="z263" w:id="93"/>
    <w:p>
      <w:pPr>
        <w:spacing w:after="0"/>
        <w:ind w:left="0"/>
        <w:jc w:val="both"/>
      </w:pPr>
      <w:r>
        <w:rPr>
          <w:rFonts w:ascii="Times New Roman"/>
          <w:b w:val="false"/>
          <w:i w:val="false"/>
          <w:color w:val="000000"/>
          <w:sz w:val="28"/>
        </w:rPr>
        <w:t>
Успен ауданы әкімдігінің 2012 жылғы</w:t>
      </w:r>
      <w:r>
        <w:br/>
      </w:r>
      <w:r>
        <w:rPr>
          <w:rFonts w:ascii="Times New Roman"/>
          <w:b w:val="false"/>
          <w:i w:val="false"/>
          <w:color w:val="000000"/>
          <w:sz w:val="28"/>
        </w:rPr>
        <w:t xml:space="preserve">
23 қазанындағы N 308/10      </w:t>
      </w:r>
      <w:r>
        <w:br/>
      </w:r>
      <w:r>
        <w:rPr>
          <w:rFonts w:ascii="Times New Roman"/>
          <w:b w:val="false"/>
          <w:i w:val="false"/>
          <w:color w:val="000000"/>
          <w:sz w:val="28"/>
        </w:rPr>
        <w:t xml:space="preserve">
қаулысымен бекітілген       </w:t>
      </w:r>
    </w:p>
    <w:bookmarkEnd w:id="93"/>
    <w:bookmarkStart w:name="z264" w:id="94"/>
    <w:p>
      <w:pPr>
        <w:spacing w:after="0"/>
        <w:ind w:left="0"/>
        <w:jc w:val="left"/>
      </w:pPr>
      <w:r>
        <w:rPr>
          <w:rFonts w:ascii="Times New Roman"/>
          <w:b/>
          <w:i w:val="false"/>
          <w:color w:val="000000"/>
        </w:rPr>
        <w:t xml:space="preserve"> "
 Қозғалуға қиындығы бар бірінші топтағы мүгедектерге жеке</w:t>
      </w:r>
      <w:r>
        <w:br/>
      </w:r>
      <w:r>
        <w:rPr>
          <w:rFonts w:ascii="Times New Roman"/>
          <w:b/>
          <w:i w:val="false"/>
          <w:color w:val="000000"/>
        </w:rPr>
        <w:t>
көмекшінің және есту бойынша мүгедектерге қолмен көрсететін тіл</w:t>
      </w:r>
      <w:r>
        <w:br/>
      </w:r>
      <w:r>
        <w:rPr>
          <w:rFonts w:ascii="Times New Roman"/>
          <w:b/>
          <w:i w:val="false"/>
          <w:color w:val="000000"/>
        </w:rPr>
        <w:t>
маманының қызметтерін ұсыну үшін мүгедектерге құжаттарды</w:t>
      </w:r>
      <w:r>
        <w:br/>
      </w:r>
      <w:r>
        <w:rPr>
          <w:rFonts w:ascii="Times New Roman"/>
          <w:b/>
          <w:i w:val="false"/>
          <w:color w:val="000000"/>
        </w:rPr>
        <w:t>
ресімдеу" мемлекеттік қызмет көрсету регламенті</w:t>
      </w:r>
    </w:p>
    <w:bookmarkEnd w:id="94"/>
    <w:bookmarkStart w:name="z265" w:id="95"/>
    <w:p>
      <w:pPr>
        <w:spacing w:after="0"/>
        <w:ind w:left="0"/>
        <w:jc w:val="left"/>
      </w:pPr>
      <w:r>
        <w:rPr>
          <w:rFonts w:ascii="Times New Roman"/>
          <w:b/>
          <w:i w:val="false"/>
          <w:color w:val="000000"/>
        </w:rPr>
        <w:t xml:space="preserve"> 
1. Жалпы ережелер</w:t>
      </w:r>
    </w:p>
    <w:bookmarkEnd w:id="95"/>
    <w:bookmarkStart w:name="z266" w:id="96"/>
    <w:p>
      <w:pPr>
        <w:spacing w:after="0"/>
        <w:ind w:left="0"/>
        <w:jc w:val="both"/>
      </w:pPr>
      <w:r>
        <w:rPr>
          <w:rFonts w:ascii="Times New Roman"/>
          <w:b w:val="false"/>
          <w:i w:val="false"/>
          <w:color w:val="000000"/>
          <w:sz w:val="28"/>
        </w:rPr>
        <w:t>
      1. Мемлекеттік қызмет атауы: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ауданы, Успен селосы, 10 лет Независимости көшесі, 27, zanusp@mail.ru, 8-71834-91-4-00, мекен-жайында орналасқан "Успен ауданының жұмыспен қамту және әлеуметтік бағдарламалар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туралы хабарлама немесе қағаз тасымалдағышта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күннің ішінде;</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орынында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w:t>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96"/>
    <w:bookmarkStart w:name="z274" w:id="97"/>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(өзара іс-әрекет) тәртібінің сипаттамасы</w:t>
      </w:r>
    </w:p>
    <w:bookmarkEnd w:id="97"/>
    <w:bookmarkStart w:name="z275" w:id="98"/>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бас маман;</w:t>
      </w:r>
      <w:r>
        <w:br/>
      </w:r>
      <w:r>
        <w:rPr>
          <w:rFonts w:ascii="Times New Roman"/>
          <w:b w:val="false"/>
          <w:i w:val="false"/>
          <w:color w:val="000000"/>
          <w:sz w:val="28"/>
        </w:rPr>
        <w:t>
</w:t>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98"/>
    <w:bookmarkStart w:name="z284" w:id="99"/>
    <w:p>
      <w:pPr>
        <w:spacing w:after="0"/>
        <w:ind w:left="0"/>
        <w:jc w:val="left"/>
      </w:pPr>
      <w:r>
        <w:rPr>
          <w:rFonts w:ascii="Times New Roman"/>
          <w:b/>
          <w:i w:val="false"/>
          <w:color w:val="000000"/>
        </w:rPr>
        <w:t xml:space="preserve"> 
3. Мемлекеттік қызметтерді көрсететін тұлғалардың жауапкершілігі</w:t>
      </w:r>
    </w:p>
    <w:bookmarkEnd w:id="99"/>
    <w:bookmarkStart w:name="z285" w:id="100"/>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100"/>
    <w:bookmarkStart w:name="z286" w:id="101"/>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xml:space="preserve">
топтағы мүгедектерге жеке   </w:t>
      </w:r>
      <w:r>
        <w:br/>
      </w:r>
      <w:r>
        <w:rPr>
          <w:rFonts w:ascii="Times New Roman"/>
          <w:b w:val="false"/>
          <w:i w:val="false"/>
          <w:color w:val="000000"/>
          <w:sz w:val="28"/>
        </w:rPr>
        <w:t xml:space="preserve">
көмекшінің және есту бойынша  </w:t>
      </w:r>
      <w:r>
        <w:br/>
      </w:r>
      <w:r>
        <w:rPr>
          <w:rFonts w:ascii="Times New Roman"/>
          <w:b w:val="false"/>
          <w:i w:val="false"/>
          <w:color w:val="000000"/>
          <w:sz w:val="28"/>
        </w:rPr>
        <w:t xml:space="preserve">
мүгедектерге қолмен көрсететін </w:t>
      </w:r>
      <w:r>
        <w:br/>
      </w:r>
      <w:r>
        <w:rPr>
          <w:rFonts w:ascii="Times New Roman"/>
          <w:b w:val="false"/>
          <w:i w:val="false"/>
          <w:color w:val="000000"/>
          <w:sz w:val="28"/>
        </w:rPr>
        <w:t>
тіл маманының қызметтерін ұсыну</w:t>
      </w:r>
      <w:r>
        <w:br/>
      </w:r>
      <w:r>
        <w:rPr>
          <w:rFonts w:ascii="Times New Roman"/>
          <w:b w:val="false"/>
          <w:i w:val="false"/>
          <w:color w:val="000000"/>
          <w:sz w:val="28"/>
        </w:rPr>
        <w:t xml:space="preserve">
үшін мүгедектерге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1 қосымша </w:t>
      </w:r>
    </w:p>
    <w:bookmarkEnd w:id="101"/>
    <w:bookmarkStart w:name="z287" w:id="10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54"/>
        <w:gridCol w:w="1908"/>
        <w:gridCol w:w="2419"/>
        <w:gridCol w:w="2440"/>
        <w:gridCol w:w="2526"/>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(барыстың, жұмыс ағымының) N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қарау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 журналына тіркеу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 көрсетуден бас тарту туралы дәлелді жауаптың жобасы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 туралы шешімге қол қою</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103"/>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xml:space="preserve">
топтағы мүгедектерге жеке   </w:t>
      </w:r>
      <w:r>
        <w:br/>
      </w:r>
      <w:r>
        <w:rPr>
          <w:rFonts w:ascii="Times New Roman"/>
          <w:b w:val="false"/>
          <w:i w:val="false"/>
          <w:color w:val="000000"/>
          <w:sz w:val="28"/>
        </w:rPr>
        <w:t xml:space="preserve">
көмекшінің және есту бойынша  </w:t>
      </w:r>
      <w:r>
        <w:br/>
      </w:r>
      <w:r>
        <w:rPr>
          <w:rFonts w:ascii="Times New Roman"/>
          <w:b w:val="false"/>
          <w:i w:val="false"/>
          <w:color w:val="000000"/>
          <w:sz w:val="28"/>
        </w:rPr>
        <w:t xml:space="preserve">
мүгедектерге қолмен көрсететін </w:t>
      </w:r>
      <w:r>
        <w:br/>
      </w:r>
      <w:r>
        <w:rPr>
          <w:rFonts w:ascii="Times New Roman"/>
          <w:b w:val="false"/>
          <w:i w:val="false"/>
          <w:color w:val="000000"/>
          <w:sz w:val="28"/>
        </w:rPr>
        <w:t>
тіл маманының қызметтерін ұсыну</w:t>
      </w:r>
      <w:r>
        <w:br/>
      </w:r>
      <w:r>
        <w:rPr>
          <w:rFonts w:ascii="Times New Roman"/>
          <w:b w:val="false"/>
          <w:i w:val="false"/>
          <w:color w:val="000000"/>
          <w:sz w:val="28"/>
        </w:rPr>
        <w:t xml:space="preserve">
үшін мүгедектерге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2 қосымша </w:t>
      </w:r>
    </w:p>
    <w:bookmarkEnd w:id="103"/>
    <w:bookmarkStart w:name="z289" w:id="104"/>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 байланысуын</w:t>
      </w:r>
      <w:r>
        <w:br/>
      </w:r>
      <w:r>
        <w:rPr>
          <w:rFonts w:ascii="Times New Roman"/>
          <w:b/>
          <w:i w:val="false"/>
          <w:color w:val="000000"/>
        </w:rPr>
        <w:t>
көрсететін кесте</w:t>
      </w:r>
    </w:p>
    <w:bookmarkEnd w:id="104"/>
    <w:p>
      <w:pPr>
        <w:spacing w:after="0"/>
        <w:ind w:left="0"/>
        <w:jc w:val="both"/>
      </w:pPr>
      <w:r>
        <w:rPr>
          <w:rFonts w:ascii="Times New Roman"/>
          <w:b w:val="false"/>
          <w:i w:val="false"/>
          <w:color w:val="000000"/>
          <w:sz w:val="28"/>
        </w:rPr>
        <w:t>      1) Бөлімге өтінген жағдайда</w:t>
      </w:r>
    </w:p>
    <w:p>
      <w:pPr>
        <w:spacing w:after="0"/>
        <w:ind w:left="0"/>
        <w:jc w:val="both"/>
      </w:pPr>
      <w:r>
        <w:drawing>
          <wp:inline distT="0" distB="0" distL="0" distR="0">
            <wp:extent cx="78359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35900" cy="8166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