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4fc6" w14:textId="cbd4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бойынша 2012 жылға тұрғындарды жұмыспен қамту саласында азаматтарды әлеуметтік қорғау жөніндегі қосымша шараларға арналған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2012 жылғы 27 ақпандағы N 57/1 қаулысы. Павлодар облысының Әділет департаментінде 2012 жылғы 28 наурызда N 12-13-144 тіркелді. Күші жойылды - қолдану мерзімінің өтуіне байланысты (Павлодар облысы Шарбақты аудандық әкімі аппарат басшысының 2013 жылғы 27 қыркүйектегі N 35/01-17/820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Шарбақты аудандық әкімі аппарат басшысының 27.09.2013 N 35/01-17/820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18-1-бабы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7-бабының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"Қазақстан Республикасының 2001 жылғы 23 қаңтардағы "Халықты жұмыспен қамту туралы" Заңын жүзеге асыру жөніндегі шаралары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 сәйкес Шарбақты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топтың арасынан жұмыссыздарды алты ай мерзіміне жұмысқа орналастыру үшін әлеуметтік жұмыс орындары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Аймақтық еңбек нарығының сұранысына сәйкес әлеуметтік жұмыс орындары ұйымдастырылатын жұмыс берушілердің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  Бақтылы Қайырбекқызы Қалыбаеваға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Смағұлов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Шарбақты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57/1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Халықты жұмыспен қамту саласындағы азаматтарды әлеуметтік</w:t>
      </w:r>
      <w:r>
        <w:br/>
      </w:r>
      <w:r>
        <w:rPr>
          <w:rFonts w:ascii="Times New Roman"/>
          <w:b/>
          <w:i w:val="false"/>
          <w:color w:val="000000"/>
        </w:rPr>
        <w:t>
қорғау жөніндегі қосымша шараларға арналған әлеуметтік</w:t>
      </w:r>
      <w:r>
        <w:br/>
      </w:r>
      <w:r>
        <w:rPr>
          <w:rFonts w:ascii="Times New Roman"/>
          <w:b/>
          <w:i w:val="false"/>
          <w:color w:val="000000"/>
        </w:rPr>
        <w:t>
жұмыс орындары ұйымдастырылатын жұмыс берушілердің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2452"/>
        <w:gridCol w:w="2452"/>
        <w:gridCol w:w="1938"/>
        <w:gridCol w:w="1917"/>
        <w:gridCol w:w="2046"/>
        <w:gridCol w:w="1940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берушілердің атауы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Мамандықтың, кәсіптің атауы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Ұйымдастырылатын жұмыс орындары саны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жалақы мөлшері теңге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есебінен мөлшері теңге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 бойынша жұмыстың ұзақтығы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Құрылысы" жауапкершілігі шектеулі серіктестігі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құралдарын жөндеу және техникалық қамтамасыз ету жөніндегі слесарь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жұмыстағы адам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"Сейтахметов К.Т." жеке кәсіпкер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асханалық жұмысшы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асханалық жұмысшы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жауапкершілігі шектеулі серіктестігі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жұмыстағы адам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"Қалтаев" шаруа қожалығы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