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cd155" w14:textId="1dcd1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2012 жылғы 27 ақпандағы "Шарбақты ауданы бойынша 2012 жылы бас бостандығынан айыру орындарынан босап шыққан тұлғаларға және интернат мекемелерінің кәмелет жасқа толмаған түлектеріне жұмыс орындарын квоталау туралы" N 55/1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әкімдігінің 2012 жылғы 22 маусымдағы N 218/4 қаулысы. Павлодар облысының Әділет департаментінде 2012 жылғы 17 шілдеде N 12-13-149 тіркелді. Күші жойылды - қолдану мерзімінің өтуіне байланысты (Павлодар облысы Шарбақты аудандық әкімі аппарат басшысының 2013 жылғы 27 қыркүйектегі N 35/01-17/820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Шарбақты аудандық әкімі аппарат басшысының 27.09.2013 N 35/01-17/820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31-бабының 1–тармағының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2007 жылғы 15 мамырдағы Еңбек кодексінің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 Заңының 7 бабының </w:t>
      </w:r>
      <w:r>
        <w:rPr>
          <w:rFonts w:ascii="Times New Roman"/>
          <w:b w:val="false"/>
          <w:i w:val="false"/>
          <w:color w:val="000000"/>
          <w:sz w:val="28"/>
        </w:rPr>
        <w:t>5-5)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5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жұмысқа орналастыруға мұқтаж бас бостандығынан айыру орындарынан босап шыққан тұлғаларға және интернат мекемелерінің кәмелет жасқа толмаған түлектерін жұмыспен қамту және жұмысқа қабылдауға көмек көрсету мақсатында, Шарбақты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 әкімдігінің 2012 жылғы 27 ақпандағы "Шарбақты ауданы бойынша 2012 жылы бас бостандығынан айыру орындарынан босап шыққан тұлғаларға және интернат мекемелерінің кәмелет жасқа толмаған түлектеріне жұмыс орындарын квоталау туралы" N 55/1 (Нормативтік құқықтық актілерді мемлекеттік тіркеу тізілімінде N 12-13-143 тіркелген, 2012 жылғы 26 сәуірдегі аудандық N 17 "Трибуна"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тақырыбында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"2012 жылы" деген сөздерінен кейін "қылмыстық-атқару инспекциясы пробация қызметінің есебінде тұрған адамдар үшін, сондай-ақ" деген сөздерімен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"бас бостандығынан" деген сөздерінің алдында "қылмыстық-атқару инспекциясы пробация қызметінің есебінде тұрған адамдар үшін, сондай-ақ" деген сөздерімен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"мемлекеттік мекемесі" деген сөздерінен кейін "қылмыстық-атқару инспекциясы пробация қызметінің есебінде тұрған адамдар үшін, сондай-ақ" деген сөздерімен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  Бақтылы Қайырбекқызы Қалыбаеваға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 күннен кейін күнтізбелік он күн өткеннен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Е. Асқаров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