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bae1" w14:textId="9a4ba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сәулет, қала құрылыс және құрылысы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2012 жылғы 24 желтоқсандағы N 421/9 қаулысы. Павлодар облысының Әділет департаментінде 2013 жылғы 23 қаңтарда N 3377 тіркелді. Күші жойылды - Павлодар облысы Шарбақты аудандық әкімдігінің 2013 жылғы 20 маусымдағы N 209/5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20.06.2013 N 209/5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рәсімдері туралы" Заңының </w:t>
      </w:r>
      <w:r>
        <w:rPr>
          <w:rFonts w:ascii="Times New Roman"/>
          <w:b w:val="false"/>
          <w:i w:val="false"/>
          <w:color w:val="000000"/>
          <w:sz w:val="28"/>
        </w:rPr>
        <w:t>9-1 бабына</w:t>
      </w:r>
      <w:r>
        <w:rPr>
          <w:rFonts w:ascii="Times New Roman"/>
          <w:b w:val="false"/>
          <w:i w:val="false"/>
          <w:color w:val="000000"/>
          <w:sz w:val="28"/>
        </w:rPr>
        <w:t xml:space="preserve"> Қазақстан Республикасы Үкіметінің 2010 жылғы 20 шілдедегі "Заңды және жеке тұлғаларға мемлекеттік қызмет көрсету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Владимир Иванович Воробьевке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әкімі                                Е. Асқаров</w:t>
      </w:r>
    </w:p>
    <w:bookmarkStart w:name="z7" w:id="1"/>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2012 жылғы 24    </w:t>
      </w:r>
      <w:r>
        <w:br/>
      </w:r>
      <w:r>
        <w:rPr>
          <w:rFonts w:ascii="Times New Roman"/>
          <w:b w:val="false"/>
          <w:i w:val="false"/>
          <w:color w:val="000000"/>
          <w:sz w:val="28"/>
        </w:rPr>
        <w:t>
желтоқсандағы N 421/9 қаулысымен</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"Сәулет-жоспарлау тапсырмасын беру" мемлекеттік қызметі (бұдан әрі – мемлекеттік қызмет) "Шарбақты ауданының сәулет, қала құрылысы және құрылыс бөлімі" мемлекеттік мекемесімен (бұдан әрі – уәкілетті орган), сондай-ақ "Павлодар облысының халыққа қызмет көрсету орталығы" республикалық мемлекеттік мекемесінің Шарбақты филиалы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"Сәулет-жоспарлау тапсырмасын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Уәкілетті органда мемлекеттік қызмет демалыс және мереке күндерін қоспағанда, күн сайын, дүйсенбіден жұмаға дейін, белгіленген жұмыс кестесіне сәйкес, сағат 13.00-ден 14.30-ға дейінгі түскі үзіліспен сағат 9.00-ден бастап 18.30-ға дейін Павлодар облысы, Шарбақты ауданы, Шарбақты селосы, Советтер көшесі, 53 мекен-жайы бойынша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түскі үзіліссіз сағат 9.00-ден 19.00-ге дейін көрсетіледі.</w:t>
      </w:r>
      <w:r>
        <w:br/>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алуға қажет болса) техникалық шарттардың міндетті қосымшасы бар сәулет-жоспарлау тапсырмасы бар анықтама беру не қағаз жеткізгіште мемлекеттік қызмет көрсетуден бас тарту туралы дәлелді жауап болып табылады.</w:t>
      </w:r>
    </w:p>
    <w:bookmarkEnd w:id="4"/>
    <w:bookmarkStart w:name="z17" w:id="5"/>
    <w:p>
      <w:pPr>
        <w:spacing w:after="0"/>
        <w:ind w:left="0"/>
        <w:jc w:val="left"/>
      </w:pPr>
      <w:r>
        <w:rPr>
          <w:rFonts w:ascii="Times New Roman"/>
          <w:b/>
          <w:i w:val="false"/>
          <w:color w:val="000000"/>
        </w:rPr>
        <w:t xml:space="preserve"> 
2. Мемлекеттік қызметті көрсетудің тәртібі</w:t>
      </w:r>
    </w:p>
    <w:bookmarkEnd w:id="5"/>
    <w:bookmarkStart w:name="z18"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құжаттарды берген сәттен бастап – 8 (сегіз) жұмыс күні ішінде;</w:t>
      </w:r>
      <w:r>
        <w:br/>
      </w:r>
      <w:r>
        <w:rPr>
          <w:rFonts w:ascii="Times New Roman"/>
          <w:b w:val="false"/>
          <w:i w:val="false"/>
          <w:color w:val="000000"/>
          <w:sz w:val="28"/>
        </w:rPr>
        <w:t>
      2) стандарттың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объектілер үшін құжаттарды берген сәттен бастап 15 (он бес) жұмыс күні ішінде;</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негіздер бойынша уәкілетті орган мемлекеттік қызметті ұсынудан бас тартады.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не орталықтың инспекторымен жүзеге асырылады.</w:t>
      </w:r>
    </w:p>
    <w:bookmarkEnd w:id="6"/>
    <w:bookmarkStart w:name="z21" w:id="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7"/>
    <w:bookmarkStart w:name="z22" w:id="8"/>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алушыға тиісті құжаттарды қабылданғаны туралы қолхат беріледі:</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(бұдан әрі – бірілктер)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28" w:id="10"/>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29" w:id="11"/>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0" w:id="12"/>
    <w:p>
      <w:pPr>
        <w:spacing w:after="0"/>
        <w:ind w:left="0"/>
        <w:jc w:val="left"/>
      </w:pPr>
      <w:r>
        <w:rPr>
          <w:rFonts w:ascii="Times New Roman"/>
          <w:b/>
          <w:i w:val="false"/>
          <w:color w:val="000000"/>
        </w:rPr>
        <w:t xml:space="preserve"> 
Құрылымдық-функционалдық іс-әрекетінің</w:t>
      </w:r>
      <w:r>
        <w:br/>
      </w:r>
      <w:r>
        <w:rPr>
          <w:rFonts w:ascii="Times New Roman"/>
          <w:b/>
          <w:i w:val="false"/>
          <w:color w:val="000000"/>
        </w:rPr>
        <w:t>
(бұдан әрі - бірліктер)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598"/>
        <w:gridCol w:w="2324"/>
        <w:gridCol w:w="2409"/>
        <w:gridCol w:w="2682"/>
        <w:gridCol w:w="2158"/>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3"/>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br/>
      </w:r>
      <w:r>
        <w:rPr>
          <w:rFonts w:ascii="Times New Roman"/>
          <w:b/>
          <w:i w:val="false"/>
          <w:color w:val="000000"/>
        </w:rPr>
        <w:t>
көрсетілген құрылыс объектілері үшін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598"/>
        <w:gridCol w:w="2324"/>
        <w:gridCol w:w="2409"/>
        <w:gridCol w:w="2682"/>
        <w:gridCol w:w="2158"/>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қабылдау және тіркеу, тиісті құжаттарды қабылдағаны туралы қолхат беру</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жобасын дайындау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жауаптың жобасына қол қою</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 немесе қызмет көрсетуден бас тарту туралы дәлелді жауапты беру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құжаттарды алғаны туралы қолхат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анықтаманың не мемлекеттік қызмет көрсетуден бас тарту туралы дәлелді жауаптың жобасы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 бар анықтама немесе қызмет көрсетуден бас тарту туралы дәлелді жауап</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4"/>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bookmarkStart w:name="z33" w:id="15"/>
    <w:p>
      <w:pPr>
        <w:spacing w:after="0"/>
        <w:ind w:left="0"/>
        <w:jc w:val="left"/>
      </w:pPr>
      <w:r>
        <w:rPr>
          <w:rFonts w:ascii="Times New Roman"/>
          <w:b/>
          <w:i w:val="false"/>
          <w:color w:val="000000"/>
        </w:rPr>
        <w:t xml:space="preserve"> 
Мемлекеттік қызмет көрсету сызбалары</w:t>
      </w:r>
    </w:p>
    <w:bookmarkEnd w:id="15"/>
    <w:p>
      <w:pPr>
        <w:spacing w:after="0"/>
        <w:ind w:left="0"/>
        <w:jc w:val="both"/>
      </w:pPr>
      <w:r>
        <w:drawing>
          <wp:inline distT="0" distB="0" distL="0" distR="0">
            <wp:extent cx="72263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26300" cy="7327900"/>
                    </a:xfrm>
                    <a:prstGeom prst="rect">
                      <a:avLst/>
                    </a:prstGeom>
                  </pic:spPr>
                </pic:pic>
              </a:graphicData>
            </a:graphic>
          </wp:inline>
        </w:drawing>
      </w:r>
    </w:p>
    <w:bookmarkStart w:name="z34" w:id="16"/>
    <w:p>
      <w:pPr>
        <w:spacing w:after="0"/>
        <w:ind w:left="0"/>
        <w:jc w:val="left"/>
      </w:pPr>
      <w:r>
        <w:rPr>
          <w:rFonts w:ascii="Times New Roman"/>
          <w:b/>
          <w:i w:val="false"/>
          <w:color w:val="000000"/>
        </w:rPr>
        <w:t xml:space="preserve"> 
Стандарттың 7-тармағының </w:t>
      </w:r>
      <w:r>
        <w:rPr>
          <w:rFonts w:ascii="Times New Roman"/>
          <w:b/>
          <w:i w:val="false"/>
          <w:color w:val="000000"/>
        </w:rPr>
        <w:t>2) тармақшасында</w:t>
      </w:r>
      <w:r>
        <w:rPr>
          <w:rFonts w:ascii="Times New Roman"/>
          <w:b/>
          <w:i w:val="false"/>
          <w:color w:val="000000"/>
        </w:rPr>
        <w:t xml:space="preserve"> көрсетілген құрылыс</w:t>
      </w:r>
      <w:r>
        <w:br/>
      </w:r>
      <w:r>
        <w:rPr>
          <w:rFonts w:ascii="Times New Roman"/>
          <w:b/>
          <w:i w:val="false"/>
          <w:color w:val="000000"/>
        </w:rPr>
        <w:t>
объектілері үшін мемлекеттік қызмет көрсету үдерісі сызбалары</w:t>
      </w:r>
    </w:p>
    <w:bookmarkEnd w:id="16"/>
    <w:p>
      <w:pPr>
        <w:spacing w:after="0"/>
        <w:ind w:left="0"/>
        <w:jc w:val="both"/>
      </w:pPr>
      <w:r>
        <w:drawing>
          <wp:inline distT="0" distB="0" distL="0" distR="0">
            <wp:extent cx="75311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31100" cy="72390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2012 жылғы 24    </w:t>
      </w:r>
      <w:r>
        <w:br/>
      </w:r>
      <w:r>
        <w:rPr>
          <w:rFonts w:ascii="Times New Roman"/>
          <w:b w:val="false"/>
          <w:i w:val="false"/>
          <w:color w:val="000000"/>
          <w:sz w:val="28"/>
        </w:rPr>
        <w:t>
желтоқсандағы N 421/9 қаулысымен</w:t>
      </w:r>
      <w:r>
        <w:br/>
      </w:r>
      <w:r>
        <w:rPr>
          <w:rFonts w:ascii="Times New Roman"/>
          <w:b w:val="false"/>
          <w:i w:val="false"/>
          <w:color w:val="000000"/>
          <w:sz w:val="28"/>
        </w:rPr>
        <w:t xml:space="preserve">
бекітілді         </w:t>
      </w:r>
    </w:p>
    <w:bookmarkEnd w:id="17"/>
    <w:bookmarkStart w:name="z36" w:id="18"/>
    <w:p>
      <w:pPr>
        <w:spacing w:after="0"/>
        <w:ind w:left="0"/>
        <w:jc w:val="left"/>
      </w:pPr>
      <w:r>
        <w:rPr>
          <w:rFonts w:ascii="Times New Roman"/>
          <w:b/>
          <w:i w:val="false"/>
          <w:color w:val="000000"/>
        </w:rPr>
        <w:t xml:space="preserve"> 
"Қазақстан Республикасы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p>
    <w:bookmarkEnd w:id="18"/>
    <w:bookmarkStart w:name="z37" w:id="19"/>
    <w:p>
      <w:pPr>
        <w:spacing w:after="0"/>
        <w:ind w:left="0"/>
        <w:jc w:val="left"/>
      </w:pPr>
      <w:r>
        <w:rPr>
          <w:rFonts w:ascii="Times New Roman"/>
          <w:b/>
          <w:i w:val="false"/>
          <w:color w:val="000000"/>
        </w:rPr>
        <w:t xml:space="preserve"> 
1. Жалпы ережелер</w:t>
      </w:r>
    </w:p>
    <w:bookmarkEnd w:id="19"/>
    <w:bookmarkStart w:name="z38" w:id="20"/>
    <w:p>
      <w:pPr>
        <w:spacing w:after="0"/>
        <w:ind w:left="0"/>
        <w:jc w:val="both"/>
      </w:pP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қызметі (бұдан әрі – мемлекеттік қызмет) "Шарбақты ауданының сәулет, қала құрылысы және құрылыс бөлімі" мемлекеттік мекемесімен (бұдан әрі – уәкілетті орган) "Павлодар облысының халыққа қызмет көрсету орталығы" республикалық мемлекеттік мекемесінің Шарбақты филиалы арқылы (бұдан әрі – Орталық) Павлодар облысы, Шарбақты ауданы, Шарбақты селосы, Чайко көшесі, 45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және заңды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Орталықта мемлекеттік қызмет демалыс және мереке күндерін қоспағанда, күн сайын, дүйсенбіден сенбіге дейін, түскі үзіліссіз сағат 9.00-ден 19.00-ге дейін көрсетіледі.</w:t>
      </w:r>
      <w:r>
        <w:br/>
      </w:r>
      <w:r>
        <w:rPr>
          <w:rFonts w:ascii="Times New Roman"/>
          <w:b w:val="false"/>
          <w:i w:val="false"/>
          <w:color w:val="000000"/>
          <w:sz w:val="28"/>
        </w:rPr>
        <w:t>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p>
    <w:bookmarkEnd w:id="20"/>
    <w:bookmarkStart w:name="z45" w:id="21"/>
    <w:p>
      <w:pPr>
        <w:spacing w:after="0"/>
        <w:ind w:left="0"/>
        <w:jc w:val="left"/>
      </w:pPr>
      <w:r>
        <w:rPr>
          <w:rFonts w:ascii="Times New Roman"/>
          <w:b/>
          <w:i w:val="false"/>
          <w:color w:val="000000"/>
        </w:rPr>
        <w:t xml:space="preserve"> 
2. Мемлекеттік қызметті көрсету тәртібі</w:t>
      </w:r>
    </w:p>
    <w:bookmarkEnd w:id="21"/>
    <w:bookmarkStart w:name="z46" w:id="2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қажетті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9. Құжаттарды қабылдаудан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қабылдауды Орталықтың инспекторы жүзеге асырады</w:t>
      </w:r>
    </w:p>
    <w:bookmarkEnd w:id="22"/>
    <w:bookmarkStart w:name="z49" w:id="23"/>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23"/>
    <w:bookmarkStart w:name="z50" w:id="24"/>
    <w:p>
      <w:pPr>
        <w:spacing w:after="0"/>
        <w:ind w:left="0"/>
        <w:jc w:val="both"/>
      </w:pPr>
      <w:r>
        <w:rPr>
          <w:rFonts w:ascii="Times New Roman"/>
          <w:b w:val="false"/>
          <w:i w:val="false"/>
          <w:color w:val="000000"/>
          <w:sz w:val="28"/>
        </w:rPr>
        <w:t>
      11. Мемлекеттiк қызметтi алу үшiн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алушыға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құрылымдық-функционалдық бірліктер (бұдан әрі – бірліктер)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4"/>
    <w:bookmarkStart w:name="z55"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5"/>
    <w:bookmarkStart w:name="z56" w:id="26"/>
    <w:p>
      <w:pPr>
        <w:spacing w:after="0"/>
        <w:ind w:left="0"/>
        <w:jc w:val="both"/>
      </w:pPr>
      <w:r>
        <w:rPr>
          <w:rFonts w:ascii="Times New Roman"/>
          <w:b w:val="false"/>
          <w:i w:val="false"/>
          <w:color w:val="000000"/>
          <w:sz w:val="28"/>
        </w:rPr>
        <w:t>
      16. Уәкілетті органның лауазымды мамандарына мемлекеттік қызмет көрсету барысында олармен қабылданған шешімдер және әрекеттер (әректсіздік) үшін Қазақстан Республикасының заңдарымен қарастырылған тәртіпте жауапкершілік жүктеледі.</w:t>
      </w:r>
    </w:p>
    <w:bookmarkEnd w:id="26"/>
    <w:bookmarkStart w:name="z57" w:id="27"/>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7"/>
    <w:bookmarkStart w:name="z58" w:id="28"/>
    <w:p>
      <w:pPr>
        <w:spacing w:after="0"/>
        <w:ind w:left="0"/>
        <w:jc w:val="left"/>
      </w:pPr>
      <w:r>
        <w:rPr>
          <w:rFonts w:ascii="Times New Roman"/>
          <w:b/>
          <w:i w:val="false"/>
          <w:color w:val="000000"/>
        </w:rPr>
        <w:t xml:space="preserve"> 
Құрылымдық-функционалдық бірліктердің (бұдан әрі – бірліктер) әрекетінің сипаттамасы жылжымайтын мүлік объектілерінің</w:t>
      </w:r>
      <w:r>
        <w:br/>
      </w:r>
      <w:r>
        <w:rPr>
          <w:rFonts w:ascii="Times New Roman"/>
          <w:b/>
          <w:i w:val="false"/>
          <w:color w:val="000000"/>
        </w:rPr>
        <w:t>
орналасқан жерін нақтылау кезінде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858"/>
        <w:gridCol w:w="3264"/>
        <w:gridCol w:w="2574"/>
        <w:gridCol w:w="2574"/>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6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(Орталықтан құжаттарды қабылдау – 20 минуттан аспайды)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9"/>
    <w:p>
      <w:pPr>
        <w:spacing w:after="0"/>
        <w:ind w:left="0"/>
        <w:jc w:val="both"/>
      </w:pPr>
      <w:r>
        <w:rPr>
          <w:rFonts w:ascii="Times New Roman"/>
          <w:b w:val="false"/>
          <w:i w:val="false"/>
          <w:color w:val="000000"/>
          <w:sz w:val="28"/>
        </w:rPr>
        <w:t>
</w:t>
      </w:r>
      <w:r>
        <w:rPr>
          <w:rFonts w:ascii="Times New Roman"/>
          <w:b/>
          <w:i w:val="false"/>
          <w:color w:val="000000"/>
          <w:sz w:val="28"/>
        </w:rPr>
        <w:t>      жылжымайтын мүлік объектісіне нөмір беру, оны өзгерту немесе жою кезінде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858"/>
        <w:gridCol w:w="3264"/>
        <w:gridCol w:w="2574"/>
        <w:gridCol w:w="2574"/>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70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7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Орталықтан ұсынылған құжаттарды қабылдау, анықтаманың не мемлекеттік құжатты ұсынудан бас тарту туралы дәлелді жауаптың жобасын дайындау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анықтамаға мемлекеттік құжатты ұсынудан бас тарту туралы  дәлелді жауаптың жобасына қол  қою</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қызметті ұсынудан бас тарту туралы дәлелді жауапты Орталыққа жіберу</w:t>
            </w:r>
          </w:p>
        </w:tc>
      </w:tr>
      <w:tr>
        <w:trPr>
          <w:trHeight w:val="11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құжатты ұсынудан бас тарту туралы дәлелді жауаптың жобасы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құжатты ұсынудан бас тарту туралы дәлелді жауап</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28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(Орталықтан құжаттарды қабылдау – 20 минуттан аспайды)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57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30"/>
    <w:p>
      <w:pPr>
        <w:spacing w:after="0"/>
        <w:ind w:left="0"/>
        <w:jc w:val="both"/>
      </w:pPr>
      <w:r>
        <w:rPr>
          <w:rFonts w:ascii="Times New Roman"/>
          <w:b w:val="false"/>
          <w:i w:val="false"/>
          <w:color w:val="000000"/>
          <w:sz w:val="28"/>
        </w:rPr>
        <w:t xml:space="preserve">
"Қазақстан Республикасы аумағында    </w:t>
      </w:r>
      <w:r>
        <w:br/>
      </w:r>
      <w:r>
        <w:rPr>
          <w:rFonts w:ascii="Times New Roman"/>
          <w:b w:val="false"/>
          <w:i w:val="false"/>
          <w:color w:val="000000"/>
          <w:sz w:val="28"/>
        </w:rPr>
        <w:t xml:space="preserve">
жылжымайтын мүлік объектілерінің    </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30"/>
    <w:bookmarkStart w:name="z61" w:id="31"/>
    <w:p>
      <w:pPr>
        <w:spacing w:after="0"/>
        <w:ind w:left="0"/>
        <w:jc w:val="left"/>
      </w:pPr>
      <w:r>
        <w:rPr>
          <w:rFonts w:ascii="Times New Roman"/>
          <w:b/>
          <w:i w:val="false"/>
          <w:color w:val="000000"/>
        </w:rPr>
        <w:t xml:space="preserve"> 
Жылжымайтын мүлік объектісінің орналасқан жерін нақтылау</w:t>
      </w:r>
      <w:r>
        <w:br/>
      </w:r>
      <w:r>
        <w:rPr>
          <w:rFonts w:ascii="Times New Roman"/>
          <w:b/>
          <w:i w:val="false"/>
          <w:color w:val="000000"/>
        </w:rPr>
        <w:t>
кезінде мемлекеттік қызмет көрсету үрдісінің сызбасы</w:t>
      </w:r>
    </w:p>
    <w:bookmarkEnd w:id="31"/>
    <w:p>
      <w:pPr>
        <w:spacing w:after="0"/>
        <w:ind w:left="0"/>
        <w:jc w:val="both"/>
      </w:pPr>
      <w:r>
        <w:drawing>
          <wp:inline distT="0" distB="0" distL="0" distR="0">
            <wp:extent cx="74295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29500" cy="5537200"/>
                    </a:xfrm>
                    <a:prstGeom prst="rect">
                      <a:avLst/>
                    </a:prstGeom>
                  </pic:spPr>
                </pic:pic>
              </a:graphicData>
            </a:graphic>
          </wp:inline>
        </w:drawing>
      </w:r>
    </w:p>
    <w:bookmarkStart w:name="z62" w:id="32"/>
    <w:p>
      <w:pPr>
        <w:spacing w:after="0"/>
        <w:ind w:left="0"/>
        <w:jc w:val="left"/>
      </w:pPr>
      <w:r>
        <w:rPr>
          <w:rFonts w:ascii="Times New Roman"/>
          <w:b/>
          <w:i w:val="false"/>
          <w:color w:val="000000"/>
        </w:rPr>
        <w:t xml:space="preserve"> 
Жылжымайтын мүлік объектісіне нөмір беру, оны өзгерту немесе</w:t>
      </w:r>
      <w:r>
        <w:br/>
      </w:r>
      <w:r>
        <w:rPr>
          <w:rFonts w:ascii="Times New Roman"/>
          <w:b/>
          <w:i w:val="false"/>
          <w:color w:val="000000"/>
        </w:rPr>
        <w:t>
жою кезінде мемлекеттік қызмет көрсету үрдісінің сызбасы</w:t>
      </w:r>
    </w:p>
    <w:bookmarkEnd w:id="32"/>
    <w:p>
      <w:pPr>
        <w:spacing w:after="0"/>
        <w:ind w:left="0"/>
        <w:jc w:val="both"/>
      </w:pPr>
      <w:r>
        <w:drawing>
          <wp:inline distT="0" distB="0" distL="0" distR="0">
            <wp:extent cx="74422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5448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