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4c50" w14:textId="c064c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көрсетілетін әлеуметтік қорғау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2012 жылғы 30 наурыздағы N 1/230 қаулысы. Алматы қаласы Әділет департаментінде 2012 жылғы 4 мамырда N 934 тіркелді. Күші жойылды - Алматы қаласы әкімдігінің 2014 жылғы 11 сәуірдегі N 2/236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әкімдігінің 11.04.2014 N 2/236 </w:t>
      </w:r>
      <w:r>
        <w:rPr>
          <w:rFonts w:ascii="Times New Roman"/>
          <w:b w:val="false"/>
          <w:i w:val="false"/>
          <w:color w:val="ff0000"/>
          <w:sz w:val="28"/>
        </w:rPr>
        <w:t>қаулысымен</w:t>
      </w:r>
      <w:r>
        <w:rPr>
          <w:rFonts w:ascii="Times New Roman"/>
          <w:b w:val="false"/>
          <w:i w:val="false"/>
          <w:color w:val="ff0000"/>
          <w:sz w:val="28"/>
        </w:rPr>
        <w:t> (жарияланғаннан кейін 10 күн өткеннен соң қолданысқа енгізіледі).</w:t>
      </w:r>
    </w:p>
    <w:bookmarkEnd w:id="0"/>
    <w:bookmarkStart w:name="z2" w:id="1"/>
    <w:p>
      <w:pPr>
        <w:spacing w:after="0"/>
        <w:ind w:left="0"/>
        <w:jc w:val="both"/>
      </w:pPr>
      <w:r>
        <w:rPr>
          <w:rFonts w:ascii="Times New Roman"/>
          <w:b w:val="false"/>
          <w:i w:val="false"/>
          <w:color w:val="ff0000"/>
          <w:sz w:val="28"/>
        </w:rPr>
        <w:t xml:space="preserve">      Ескерту. Барлық мәтін бойынша «бастығы», «бастығына», «бастығының», «бастығынан» сөздері тиісінше «басшысы», «басшысына», «басшысының», «басшысынан» сөздерімен ауыстырылды - Алматы қаласы әкімдігінің 09.09.2013 N 3/776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r>
        <w:br/>
      </w:r>
      <w:r>
        <w:rPr>
          <w:rFonts w:ascii="Times New Roman"/>
          <w:b w:val="false"/>
          <w:i w:val="false"/>
          <w:color w:val="000000"/>
          <w:sz w:val="28"/>
        </w:rPr>
        <w:t>
      Қазақстан Республикасының 1992 жылғы 18 желтоқсандағы </w:t>
      </w:r>
      <w:r>
        <w:rPr>
          <w:rFonts w:ascii="Times New Roman"/>
          <w:b w:val="false"/>
          <w:i w:val="false"/>
          <w:color w:val="000000"/>
          <w:sz w:val="28"/>
        </w:rPr>
        <w:t>«Семей ядролық сынақ полигонындағы ядролық сынақтардың салдарынан зардап шеккен азаматтарды әлеуметтік қорғау туралы</w:t>
      </w:r>
      <w:r>
        <w:rPr>
          <w:rFonts w:ascii="Times New Roman"/>
          <w:b w:val="false"/>
          <w:i w:val="false"/>
          <w:color w:val="000000"/>
          <w:sz w:val="28"/>
        </w:rPr>
        <w:t>»,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қызметтер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2005 жылғы 13 сәуiрдегi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2008 жылғы 29 желтоқсандағы </w:t>
      </w:r>
      <w:r>
        <w:rPr>
          <w:rFonts w:ascii="Times New Roman"/>
          <w:b w:val="false"/>
          <w:i w:val="false"/>
          <w:color w:val="000000"/>
          <w:sz w:val="28"/>
        </w:rPr>
        <w:t>"Арнаулы әлеуметтiк қызметтер туралы"</w:t>
      </w:r>
      <w:r>
        <w:rPr>
          <w:rFonts w:ascii="Times New Roman"/>
          <w:b w:val="false"/>
          <w:i w:val="false"/>
          <w:color w:val="000000"/>
          <w:sz w:val="28"/>
        </w:rPr>
        <w:t xml:space="preserve"> Заңдарына, сонымен қатар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Алматы қаласы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өзгерістер енгізілді - Алматы қаласы   әкімдігінің 26.07.2013 N 3/657 </w:t>
      </w:r>
      <w:r>
        <w:rPr>
          <w:rFonts w:ascii="Times New Roman"/>
          <w:b w:val="false"/>
          <w:i w:val="false"/>
          <w:color w:val="000000"/>
          <w:sz w:val="28"/>
        </w:rPr>
        <w:t>қаулысымен</w:t>
      </w:r>
      <w:r>
        <w:rPr>
          <w:rFonts w:ascii="Times New Roman"/>
          <w:b w:val="false"/>
          <w:i w:val="false"/>
          <w:color w:val="000000"/>
          <w:sz w:val="28"/>
        </w:rPr>
        <w:t> </w:t>
      </w:r>
      <w:r>
        <w:rPr>
          <w:rFonts w:ascii="Times New Roman"/>
          <w:b w:val="false"/>
          <w:i w:val="false"/>
          <w:color w:val="ff0000"/>
          <w:sz w:val="28"/>
        </w:rPr>
        <w:t>(алғашқы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«Жұмыссыз азаматтарды тіркеу және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«Семей ядролық сынақ полигонында ядролық сынақтардың салдарынан зардап шеккен азаматтарды тiркеу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«Мүгедектерді сурдо-тифлотехникалық құралдармен және міндетті гигиеналық құралдармен қамтамасыз ету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Алматы қаласы әкімінің бірінші орынбасары М. Мұқашевқа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сәтінен бастап күшіне енеді және алғаш рет ресми жарияланғаннан кейін он күнтізбелік күн өткен соң қолданысқа енгiзiледi.</w:t>
      </w:r>
    </w:p>
    <w:bookmarkEnd w:id="1"/>
    <w:bookmarkStart w:name="z11" w:id="2"/>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әкімі                    А. Есімов</w:t>
      </w:r>
    </w:p>
    <w:bookmarkEnd w:id="2"/>
    <w:bookmarkStart w:name="z12" w:id="3"/>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2012 жылғы «30» наурыздағы</w:t>
      </w:r>
      <w:r>
        <w:br/>
      </w:r>
      <w:r>
        <w:rPr>
          <w:rFonts w:ascii="Times New Roman"/>
          <w:b w:val="false"/>
          <w:i w:val="false"/>
          <w:color w:val="000000"/>
          <w:sz w:val="28"/>
        </w:rPr>
        <w:t>
№ 1/230 қаулысымен бекітілген</w:t>
      </w:r>
    </w:p>
    <w:bookmarkEnd w:id="3"/>
    <w:bookmarkStart w:name="z13" w:id="4"/>
    <w:p>
      <w:pPr>
        <w:spacing w:after="0"/>
        <w:ind w:left="0"/>
        <w:jc w:val="left"/>
      </w:pPr>
      <w:r>
        <w:rPr>
          <w:rFonts w:ascii="Times New Roman"/>
          <w:b/>
          <w:i w:val="false"/>
          <w:color w:val="000000"/>
        </w:rPr>
        <w:t xml:space="preserve"> 
«Жұмыссыз азаматтарды тіркеу және есепке қою»</w:t>
      </w:r>
      <w:r>
        <w:br/>
      </w:r>
      <w:r>
        <w:rPr>
          <w:rFonts w:ascii="Times New Roman"/>
          <w:b/>
          <w:i w:val="false"/>
          <w:color w:val="000000"/>
        </w:rPr>
        <w:t>
мемлекеттік қызметінің регламенті</w:t>
      </w:r>
    </w:p>
    <w:bookmarkEnd w:id="4"/>
    <w:bookmarkStart w:name="z14" w:id="5"/>
    <w:p>
      <w:pPr>
        <w:spacing w:after="0"/>
        <w:ind w:left="0"/>
        <w:jc w:val="left"/>
      </w:pPr>
      <w:r>
        <w:rPr>
          <w:rFonts w:ascii="Times New Roman"/>
          <w:b/>
          <w:i w:val="false"/>
          <w:color w:val="000000"/>
        </w:rPr>
        <w:t xml:space="preserve"> 
1. Негізгі ұғымдар</w:t>
      </w:r>
    </w:p>
    <w:bookmarkEnd w:id="5"/>
    <w:bookmarkStart w:name="z15" w:id="6"/>
    <w:p>
      <w:pPr>
        <w:spacing w:after="0"/>
        <w:ind w:left="0"/>
        <w:jc w:val="both"/>
      </w:pPr>
      <w:r>
        <w:rPr>
          <w:rFonts w:ascii="Times New Roman"/>
          <w:b w:val="false"/>
          <w:i w:val="false"/>
          <w:color w:val="000000"/>
          <w:sz w:val="28"/>
        </w:rPr>
        <w:t>
      1. Осы «Жұмыссыз азаматтарды тіркеу және есепке қою» мемлекеттік қызметінің регламентінде (бұдан әрі – Регламент) келесі негізгі ұғымдар қолданылады:</w:t>
      </w:r>
      <w:r>
        <w:br/>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қажеттіліктерін қанағаттандыруға бағытталған, жеке сипаттағы әрі жеке және (немесе) заңды тұлғалардың (мемлекеттік органдарды қоспағанда) өтініші бойынша жүзеге асырылатын қызмет;</w:t>
      </w:r>
      <w:r>
        <w:br/>
      </w:r>
      <w:r>
        <w:rPr>
          <w:rFonts w:ascii="Times New Roman"/>
          <w:b w:val="false"/>
          <w:i w:val="false"/>
          <w:color w:val="000000"/>
          <w:sz w:val="28"/>
        </w:rPr>
        <w:t>
      2) жұмыссыздар – кіріс әкелетiн еңбек қызметiмен айналыспайтын, жұмыс iздеп жүрген және еңбек етуге әзiр, еңбекке жарамды жастағы жеке тұлғалар;</w:t>
      </w:r>
      <w:r>
        <w:br/>
      </w:r>
      <w:r>
        <w:rPr>
          <w:rFonts w:ascii="Times New Roman"/>
          <w:b w:val="false"/>
          <w:i w:val="false"/>
          <w:color w:val="000000"/>
          <w:sz w:val="28"/>
        </w:rPr>
        <w:t>
      3) бос орын – жұмыс берушiдегi бос жұмыс орны (қызмет);</w:t>
      </w:r>
      <w:r>
        <w:br/>
      </w:r>
      <w:r>
        <w:rPr>
          <w:rFonts w:ascii="Times New Roman"/>
          <w:b w:val="false"/>
          <w:i w:val="false"/>
          <w:color w:val="000000"/>
          <w:sz w:val="28"/>
        </w:rPr>
        <w:t>
      4) тұтынушылар – жеке тұлғалар: Қазақстан Республикасының азаматтары, оралмандар, шетелдіктер, Қазақстан Республикасында тұрақты тұратын азаматтығы жоқ адамдар;</w:t>
      </w:r>
      <w:r>
        <w:br/>
      </w:r>
      <w:r>
        <w:rPr>
          <w:rFonts w:ascii="Times New Roman"/>
          <w:b w:val="false"/>
          <w:i w:val="false"/>
          <w:color w:val="000000"/>
          <w:sz w:val="28"/>
        </w:rPr>
        <w:t>
      5) құрылымдық-функционалдық бірліктер (бұдан әрі – ҚФБ) – мүдделі органдардың жауапты тұлғалары, ақпараттық жүйелер немесе олардың ішкі жүйелері.</w:t>
      </w:r>
    </w:p>
    <w:bookmarkEnd w:id="6"/>
    <w:bookmarkStart w:name="z16" w:id="7"/>
    <w:p>
      <w:pPr>
        <w:spacing w:after="0"/>
        <w:ind w:left="0"/>
        <w:jc w:val="left"/>
      </w:pPr>
      <w:r>
        <w:rPr>
          <w:rFonts w:ascii="Times New Roman"/>
          <w:b/>
          <w:i w:val="false"/>
          <w:color w:val="000000"/>
        </w:rPr>
        <w:t xml:space="preserve"> 
2. Жалпы ережелер</w:t>
      </w:r>
    </w:p>
    <w:bookmarkEnd w:id="7"/>
    <w:bookmarkStart w:name="z17" w:id="8"/>
    <w:p>
      <w:pPr>
        <w:spacing w:after="0"/>
        <w:ind w:left="0"/>
        <w:jc w:val="both"/>
      </w:pPr>
      <w:r>
        <w:rPr>
          <w:rFonts w:ascii="Times New Roman"/>
          <w:b w:val="false"/>
          <w:i w:val="false"/>
          <w:color w:val="000000"/>
          <w:sz w:val="28"/>
        </w:rPr>
        <w:t>
      2. Осы Регламент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w:t>
      </w:r>
      <w:r>
        <w:rPr>
          <w:rFonts w:ascii="Times New Roman"/>
          <w:b w:val="false"/>
          <w:i w:val="false"/>
          <w:color w:val="000000"/>
          <w:sz w:val="28"/>
        </w:rPr>
        <w:t>
      3. Мемлекеттік қызмет тұтынушыға Алматы қалалық Жұмыспен қамту және әлеуметтік бағдарламалар басқармасының аудандық бөлімдері (бұдан әрі – аудандық бөлімдер) арқылы тұтынушының тұрғылықты жері бойынша ұсынылады.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2001 жылғы 23 қаңтардағы «Халықты жұмыспен қамту туралы» Заңының </w:t>
      </w:r>
      <w:r>
        <w:rPr>
          <w:rFonts w:ascii="Times New Roman"/>
          <w:b w:val="false"/>
          <w:i w:val="false"/>
          <w:color w:val="000000"/>
          <w:sz w:val="28"/>
        </w:rPr>
        <w:t>15-бабының</w:t>
      </w:r>
      <w:r>
        <w:rPr>
          <w:rFonts w:ascii="Times New Roman"/>
          <w:b w:val="false"/>
          <w:i w:val="false"/>
          <w:color w:val="000000"/>
          <w:sz w:val="28"/>
        </w:rPr>
        <w:t>, Қазақстан Республикасы Үкіметінің 2010 жылғы 20 шілдедегі № 745 </w:t>
      </w:r>
      <w:r>
        <w:rPr>
          <w:rFonts w:ascii="Times New Roman"/>
          <w:b w:val="false"/>
          <w:i w:val="false"/>
          <w:color w:val="000000"/>
          <w:sz w:val="28"/>
        </w:rPr>
        <w:t>«Жеке және заңды тұлғаларға көрсетілетін мемлекеттік қызметтердің тізілімін бекіту туралы»</w:t>
      </w:r>
      <w:r>
        <w:rPr>
          <w:rFonts w:ascii="Times New Roman"/>
          <w:b w:val="false"/>
          <w:i w:val="false"/>
          <w:color w:val="000000"/>
          <w:sz w:val="28"/>
        </w:rPr>
        <w:t>, 2011 жылғы 7 сәуірдегі № 394 </w:t>
      </w:r>
      <w:r>
        <w:rPr>
          <w:rFonts w:ascii="Times New Roman"/>
          <w:b w:val="false"/>
          <w:i w:val="false"/>
          <w:color w:val="000000"/>
          <w:sz w:val="28"/>
        </w:rPr>
        <w:t>«Жергілікті атқарушы органдар көрсететін әлеуметтік қорғау саласындағы мемлекеттік қызметтердің стандарттарын бекіту туралы»</w:t>
      </w:r>
      <w:r>
        <w:rPr>
          <w:rFonts w:ascii="Times New Roman"/>
          <w:b w:val="false"/>
          <w:i w:val="false"/>
          <w:color w:val="000000"/>
          <w:sz w:val="28"/>
        </w:rPr>
        <w:t xml:space="preserve"> қаулыларының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 нәтижесі электронды түрде жұмыссыз ретінде тіркеу және есепке қою не қызмет көрсетуден бас тарту туралы дәлелді жауап болып табылады.      </w:t>
      </w:r>
    </w:p>
    <w:bookmarkEnd w:id="8"/>
    <w:bookmarkStart w:name="z22" w:id="9"/>
    <w:p>
      <w:pPr>
        <w:spacing w:after="0"/>
        <w:ind w:left="0"/>
        <w:jc w:val="left"/>
      </w:pPr>
      <w:r>
        <w:rPr>
          <w:rFonts w:ascii="Times New Roman"/>
          <w:b/>
          <w:i w:val="false"/>
          <w:color w:val="000000"/>
        </w:rPr>
        <w:t xml:space="preserve"> 
3. Мемлекеттік қызмет көрсету тәртібіне талаптар</w:t>
      </w:r>
    </w:p>
    <w:bookmarkEnd w:id="9"/>
    <w:bookmarkStart w:name="z23" w:id="10"/>
    <w:p>
      <w:pPr>
        <w:spacing w:after="0"/>
        <w:ind w:left="0"/>
        <w:jc w:val="both"/>
      </w:pPr>
      <w:r>
        <w:rPr>
          <w:rFonts w:ascii="Times New Roman"/>
          <w:b w:val="false"/>
          <w:i w:val="false"/>
          <w:color w:val="000000"/>
          <w:sz w:val="28"/>
        </w:rPr>
        <w:t>
      7. Мемлекеттік қызмет көрсету мәселелері, мемлекеттік қызмет көрсету барысы туралы ақпаратты мекен-жайлары мен жұмыс кестелері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аудандық бөлімдерден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мемлекеттік қызметті көрсету мерзімдері тұтынушы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анықталған қажетті құжаттарды тапсырған сәттен бастап он жұмыс күнінен кешіктірілмейді;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шекті ең көп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Жұмыссыз ретінде тіркеуден, есепке алудан бас тарту қажетті құжаттар болмаған кезде, жалған мәліметтер мен құжаттар ұсынған кезде,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нысан бойынша жүргізіледі.</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кезеңі мемлекеттік қызметті алу үшін тұтынушылардан құжаттарды алған сәттен бастап, мемлекеттік қызметтің нәтижесі берілгенге дейін:</w:t>
      </w:r>
      <w:r>
        <w:br/>
      </w:r>
      <w:r>
        <w:rPr>
          <w:rFonts w:ascii="Times New Roman"/>
          <w:b w:val="false"/>
          <w:i w:val="false"/>
          <w:color w:val="000000"/>
          <w:sz w:val="28"/>
        </w:rPr>
        <w:t>
      1) тұтынушы аудандық бөлімінің маманына құжаттарын ұсынады;</w:t>
      </w:r>
      <w:r>
        <w:br/>
      </w:r>
      <w:r>
        <w:rPr>
          <w:rFonts w:ascii="Times New Roman"/>
          <w:b w:val="false"/>
          <w:i w:val="false"/>
          <w:color w:val="000000"/>
          <w:sz w:val="28"/>
        </w:rPr>
        <w:t>
      2) аудандық бөлімінің маманы тұтынушы ұсынған құжаттарды қарайды;</w:t>
      </w:r>
      <w:r>
        <w:br/>
      </w:r>
      <w:r>
        <w:rPr>
          <w:rFonts w:ascii="Times New Roman"/>
          <w:b w:val="false"/>
          <w:i w:val="false"/>
          <w:color w:val="000000"/>
          <w:sz w:val="28"/>
        </w:rPr>
        <w:t>
      3) аудандық бөлімінің маманы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сәйкес құқықтары мен міндеттерін түсіндіреді;</w:t>
      </w:r>
      <w:r>
        <w:br/>
      </w:r>
      <w:r>
        <w:rPr>
          <w:rFonts w:ascii="Times New Roman"/>
          <w:b w:val="false"/>
          <w:i w:val="false"/>
          <w:color w:val="000000"/>
          <w:sz w:val="28"/>
        </w:rPr>
        <w:t>
      4) аудандық бөлімінің маманы бар бос жұмыс орындары туралы ақпаратты ұсынады;</w:t>
      </w:r>
      <w:r>
        <w:br/>
      </w:r>
      <w:r>
        <w:rPr>
          <w:rFonts w:ascii="Times New Roman"/>
          <w:b w:val="false"/>
          <w:i w:val="false"/>
          <w:color w:val="000000"/>
          <w:sz w:val="28"/>
        </w:rPr>
        <w:t>
      5) аудандық бөлімінің маманы ұсынылған құжаттардың негізінде тұтынушының деректерін дербес есепке алу карточкасына (компьютерлік дерекқорға) енгізеді;</w:t>
      </w:r>
      <w:r>
        <w:br/>
      </w:r>
      <w:r>
        <w:rPr>
          <w:rFonts w:ascii="Times New Roman"/>
          <w:b w:val="false"/>
          <w:i w:val="false"/>
          <w:color w:val="000000"/>
          <w:sz w:val="28"/>
        </w:rPr>
        <w:t>
      6) аудандық бөлімінің маманы жұмыссыз ретінде тіркеу және есепке қою туралы шешім әзірлейді, тұтынушыға тіркелген және тұтынушының мемлекеттік қызметті алған күні, құжаттарды қабылдаған адамның тегі мен аты-жөні көрсетілген талон әзірлейді;</w:t>
      </w:r>
      <w:r>
        <w:br/>
      </w:r>
      <w:r>
        <w:rPr>
          <w:rFonts w:ascii="Times New Roman"/>
          <w:b w:val="false"/>
          <w:i w:val="false"/>
          <w:color w:val="000000"/>
          <w:sz w:val="28"/>
        </w:rPr>
        <w:t>
      7) аудандық бөлімінің басшысы әзірленген құжаттарды тексереді, дұрыс болған жағдайда оларға қол қояды.</w:t>
      </w:r>
      <w:r>
        <w:br/>
      </w:r>
      <w:r>
        <w:rPr>
          <w:rFonts w:ascii="Times New Roman"/>
          <w:b w:val="false"/>
          <w:i w:val="false"/>
          <w:color w:val="000000"/>
          <w:sz w:val="28"/>
        </w:rPr>
        <w:t>
</w:t>
      </w:r>
      <w:r>
        <w:rPr>
          <w:rFonts w:ascii="Times New Roman"/>
          <w:b w:val="false"/>
          <w:i w:val="false"/>
          <w:color w:val="000000"/>
          <w:sz w:val="28"/>
        </w:rPr>
        <w:t>
      12. Аудандық бөлімде мемлекеттік қызметтерді көрсету үшін құжаттарды қабылдауды жүзеге асыратын тұлғалардың ең аз саны бір қызметкерді құрайды.</w:t>
      </w:r>
    </w:p>
    <w:bookmarkEnd w:id="10"/>
    <w:bookmarkStart w:name="z29" w:id="11"/>
    <w:p>
      <w:pPr>
        <w:spacing w:after="0"/>
        <w:ind w:left="0"/>
        <w:jc w:val="left"/>
      </w:pPr>
      <w:r>
        <w:rPr>
          <w:rFonts w:ascii="Times New Roman"/>
          <w:b/>
          <w:i w:val="false"/>
          <w:color w:val="000000"/>
        </w:rPr>
        <w:t xml:space="preserve"> 
4. Мемлекеттік қызмет көрсету үдерісінде әрекеттер</w:t>
      </w:r>
      <w:r>
        <w:br/>
      </w:r>
      <w:r>
        <w:rPr>
          <w:rFonts w:ascii="Times New Roman"/>
          <w:b/>
          <w:i w:val="false"/>
          <w:color w:val="000000"/>
        </w:rPr>
        <w:t>
(өзара әрекеттер) тәртібінің бейнеленуі</w:t>
      </w:r>
    </w:p>
    <w:bookmarkEnd w:id="11"/>
    <w:bookmarkStart w:name="z30" w:id="12"/>
    <w:p>
      <w:pPr>
        <w:spacing w:after="0"/>
        <w:ind w:left="0"/>
        <w:jc w:val="both"/>
      </w:pPr>
      <w:r>
        <w:rPr>
          <w:rFonts w:ascii="Times New Roman"/>
          <w:b w:val="false"/>
          <w:i w:val="false"/>
          <w:color w:val="000000"/>
          <w:sz w:val="28"/>
        </w:rPr>
        <w:t>
      13. Аудандық бөлімде құжаттарды қабылдау аудандық бөлімінің маманы арқылы жүзеге асырылады.</w:t>
      </w:r>
      <w:r>
        <w:br/>
      </w:r>
      <w:r>
        <w:rPr>
          <w:rFonts w:ascii="Times New Roman"/>
          <w:b w:val="false"/>
          <w:i w:val="false"/>
          <w:color w:val="000000"/>
          <w:sz w:val="28"/>
        </w:rPr>
        <w:t>
      Аудандық бөлімде қажетті құжаттардың барлығы тапсырылғаннан кейін аудандық бөлімінің жұмыссызды тіркеуді және есепке алуды жүзеге асыратын маманы тұтынушының деректерін дербес есепке алу карточкасына (компьютерлік дерекқорға) енгізеді.</w:t>
      </w:r>
      <w:r>
        <w:br/>
      </w:r>
      <w:r>
        <w:rPr>
          <w:rFonts w:ascii="Times New Roman"/>
          <w:b w:val="false"/>
          <w:i w:val="false"/>
          <w:color w:val="000000"/>
          <w:sz w:val="28"/>
        </w:rPr>
        <w:t>
</w:t>
      </w:r>
      <w:r>
        <w:rPr>
          <w:rFonts w:ascii="Times New Roman"/>
          <w:b w:val="false"/>
          <w:i w:val="false"/>
          <w:color w:val="000000"/>
          <w:sz w:val="28"/>
        </w:rPr>
        <w:t>
      14. Тұтынушыға тіркелген және тұтынушының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 мынадай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тұруына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еңбек кітапшасы;</w:t>
      </w:r>
      <w:r>
        <w:br/>
      </w:r>
      <w:r>
        <w:rPr>
          <w:rFonts w:ascii="Times New Roman"/>
          <w:b w:val="false"/>
          <w:i w:val="false"/>
          <w:color w:val="000000"/>
          <w:sz w:val="28"/>
        </w:rPr>
        <w:t>
      3) әлеуметтік жеке код (ӘЖК) берілгені туралы куәлік;</w:t>
      </w:r>
      <w:r>
        <w:br/>
      </w:r>
      <w:r>
        <w:rPr>
          <w:rFonts w:ascii="Times New Roman"/>
          <w:b w:val="false"/>
          <w:i w:val="false"/>
          <w:color w:val="000000"/>
          <w:sz w:val="28"/>
        </w:rPr>
        <w:t>
      4) салық төлеушінің тіркеу нөмірі (СТН);</w:t>
      </w:r>
      <w:r>
        <w:br/>
      </w:r>
      <w:r>
        <w:rPr>
          <w:rFonts w:ascii="Times New Roman"/>
          <w:b w:val="false"/>
          <w:i w:val="false"/>
          <w:color w:val="000000"/>
          <w:sz w:val="28"/>
        </w:rPr>
        <w:t>
      5) соңғы жылы алған табысы туралы мәліметтер (мәлімдеме сипатында болады).</w:t>
      </w:r>
      <w:r>
        <w:br/>
      </w:r>
      <w:r>
        <w:rPr>
          <w:rFonts w:ascii="Times New Roman"/>
          <w:b w:val="false"/>
          <w:i w:val="false"/>
          <w:color w:val="000000"/>
          <w:sz w:val="28"/>
        </w:rPr>
        <w:t>
      Аудандық бөлімде мемлекеттік қызмет бланкілерді толтырмай көрсетіледі.</w:t>
      </w:r>
      <w:r>
        <w:br/>
      </w:r>
      <w:r>
        <w:rPr>
          <w:rFonts w:ascii="Times New Roman"/>
          <w:b w:val="false"/>
          <w:i w:val="false"/>
          <w:color w:val="000000"/>
          <w:sz w:val="28"/>
        </w:rPr>
        <w:t>
</w:t>
      </w:r>
      <w:r>
        <w:rPr>
          <w:rFonts w:ascii="Times New Roman"/>
          <w:b w:val="false"/>
          <w:i w:val="false"/>
          <w:color w:val="000000"/>
          <w:sz w:val="28"/>
        </w:rPr>
        <w:t>
      16. Қазақстан Республикасының қолданыстағы заңнамасымен белгіленген тәртіпте Басқарма тапсыратын мәліметтерден басқа, тұтынушы тапсырған мәліметтер құпия сақталады.</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келесі ҚФБ қатысады:</w:t>
      </w:r>
      <w:r>
        <w:br/>
      </w:r>
      <w:r>
        <w:rPr>
          <w:rFonts w:ascii="Times New Roman"/>
          <w:b w:val="false"/>
          <w:i w:val="false"/>
          <w:color w:val="000000"/>
          <w:sz w:val="28"/>
        </w:rPr>
        <w:t>
      1) аудандық бөлімінің маманы;</w:t>
      </w:r>
      <w:r>
        <w:br/>
      </w:r>
      <w:r>
        <w:rPr>
          <w:rFonts w:ascii="Times New Roman"/>
          <w:b w:val="false"/>
          <w:i w:val="false"/>
          <w:color w:val="000000"/>
          <w:sz w:val="28"/>
        </w:rPr>
        <w:t>
      2) аудандық бөлімінің басшысы.</w:t>
      </w:r>
      <w:r>
        <w:br/>
      </w:r>
      <w:r>
        <w:rPr>
          <w:rFonts w:ascii="Times New Roman"/>
          <w:b w:val="false"/>
          <w:i w:val="false"/>
          <w:color w:val="000000"/>
          <w:sz w:val="28"/>
        </w:rPr>
        <w:t>
      18. Әрбір әкімшілік әрекеттердің орындалу мерзімі көрсетілген, әрбір ҚФБ әкімшілік әрекеттерінің (үрдістерінің) жүйелілігі мен өзара әрекеттерінің мәтіндік кестелік көрінісі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үрдісінде әкімшілік әрекеттердің логикалық жүйелілігі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Тұтынушыға тіркелген және тұтынушының мемлекеттік қызметті алған күні, құжаттарды қабылдаған адамның тегі мен аты-жөні көрсетіліп берілетін талонның нысаны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p>
    <w:bookmarkEnd w:id="12"/>
    <w:bookmarkStart w:name="z37" w:id="13"/>
    <w:p>
      <w:pPr>
        <w:spacing w:after="0"/>
        <w:ind w:left="0"/>
        <w:jc w:val="left"/>
      </w:pPr>
      <w:r>
        <w:rPr>
          <w:rFonts w:ascii="Times New Roman"/>
          <w:b/>
          <w:i w:val="false"/>
          <w:color w:val="000000"/>
        </w:rPr>
        <w:t xml:space="preserve"> 
5. Мемлекеттік қызмет көрсететін қызметтік</w:t>
      </w:r>
      <w:r>
        <w:br/>
      </w:r>
      <w:r>
        <w:rPr>
          <w:rFonts w:ascii="Times New Roman"/>
          <w:b/>
          <w:i w:val="false"/>
          <w:color w:val="000000"/>
        </w:rPr>
        <w:t>
тұлғалардың жауапкершіліктері</w:t>
      </w:r>
    </w:p>
    <w:bookmarkEnd w:id="13"/>
    <w:bookmarkStart w:name="z38" w:id="14"/>
    <w:p>
      <w:pPr>
        <w:spacing w:after="0"/>
        <w:ind w:left="0"/>
        <w:jc w:val="both"/>
      </w:pPr>
      <w:r>
        <w:rPr>
          <w:rFonts w:ascii="Times New Roman"/>
          <w:b w:val="false"/>
          <w:i w:val="false"/>
          <w:color w:val="000000"/>
          <w:sz w:val="28"/>
        </w:rPr>
        <w:t>
      21. Қызметтік тұлғалар мемлекеттік қызмет көрсету барысында қабылдаған шешімдер мен әрекеттер (әрекетсіздіктер) үшін Қазақстан Республикасы заңнамасында көрсетілген тәртіпте жауапкершілікке тартылады.</w:t>
      </w:r>
    </w:p>
    <w:bookmarkEnd w:id="14"/>
    <w:bookmarkStart w:name="z39" w:id="15"/>
    <w:p>
      <w:pPr>
        <w:spacing w:after="0"/>
        <w:ind w:left="0"/>
        <w:jc w:val="both"/>
      </w:pPr>
      <w:r>
        <w:rPr>
          <w:rFonts w:ascii="Times New Roman"/>
          <w:b w:val="false"/>
          <w:i w:val="false"/>
          <w:color w:val="000000"/>
          <w:sz w:val="28"/>
        </w:rPr>
        <w:t>
«Жұмыссыз азаматтарды тіркеу</w:t>
      </w:r>
      <w:r>
        <w:br/>
      </w:r>
      <w:r>
        <w:rPr>
          <w:rFonts w:ascii="Times New Roman"/>
          <w:b w:val="false"/>
          <w:i w:val="false"/>
          <w:color w:val="000000"/>
          <w:sz w:val="28"/>
        </w:rPr>
        <w:t>
және есепке қою» мемлекеттік қызметінің</w:t>
      </w:r>
      <w:r>
        <w:br/>
      </w:r>
      <w:r>
        <w:rPr>
          <w:rFonts w:ascii="Times New Roman"/>
          <w:b w:val="false"/>
          <w:i w:val="false"/>
          <w:color w:val="000000"/>
          <w:sz w:val="28"/>
        </w:rPr>
        <w:t>
регламентіне 1 қосымша</w:t>
      </w:r>
    </w:p>
    <w:bookmarkEnd w:id="15"/>
    <w:p>
      <w:pPr>
        <w:spacing w:after="0"/>
        <w:ind w:left="0"/>
        <w:jc w:val="left"/>
      </w:pPr>
      <w:r>
        <w:rPr>
          <w:rFonts w:ascii="Times New Roman"/>
          <w:b/>
          <w:i w:val="false"/>
          <w:color w:val="000000"/>
        </w:rPr>
        <w:t xml:space="preserve"> Алматы қалалық Жұмыспен қамту және әлеуметтік</w:t>
      </w:r>
      <w:r>
        <w:br/>
      </w:r>
      <w:r>
        <w:rPr>
          <w:rFonts w:ascii="Times New Roman"/>
          <w:b/>
          <w:i w:val="false"/>
          <w:color w:val="000000"/>
        </w:rPr>
        <w:t>
бағдарламалар басқармасы мен аудандық жұмыспен</w:t>
      </w:r>
      <w:r>
        <w:br/>
      </w:r>
      <w:r>
        <w:rPr>
          <w:rFonts w:ascii="Times New Roman"/>
          <w:b/>
          <w:i w:val="false"/>
          <w:color w:val="000000"/>
        </w:rPr>
        <w:t>
қамту және әлеуметтік бағдарламалар</w:t>
      </w:r>
      <w:r>
        <w:br/>
      </w:r>
      <w:r>
        <w:rPr>
          <w:rFonts w:ascii="Times New Roman"/>
          <w:b/>
          <w:i w:val="false"/>
          <w:color w:val="000000"/>
        </w:rPr>
        <w:t>
бөлімдерінің мекен-жайлары</w:t>
      </w:r>
      <w:r>
        <w:br/>
      </w:r>
      <w:r>
        <w:rPr>
          <w:rFonts w:ascii="Times New Roman"/>
          <w:b/>
          <w:i w:val="false"/>
          <w:color w:val="000000"/>
        </w:rPr>
        <w:t>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3289"/>
        <w:gridCol w:w="4415"/>
        <w:gridCol w:w="2016"/>
        <w:gridCol w:w="2334"/>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w:t>
            </w:r>
            <w:r>
              <w:br/>
            </w:r>
            <w:r>
              <w:rPr>
                <w:rFonts w:ascii="Times New Roman"/>
                <w:b/>
                <w:i w:val="false"/>
                <w:color w:val="000000"/>
                <w:sz w:val="20"/>
              </w:rPr>
              <w:t>
(қала, аудан, көше, үй (пәтер) №, электронды пошта мекен-жайы)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коды және телефон нөмірі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Жұмыспен қамту және әлеуметтік бағдарламалар басқармасы</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Қонаев көшесі, 122</w:t>
            </w:r>
            <w:r>
              <w:br/>
            </w:r>
            <w:r>
              <w:rPr>
                <w:rFonts w:ascii="Times New Roman"/>
                <w:b w:val="false"/>
                <w:i w:val="false"/>
                <w:color w:val="000000"/>
                <w:sz w:val="20"/>
              </w:rPr>
              <w:t>
depart_zan@mail.ru</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261-67-78</w:t>
            </w:r>
            <w:r>
              <w:br/>
            </w:r>
            <w:r>
              <w:rPr>
                <w:rFonts w:ascii="Times New Roman"/>
                <w:b w:val="false"/>
                <w:i w:val="false"/>
                <w:color w:val="000000"/>
                <w:sz w:val="20"/>
              </w:rPr>
              <w:t>
261-52-02</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Алатау ауданы, Шаңырак-2 шағынауданы,</w:t>
            </w:r>
            <w:r>
              <w:br/>
            </w:r>
            <w:r>
              <w:rPr>
                <w:rFonts w:ascii="Times New Roman"/>
                <w:b w:val="false"/>
                <w:i w:val="false"/>
                <w:color w:val="000000"/>
                <w:sz w:val="20"/>
              </w:rPr>
              <w:t>
Жанқожа батыр көшесі, 26</w:t>
            </w:r>
            <w:r>
              <w:br/>
            </w:r>
            <w:r>
              <w:rPr>
                <w:rFonts w:ascii="Times New Roman"/>
                <w:b w:val="false"/>
                <w:i w:val="false"/>
                <w:color w:val="000000"/>
                <w:sz w:val="20"/>
              </w:rPr>
              <w:t>
alatay_zan09@mail.ru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299-87-79</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Алмалы ауданы,</w:t>
            </w:r>
            <w:r>
              <w:br/>
            </w:r>
            <w:r>
              <w:rPr>
                <w:rFonts w:ascii="Times New Roman"/>
                <w:b w:val="false"/>
                <w:i w:val="false"/>
                <w:color w:val="000000"/>
                <w:sz w:val="20"/>
              </w:rPr>
              <w:t>
Шевченко көшесі, 89</w:t>
            </w:r>
            <w:r>
              <w:br/>
            </w:r>
            <w:r>
              <w:rPr>
                <w:rFonts w:ascii="Times New Roman"/>
                <w:b w:val="false"/>
                <w:i w:val="false"/>
                <w:color w:val="000000"/>
                <w:sz w:val="20"/>
              </w:rPr>
              <w:t>
alm_soc@mail.ru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Әуезов ауданы,</w:t>
            </w:r>
            <w:r>
              <w:br/>
            </w:r>
            <w:r>
              <w:rPr>
                <w:rFonts w:ascii="Times New Roman"/>
                <w:b w:val="false"/>
                <w:i w:val="false"/>
                <w:color w:val="000000"/>
                <w:sz w:val="20"/>
              </w:rPr>
              <w:t>
3 шағынауданы, 41 а</w:t>
            </w:r>
            <w:r>
              <w:br/>
            </w:r>
            <w:r>
              <w:rPr>
                <w:rFonts w:ascii="Times New Roman"/>
                <w:b w:val="false"/>
                <w:i w:val="false"/>
                <w:color w:val="000000"/>
                <w:sz w:val="20"/>
              </w:rPr>
              <w:t>
auezzan@mail.ru</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Бостандық ауданы,</w:t>
            </w:r>
            <w:r>
              <w:br/>
            </w:r>
            <w:r>
              <w:rPr>
                <w:rFonts w:ascii="Times New Roman"/>
                <w:b w:val="false"/>
                <w:i w:val="false"/>
                <w:color w:val="000000"/>
                <w:sz w:val="20"/>
              </w:rPr>
              <w:t>
Жандосов көшесі, 2</w:t>
            </w:r>
            <w:r>
              <w:br/>
            </w:r>
            <w:r>
              <w:rPr>
                <w:rFonts w:ascii="Times New Roman"/>
                <w:b w:val="false"/>
                <w:i w:val="false"/>
                <w:color w:val="000000"/>
                <w:sz w:val="20"/>
              </w:rPr>
              <w:t>
bostan_zan@mail.ru</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Жетісу ауданы,</w:t>
            </w:r>
            <w:r>
              <w:br/>
            </w:r>
            <w:r>
              <w:rPr>
                <w:rFonts w:ascii="Times New Roman"/>
                <w:b w:val="false"/>
                <w:i w:val="false"/>
                <w:color w:val="000000"/>
                <w:sz w:val="20"/>
              </w:rPr>
              <w:t>
Мақатаев көшесі,142</w:t>
            </w:r>
            <w:r>
              <w:br/>
            </w:r>
            <w:r>
              <w:rPr>
                <w:rFonts w:ascii="Times New Roman"/>
                <w:b w:val="false"/>
                <w:i w:val="false"/>
                <w:color w:val="000000"/>
                <w:sz w:val="20"/>
              </w:rPr>
              <w:t>
jetzan@mail.ru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Медеу ауданы,</w:t>
            </w:r>
            <w:r>
              <w:br/>
            </w:r>
            <w:r>
              <w:rPr>
                <w:rFonts w:ascii="Times New Roman"/>
                <w:b w:val="false"/>
                <w:i w:val="false"/>
                <w:color w:val="000000"/>
                <w:sz w:val="20"/>
              </w:rPr>
              <w:t>
Төле би көшесі, 12</w:t>
            </w:r>
            <w:r>
              <w:br/>
            </w:r>
            <w:r>
              <w:rPr>
                <w:rFonts w:ascii="Times New Roman"/>
                <w:b w:val="false"/>
                <w:i w:val="false"/>
                <w:color w:val="000000"/>
                <w:sz w:val="20"/>
              </w:rPr>
              <w:t>
medeu_zan@mail.ru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Түрксіб ауданы,</w:t>
            </w:r>
            <w:r>
              <w:br/>
            </w:r>
            <w:r>
              <w:rPr>
                <w:rFonts w:ascii="Times New Roman"/>
                <w:b w:val="false"/>
                <w:i w:val="false"/>
                <w:color w:val="000000"/>
                <w:sz w:val="20"/>
              </w:rPr>
              <w:t>
Рихард Зорге көшесі, 18</w:t>
            </w:r>
            <w:r>
              <w:br/>
            </w:r>
            <w:r>
              <w:rPr>
                <w:rFonts w:ascii="Times New Roman"/>
                <w:b w:val="false"/>
                <w:i w:val="false"/>
                <w:color w:val="000000"/>
                <w:sz w:val="20"/>
              </w:rPr>
              <w:t>
turk_zan@mail.ru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236-55-97</w:t>
            </w:r>
          </w:p>
        </w:tc>
        <w:tc>
          <w:tcPr>
            <w:tcW w:w="0" w:type="auto"/>
            <w:vMerge/>
            <w:tcBorders>
              <w:top w:val="nil"/>
              <w:left w:val="single" w:color="cfcfcf" w:sz="5"/>
              <w:bottom w:val="single" w:color="cfcfcf" w:sz="5"/>
              <w:right w:val="single" w:color="cfcfcf" w:sz="5"/>
            </w:tcBorders>
          </w:tcPr>
          <w:p/>
        </w:tc>
      </w:tr>
    </w:tbl>
    <w:bookmarkStart w:name="z40" w:id="16"/>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 қызметінің</w:t>
      </w:r>
      <w:r>
        <w:br/>
      </w:r>
      <w:r>
        <w:rPr>
          <w:rFonts w:ascii="Times New Roman"/>
          <w:b w:val="false"/>
          <w:i w:val="false"/>
          <w:color w:val="000000"/>
          <w:sz w:val="28"/>
        </w:rPr>
        <w:t>
регламентіне 2 қосымша</w:t>
      </w:r>
    </w:p>
    <w:bookmarkEnd w:id="16"/>
    <w:p>
      <w:pPr>
        <w:spacing w:after="0"/>
        <w:ind w:left="0"/>
        <w:jc w:val="left"/>
      </w:pPr>
      <w:r>
        <w:rPr>
          <w:rFonts w:ascii="Times New Roman"/>
          <w:b/>
          <w:i w:val="false"/>
          <w:color w:val="000000"/>
        </w:rPr>
        <w:t xml:space="preserve"> Әрбір ҚФБ әкімшілік әрекеттерінің</w:t>
      </w:r>
      <w:r>
        <w:br/>
      </w:r>
      <w:r>
        <w:rPr>
          <w:rFonts w:ascii="Times New Roman"/>
          <w:b/>
          <w:i w:val="false"/>
          <w:color w:val="000000"/>
        </w:rPr>
        <w:t>
(үдерістерінің) жүйелілігі мен өзара</w:t>
      </w:r>
      <w:r>
        <w:br/>
      </w:r>
      <w:r>
        <w:rPr>
          <w:rFonts w:ascii="Times New Roman"/>
          <w:b/>
          <w:i w:val="false"/>
          <w:color w:val="000000"/>
        </w:rPr>
        <w:t>
әрекеттерінің мәтіндік кестелік көрінісі 1 кесте.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1659"/>
        <w:gridCol w:w="1721"/>
        <w:gridCol w:w="2066"/>
        <w:gridCol w:w="1983"/>
        <w:gridCol w:w="1845"/>
        <w:gridCol w:w="2245"/>
        <w:gridCol w:w="1681"/>
      </w:tblGrid>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әрекеттің (жұмыстар барысының, ағынының)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бөлімінің маманы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бөлімінің маманы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бөлімінің маманы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бөлімінің маманы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бөлімінің маманы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бөлімінің басшысы</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әрекеттің (процес</w:t>
            </w:r>
            <w:r>
              <w:br/>
            </w:r>
            <w:r>
              <w:rPr>
                <w:rFonts w:ascii="Times New Roman"/>
                <w:b w:val="false"/>
                <w:i w:val="false"/>
                <w:color w:val="000000"/>
                <w:sz w:val="20"/>
              </w:rPr>
              <w:t>
</w:t>
            </w:r>
            <w:r>
              <w:rPr>
                <w:rFonts w:ascii="Times New Roman"/>
                <w:b w:val="false"/>
                <w:i w:val="false"/>
                <w:color w:val="000000"/>
                <w:sz w:val="20"/>
              </w:rPr>
              <w:t>тің, рәсімі</w:t>
            </w:r>
            <w:r>
              <w:br/>
            </w:r>
            <w:r>
              <w:rPr>
                <w:rFonts w:ascii="Times New Roman"/>
                <w:b w:val="false"/>
                <w:i w:val="false"/>
                <w:color w:val="000000"/>
                <w:sz w:val="20"/>
              </w:rPr>
              <w:t>
</w:t>
            </w:r>
            <w:r>
              <w:rPr>
                <w:rFonts w:ascii="Times New Roman"/>
                <w:b w:val="false"/>
                <w:i w:val="false"/>
                <w:color w:val="000000"/>
                <w:sz w:val="20"/>
              </w:rPr>
              <w:t>нің, операцияның) атауы және олардың сипаттамасы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Тіркеуге ұсынылған құжат</w:t>
            </w:r>
            <w:r>
              <w:br/>
            </w:r>
            <w:r>
              <w:rPr>
                <w:rFonts w:ascii="Times New Roman"/>
                <w:b w:val="false"/>
                <w:i w:val="false"/>
                <w:color w:val="000000"/>
                <w:sz w:val="20"/>
              </w:rPr>
              <w:t>
</w:t>
            </w:r>
            <w:r>
              <w:rPr>
                <w:rFonts w:ascii="Times New Roman"/>
                <w:b w:val="false"/>
                <w:i w:val="false"/>
                <w:color w:val="000000"/>
                <w:sz w:val="20"/>
              </w:rPr>
              <w:t>тарды қарастыру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w:t>
            </w:r>
            <w:r>
              <w:br/>
            </w:r>
            <w:r>
              <w:rPr>
                <w:rFonts w:ascii="Times New Roman"/>
                <w:b w:val="false"/>
                <w:i w:val="false"/>
                <w:color w:val="000000"/>
                <w:sz w:val="20"/>
              </w:rPr>
              <w:t>
</w:t>
            </w:r>
            <w:r>
              <w:rPr>
                <w:rFonts w:ascii="Times New Roman"/>
                <w:b w:val="false"/>
                <w:i w:val="false"/>
                <w:color w:val="000000"/>
                <w:sz w:val="20"/>
              </w:rPr>
              <w:t xml:space="preserve">сының «Халықты жұмыспен қамту туралы» Заңына сәйкес құқықтары мен міндеттерін түсіндіру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бос жұмыс орындары туралы ақпаратты ұсыну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r>
              <w:br/>
            </w:r>
            <w:r>
              <w:rPr>
                <w:rFonts w:ascii="Times New Roman"/>
                <w:b w:val="false"/>
                <w:i w:val="false"/>
                <w:color w:val="000000"/>
                <w:sz w:val="20"/>
              </w:rPr>
              <w:t>
</w:t>
            </w:r>
            <w:r>
              <w:rPr>
                <w:rFonts w:ascii="Times New Roman"/>
                <w:b w:val="false"/>
                <w:i w:val="false"/>
                <w:color w:val="000000"/>
                <w:sz w:val="20"/>
              </w:rPr>
              <w:t>шының деректерін компьютер</w:t>
            </w:r>
            <w:r>
              <w:br/>
            </w:r>
            <w:r>
              <w:rPr>
                <w:rFonts w:ascii="Times New Roman"/>
                <w:b w:val="false"/>
                <w:i w:val="false"/>
                <w:color w:val="000000"/>
                <w:sz w:val="20"/>
              </w:rPr>
              <w:t>
</w:t>
            </w:r>
            <w:r>
              <w:rPr>
                <w:rFonts w:ascii="Times New Roman"/>
                <w:b w:val="false"/>
                <w:i w:val="false"/>
                <w:color w:val="000000"/>
                <w:sz w:val="20"/>
              </w:rPr>
              <w:t>лік дерекқорға енгізу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есепке қою туралы шешім, тұтынушыға тіркелген және тұтынушының мемлекеттік қызметті алған күні, құжаттарды қабылдаған адамның тегі мен аты-жөні көрсетілген талон әзірлейді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бөлімі маманының әзірлеген құжатта</w:t>
            </w:r>
            <w:r>
              <w:br/>
            </w:r>
            <w:r>
              <w:rPr>
                <w:rFonts w:ascii="Times New Roman"/>
                <w:b w:val="false"/>
                <w:i w:val="false"/>
                <w:color w:val="000000"/>
                <w:sz w:val="20"/>
              </w:rPr>
              <w:t>
</w:t>
            </w:r>
            <w:r>
              <w:rPr>
                <w:rFonts w:ascii="Times New Roman"/>
                <w:b w:val="false"/>
                <w:i w:val="false"/>
                <w:color w:val="000000"/>
                <w:sz w:val="20"/>
              </w:rPr>
              <w:t>рын тексеру және қол қою</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w:t>
            </w:r>
            <w:r>
              <w:rPr>
                <w:rFonts w:ascii="Times New Roman"/>
                <w:b w:val="false"/>
                <w:i w:val="false"/>
                <w:color w:val="000000"/>
                <w:sz w:val="20"/>
              </w:rPr>
              <w:t>нұсқаулы шешім)</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талон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талон</w:t>
            </w:r>
          </w:p>
        </w:tc>
      </w:tr>
      <w:tr>
        <w:trPr>
          <w:trHeight w:val="100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күні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күні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ұсынғаннан кейін</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ұсынған күннен бастап күнтізбелік он күннен кешіктірмей</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берген тұлғаны жұмыссыз ретінде тану күні</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w:t>
            </w:r>
            <w:r>
              <w:rPr>
                <w:rFonts w:ascii="Times New Roman"/>
                <w:b w:val="false"/>
                <w:i w:val="false"/>
                <w:color w:val="000000"/>
                <w:sz w:val="20"/>
              </w:rPr>
              <w:t>әрекеттің нөмірі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9"/>
        <w:gridCol w:w="5841"/>
      </w:tblGrid>
      <w:tr>
        <w:trPr>
          <w:trHeight w:val="30" w:hRule="atLeast"/>
        </w:trPr>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бөлімінің маманы</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бөлімінің басшысы</w:t>
            </w:r>
          </w:p>
        </w:tc>
      </w:tr>
      <w:tr>
        <w:trPr>
          <w:trHeight w:val="30" w:hRule="atLeast"/>
        </w:trPr>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іс-әрекет </w:t>
            </w:r>
          </w:p>
          <w:p>
            <w:pPr>
              <w:spacing w:after="20"/>
              <w:ind w:left="20"/>
              <w:jc w:val="both"/>
            </w:pPr>
            <w:r>
              <w:rPr>
                <w:rFonts w:ascii="Times New Roman"/>
                <w:b w:val="false"/>
                <w:i w:val="false"/>
                <w:color w:val="000000"/>
                <w:sz w:val="20"/>
              </w:rPr>
              <w:t>Тіркеуге ұсынылған құжаттарды қарастыру</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бөлімі маманының әзірлеген құжаттарын тексеру және қол қою</w:t>
            </w:r>
          </w:p>
        </w:tc>
      </w:tr>
      <w:tr>
        <w:trPr>
          <w:trHeight w:val="30" w:hRule="atLeast"/>
        </w:trPr>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іс-әрекет </w:t>
            </w:r>
          </w:p>
          <w:p>
            <w:pPr>
              <w:spacing w:after="20"/>
              <w:ind w:left="20"/>
              <w:jc w:val="both"/>
            </w:pPr>
            <w:r>
              <w:rPr>
                <w:rFonts w:ascii="Times New Roman"/>
                <w:b w:val="false"/>
                <w:i w:val="false"/>
                <w:color w:val="000000"/>
                <w:sz w:val="20"/>
              </w:rPr>
              <w:t>Қазақстан Республикасының «Халықты жұмыспен қамту туралы» Заңына сәйкес құқықтары мен міндеттерін түсіндіру</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іс-әрекет </w:t>
            </w:r>
          </w:p>
          <w:p>
            <w:pPr>
              <w:spacing w:after="20"/>
              <w:ind w:left="20"/>
              <w:jc w:val="both"/>
            </w:pPr>
            <w:r>
              <w:rPr>
                <w:rFonts w:ascii="Times New Roman"/>
                <w:b w:val="false"/>
                <w:i w:val="false"/>
                <w:color w:val="000000"/>
                <w:sz w:val="20"/>
              </w:rPr>
              <w:t>Бар бос жұмыс орындары туралы ақпаратты ұсыну</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іс-әрекет </w:t>
            </w:r>
          </w:p>
          <w:p>
            <w:pPr>
              <w:spacing w:after="20"/>
              <w:ind w:left="20"/>
              <w:jc w:val="both"/>
            </w:pPr>
            <w:r>
              <w:rPr>
                <w:rFonts w:ascii="Times New Roman"/>
                <w:b w:val="false"/>
                <w:i w:val="false"/>
                <w:color w:val="000000"/>
                <w:sz w:val="20"/>
              </w:rPr>
              <w:t>Тұтынушының деректерін компьютерлік дерекқорға енгізу</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есепке қою туралы шешім, тұтынушыға тіркелген және тұтынушының мемлекеттік қызметті алған күні, құжаттарды қабылдаған адамның тегі мен аты-жөні көрсетілген талон әзірлеу</w:t>
            </w:r>
          </w:p>
        </w:tc>
        <w:tc>
          <w:tcPr>
            <w:tcW w:w="5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3"/>
        <w:gridCol w:w="5867"/>
      </w:tblGrid>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бөлімінің маманы</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бөлімінің басшысы</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іс-әрекет </w:t>
            </w:r>
          </w:p>
          <w:p>
            <w:pPr>
              <w:spacing w:after="20"/>
              <w:ind w:left="20"/>
              <w:jc w:val="both"/>
            </w:pPr>
            <w:r>
              <w:rPr>
                <w:rFonts w:ascii="Times New Roman"/>
                <w:b w:val="false"/>
                <w:i w:val="false"/>
                <w:color w:val="000000"/>
                <w:sz w:val="20"/>
              </w:rPr>
              <w:t>Тіркеуге ұсынылған құжаттарды қарастыру</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Жұмыссыз ретінде тіркеуден, есепке алудан дәлелді себеппен бас тартуына қол қою</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іс-әрекет </w:t>
            </w:r>
          </w:p>
          <w:p>
            <w:pPr>
              <w:spacing w:after="20"/>
              <w:ind w:left="20"/>
              <w:jc w:val="both"/>
            </w:pPr>
            <w:r>
              <w:rPr>
                <w:rFonts w:ascii="Times New Roman"/>
                <w:b w:val="false"/>
                <w:i w:val="false"/>
                <w:color w:val="000000"/>
                <w:sz w:val="20"/>
              </w:rPr>
              <w:t>Қазақстан Республикасының «Халықты жұмыспен қамту туралы» Заңына сәйкес құқықтары мен міндеттерін түсіндіру</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іс-әрекет </w:t>
            </w:r>
          </w:p>
          <w:p>
            <w:pPr>
              <w:spacing w:after="20"/>
              <w:ind w:left="20"/>
              <w:jc w:val="both"/>
            </w:pPr>
            <w:r>
              <w:rPr>
                <w:rFonts w:ascii="Times New Roman"/>
                <w:b w:val="false"/>
                <w:i w:val="false"/>
                <w:color w:val="000000"/>
                <w:sz w:val="20"/>
              </w:rPr>
              <w:t>Бар бос жұмыс орындары туралы ақпаратты ұсыну</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іс-әрекет </w:t>
            </w:r>
          </w:p>
          <w:p>
            <w:pPr>
              <w:spacing w:after="20"/>
              <w:ind w:left="20"/>
              <w:jc w:val="both"/>
            </w:pPr>
            <w:r>
              <w:rPr>
                <w:rFonts w:ascii="Times New Roman"/>
                <w:b w:val="false"/>
                <w:i w:val="false"/>
                <w:color w:val="000000"/>
                <w:sz w:val="20"/>
              </w:rPr>
              <w:t>Қажетті құжаттар болмаған кезде, жалған мәліметтер мен құжаттар ұсынған кезде жұмыссыз ретінде тіркеуден, есепке алудан бас тартады</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іс-әрекет </w:t>
            </w:r>
          </w:p>
          <w:p>
            <w:pPr>
              <w:spacing w:after="20"/>
              <w:ind w:left="20"/>
              <w:jc w:val="both"/>
            </w:pPr>
            <w:r>
              <w:rPr>
                <w:rFonts w:ascii="Times New Roman"/>
                <w:b w:val="false"/>
                <w:i w:val="false"/>
                <w:color w:val="000000"/>
                <w:sz w:val="20"/>
              </w:rPr>
              <w:t>Жұмыссыз ретінде тіркеуден, есепке алудан дәлелді себеппен бас тартуын дайындайды</w:t>
            </w:r>
          </w:p>
        </w:tc>
        <w:tc>
          <w:tcPr>
            <w:tcW w:w="5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1" w:id="17"/>
    <w:p>
      <w:pPr>
        <w:spacing w:after="0"/>
        <w:ind w:left="0"/>
        <w:jc w:val="both"/>
      </w:pPr>
      <w:r>
        <w:rPr>
          <w:rFonts w:ascii="Times New Roman"/>
          <w:b w:val="false"/>
          <w:i w:val="false"/>
          <w:color w:val="000000"/>
          <w:sz w:val="28"/>
        </w:rPr>
        <w:t>
«Жұмыссыз азаматтарды тіркеу</w:t>
      </w:r>
      <w:r>
        <w:br/>
      </w:r>
      <w:r>
        <w:rPr>
          <w:rFonts w:ascii="Times New Roman"/>
          <w:b w:val="false"/>
          <w:i w:val="false"/>
          <w:color w:val="000000"/>
          <w:sz w:val="28"/>
        </w:rPr>
        <w:t>
және есепке қою» мемлекеттік қызметінің</w:t>
      </w:r>
      <w:r>
        <w:br/>
      </w:r>
      <w:r>
        <w:rPr>
          <w:rFonts w:ascii="Times New Roman"/>
          <w:b w:val="false"/>
          <w:i w:val="false"/>
          <w:color w:val="000000"/>
          <w:sz w:val="28"/>
        </w:rPr>
        <w:t>
регламентіне 3 қосымша</w:t>
      </w:r>
    </w:p>
    <w:bookmarkEnd w:id="17"/>
    <w:p>
      <w:pPr>
        <w:spacing w:after="0"/>
        <w:ind w:left="0"/>
        <w:jc w:val="left"/>
      </w:pPr>
      <w:r>
        <w:rPr>
          <w:rFonts w:ascii="Times New Roman"/>
          <w:b/>
          <w:i w:val="false"/>
          <w:color w:val="000000"/>
        </w:rPr>
        <w:t xml:space="preserve"> Мемлекеттік қызмет көрсету үдерісі</w:t>
      </w:r>
    </w:p>
    <w:p>
      <w:pPr>
        <w:spacing w:after="0"/>
        <w:ind w:left="0"/>
        <w:jc w:val="both"/>
      </w:pPr>
      <w:r>
        <w:rPr>
          <w:rFonts w:ascii="Times New Roman"/>
          <w:b w:val="false"/>
          <w:i w:val="false"/>
          <w:color w:val="000000"/>
          <w:sz w:val="28"/>
        </w:rPr>
        <w:t>Функционалдық іс-қимыл кестесі</w:t>
      </w:r>
    </w:p>
    <w:p>
      <w:pPr>
        <w:spacing w:after="0"/>
        <w:ind w:left="0"/>
        <w:jc w:val="both"/>
      </w:pPr>
      <w:r>
        <w:rPr>
          <w:rFonts w:ascii="Times New Roman"/>
          <w:b w:val="false"/>
          <w:i w:val="false"/>
          <w:color w:val="000000"/>
          <w:sz w:val="28"/>
        </w:rPr>
        <w:t>           </w:t>
      </w:r>
      <w:r>
        <w:drawing>
          <wp:inline distT="0" distB="0" distL="0" distR="0">
            <wp:extent cx="72390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39000" cy="7010400"/>
                    </a:xfrm>
                    <a:prstGeom prst="rect">
                      <a:avLst/>
                    </a:prstGeom>
                  </pic:spPr>
                </pic:pic>
              </a:graphicData>
            </a:graphic>
          </wp:inline>
        </w:drawing>
      </w:r>
      <w:r>
        <w:rPr>
          <w:rFonts w:ascii="Times New Roman"/>
          <w:b w:val="false"/>
          <w:i w:val="false"/>
          <w:color w:val="000000"/>
          <w:sz w:val="28"/>
        </w:rPr>
        <w:t> </w:t>
      </w:r>
    </w:p>
    <w:bookmarkStart w:name="z42" w:id="18"/>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 қызметінің</w:t>
      </w:r>
      <w:r>
        <w:br/>
      </w:r>
      <w:r>
        <w:rPr>
          <w:rFonts w:ascii="Times New Roman"/>
          <w:b w:val="false"/>
          <w:i w:val="false"/>
          <w:color w:val="000000"/>
          <w:sz w:val="28"/>
        </w:rPr>
        <w:t>
регламентіне 4 қосымша</w:t>
      </w:r>
    </w:p>
    <w:bookmarkEnd w:id="18"/>
    <w:p>
      <w:pPr>
        <w:spacing w:after="0"/>
        <w:ind w:left="0"/>
        <w:jc w:val="both"/>
      </w:pPr>
      <w:r>
        <w:rPr>
          <w:rFonts w:ascii="Times New Roman"/>
          <w:b/>
          <w:i w:val="false"/>
          <w:color w:val="000000"/>
          <w:sz w:val="28"/>
        </w:rPr>
        <w:t>_________________________</w:t>
      </w:r>
      <w:r>
        <w:br/>
      </w:r>
      <w:r>
        <w:rPr>
          <w:rFonts w:ascii="Times New Roman"/>
          <w:b w:val="false"/>
          <w:i w:val="false"/>
          <w:color w:val="000000"/>
          <w:sz w:val="28"/>
        </w:rPr>
        <w:t xml:space="preserve">
(кімге арналған)    </w:t>
      </w:r>
    </w:p>
    <w:p>
      <w:pPr>
        <w:spacing w:after="0"/>
        <w:ind w:left="0"/>
        <w:jc w:val="both"/>
      </w:pPr>
      <w:r>
        <w:rPr>
          <w:rFonts w:ascii="Times New Roman"/>
          <w:b w:val="false"/>
          <w:i w:val="false"/>
          <w:color w:val="000000"/>
          <w:sz w:val="28"/>
        </w:rPr>
        <w:t>      Сізді__________________________________________________________</w:t>
      </w:r>
      <w:r>
        <w:br/>
      </w:r>
      <w:r>
        <w:rPr>
          <w:rFonts w:ascii="Times New Roman"/>
          <w:b w:val="false"/>
          <w:i w:val="false"/>
          <w:color w:val="000000"/>
          <w:sz w:val="28"/>
        </w:rPr>
        <w:t xml:space="preserve">
                        (бас тарту себебін көрсету) </w:t>
      </w:r>
    </w:p>
    <w:p>
      <w:pPr>
        <w:spacing w:after="0"/>
        <w:ind w:left="0"/>
        <w:jc w:val="both"/>
      </w:pPr>
      <w:r>
        <w:rPr>
          <w:rFonts w:ascii="Times New Roman"/>
          <w:b w:val="false"/>
          <w:i w:val="false"/>
          <w:color w:val="000000"/>
          <w:sz w:val="28"/>
        </w:rPr>
        <w:t>байланысты жұмыссыз ретінде тіркеуден және есепке алудан бас тартылатынын хабарлаймыз.</w:t>
      </w:r>
    </w:p>
    <w:p>
      <w:pPr>
        <w:spacing w:after="0"/>
        <w:ind w:left="0"/>
        <w:jc w:val="both"/>
      </w:pPr>
      <w:r>
        <w:rPr>
          <w:rFonts w:ascii="Times New Roman"/>
          <w:b w:val="false"/>
          <w:i w:val="false"/>
          <w:color w:val="000000"/>
          <w:sz w:val="28"/>
        </w:rPr>
        <w:t>Жұмыспен қамту және әлеуметтік</w:t>
      </w:r>
      <w:r>
        <w:br/>
      </w:r>
      <w:r>
        <w:rPr>
          <w:rFonts w:ascii="Times New Roman"/>
          <w:b w:val="false"/>
          <w:i w:val="false"/>
          <w:color w:val="000000"/>
          <w:sz w:val="28"/>
        </w:rPr>
        <w:t>
бағдарламалар басқармасының</w:t>
      </w:r>
      <w:r>
        <w:br/>
      </w:r>
      <w:r>
        <w:rPr>
          <w:rFonts w:ascii="Times New Roman"/>
          <w:b w:val="false"/>
          <w:i w:val="false"/>
          <w:color w:val="000000"/>
          <w:sz w:val="28"/>
        </w:rPr>
        <w:t>
аудан бөлімінің басшысы _______________________ _______________</w:t>
      </w:r>
      <w:r>
        <w:br/>
      </w:r>
      <w:r>
        <w:rPr>
          <w:rFonts w:ascii="Times New Roman"/>
          <w:b w:val="false"/>
          <w:i w:val="false"/>
          <w:color w:val="000000"/>
          <w:sz w:val="28"/>
        </w:rPr>
        <w:t>
                          (аты-жөні)              (қолы)</w:t>
      </w:r>
    </w:p>
    <w:bookmarkStart w:name="z43" w:id="19"/>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 қызметінің</w:t>
      </w:r>
      <w:r>
        <w:br/>
      </w:r>
      <w:r>
        <w:rPr>
          <w:rFonts w:ascii="Times New Roman"/>
          <w:b w:val="false"/>
          <w:i w:val="false"/>
          <w:color w:val="000000"/>
          <w:sz w:val="28"/>
        </w:rPr>
        <w:t>
регламентіне 5 қосымша</w:t>
      </w:r>
    </w:p>
    <w:bookmarkEnd w:id="19"/>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w:t>
      </w:r>
      <w:r>
        <w:rPr>
          <w:rFonts w:ascii="Times New Roman"/>
          <w:b w:val="false"/>
          <w:i/>
          <w:color w:val="000000"/>
          <w:sz w:val="28"/>
        </w:rPr>
        <w:t xml:space="preserve">(жұмыссыздың аты-жөні)     </w:t>
      </w:r>
      <w:r>
        <w:br/>
      </w:r>
      <w:r>
        <w:rPr>
          <w:rFonts w:ascii="Times New Roman"/>
          <w:b w:val="false"/>
          <w:i w:val="false"/>
          <w:color w:val="000000"/>
          <w:sz w:val="28"/>
        </w:rPr>
        <w:t>
мекен-жайы___________________</w:t>
      </w:r>
      <w:r>
        <w:br/>
      </w: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Алматы қалалық Жұмыспен қамту және әлеуметтік бағдарламалар</w:t>
      </w:r>
      <w:r>
        <w:br/>
      </w:r>
      <w:r>
        <w:rPr>
          <w:rFonts w:ascii="Times New Roman"/>
          <w:b w:val="false"/>
          <w:i w:val="false"/>
          <w:color w:val="000000"/>
          <w:sz w:val="28"/>
        </w:rPr>
        <w:t>
басқармасының _____________________ аудандық бөлімінде 20___ жылдың</w:t>
      </w:r>
      <w:r>
        <w:br/>
      </w:r>
      <w:r>
        <w:rPr>
          <w:rFonts w:ascii="Times New Roman"/>
          <w:b w:val="false"/>
          <w:i w:val="false"/>
          <w:color w:val="000000"/>
          <w:sz w:val="28"/>
        </w:rPr>
        <w:t>
_________________ бастап ұсынған құжаттар және алған табыстар туралы</w:t>
      </w:r>
      <w:r>
        <w:br/>
      </w:r>
      <w:r>
        <w:rPr>
          <w:rFonts w:ascii="Times New Roman"/>
          <w:b w:val="false"/>
          <w:i w:val="false"/>
          <w:color w:val="000000"/>
          <w:sz w:val="28"/>
        </w:rPr>
        <w:t>
мәлiметтер негізінде Сіз жұмыссыз ретінде тіркеліп есепке алындыңыз.</w:t>
      </w:r>
    </w:p>
    <w:p>
      <w:pPr>
        <w:spacing w:after="0"/>
        <w:ind w:left="0"/>
        <w:jc w:val="both"/>
      </w:pPr>
      <w:r>
        <w:rPr>
          <w:rFonts w:ascii="Times New Roman"/>
          <w:b w:val="false"/>
          <w:i w:val="false"/>
          <w:color w:val="000000"/>
          <w:sz w:val="28"/>
        </w:rPr>
        <w:t>Аудан бөлімінің басшысы___________ (______________________)</w:t>
      </w:r>
      <w:r>
        <w:br/>
      </w:r>
      <w:r>
        <w:rPr>
          <w:rFonts w:ascii="Times New Roman"/>
          <w:b w:val="false"/>
          <w:i w:val="false"/>
          <w:color w:val="000000"/>
          <w:sz w:val="28"/>
        </w:rPr>
        <w:t>
</w:t>
      </w:r>
      <w:r>
        <w:rPr>
          <w:rFonts w:ascii="Times New Roman"/>
          <w:b w:val="false"/>
          <w:i/>
          <w:color w:val="000000"/>
          <w:sz w:val="28"/>
        </w:rPr>
        <w:t>                                          (аты-жөні)</w:t>
      </w:r>
      <w:r>
        <w:br/>
      </w:r>
      <w:r>
        <w:rPr>
          <w:rFonts w:ascii="Times New Roman"/>
          <w:b w:val="false"/>
          <w:i w:val="false"/>
          <w:color w:val="000000"/>
          <w:sz w:val="28"/>
        </w:rPr>
        <w:t>
Аудан бөлімінің маманы____________ (______________________)</w:t>
      </w:r>
      <w:r>
        <w:br/>
      </w:r>
      <w:r>
        <w:rPr>
          <w:rFonts w:ascii="Times New Roman"/>
          <w:b w:val="false"/>
          <w:i w:val="false"/>
          <w:color w:val="000000"/>
          <w:sz w:val="28"/>
        </w:rPr>
        <w:t>
</w:t>
      </w:r>
      <w:r>
        <w:rPr>
          <w:rFonts w:ascii="Times New Roman"/>
          <w:b w:val="false"/>
          <w:i/>
          <w:color w:val="000000"/>
          <w:sz w:val="28"/>
        </w:rPr>
        <w:t>                                          (аты-жөні)</w:t>
      </w:r>
      <w:r>
        <w:br/>
      </w:r>
      <w:r>
        <w:rPr>
          <w:rFonts w:ascii="Times New Roman"/>
          <w:b w:val="false"/>
          <w:i w:val="false"/>
          <w:color w:val="000000"/>
          <w:sz w:val="28"/>
        </w:rPr>
        <w:t xml:space="preserve">
Қолға алдым _______________ (______________________) </w:t>
      </w:r>
      <w:r>
        <w:br/>
      </w:r>
      <w:r>
        <w:rPr>
          <w:rFonts w:ascii="Times New Roman"/>
          <w:b w:val="false"/>
          <w:i w:val="false"/>
          <w:color w:val="000000"/>
          <w:sz w:val="28"/>
        </w:rPr>
        <w:t>
</w:t>
      </w:r>
      <w:r>
        <w:rPr>
          <w:rFonts w:ascii="Times New Roman"/>
          <w:b w:val="false"/>
          <w:i/>
          <w:color w:val="000000"/>
          <w:sz w:val="28"/>
        </w:rPr>
        <w:t>              (қолы)         (жұмыссыздың аты-жөні)</w:t>
      </w:r>
    </w:p>
    <w:p>
      <w:pPr>
        <w:spacing w:after="0"/>
        <w:ind w:left="0"/>
        <w:jc w:val="both"/>
      </w:pPr>
      <w:r>
        <w:rPr>
          <w:rFonts w:ascii="Times New Roman"/>
          <w:b w:val="false"/>
          <w:i w:val="false"/>
          <w:color w:val="000000"/>
          <w:sz w:val="28"/>
        </w:rPr>
        <w:t>«___»______________ 2012 ж.</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«30» наурыздағы</w:t>
      </w:r>
      <w:r>
        <w:br/>
      </w:r>
      <w:r>
        <w:rPr>
          <w:rFonts w:ascii="Times New Roman"/>
          <w:b w:val="false"/>
          <w:i w:val="false"/>
          <w:color w:val="000000"/>
          <w:sz w:val="28"/>
        </w:rPr>
        <w:t>
№ 1/230 қаулысымен бекітілген</w:t>
      </w:r>
    </w:p>
    <w:bookmarkStart w:name="z44" w:id="20"/>
    <w:p>
      <w:pPr>
        <w:spacing w:after="0"/>
        <w:ind w:left="0"/>
        <w:jc w:val="left"/>
      </w:pPr>
      <w:r>
        <w:rPr>
          <w:rFonts w:ascii="Times New Roman"/>
          <w:b/>
          <w:i w:val="false"/>
          <w:color w:val="000000"/>
        </w:rPr>
        <w:t xml:space="preserve"> 
«Семей ядролық сынақ полигонындағы ядролық сынақтардың</w:t>
      </w:r>
      <w:r>
        <w:br/>
      </w:r>
      <w:r>
        <w:rPr>
          <w:rFonts w:ascii="Times New Roman"/>
          <w:b/>
          <w:i w:val="false"/>
          <w:color w:val="000000"/>
        </w:rPr>
        <w:t>
салдарынан зардап шеккен азаматтарды тіркеу</w:t>
      </w:r>
      <w:r>
        <w:br/>
      </w:r>
      <w:r>
        <w:rPr>
          <w:rFonts w:ascii="Times New Roman"/>
          <w:b/>
          <w:i w:val="false"/>
          <w:color w:val="000000"/>
        </w:rPr>
        <w:t>
және есепке алу» мемлекеттік қызметінің</w:t>
      </w:r>
      <w:r>
        <w:br/>
      </w:r>
      <w:r>
        <w:rPr>
          <w:rFonts w:ascii="Times New Roman"/>
          <w:b/>
          <w:i w:val="false"/>
          <w:color w:val="000000"/>
        </w:rPr>
        <w:t>
регламенті 1. Негізгі ұғымдар</w:t>
      </w:r>
    </w:p>
    <w:bookmarkEnd w:id="20"/>
    <w:bookmarkStart w:name="z45" w:id="21"/>
    <w:p>
      <w:pPr>
        <w:spacing w:after="0"/>
        <w:ind w:left="0"/>
        <w:jc w:val="both"/>
      </w:pPr>
      <w:r>
        <w:rPr>
          <w:rFonts w:ascii="Times New Roman"/>
          <w:b w:val="false"/>
          <w:i w:val="false"/>
          <w:color w:val="000000"/>
          <w:sz w:val="28"/>
        </w:rPr>
        <w:t>
      </w:t>
      </w:r>
      <w:r>
        <w:rPr>
          <w:rFonts w:ascii="Times New Roman"/>
          <w:b w:val="false"/>
          <w:i w:val="false"/>
          <w:color w:val="000080"/>
          <w:sz w:val="28"/>
        </w:rPr>
        <w:t xml:space="preserve">1. </w:t>
      </w:r>
      <w:r>
        <w:rPr>
          <w:rFonts w:ascii="Times New Roman"/>
          <w:b w:val="false"/>
          <w:i w:val="false"/>
          <w:color w:val="000000"/>
          <w:sz w:val="28"/>
        </w:rPr>
        <w:t>Осы «Семей ядролық сынақ полигонындағы ядролық сынақтардың салдарынан зардап шеккен азаматтарды тіркеу және есепке алу» мемлекеттік қызметінің регламентінде (бұдан әрі – Регламент) келесі негізгі ұғымдар қолданылады:</w:t>
      </w:r>
      <w:r>
        <w:br/>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қажеттіліктерін қанағаттандыруға бағытталған, жеке сипаттағы әрі жеке және (немесе) заңды тұлғалардың (мемлекеттік органдарды қоспағанда) өтініші бойынша жүзеге асырылатын қызмет;</w:t>
      </w:r>
      <w:r>
        <w:br/>
      </w:r>
      <w:r>
        <w:rPr>
          <w:rFonts w:ascii="Times New Roman"/>
          <w:b w:val="false"/>
          <w:i w:val="false"/>
          <w:color w:val="000000"/>
          <w:sz w:val="28"/>
        </w:rPr>
        <w:t>
      2) іс қағазының макеті - азаматтың өтемақы алуға арналған жеке іс-қағазының макеті;</w:t>
      </w:r>
      <w:r>
        <w:br/>
      </w:r>
      <w:r>
        <w:rPr>
          <w:rFonts w:ascii="Times New Roman"/>
          <w:b w:val="false"/>
          <w:i w:val="false"/>
          <w:color w:val="000000"/>
          <w:sz w:val="28"/>
        </w:rPr>
        <w:t>
      3) арнайы комиссиялар - мекен-жайлары мен жұмыс кестелері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 Семей ядролық сынақ полигонындағы ядролық сынақтардың салдарынан зардап шеккен азаматтарды тіркеу және есепке алу, оларға жеңілдіктер және өтемақы алу құқығын растайтын куәлікті беру үшін аудандар (қалалар) әкімдерінің шешімдерімен құрылатын комиссиялар;</w:t>
      </w:r>
      <w:r>
        <w:br/>
      </w:r>
      <w:r>
        <w:rPr>
          <w:rFonts w:ascii="Times New Roman"/>
          <w:b w:val="false"/>
          <w:i w:val="false"/>
          <w:color w:val="000000"/>
          <w:sz w:val="28"/>
        </w:rPr>
        <w:t>
      4) құрылымдық-функционалдық бірліктер (бұдан әрі – ҚФБ) – мүдделі органдардың жауапты тұлғалары, ақпараттық жүйелер және олардың ішкі жүйелері;</w:t>
      </w:r>
      <w:r>
        <w:br/>
      </w:r>
      <w:r>
        <w:rPr>
          <w:rFonts w:ascii="Times New Roman"/>
          <w:b w:val="false"/>
          <w:i w:val="false"/>
          <w:color w:val="000000"/>
          <w:sz w:val="28"/>
        </w:rPr>
        <w:t>
      5) тұтынушылар – Қазақстан Республикасы Үкіметінің 2006 жылғы 20 ақпандағы № 110 қаулысымен бекітілген Семей ядролық сынақ полигонындағы ядролық сынақтардың салдарынан зардап шеккен азаматтарды тіркеу, оларға біржолғы мемлекеттік ақшалай өтемақы төлеу және жеңілдіктер мен өтемақы алу құқығын растайтын куәлік беру ережесiнің 2 тарауының 3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аталған жеке тұлғалар.</w:t>
      </w:r>
    </w:p>
    <w:bookmarkEnd w:id="21"/>
    <w:bookmarkStart w:name="z46" w:id="22"/>
    <w:p>
      <w:pPr>
        <w:spacing w:after="0"/>
        <w:ind w:left="0"/>
        <w:jc w:val="left"/>
      </w:pPr>
      <w:r>
        <w:rPr>
          <w:rFonts w:ascii="Times New Roman"/>
          <w:b/>
          <w:i w:val="false"/>
          <w:color w:val="000000"/>
        </w:rPr>
        <w:t xml:space="preserve"> 
2. Жалпы ережелер</w:t>
      </w:r>
    </w:p>
    <w:bookmarkEnd w:id="22"/>
    <w:bookmarkStart w:name="z47" w:id="23"/>
    <w:p>
      <w:pPr>
        <w:spacing w:after="0"/>
        <w:ind w:left="0"/>
        <w:jc w:val="both"/>
      </w:pPr>
      <w:r>
        <w:rPr>
          <w:rFonts w:ascii="Times New Roman"/>
          <w:b w:val="false"/>
          <w:i w:val="false"/>
          <w:color w:val="000000"/>
          <w:sz w:val="28"/>
        </w:rPr>
        <w:t>
      2. Осы Регламент 2000 жылғы 27 қарашадағы «Әкімшілік рәсімдер туралы» Қазақстан Республикасының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w:t>
      </w:r>
      <w:r>
        <w:rPr>
          <w:rFonts w:ascii="Times New Roman"/>
          <w:b w:val="false"/>
          <w:i w:val="false"/>
          <w:color w:val="000000"/>
          <w:sz w:val="28"/>
        </w:rPr>
        <w:t>
      3. Мемлекеттік қызмет тұтынушыға Алматы қалалық Жұмыспен қамту және әлеуметтік бағдарламалар басқармасы (бұдан әрі - Басқарма) және аудандық жұмыспен қамту және әлеуметтік бағдарламалар бөлімдері (бұдан әрі – арнайы комиссияның жұмыс органы) арқылы тұтынушының тұрғылықты жері бойынша ұсынылады.</w:t>
      </w:r>
      <w:r>
        <w:br/>
      </w:r>
      <w:r>
        <w:rPr>
          <w:rFonts w:ascii="Times New Roman"/>
          <w:b w:val="false"/>
          <w:i w:val="false"/>
          <w:color w:val="000000"/>
          <w:sz w:val="28"/>
        </w:rPr>
        <w:t>
      Сондай-ақ мемлекеттік қызмет баламалы негізде халыққа қызмет көрсету орталықтары (бұдан әрі – Орталық) арқылы ұсынылады.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11 бабының</w:t>
      </w:r>
      <w:r>
        <w:rPr>
          <w:rFonts w:ascii="Times New Roman"/>
          <w:b w:val="false"/>
          <w:i w:val="false"/>
          <w:color w:val="000000"/>
          <w:sz w:val="28"/>
        </w:rPr>
        <w:t>, Қазақстан Республикасы Үкіметінің 2006 жылғы 20 ақпандағы № 110 қаулысымен бекітілген Семей ядролық сынақ полигонындағы ядролық сынақтардың салдарынан зардап шеккен азаматтарды тіркеу, оларға біржолғы мемлекеттік ақшалай өтемақы төлеу және жеңілдіктер мен өтемақы алу құқығын растайтын куәлік беру ережесiнің </w:t>
      </w:r>
      <w:r>
        <w:rPr>
          <w:rFonts w:ascii="Times New Roman"/>
          <w:b w:val="false"/>
          <w:i w:val="false"/>
          <w:color w:val="000000"/>
          <w:sz w:val="28"/>
        </w:rPr>
        <w:t>2 тарауының</w:t>
      </w:r>
      <w:r>
        <w:rPr>
          <w:rFonts w:ascii="Times New Roman"/>
          <w:b w:val="false"/>
          <w:i w:val="false"/>
          <w:color w:val="000000"/>
          <w:sz w:val="28"/>
        </w:rPr>
        <w:t xml:space="preserve"> және Қазақстан Республикасы Үкіметінің 2011 жылғы 7 сәуірдегі № 394 «Жергілікті атқару органдарымен көрсетілетін әлеуметтік қорғау саласындағы мемлекеттік қызмет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не мемлекеттік қызмет көрсетуден бас тарту туралы қағаз тасығыштағы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үдерісіне Семей ядролық сынақ полигонындағы ядролық сынақтардың салдарынан зардап шеккен азаматтарды тіркеу және есепке алу жөніндегі жұмыстарды және оларға куәліктер беруді қамтамасыз ететін арнайы комиссиялар қатысады.</w:t>
      </w:r>
    </w:p>
    <w:bookmarkEnd w:id="23"/>
    <w:bookmarkStart w:name="z53" w:id="24"/>
    <w:p>
      <w:pPr>
        <w:spacing w:after="0"/>
        <w:ind w:left="0"/>
        <w:jc w:val="left"/>
      </w:pPr>
      <w:r>
        <w:rPr>
          <w:rFonts w:ascii="Times New Roman"/>
          <w:b/>
          <w:i w:val="false"/>
          <w:color w:val="000000"/>
        </w:rPr>
        <w:t xml:space="preserve"> 
3. Мемлекеттік қызмет көрсету тәртібіне талаптар</w:t>
      </w:r>
    </w:p>
    <w:bookmarkEnd w:id="24"/>
    <w:bookmarkStart w:name="z54" w:id="25"/>
    <w:p>
      <w:pPr>
        <w:spacing w:after="0"/>
        <w:ind w:left="0"/>
        <w:jc w:val="both"/>
      </w:pPr>
      <w:r>
        <w:rPr>
          <w:rFonts w:ascii="Times New Roman"/>
          <w:b w:val="false"/>
          <w:i w:val="false"/>
          <w:color w:val="000000"/>
          <w:sz w:val="28"/>
        </w:rPr>
        <w:t>
      8. Мемлекеттік қызмет көрсету мәселелері, мемлекеттік қызмет көрсету барысы туралы ақпаратты мекен-жайлары мен жұмыс кестелері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 арнайы комиссияның жұмыс органынан немесе Орталықтан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көрсетудің тәртібі жөніндегі толық ақпарат Басқарманың www.depcoz.narod.ru сайтында, сондай-ақ арнайы комиссиялардың жұмыс органдарында арнайы буклеттер мен қабырға стенділерінде орналасқан.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мерзімдері:</w:t>
      </w:r>
      <w:r>
        <w:br/>
      </w:r>
      <w:r>
        <w:rPr>
          <w:rFonts w:ascii="Times New Roman"/>
          <w:b w:val="false"/>
          <w:i w:val="false"/>
          <w:color w:val="000000"/>
          <w:sz w:val="28"/>
        </w:rPr>
        <w:t>
      1) мемлекеттік қызмет тұтынушы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11. Тексеру қорытындысы бойынша іс қағазының макеті рәсімделген Семей ядролық сынақ полигонындағы ядролық сынақтардың салдарынан зардап шеккен азаматқа бiржолғы мемлекеттiк ақшалай өтемақының төлену фактісінің анықталуы, сондай-ақ тұтынушының құжаттарды тапсырған кезде толық емес және (немесе) жалған мәліметтер ұсынуы мемлекеттік қызметті көрсетуден бас тарту үшін негіз болып табылады.</w:t>
      </w:r>
      <w:r>
        <w:br/>
      </w:r>
      <w:r>
        <w:rPr>
          <w:rFonts w:ascii="Times New Roman"/>
          <w:b w:val="false"/>
          <w:i w:val="false"/>
          <w:color w:val="000000"/>
          <w:sz w:val="28"/>
        </w:rPr>
        <w:t>
      Арнайы комиссияның жұмыс органы құжаттардың ресімделуінде қателер анықтаған кезде,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 күннен бастап жиырма күнтізбелік күн ішінде бас тарту себебін көрсете отырып, хабарлама береді.</w:t>
      </w:r>
      <w:r>
        <w:br/>
      </w:r>
      <w:r>
        <w:rPr>
          <w:rFonts w:ascii="Times New Roman"/>
          <w:b w:val="false"/>
          <w:i w:val="false"/>
          <w:color w:val="000000"/>
          <w:sz w:val="28"/>
        </w:rPr>
        <w:t>
      Мемлекеттік қызмет Орталық арқылы жүзеге асырылған кезде арнайы комиссияның жұмыс органы құжаттардың ресімделуінде қателер анықтаған кезде,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алғаннан кейін үш жұмыс күні ішінде бас тарту себебін жазбаша негіздей отырып, оларды кейін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тұтынушының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 үлгіге сәйкес толтырылған өтінішін,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анықталған басқа да құжаттарын алғаннан кейінгі және мемлекеттік қызметтің нәтижесін бергенге дейінгі мемлекеттік қызмет көрсетудің кезеңдері:</w:t>
      </w:r>
      <w:r>
        <w:br/>
      </w:r>
      <w:r>
        <w:rPr>
          <w:rFonts w:ascii="Times New Roman"/>
          <w:b w:val="false"/>
          <w:i w:val="false"/>
          <w:color w:val="000000"/>
          <w:sz w:val="28"/>
        </w:rPr>
        <w:t>
      1) тұтынушы арнайы комиссияның жұмыс органына немесе Орталыққа өтініш тапсырады;</w:t>
      </w:r>
      <w:r>
        <w:br/>
      </w:r>
      <w:r>
        <w:rPr>
          <w:rFonts w:ascii="Times New Roman"/>
          <w:b w:val="false"/>
          <w:i w:val="false"/>
          <w:color w:val="000000"/>
          <w:sz w:val="28"/>
        </w:rPr>
        <w:t>
      2) Орталық инспекторы құжаттарды қабылдайды, тіркеуге алады және жинақтаушы бөлімге жібереді, жинақтаушы бөлім инспекторы арнайы комиссияның жұмыс органына жібереді;</w:t>
      </w:r>
      <w:r>
        <w:br/>
      </w:r>
      <w:r>
        <w:rPr>
          <w:rFonts w:ascii="Times New Roman"/>
          <w:b w:val="false"/>
          <w:i w:val="false"/>
          <w:color w:val="000000"/>
          <w:sz w:val="28"/>
        </w:rPr>
        <w:t>
      Орталықтан құжаттар пакетін арнайы комиссияның жұмыс органына нақты жіберілгенін, мемлекеттік қызмет көрсету үдерісінде құжаттар қозғалысын бақылауға мүмкіндік беретін сканер штрихкоды көмегімен бекітіледі;</w:t>
      </w:r>
      <w:r>
        <w:br/>
      </w:r>
      <w:r>
        <w:rPr>
          <w:rFonts w:ascii="Times New Roman"/>
          <w:b w:val="false"/>
          <w:i w:val="false"/>
          <w:color w:val="000000"/>
          <w:sz w:val="28"/>
        </w:rPr>
        <w:t>
      3) арнайы комиссияның жұмыс органының маманы Орталықтың ақпараттық жүйесінде тексереді (арнайы комиссияның жұмыс органында жеке ақпараттық жүйе болмаған жағдайда) және қабылданған құжаттарды тіркейді және басшыға қарауға жібереді;</w:t>
      </w:r>
      <w:r>
        <w:br/>
      </w:r>
      <w:r>
        <w:rPr>
          <w:rFonts w:ascii="Times New Roman"/>
          <w:b w:val="false"/>
          <w:i w:val="false"/>
          <w:color w:val="000000"/>
          <w:sz w:val="28"/>
        </w:rPr>
        <w:t>
      4) арнайы комиссияның жұмыс органының басшысы қарап шыққаннан кейін арнайы комиссияның жұмыс органының жауапты маманына жазады;</w:t>
      </w:r>
      <w:r>
        <w:br/>
      </w:r>
      <w:r>
        <w:rPr>
          <w:rFonts w:ascii="Times New Roman"/>
          <w:b w:val="false"/>
          <w:i w:val="false"/>
          <w:color w:val="000000"/>
          <w:sz w:val="28"/>
        </w:rPr>
        <w:t>
      5) арнайы комиссияның жұмыс органының жауапты маманы Орталық немесе тұтынушы тапсырған құжаттарды қарауды жүзеге асырады, іс қағазының макетін дайындайды және оны арнайы комиссияға жібереді, мемлекеттік қызмет көрсетуден бас тарту туралы қағаз тасығыштағы дәлелді жауап немесе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дайындайды, одан кейін арнайы комиссияның жұмыс органының басшысына қол қоюға жібереді;</w:t>
      </w:r>
      <w:r>
        <w:br/>
      </w:r>
      <w:r>
        <w:rPr>
          <w:rFonts w:ascii="Times New Roman"/>
          <w:b w:val="false"/>
          <w:i w:val="false"/>
          <w:color w:val="000000"/>
          <w:sz w:val="28"/>
        </w:rPr>
        <w:t>
      6) арнайы комиссияның жұмыс органының маманы Орталықтың ақпараттық жүйесін бекіте отырып (арнайы комиссияның жұмыс органында жеке ақпараттық жүйе болмаған жағдайда) мемлекеттік қызмет көрсету нәтижесін Орталыққа жібереді немесе арнайы комиссияның жұмыс органына жүгінген жағдайда тұтынушыға береді.</w:t>
      </w:r>
      <w:r>
        <w:br/>
      </w:r>
      <w:r>
        <w:rPr>
          <w:rFonts w:ascii="Times New Roman"/>
          <w:b w:val="false"/>
          <w:i w:val="false"/>
          <w:color w:val="000000"/>
          <w:sz w:val="28"/>
        </w:rPr>
        <w:t>
      Арнайы комиссияның жұмыс органнан мемлекеттік қызмет көрсетудің дайын нәтижесі қабылдаған кезде, Орталық келіп түскен құжаттарды сканер штрихкод көмегімен бекітеді;</w:t>
      </w:r>
      <w:r>
        <w:br/>
      </w:r>
      <w:r>
        <w:rPr>
          <w:rFonts w:ascii="Times New Roman"/>
          <w:b w:val="false"/>
          <w:i w:val="false"/>
          <w:color w:val="000000"/>
          <w:sz w:val="28"/>
        </w:rPr>
        <w:t>
      7) Орталық тұтынушыға мемлекеттік қызмет көрсетуден бас тарту туралы қағаз тасығыштағы дәлелді жауап немесе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береді.</w:t>
      </w:r>
      <w:r>
        <w:br/>
      </w:r>
      <w:r>
        <w:rPr>
          <w:rFonts w:ascii="Times New Roman"/>
          <w:b w:val="false"/>
          <w:i w:val="false"/>
          <w:color w:val="000000"/>
          <w:sz w:val="28"/>
        </w:rPr>
        <w:t>
</w:t>
      </w:r>
      <w:r>
        <w:rPr>
          <w:rFonts w:ascii="Times New Roman"/>
          <w:b w:val="false"/>
          <w:i w:val="false"/>
          <w:color w:val="000000"/>
          <w:sz w:val="28"/>
        </w:rPr>
        <w:t>
      13.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немесе мемлекеттік қызмет көрсетуден бас тарту туралы қағаз тасығыштағы дәлелді жауап беру:</w:t>
      </w:r>
      <w:r>
        <w:br/>
      </w:r>
      <w:r>
        <w:rPr>
          <w:rFonts w:ascii="Times New Roman"/>
          <w:b w:val="false"/>
          <w:i w:val="false"/>
          <w:color w:val="000000"/>
          <w:sz w:val="28"/>
        </w:rPr>
        <w:t>
      1) арнайы комиссияның жұмыс органына жүгінген кезде тұтынушының арнайы комиссияның жұмыс органына өзі келуі арқылы;</w:t>
      </w:r>
      <w:r>
        <w:br/>
      </w:r>
      <w:r>
        <w:rPr>
          <w:rFonts w:ascii="Times New Roman"/>
          <w:b w:val="false"/>
          <w:i w:val="false"/>
          <w:color w:val="000000"/>
          <w:sz w:val="28"/>
        </w:rPr>
        <w:t>
      2) Орталыққа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w:t>
      </w:r>
      <w:r>
        <w:rPr>
          <w:rFonts w:ascii="Times New Roman"/>
          <w:b w:val="false"/>
          <w:i w:val="false"/>
          <w:color w:val="000000"/>
          <w:sz w:val="28"/>
        </w:rPr>
        <w:t>
      14. Орталықта немесе арнайы комиссияның жұмыс органында мемлекеттік қызмет көрсету үшін құжаттарды қабылдайтын тұлғалардың ең аз саны сәйкесінше бір қызметкерден тұрады.</w:t>
      </w:r>
    </w:p>
    <w:bookmarkEnd w:id="25"/>
    <w:bookmarkStart w:name="z61" w:id="26"/>
    <w:p>
      <w:pPr>
        <w:spacing w:after="0"/>
        <w:ind w:left="0"/>
        <w:jc w:val="left"/>
      </w:pPr>
      <w:r>
        <w:rPr>
          <w:rFonts w:ascii="Times New Roman"/>
          <w:b/>
          <w:i w:val="false"/>
          <w:color w:val="000000"/>
        </w:rPr>
        <w:t xml:space="preserve"> 
4. Мемлекеттік қызмет көрсету үдерісінде әрекеттер</w:t>
      </w:r>
      <w:r>
        <w:br/>
      </w:r>
      <w:r>
        <w:rPr>
          <w:rFonts w:ascii="Times New Roman"/>
          <w:b/>
          <w:i w:val="false"/>
          <w:color w:val="000000"/>
        </w:rPr>
        <w:t>
(өзара әрекеттер) тәртібінің бейнеленуі</w:t>
      </w:r>
    </w:p>
    <w:bookmarkEnd w:id="26"/>
    <w:bookmarkStart w:name="z62" w:id="27"/>
    <w:p>
      <w:pPr>
        <w:spacing w:after="0"/>
        <w:ind w:left="0"/>
        <w:jc w:val="both"/>
      </w:pPr>
      <w:r>
        <w:rPr>
          <w:rFonts w:ascii="Times New Roman"/>
          <w:b w:val="false"/>
          <w:i w:val="false"/>
          <w:color w:val="000000"/>
          <w:sz w:val="28"/>
        </w:rPr>
        <w:t>
      15.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қажетті құжаттарды тапсырғаннан кейін тұтынушыға:</w:t>
      </w:r>
      <w:r>
        <w:br/>
      </w:r>
      <w:r>
        <w:rPr>
          <w:rFonts w:ascii="Times New Roman"/>
          <w:b w:val="false"/>
          <w:i w:val="false"/>
          <w:color w:val="000000"/>
          <w:sz w:val="28"/>
        </w:rPr>
        <w:t>
      1) арнайы комиссияның жұмыс органында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рәсімдеуге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келесі құжаттарды тапсыру қажет:</w:t>
      </w:r>
      <w:r>
        <w:br/>
      </w:r>
      <w:r>
        <w:rPr>
          <w:rFonts w:ascii="Times New Roman"/>
          <w:b w:val="false"/>
          <w:i w:val="false"/>
          <w:color w:val="000000"/>
          <w:sz w:val="28"/>
        </w:rPr>
        <w:t>
      1) белгіленген үлгідегі өтiнiш;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тұрғылықты жері бойынша тіркелгенін куәландыратын құжат;</w:t>
      </w:r>
      <w:r>
        <w:br/>
      </w:r>
      <w:r>
        <w:rPr>
          <w:rFonts w:ascii="Times New Roman"/>
          <w:b w:val="false"/>
          <w:i w:val="false"/>
          <w:color w:val="000000"/>
          <w:sz w:val="28"/>
        </w:rPr>
        <w:t>
      4) салық төлеушiнiң куәлiгi (бар болған жағдайда жеке сәйкестендіру нөмірі);</w:t>
      </w:r>
      <w:r>
        <w:br/>
      </w:r>
      <w:r>
        <w:rPr>
          <w:rFonts w:ascii="Times New Roman"/>
          <w:b w:val="false"/>
          <w:i w:val="false"/>
          <w:color w:val="000000"/>
          <w:sz w:val="28"/>
        </w:rPr>
        <w:t>
      5) әлеуметтiк жеке код берiлгенi туралы уақытша куәлiк (бар болған жағдайда жеке сәйкестендіру нөмірі);</w:t>
      </w:r>
      <w:r>
        <w:br/>
      </w:r>
      <w:r>
        <w:rPr>
          <w:rFonts w:ascii="Times New Roman"/>
          <w:b w:val="false"/>
          <w:i w:val="false"/>
          <w:color w:val="000000"/>
          <w:sz w:val="28"/>
        </w:rPr>
        <w:t>
      6) жинақ кiтапшасын немесе өтемақы беру жөнiндегi уәкiлеттi ұйыммен жасалған шарт;</w:t>
      </w:r>
      <w:r>
        <w:br/>
      </w:r>
      <w:r>
        <w:rPr>
          <w:rFonts w:ascii="Times New Roman"/>
          <w:b w:val="false"/>
          <w:i w:val="false"/>
          <w:color w:val="000000"/>
          <w:sz w:val="28"/>
        </w:rPr>
        <w:t>
      7) 1949 жылдан бастап 1965 жыл, 1966 жылдан бастап 1990 жыл кезеңдерiнде Семей ядролық сынақ полигоны аумағында тұру фактiсi мен кезеңiн растайтын құжаттар (мұрағат анықтамалары, Халық депутаттары селолық, кенттiк (ауылдық) кеңесiнiң, тұрғын-үй-пайдалану басқармаларының, үй басқармаларының, кент, ауыл (село), ауылдық (селолық) округ әкiмдерiнiң, пәтер иелерi кооперативтерiнiң анықтамалары; еңбек кiтапшасы; оқу орнын бiтiргенi туралы диплом; әскери билет; туу туралы куәлiк, орта білiм туралы аттестат, негiзгi мектептi бiтiргенi туралы куәлiк; Заңда белгіленген тәртіппен берілген Семей ядролық сынақ полигонындағы ядролық сынақтардың салдарынан зардап шеккен адам ретінде жеңілдіктер алуға құқығын растайтын куәлік).</w:t>
      </w:r>
      <w:r>
        <w:br/>
      </w:r>
      <w:r>
        <w:rPr>
          <w:rFonts w:ascii="Times New Roman"/>
          <w:b w:val="false"/>
          <w:i w:val="false"/>
          <w:color w:val="000000"/>
          <w:sz w:val="28"/>
        </w:rPr>
        <w:t>
      Егер мұрағаттық және өзге де құжаттар сақталмаса – ядролық сынақтар әсеріне ұшыраған аумақта тұрғанының заңды фактiсi мен кезеңiн анықтау туралы сот шешімі.</w:t>
      </w:r>
      <w:r>
        <w:br/>
      </w:r>
      <w:r>
        <w:rPr>
          <w:rFonts w:ascii="Times New Roman"/>
          <w:b w:val="false"/>
          <w:i w:val="false"/>
          <w:color w:val="000000"/>
          <w:sz w:val="28"/>
        </w:rPr>
        <w:t>
      Салыстырып тексеру үшін Семей ядролық сынақ полигонындағы ядролық сынақтардың салдарынан зардап шеккен азаматтарды тіркеу және есепке алу үшін қажетті құжаттардың түпнұсқалары мен көшірмелері ұсынылады, содан кейін құжаттардың түпнұсқалары өтініш берушіге қайтарылады.</w:t>
      </w:r>
      <w:r>
        <w:br/>
      </w:r>
      <w:r>
        <w:rPr>
          <w:rFonts w:ascii="Times New Roman"/>
          <w:b w:val="false"/>
          <w:i w:val="false"/>
          <w:color w:val="000000"/>
          <w:sz w:val="28"/>
        </w:rPr>
        <w:t>
      Жеке өтiнiш беруге мүмкiндiгi болмаған жағдайда, азаматтар белгiленген тәртiппен берiлген сенiмхат негiзiнде өтiнiшпен және қажеттi құжаттармен жүгіну үшiн басқа адамдарға уәкiлеттiк беруге құқылы.</w:t>
      </w:r>
      <w:r>
        <w:br/>
      </w:r>
      <w:r>
        <w:rPr>
          <w:rFonts w:ascii="Times New Roman"/>
          <w:b w:val="false"/>
          <w:i w:val="false"/>
          <w:color w:val="000000"/>
          <w:sz w:val="28"/>
        </w:rPr>
        <w:t>
</w:t>
      </w:r>
      <w:r>
        <w:rPr>
          <w:rFonts w:ascii="Times New Roman"/>
          <w:b w:val="false"/>
          <w:i w:val="false"/>
          <w:color w:val="000000"/>
          <w:sz w:val="28"/>
        </w:rPr>
        <w:t>
      17. Қазақстан Республикасының заңнамасымен белгіленген тәртіпте Басқарма тапсыратын мәліметтерден басқа, мемлекеттік қызмет тұтынушы тапсырған мәліметтер құпия сақталады.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келесі ҚФБ қатысады:</w:t>
      </w:r>
      <w:r>
        <w:br/>
      </w:r>
      <w:r>
        <w:rPr>
          <w:rFonts w:ascii="Times New Roman"/>
          <w:b w:val="false"/>
          <w:i w:val="false"/>
          <w:color w:val="000000"/>
          <w:sz w:val="28"/>
        </w:rPr>
        <w:t>
      1) Орталық инспекторы;</w:t>
      </w:r>
      <w:r>
        <w:br/>
      </w:r>
      <w:r>
        <w:rPr>
          <w:rFonts w:ascii="Times New Roman"/>
          <w:b w:val="false"/>
          <w:i w:val="false"/>
          <w:color w:val="000000"/>
          <w:sz w:val="28"/>
        </w:rPr>
        <w:t>
      2) арнайы комиссияның жұмыс органы кеңсесінің маманы;</w:t>
      </w:r>
      <w:r>
        <w:br/>
      </w:r>
      <w:r>
        <w:rPr>
          <w:rFonts w:ascii="Times New Roman"/>
          <w:b w:val="false"/>
          <w:i w:val="false"/>
          <w:color w:val="000000"/>
          <w:sz w:val="28"/>
        </w:rPr>
        <w:t>
      3) арнайы комиссияның жұмыс органының басшысы;</w:t>
      </w:r>
      <w:r>
        <w:br/>
      </w:r>
      <w:r>
        <w:rPr>
          <w:rFonts w:ascii="Times New Roman"/>
          <w:b w:val="false"/>
          <w:i w:val="false"/>
          <w:color w:val="000000"/>
          <w:sz w:val="28"/>
        </w:rPr>
        <w:t>
      4) арнайы комиссияның жұмыс органының маманы;</w:t>
      </w:r>
      <w:r>
        <w:br/>
      </w:r>
      <w:r>
        <w:rPr>
          <w:rFonts w:ascii="Times New Roman"/>
          <w:b w:val="false"/>
          <w:i w:val="false"/>
          <w:color w:val="000000"/>
          <w:sz w:val="28"/>
        </w:rPr>
        <w:t>
      5) арнайы комиссия.</w:t>
      </w:r>
      <w:r>
        <w:br/>
      </w:r>
      <w:r>
        <w:rPr>
          <w:rFonts w:ascii="Times New Roman"/>
          <w:b w:val="false"/>
          <w:i w:val="false"/>
          <w:color w:val="000000"/>
          <w:sz w:val="28"/>
        </w:rPr>
        <w:t>
</w:t>
      </w:r>
      <w:r>
        <w:rPr>
          <w:rFonts w:ascii="Times New Roman"/>
          <w:b w:val="false"/>
          <w:i w:val="false"/>
          <w:color w:val="000000"/>
          <w:sz w:val="28"/>
        </w:rPr>
        <w:t>
      19. Әрбір әкімшілік әрекеттердің орындалу мерзімі көрсетілген, әрбір ҚФБ әкімшілік әрекеттерінің (үдерістерінің) жүйелілігі мен өзара әрекеттерінің мәтіндік кестелік көрінісі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 әкімшілік әрекеттердің логикалық жүйелілігі мен ҚФБ арасындағы өзара байланысты бейнелейтін сызба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не мемлекеттік қызмет көрсетуден бас тарту туралы қағаз тасығыштағы дәлелді жауаптың үлгісі осы Регламенттің </w:t>
      </w:r>
      <w:r>
        <w:rPr>
          <w:rFonts w:ascii="Times New Roman"/>
          <w:b w:val="false"/>
          <w:i w:val="false"/>
          <w:color w:val="000000"/>
          <w:sz w:val="28"/>
        </w:rPr>
        <w:t>7 қосымшасында</w:t>
      </w:r>
      <w:r>
        <w:rPr>
          <w:rFonts w:ascii="Times New Roman"/>
          <w:b w:val="false"/>
          <w:i w:val="false"/>
          <w:color w:val="000000"/>
          <w:sz w:val="28"/>
        </w:rPr>
        <w:t xml:space="preserve"> көрсетілген.</w:t>
      </w:r>
    </w:p>
    <w:bookmarkEnd w:id="27"/>
    <w:bookmarkStart w:name="z69" w:id="28"/>
    <w:p>
      <w:pPr>
        <w:spacing w:after="0"/>
        <w:ind w:left="0"/>
        <w:jc w:val="left"/>
      </w:pPr>
      <w:r>
        <w:rPr>
          <w:rFonts w:ascii="Times New Roman"/>
          <w:b/>
          <w:i w:val="false"/>
          <w:color w:val="000000"/>
        </w:rPr>
        <w:t xml:space="preserve"> 
5. Мемлекеттік қызмет көрсететін қызметтік</w:t>
      </w:r>
      <w:r>
        <w:br/>
      </w:r>
      <w:r>
        <w:rPr>
          <w:rFonts w:ascii="Times New Roman"/>
          <w:b/>
          <w:i w:val="false"/>
          <w:color w:val="000000"/>
        </w:rPr>
        <w:t>
тұлғалардың жауапкершіліктері</w:t>
      </w:r>
    </w:p>
    <w:bookmarkEnd w:id="28"/>
    <w:bookmarkStart w:name="z70" w:id="29"/>
    <w:p>
      <w:pPr>
        <w:spacing w:after="0"/>
        <w:ind w:left="0"/>
        <w:jc w:val="both"/>
      </w:pPr>
      <w:r>
        <w:rPr>
          <w:rFonts w:ascii="Times New Roman"/>
          <w:b w:val="false"/>
          <w:i w:val="false"/>
          <w:color w:val="000000"/>
          <w:sz w:val="28"/>
        </w:rPr>
        <w:t>
      22. Қызметтік тұлғалар мемлекеттік қызмет көрсету барысында қабылдаған шешімдер мен әрекеттер (әрекетсіздіктер) үшін Қазақстан Республикасы заңнамасында көрсетілген тәртіпте жауапкершілікке тартылады.</w:t>
      </w:r>
    </w:p>
    <w:bookmarkEnd w:id="29"/>
    <w:bookmarkStart w:name="z71" w:id="30"/>
    <w:p>
      <w:pPr>
        <w:spacing w:after="0"/>
        <w:ind w:left="0"/>
        <w:jc w:val="both"/>
      </w:pPr>
      <w:r>
        <w:rPr>
          <w:rFonts w:ascii="Times New Roman"/>
          <w:b w:val="false"/>
          <w:i w:val="false"/>
          <w:color w:val="000000"/>
          <w:sz w:val="28"/>
        </w:rPr>
        <w:t>
«Семей ядролық сынақ полигонындағы</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 қосымша</w:t>
      </w:r>
    </w:p>
    <w:bookmarkEnd w:id="30"/>
    <w:p>
      <w:pPr>
        <w:spacing w:after="0"/>
        <w:ind w:left="0"/>
        <w:jc w:val="left"/>
      </w:pPr>
      <w:r>
        <w:rPr>
          <w:rFonts w:ascii="Times New Roman"/>
          <w:b/>
          <w:i w:val="false"/>
          <w:color w:val="000000"/>
        </w:rPr>
        <w:t xml:space="preserve"> Алматы қалалық Жұмыспен қамту және әлеуметтік</w:t>
      </w:r>
      <w:r>
        <w:br/>
      </w:r>
      <w:r>
        <w:rPr>
          <w:rFonts w:ascii="Times New Roman"/>
          <w:b/>
          <w:i w:val="false"/>
          <w:color w:val="000000"/>
        </w:rPr>
        <w:t>
бағдарламалар басқармасы мен аудандық жұмыспен қамту</w:t>
      </w:r>
      <w:r>
        <w:br/>
      </w:r>
      <w:r>
        <w:rPr>
          <w:rFonts w:ascii="Times New Roman"/>
          <w:b/>
          <w:i w:val="false"/>
          <w:color w:val="000000"/>
        </w:rPr>
        <w:t>
және әлеуметтік бағдарламалар бөлімдерінің</w:t>
      </w:r>
      <w:r>
        <w:br/>
      </w:r>
      <w:r>
        <w:rPr>
          <w:rFonts w:ascii="Times New Roman"/>
          <w:b/>
          <w:i w:val="false"/>
          <w:color w:val="000000"/>
        </w:rPr>
        <w:t>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192"/>
        <w:gridCol w:w="4244"/>
        <w:gridCol w:w="2118"/>
        <w:gridCol w:w="24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w:t>
            </w:r>
            <w:r>
              <w:br/>
            </w:r>
            <w:r>
              <w:rPr>
                <w:rFonts w:ascii="Times New Roman"/>
                <w:b/>
                <w:i w:val="false"/>
                <w:color w:val="000000"/>
                <w:sz w:val="20"/>
              </w:rPr>
              <w:t>
(қала, аудан, көше, үй (пәтер) №, электронды пошта мекен-жайы)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коды және телефон нөмірі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Жұмыспен қамту және әлеуметтік бағдарламалар басқармасы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Қонаев көшесі, 122</w:t>
            </w:r>
            <w:r>
              <w:br/>
            </w:r>
            <w:r>
              <w:rPr>
                <w:rFonts w:ascii="Times New Roman"/>
                <w:b w:val="false"/>
                <w:i w:val="false"/>
                <w:color w:val="000000"/>
                <w:sz w:val="20"/>
              </w:rPr>
              <w:t>
depart_zan@mail.ru</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261-67-78</w:t>
            </w:r>
            <w:r>
              <w:br/>
            </w:r>
            <w:r>
              <w:rPr>
                <w:rFonts w:ascii="Times New Roman"/>
                <w:b w:val="false"/>
                <w:i w:val="false"/>
                <w:color w:val="000000"/>
                <w:sz w:val="20"/>
              </w:rPr>
              <w:t>
261-52-02</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Алатау ауданы, Шаңырак-2 шағынауданы,</w:t>
            </w:r>
            <w:r>
              <w:br/>
            </w:r>
            <w:r>
              <w:rPr>
                <w:rFonts w:ascii="Times New Roman"/>
                <w:b w:val="false"/>
                <w:i w:val="false"/>
                <w:color w:val="000000"/>
                <w:sz w:val="20"/>
              </w:rPr>
              <w:t>
Жанқожа батыр көшесі, 26 alatay_zan09@mail.ru</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299-87-79</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Алмалы ауданы, </w:t>
            </w:r>
            <w:r>
              <w:br/>
            </w:r>
            <w:r>
              <w:rPr>
                <w:rFonts w:ascii="Times New Roman"/>
                <w:b w:val="false"/>
                <w:i w:val="false"/>
                <w:color w:val="000000"/>
                <w:sz w:val="20"/>
              </w:rPr>
              <w:t>
Шевченко көшесі, 89 alm_soc@mail.ru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Әуезов ауданы, </w:t>
            </w:r>
            <w:r>
              <w:br/>
            </w:r>
            <w:r>
              <w:rPr>
                <w:rFonts w:ascii="Times New Roman"/>
                <w:b w:val="false"/>
                <w:i w:val="false"/>
                <w:color w:val="000000"/>
                <w:sz w:val="20"/>
              </w:rPr>
              <w:t xml:space="preserve">
3 шағынауданы, 41 а </w:t>
            </w:r>
            <w:r>
              <w:br/>
            </w:r>
            <w:r>
              <w:rPr>
                <w:rFonts w:ascii="Times New Roman"/>
                <w:b w:val="false"/>
                <w:i w:val="false"/>
                <w:color w:val="000000"/>
                <w:sz w:val="20"/>
              </w:rPr>
              <w:t>
auezzan@mail.ru</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Бостандық ауданы,</w:t>
            </w:r>
            <w:r>
              <w:br/>
            </w:r>
            <w:r>
              <w:rPr>
                <w:rFonts w:ascii="Times New Roman"/>
                <w:b w:val="false"/>
                <w:i w:val="false"/>
                <w:color w:val="000000"/>
                <w:sz w:val="20"/>
              </w:rPr>
              <w:t>
Жандосов көшесі, 2</w:t>
            </w:r>
            <w:r>
              <w:br/>
            </w:r>
            <w:r>
              <w:rPr>
                <w:rFonts w:ascii="Times New Roman"/>
                <w:b w:val="false"/>
                <w:i w:val="false"/>
                <w:color w:val="000000"/>
                <w:sz w:val="20"/>
              </w:rPr>
              <w:t>
bostan_zan@mail.ru</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Жетісу ауданы, </w:t>
            </w:r>
            <w:r>
              <w:br/>
            </w:r>
            <w:r>
              <w:rPr>
                <w:rFonts w:ascii="Times New Roman"/>
                <w:b w:val="false"/>
                <w:i w:val="false"/>
                <w:color w:val="000000"/>
                <w:sz w:val="20"/>
              </w:rPr>
              <w:t>
Мақатаев көшесі, 142</w:t>
            </w:r>
            <w:r>
              <w:br/>
            </w:r>
            <w:r>
              <w:rPr>
                <w:rFonts w:ascii="Times New Roman"/>
                <w:b w:val="false"/>
                <w:i w:val="false"/>
                <w:color w:val="000000"/>
                <w:sz w:val="20"/>
              </w:rPr>
              <w:t>
jetzan@mail.ru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Медеу ауданы,</w:t>
            </w:r>
            <w:r>
              <w:br/>
            </w:r>
            <w:r>
              <w:rPr>
                <w:rFonts w:ascii="Times New Roman"/>
                <w:b w:val="false"/>
                <w:i w:val="false"/>
                <w:color w:val="000000"/>
                <w:sz w:val="20"/>
              </w:rPr>
              <w:t xml:space="preserve">
Төле би көшесі, 12 </w:t>
            </w:r>
            <w:r>
              <w:br/>
            </w:r>
            <w:r>
              <w:rPr>
                <w:rFonts w:ascii="Times New Roman"/>
                <w:b w:val="false"/>
                <w:i w:val="false"/>
                <w:color w:val="000000"/>
                <w:sz w:val="20"/>
              </w:rPr>
              <w:t>
medeu_zan@mail.ru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Түрксіб ауданы, </w:t>
            </w:r>
            <w:r>
              <w:br/>
            </w:r>
            <w:r>
              <w:rPr>
                <w:rFonts w:ascii="Times New Roman"/>
                <w:b w:val="false"/>
                <w:i w:val="false"/>
                <w:color w:val="000000"/>
                <w:sz w:val="20"/>
              </w:rPr>
              <w:t xml:space="preserve">
Рихард Зорге көшесі, 18 </w:t>
            </w:r>
            <w:r>
              <w:br/>
            </w:r>
            <w:r>
              <w:rPr>
                <w:rFonts w:ascii="Times New Roman"/>
                <w:b w:val="false"/>
                <w:i w:val="false"/>
                <w:color w:val="000000"/>
                <w:sz w:val="20"/>
              </w:rPr>
              <w:t>
turk_zan@mail.ru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236-55-97</w:t>
            </w:r>
          </w:p>
        </w:tc>
        <w:tc>
          <w:tcPr>
            <w:tcW w:w="0" w:type="auto"/>
            <w:vMerge/>
            <w:tcBorders>
              <w:top w:val="nil"/>
              <w:left w:val="single" w:color="cfcfcf" w:sz="5"/>
              <w:bottom w:val="single" w:color="cfcfcf" w:sz="5"/>
              <w:right w:val="single" w:color="cfcfcf" w:sz="5"/>
            </w:tcBorders>
          </w:tcPr>
          <w:p/>
        </w:tc>
      </w:tr>
    </w:tbl>
    <w:bookmarkStart w:name="z72" w:id="31"/>
    <w:p>
      <w:pPr>
        <w:spacing w:after="0"/>
        <w:ind w:left="0"/>
        <w:jc w:val="both"/>
      </w:pPr>
      <w:r>
        <w:rPr>
          <w:rFonts w:ascii="Times New Roman"/>
          <w:b w:val="false"/>
          <w:i w:val="false"/>
          <w:color w:val="000000"/>
          <w:sz w:val="28"/>
        </w:rPr>
        <w:t>
«Семей ядролық сынақ полигонындағы</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 қосымша</w:t>
      </w:r>
    </w:p>
    <w:bookmarkEnd w:id="31"/>
    <w:p>
      <w:pPr>
        <w:spacing w:after="0"/>
        <w:ind w:left="0"/>
        <w:jc w:val="left"/>
      </w:pPr>
      <w:r>
        <w:rPr>
          <w:rFonts w:ascii="Times New Roman"/>
          <w:b/>
          <w:i w:val="false"/>
          <w:color w:val="000000"/>
        </w:rPr>
        <w:t xml:space="preserve"> Алматы қаласы бойынша халыққа қызмет көрсету</w:t>
      </w:r>
      <w:r>
        <w:br/>
      </w:r>
      <w:r>
        <w:rPr>
          <w:rFonts w:ascii="Times New Roman"/>
          <w:b/>
          <w:i w:val="false"/>
          <w:color w:val="000000"/>
        </w:rPr>
        <w:t>
орталықтарының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324"/>
        <w:gridCol w:w="3630"/>
        <w:gridCol w:w="2068"/>
        <w:gridCol w:w="2132"/>
        <w:gridCol w:w="2198"/>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қаласы бойынша ХҚКО» РМК филиалы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w:t>
            </w:r>
            <w:r>
              <w:br/>
            </w:r>
            <w:r>
              <w:rPr>
                <w:rFonts w:ascii="Times New Roman"/>
                <w:b/>
                <w:i w:val="false"/>
                <w:color w:val="000000"/>
                <w:sz w:val="20"/>
              </w:rPr>
              <w:t>
тың атауы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орналасқан заңды мекен-жайы (қала, аудан, көше, үйдің (пәтердің) №)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залдың телефон нөмірі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Басшылар-дың телефон нөмірі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w:t>
            </w:r>
            <w:r>
              <w:br/>
            </w:r>
            <w:r>
              <w:rPr>
                <w:rFonts w:ascii="Times New Roman"/>
                <w:b/>
                <w:i w:val="false"/>
                <w:color w:val="000000"/>
                <w:sz w:val="20"/>
              </w:rPr>
              <w:t>
кестесі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ХҚКО» РМК филиалы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247-16-28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247-16-28</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 сағат 9-00-дан 20-00-ге дейін</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377-19-80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277-19-80</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 xml:space="preserve">378-09-10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278-09-09</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ауданының орталығы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247-14-22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247-16-25</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 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293-41-14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248-17-77</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Төле би көшесі, 155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378-46-72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290-18-07</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 </w:t>
            </w:r>
          </w:p>
          <w:p>
            <w:pPr>
              <w:spacing w:after="20"/>
              <w:ind w:left="20"/>
              <w:jc w:val="both"/>
            </w:pPr>
            <w:r>
              <w:rPr>
                <w:rFonts w:ascii="Times New Roman"/>
                <w:b w:val="false"/>
                <w:i w:val="false"/>
                <w:color w:val="000000"/>
                <w:sz w:val="20"/>
              </w:rPr>
              <w:t>239-65-53</w:t>
            </w:r>
          </w:p>
          <w:p>
            <w:pPr>
              <w:spacing w:after="20"/>
              <w:ind w:left="20"/>
              <w:jc w:val="both"/>
            </w:pPr>
            <w:r>
              <w:rPr>
                <w:rFonts w:ascii="Times New Roman"/>
                <w:b w:val="false"/>
                <w:i w:val="false"/>
                <w:color w:val="000000"/>
                <w:sz w:val="20"/>
              </w:rPr>
              <w:t>239-65-47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239-65-52</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Рихард Зорге көшесі, 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 xml:space="preserve">234-09-27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234-09-35</w:t>
            </w:r>
          </w:p>
        </w:tc>
        <w:tc>
          <w:tcPr>
            <w:tcW w:w="0" w:type="auto"/>
            <w:vMerge/>
            <w:tcBorders>
              <w:top w:val="nil"/>
              <w:left w:val="single" w:color="cfcfcf" w:sz="5"/>
              <w:bottom w:val="single" w:color="cfcfcf" w:sz="5"/>
              <w:right w:val="single" w:color="cfcfcf" w:sz="5"/>
            </w:tcBorders>
          </w:tcPr>
          <w:p/>
        </w:tc>
      </w:tr>
    </w:tbl>
    <w:bookmarkStart w:name="z73" w:id="32"/>
    <w:p>
      <w:pPr>
        <w:spacing w:after="0"/>
        <w:ind w:left="0"/>
        <w:jc w:val="both"/>
      </w:pPr>
      <w:r>
        <w:rPr>
          <w:rFonts w:ascii="Times New Roman"/>
          <w:b w:val="false"/>
          <w:i w:val="false"/>
          <w:color w:val="000000"/>
          <w:sz w:val="28"/>
        </w:rPr>
        <w:t>
«Семей ядролық сынақ полигонындағы</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 қосымша</w:t>
      </w:r>
    </w:p>
    <w:bookmarkEnd w:id="32"/>
    <w:p>
      <w:pPr>
        <w:spacing w:after="0"/>
        <w:ind w:left="0"/>
        <w:jc w:val="left"/>
      </w:pPr>
      <w:r>
        <w:rPr>
          <w:rFonts w:ascii="Times New Roman"/>
          <w:b/>
          <w:i w:val="false"/>
          <w:color w:val="000000"/>
        </w:rPr>
        <w:t xml:space="preserve"> Арнайы комиссиялардың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3208"/>
        <w:gridCol w:w="4070"/>
        <w:gridCol w:w="1884"/>
        <w:gridCol w:w="3194"/>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Әкімдік атауы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Әкімдіктің заңды мекенжайы (қала, аудан, көше, үй (пәтер) №,</w:t>
            </w:r>
            <w:r>
              <w:br/>
            </w:r>
            <w:r>
              <w:rPr>
                <w:rFonts w:ascii="Times New Roman"/>
                <w:b/>
                <w:i w:val="false"/>
                <w:color w:val="000000"/>
                <w:sz w:val="20"/>
              </w:rPr>
              <w:t>
электронды пошта мекен-жайы)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нөмірі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әкімінің аппараты» ММ</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Шаңырақ-2 ы/а, Жанқожа батыр көшесі, 26</w:t>
            </w:r>
            <w:r>
              <w:br/>
            </w:r>
            <w:r>
              <w:rPr>
                <w:rFonts w:ascii="Times New Roman"/>
                <w:b w:val="false"/>
                <w:i w:val="false"/>
                <w:color w:val="000000"/>
                <w:sz w:val="20"/>
              </w:rPr>
              <w:t>
alatau.almaty. 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w:t>
            </w:r>
          </w:p>
          <w:p>
            <w:pPr>
              <w:spacing w:after="20"/>
              <w:ind w:left="20"/>
              <w:jc w:val="both"/>
            </w:pPr>
            <w:r>
              <w:rPr>
                <w:rFonts w:ascii="Times New Roman"/>
                <w:b w:val="false"/>
                <w:i w:val="false"/>
                <w:color w:val="000000"/>
                <w:sz w:val="20"/>
              </w:rPr>
              <w:t>9-84-23</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күн сайын сағат 9.00-ден 18.00-ге дейін бес күн</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әкімінің аппараты» ММ</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Абылай хан даңғылы, 74</w:t>
            </w:r>
            <w:r>
              <w:br/>
            </w:r>
            <w:r>
              <w:rPr>
                <w:rFonts w:ascii="Times New Roman"/>
                <w:b w:val="false"/>
                <w:i w:val="false"/>
                <w:color w:val="000000"/>
                <w:sz w:val="20"/>
              </w:rPr>
              <w:t>
almaly.almaty.kz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p>
          <w:p>
            <w:pPr>
              <w:spacing w:after="20"/>
              <w:ind w:left="20"/>
              <w:jc w:val="both"/>
            </w:pPr>
            <w:r>
              <w:rPr>
                <w:rFonts w:ascii="Times New Roman"/>
                <w:b w:val="false"/>
                <w:i w:val="false"/>
                <w:color w:val="000000"/>
                <w:sz w:val="20"/>
              </w:rPr>
              <w:t>2-59-88</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күн сайын сағат 9.00-ден 18.00-ге дейін, сенбі күні сағат 15.00 ге дейін бес күн</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әкімінің аппараты» ММ</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Алтынсарин даңғылы, 23</w:t>
            </w:r>
            <w:r>
              <w:br/>
            </w:r>
            <w:r>
              <w:rPr>
                <w:rFonts w:ascii="Times New Roman"/>
                <w:b w:val="false"/>
                <w:i w:val="false"/>
                <w:color w:val="000000"/>
                <w:sz w:val="20"/>
              </w:rPr>
              <w:t>
auezov.almaty.kz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w:t>
            </w:r>
          </w:p>
          <w:p>
            <w:pPr>
              <w:spacing w:after="20"/>
              <w:ind w:left="20"/>
              <w:jc w:val="both"/>
            </w:pPr>
            <w:r>
              <w:rPr>
                <w:rFonts w:ascii="Times New Roman"/>
                <w:b w:val="false"/>
                <w:i w:val="false"/>
                <w:color w:val="000000"/>
                <w:sz w:val="20"/>
              </w:rPr>
              <w:t>8-28-01</w:t>
            </w:r>
          </w:p>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сағат 13.00-ден 14.00-ге дейін түскі үзіліспен күн сайын сағат 9.00-ден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әкімінің аппараты» ММ</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Айманов көшесі, 191</w:t>
            </w:r>
            <w:r>
              <w:br/>
            </w:r>
            <w:r>
              <w:rPr>
                <w:rFonts w:ascii="Times New Roman"/>
                <w:b w:val="false"/>
                <w:i w:val="false"/>
                <w:color w:val="000000"/>
                <w:sz w:val="20"/>
              </w:rPr>
              <w:t>
bostandyk.almaty.kz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p>
          <w:p>
            <w:pPr>
              <w:spacing w:after="20"/>
              <w:ind w:left="20"/>
              <w:jc w:val="both"/>
            </w:pPr>
            <w:r>
              <w:rPr>
                <w:rFonts w:ascii="Times New Roman"/>
                <w:b w:val="false"/>
                <w:i w:val="false"/>
                <w:color w:val="000000"/>
                <w:sz w:val="20"/>
              </w:rPr>
              <w:t>4-83-08</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әкімінің аппараты» ММ</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Құлагер ы/а,</w:t>
            </w:r>
            <w:r>
              <w:br/>
            </w:r>
            <w:r>
              <w:rPr>
                <w:rFonts w:ascii="Times New Roman"/>
                <w:b w:val="false"/>
                <w:i w:val="false"/>
                <w:color w:val="000000"/>
                <w:sz w:val="20"/>
              </w:rPr>
              <w:t>
Серіков көшесі, 2а</w:t>
            </w:r>
            <w:r>
              <w:br/>
            </w:r>
            <w:r>
              <w:rPr>
                <w:rFonts w:ascii="Times New Roman"/>
                <w:b w:val="false"/>
                <w:i w:val="false"/>
                <w:color w:val="000000"/>
                <w:sz w:val="20"/>
              </w:rPr>
              <w:t>
zhetysu.almaty.kz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w:t>
            </w:r>
          </w:p>
          <w:p>
            <w:pPr>
              <w:spacing w:after="20"/>
              <w:ind w:left="20"/>
              <w:jc w:val="both"/>
            </w:pPr>
            <w:r>
              <w:rPr>
                <w:rFonts w:ascii="Times New Roman"/>
                <w:b w:val="false"/>
                <w:i w:val="false"/>
                <w:color w:val="000000"/>
                <w:sz w:val="20"/>
              </w:rPr>
              <w:t>4-27-60</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әкімінің аппараты» ММ</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Пушкин көшесі, 72</w:t>
            </w:r>
            <w:r>
              <w:br/>
            </w:r>
            <w:r>
              <w:rPr>
                <w:rFonts w:ascii="Times New Roman"/>
                <w:b w:val="false"/>
                <w:i w:val="false"/>
                <w:color w:val="000000"/>
                <w:sz w:val="20"/>
              </w:rPr>
              <w:t>
medeu.almaty.kz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w:t>
            </w:r>
          </w:p>
          <w:p>
            <w:pPr>
              <w:spacing w:after="20"/>
              <w:ind w:left="20"/>
              <w:jc w:val="both"/>
            </w:pPr>
            <w:r>
              <w:rPr>
                <w:rFonts w:ascii="Times New Roman"/>
                <w:b w:val="false"/>
                <w:i w:val="false"/>
                <w:color w:val="000000"/>
                <w:sz w:val="20"/>
              </w:rPr>
              <w:t>1-60-72</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18.00-ге дейін бес күн</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әкімінің аппараты» ММ</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Шолохов көшесі, 9 turksib.almaty.kz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w:t>
            </w:r>
          </w:p>
          <w:p>
            <w:pPr>
              <w:spacing w:after="20"/>
              <w:ind w:left="20"/>
              <w:jc w:val="both"/>
            </w:pPr>
            <w:r>
              <w:rPr>
                <w:rFonts w:ascii="Times New Roman"/>
                <w:b w:val="false"/>
                <w:i w:val="false"/>
                <w:color w:val="000000"/>
                <w:sz w:val="20"/>
              </w:rPr>
              <w:t>5-70-07</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13.00-ден 14.00-ге дейін түскі үзіліспен күн сайын сағат 9.00-ден 18.00-ге дейін, сенбі күні сағат 13.00-ге дейін бес күн</w:t>
            </w:r>
          </w:p>
        </w:tc>
      </w:tr>
    </w:tbl>
    <w:bookmarkStart w:name="z74" w:id="33"/>
    <w:p>
      <w:pPr>
        <w:spacing w:after="0"/>
        <w:ind w:left="0"/>
        <w:jc w:val="both"/>
      </w:pPr>
      <w:r>
        <w:rPr>
          <w:rFonts w:ascii="Times New Roman"/>
          <w:b w:val="false"/>
          <w:i w:val="false"/>
          <w:color w:val="000000"/>
          <w:sz w:val="28"/>
        </w:rPr>
        <w:t>
«Семей ядролық сынақ полигонындағы</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 қосымша</w:t>
      </w:r>
    </w:p>
    <w:bookmarkEnd w:id="33"/>
    <w:p>
      <w:pPr>
        <w:spacing w:after="0"/>
        <w:ind w:left="0"/>
        <w:jc w:val="both"/>
      </w:pPr>
      <w:r>
        <w:rPr>
          <w:rFonts w:ascii="Times New Roman"/>
          <w:b w:val="false"/>
          <w:i w:val="false"/>
          <w:color w:val="000000"/>
          <w:sz w:val="28"/>
        </w:rPr>
        <w:t>      Өтемақы тағайындау жөнiндегi</w:t>
      </w:r>
      <w:r>
        <w:br/>
      </w:r>
      <w:r>
        <w:rPr>
          <w:rFonts w:ascii="Times New Roman"/>
          <w:b w:val="false"/>
          <w:i w:val="false"/>
          <w:color w:val="000000"/>
          <w:sz w:val="28"/>
        </w:rPr>
        <w:t>
уәкiлеттi органның басшысына</w:t>
      </w:r>
      <w:r>
        <w:br/>
      </w:r>
      <w:r>
        <w:rPr>
          <w:rFonts w:ascii="Times New Roman"/>
          <w:b w:val="false"/>
          <w:i w:val="false"/>
          <w:color w:val="000000"/>
          <w:sz w:val="28"/>
        </w:rPr>
        <w:t>
___________________________</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СТН__________________________,</w:t>
      </w:r>
      <w:r>
        <w:br/>
      </w:r>
      <w:r>
        <w:rPr>
          <w:rFonts w:ascii="Times New Roman"/>
          <w:b w:val="false"/>
          <w:i w:val="false"/>
          <w:color w:val="000000"/>
          <w:sz w:val="28"/>
        </w:rPr>
        <w:t>
жеке шоты №__________________,</w:t>
      </w:r>
      <w:r>
        <w:br/>
      </w:r>
      <w:r>
        <w:rPr>
          <w:rFonts w:ascii="Times New Roman"/>
          <w:b w:val="false"/>
          <w:i w:val="false"/>
          <w:color w:val="000000"/>
          <w:sz w:val="28"/>
        </w:rPr>
        <w:t>
      банктiң атауы_________________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Семей ядролық сынақ полигонындағы ядролық сынақтардың</w:t>
      </w:r>
      <w:r>
        <w:br/>
      </w:r>
      <w:r>
        <w:rPr>
          <w:rFonts w:ascii="Times New Roman"/>
          <w:b w:val="false"/>
          <w:i w:val="false"/>
          <w:color w:val="000000"/>
          <w:sz w:val="28"/>
        </w:rPr>
        <w:t>
салдарынан зардап шегушi ретiнде бiржолғы мемлекеттiк ақшалай өтемақы</w:t>
      </w:r>
      <w:r>
        <w:br/>
      </w:r>
      <w:r>
        <w:rPr>
          <w:rFonts w:ascii="Times New Roman"/>
          <w:b w:val="false"/>
          <w:i w:val="false"/>
          <w:color w:val="000000"/>
          <w:sz w:val="28"/>
        </w:rPr>
        <w:t>
(бұдан әрi - өтемақы) тағайындауды сұраймын.</w:t>
      </w:r>
      <w:r>
        <w:br/>
      </w:r>
      <w:r>
        <w:rPr>
          <w:rFonts w:ascii="Times New Roman"/>
          <w:b w:val="false"/>
          <w:i w:val="false"/>
          <w:color w:val="000000"/>
          <w:sz w:val="28"/>
        </w:rPr>
        <w:t>
____________жылдан__________жылды қоса алғанда________________</w:t>
      </w:r>
      <w:r>
        <w:br/>
      </w:r>
      <w:r>
        <w:rPr>
          <w:rFonts w:ascii="Times New Roman"/>
          <w:b w:val="false"/>
          <w:i w:val="false"/>
          <w:color w:val="000000"/>
          <w:sz w:val="28"/>
        </w:rPr>
        <w:t>
радиациялық әсер аймағының_____________аумағында тұрдым.</w:t>
      </w:r>
    </w:p>
    <w:p>
      <w:pPr>
        <w:spacing w:after="0"/>
        <w:ind w:left="0"/>
        <w:jc w:val="both"/>
      </w:pPr>
      <w:r>
        <w:rPr>
          <w:rFonts w:ascii="Times New Roman"/>
          <w:b w:val="false"/>
          <w:i w:val="false"/>
          <w:color w:val="000000"/>
          <w:sz w:val="28"/>
        </w:rPr>
        <w:t>Өтiнiшке жоғарыда көрсетiлген аумақтарда тұру фактiсiн растайтын</w:t>
      </w:r>
      <w:r>
        <w:br/>
      </w:r>
      <w:r>
        <w:rPr>
          <w:rFonts w:ascii="Times New Roman"/>
          <w:b w:val="false"/>
          <w:i w:val="false"/>
          <w:color w:val="000000"/>
          <w:sz w:val="28"/>
        </w:rPr>
        <w:t xml:space="preserve">
мынадай құжаттарды қоса берiп отырмын:____________________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Ұсынылған құжаттар үшiн толық жауапты боламын.</w:t>
      </w:r>
    </w:p>
    <w:p>
      <w:pPr>
        <w:spacing w:after="0"/>
        <w:ind w:left="0"/>
        <w:jc w:val="both"/>
      </w:pPr>
      <w:r>
        <w:rPr>
          <w:rFonts w:ascii="Times New Roman"/>
          <w:b w:val="false"/>
          <w:i w:val="false"/>
          <w:color w:val="000000"/>
          <w:sz w:val="28"/>
        </w:rPr>
        <w:t>1993 жылдан бастап қазiргi уақытқа дейiнгi кезеңде өтемақы алған</w:t>
      </w:r>
      <w:r>
        <w:br/>
      </w:r>
      <w:r>
        <w:rPr>
          <w:rFonts w:ascii="Times New Roman"/>
          <w:b w:val="false"/>
          <w:i w:val="false"/>
          <w:color w:val="000000"/>
          <w:sz w:val="28"/>
        </w:rPr>
        <w:t>
жоқпын (алған жағдайда алынған өтемақының сомасы көрсетiледi)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Күнi ______________________ Қолы_____________________________</w:t>
      </w:r>
    </w:p>
    <w:p>
      <w:pPr>
        <w:spacing w:after="0"/>
        <w:ind w:left="0"/>
        <w:jc w:val="both"/>
      </w:pPr>
      <w:r>
        <w:rPr>
          <w:rFonts w:ascii="Times New Roman"/>
          <w:b w:val="false"/>
          <w:i w:val="false"/>
          <w:color w:val="000000"/>
          <w:sz w:val="28"/>
        </w:rPr>
        <w:t>- - - - - - - - - - - - - - - - - - - - - - - - - - - - - - - - - - -</w:t>
      </w:r>
      <w:r>
        <w:br/>
      </w:r>
      <w:r>
        <w:rPr>
          <w:rFonts w:ascii="Times New Roman"/>
          <w:b w:val="false"/>
          <w:i w:val="false"/>
          <w:color w:val="000000"/>
          <w:sz w:val="28"/>
        </w:rPr>
        <w:t>
</w:t>
      </w:r>
      <w:r>
        <w:rPr>
          <w:rFonts w:ascii="Times New Roman"/>
          <w:b w:val="false"/>
          <w:i/>
          <w:color w:val="000000"/>
          <w:sz w:val="28"/>
        </w:rPr>
        <w:t>                        (кесу сызығы)</w:t>
      </w:r>
    </w:p>
    <w:p>
      <w:pPr>
        <w:spacing w:after="0"/>
        <w:ind w:left="0"/>
        <w:jc w:val="both"/>
      </w:pPr>
      <w:r>
        <w:rPr>
          <w:rFonts w:ascii="Times New Roman"/>
          <w:b w:val="false"/>
          <w:i w:val="false"/>
          <w:color w:val="000000"/>
          <w:sz w:val="28"/>
        </w:rPr>
        <w:t>Азамат_______________________өтiнiшi қоса берiлген құжаттарымен</w:t>
      </w:r>
      <w:r>
        <w:br/>
      </w:r>
      <w:r>
        <w:rPr>
          <w:rFonts w:ascii="Times New Roman"/>
          <w:b w:val="false"/>
          <w:i w:val="false"/>
          <w:color w:val="000000"/>
          <w:sz w:val="28"/>
        </w:rPr>
        <w:t>
______данада қабылданды "__"____________20__жылы</w:t>
      </w:r>
    </w:p>
    <w:p>
      <w:pPr>
        <w:spacing w:after="0"/>
        <w:ind w:left="0"/>
        <w:jc w:val="both"/>
      </w:pPr>
      <w:r>
        <w:rPr>
          <w:rFonts w:ascii="Times New Roman"/>
          <w:b w:val="false"/>
          <w:i w:val="false"/>
          <w:color w:val="000000"/>
          <w:sz w:val="28"/>
        </w:rPr>
        <w:t>Мемлекеттік қызметті көрсету немесе көрсетуден бас тарту уақыты</w:t>
      </w:r>
      <w:r>
        <w:br/>
      </w:r>
      <w:r>
        <w:rPr>
          <w:rFonts w:ascii="Times New Roman"/>
          <w:b w:val="false"/>
          <w:i w:val="false"/>
          <w:color w:val="000000"/>
          <w:sz w:val="28"/>
        </w:rPr>
        <w:t>
"__"____________20__жылы</w:t>
      </w:r>
    </w:p>
    <w:p>
      <w:pPr>
        <w:spacing w:after="0"/>
        <w:ind w:left="0"/>
        <w:jc w:val="both"/>
      </w:pPr>
      <w:r>
        <w:rPr>
          <w:rFonts w:ascii="Times New Roman"/>
          <w:b w:val="false"/>
          <w:i w:val="false"/>
          <w:color w:val="000000"/>
          <w:sz w:val="28"/>
        </w:rPr>
        <w:t xml:space="preserve">Қолы____________ __________________________________________________ </w:t>
      </w:r>
      <w:r>
        <w:br/>
      </w:r>
      <w:r>
        <w:rPr>
          <w:rFonts w:ascii="Times New Roman"/>
          <w:b w:val="false"/>
          <w:i w:val="false"/>
          <w:color w:val="000000"/>
          <w:sz w:val="28"/>
        </w:rPr>
        <w:t>
        (құжаттарды қабылдаған адамның лауазымы, Т.А.Ә.)</w:t>
      </w:r>
    </w:p>
    <w:bookmarkStart w:name="z75" w:id="34"/>
    <w:p>
      <w:pPr>
        <w:spacing w:after="0"/>
        <w:ind w:left="0"/>
        <w:jc w:val="both"/>
      </w:pPr>
      <w:r>
        <w:rPr>
          <w:rFonts w:ascii="Times New Roman"/>
          <w:b w:val="false"/>
          <w:i w:val="false"/>
          <w:color w:val="000000"/>
          <w:sz w:val="28"/>
        </w:rPr>
        <w:t>
«Семей ядролық сынақ полигонындағы</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5 қосымша</w:t>
      </w:r>
    </w:p>
    <w:bookmarkEnd w:id="34"/>
    <w:p>
      <w:pPr>
        <w:spacing w:after="0"/>
        <w:ind w:left="0"/>
        <w:jc w:val="left"/>
      </w:pPr>
      <w:r>
        <w:rPr>
          <w:rFonts w:ascii="Times New Roman"/>
          <w:b/>
          <w:i w:val="false"/>
          <w:color w:val="000000"/>
        </w:rPr>
        <w:t xml:space="preserve"> Әрбір ҚФБ әкімшілік әрекеттерінің (үдерістерінің) жүйелілігі мен өзара әрекеттерінің мәтіндік кестелік көрінісі 1 кесте. Әкімшілік әрекеттердің (үдерістердің)</w:t>
      </w:r>
      <w:r>
        <w:br/>
      </w:r>
      <w:r>
        <w:rPr>
          <w:rFonts w:ascii="Times New Roman"/>
          <w:b/>
          <w:i w:val="false"/>
          <w:color w:val="000000"/>
        </w:rPr>
        <w:t>
жүйелілігі мен өзара әрекеттерінің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2541"/>
        <w:gridCol w:w="2194"/>
        <w:gridCol w:w="2195"/>
        <w:gridCol w:w="2224"/>
        <w:gridCol w:w="2224"/>
        <w:gridCol w:w="2224"/>
      </w:tblGrid>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қимылы, ағыны)</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(жұмыстардың барысы, ағыны)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(үрдістің, процедураның, операцияның) және олардың сипаты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көрсетуге құжаттарды қабылдау және тіркеуге алу және әрі қарай сол құжаттарды арнайы комиссияның жұмыс органына жіберу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 көрсету үшін тұтынушыға кеңес беру, құжаттарды қабылдау және тіркеу, немесе орталықтар арқылы қабылданған құжаттарды тіркеу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немесе көрсетуден бас тарту жөніндегі шешімді бекіту, жеңілдіктер мен өтемақыға құқығын растайтын куәлік беру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мемлекеттік қызмет көрсету немесе көрсетуден бас тарту туралы хабарламаны дайындау және оны мемлекеттік тұтынушының қолына беру немесе аталған хабарламаны орталыққа жіберу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 немесе көрсетуден бас тарту туралы хабарламаны беру</w:t>
            </w:r>
          </w:p>
        </w:tc>
      </w:tr>
      <w:tr>
        <w:trPr>
          <w:trHeight w:val="6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ұйымдық-</w:t>
            </w:r>
            <w:r>
              <w:br/>
            </w:r>
            <w:r>
              <w:rPr>
                <w:rFonts w:ascii="Times New Roman"/>
                <w:b w:val="false"/>
                <w:i w:val="false"/>
                <w:color w:val="000000"/>
                <w:sz w:val="20"/>
              </w:rPr>
              <w:t>
басқарушылық шешім)</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және қажетті құжаттардың қабылдан</w:t>
            </w:r>
            <w:r>
              <w:br/>
            </w:r>
            <w:r>
              <w:rPr>
                <w:rFonts w:ascii="Times New Roman"/>
                <w:b w:val="false"/>
                <w:i w:val="false"/>
                <w:color w:val="000000"/>
                <w:sz w:val="20"/>
              </w:rPr>
              <w:t xml:space="preserve">
ғаны туралы өтініштің түбіртегі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-өтініштің және қажетті құжаттардың қабылдан</w:t>
            </w:r>
            <w:r>
              <w:br/>
            </w:r>
            <w:r>
              <w:rPr>
                <w:rFonts w:ascii="Times New Roman"/>
                <w:b w:val="false"/>
                <w:i w:val="false"/>
                <w:color w:val="000000"/>
                <w:sz w:val="20"/>
              </w:rPr>
              <w:t xml:space="preserve">
ғаны туралы өтініштің түбіртегін беру; орталыққа – құжаттарды қабылдау туралы қолхатты беру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қызметті көрсету немесе көрсетуден бас тарту жөніндегі шешім, жеңілдіктер мен өтемақыға құқығын растайтын куәлік беру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(көрсетуден бас тарту) туралы хабарлама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 немесе көрсетуден бас тарту туралы хабарлама</w:t>
            </w:r>
          </w:p>
        </w:tc>
      </w:tr>
      <w:tr>
        <w:trPr>
          <w:trHeight w:val="9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 – құжаттарды тапсырған күннен бастап бес жұмыс күні ішінде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Жиырма күнтізбелік күннен аспай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Жиырма күнтізбелік күннен аспай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7"/>
        <w:gridCol w:w="56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 (жұмыс барысы, ағыны)</w:t>
            </w:r>
          </w:p>
        </w:tc>
      </w:tr>
      <w:tr>
        <w:trPr>
          <w:trHeight w:val="30" w:hRule="atLeast"/>
        </w:trPr>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r>
      <w:tr>
        <w:trPr>
          <w:trHeight w:val="30" w:hRule="atLeast"/>
        </w:trPr>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 xml:space="preserve">Мемлекеттік қызмет көрсетуге құжаттарды қабылдау және тіркеуге алу және әрі қарай сол құжаттарды арнайы комиссияның жұмыс органына жіберу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Мемлекеттік көмек көрсету үшін қажет құжаттарды қабылдау, тіркеу, кеңес беру. Мемлекеттік қызметті тұтынушының іс пішінін жинау</w:t>
            </w:r>
          </w:p>
        </w:tc>
      </w:tr>
      <w:tr>
        <w:trPr>
          <w:trHeight w:val="30" w:hRule="atLeast"/>
        </w:trPr>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r>
      <w:tr>
        <w:trPr>
          <w:trHeight w:val="30" w:hRule="atLeast"/>
        </w:trPr>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Тұтынушыға мемлекеттік қызмет көрсету туралы шешім қабылдау, куәлік беру</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Мемлекеттік қызметті тұтынушыға немесе орталыққа мемлекеттік қызмет көрсету туралы хабарламаны дайындау және жіберу</w:t>
            </w:r>
          </w:p>
        </w:tc>
      </w:tr>
      <w:tr>
        <w:trPr>
          <w:trHeight w:val="30" w:hRule="atLeast"/>
        </w:trPr>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Мемлекеттік қызмет көрсету туралы хабарлама беру</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64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 үрдіс (қадам, жұмыс ағыны)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p>
          <w:p>
            <w:pPr>
              <w:spacing w:after="20"/>
              <w:ind w:left="20"/>
              <w:jc w:val="both"/>
            </w:pPr>
            <w:r>
              <w:rPr>
                <w:rFonts w:ascii="Times New Roman"/>
                <w:b w:val="false"/>
                <w:i w:val="false"/>
                <w:color w:val="000000"/>
                <w:sz w:val="20"/>
              </w:rPr>
              <w:t xml:space="preserve">Мемлекеттік қызмет көрсетуге құжаттарды қабылдау және тіркеуге алу және әрі қарай сол құжаттарды арнайы комиссияның жұмыс органына жіберу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p>
          <w:p>
            <w:pPr>
              <w:spacing w:after="20"/>
              <w:ind w:left="20"/>
              <w:jc w:val="both"/>
            </w:pPr>
            <w:r>
              <w:rPr>
                <w:rFonts w:ascii="Times New Roman"/>
                <w:b w:val="false"/>
                <w:i w:val="false"/>
                <w:color w:val="000000"/>
                <w:sz w:val="20"/>
              </w:rPr>
              <w:t>Мемлекеттік қызметті тұтынушы ұсынған құжаттар негізінде аталған көмекті алуға құқығын тексереді (құжаттарды көшірмесін, (1949 жылдан бастап 1965 жыл, 1966 жылдан бастап 1990 жыл кезеңдерiнде Семей ядролық сынақ полигоны аумағында тұру фактiсi мен кезеңiн (жұмысын, әскери қызметін) растайтын және басқа құжаттардың көшірмесін). Мемлекеттік қызмет тұтынушының іс пішінін жинау</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p>
          <w:p>
            <w:pPr>
              <w:spacing w:after="20"/>
              <w:ind w:left="20"/>
              <w:jc w:val="both"/>
            </w:pPr>
            <w:r>
              <w:rPr>
                <w:rFonts w:ascii="Times New Roman"/>
                <w:b w:val="false"/>
                <w:i w:val="false"/>
                <w:color w:val="000000"/>
                <w:sz w:val="20"/>
              </w:rPr>
              <w:t xml:space="preserve">Тапсырылған мәліметтер күмән туғызса, мемлекеттік қызметті тұтынушының қажетті құжаттары жоқ болса, мемлекеттік қызметтен бас тарту туралы шешім қабылдайды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p>
          <w:p>
            <w:pPr>
              <w:spacing w:after="20"/>
              <w:ind w:left="20"/>
              <w:jc w:val="both"/>
            </w:pPr>
            <w:r>
              <w:rPr>
                <w:rFonts w:ascii="Times New Roman"/>
                <w:b w:val="false"/>
                <w:i w:val="false"/>
                <w:color w:val="000000"/>
                <w:sz w:val="20"/>
              </w:rPr>
              <w:t>Мемлекеттік қызмет тұтынушыға немесе орталыққа мемлекеттік қызмет көрсету туралы хабарламаны дайындау және жіберу</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p>
          <w:p>
            <w:pPr>
              <w:spacing w:after="20"/>
              <w:ind w:left="20"/>
              <w:jc w:val="both"/>
            </w:pPr>
            <w:r>
              <w:rPr>
                <w:rFonts w:ascii="Times New Roman"/>
                <w:b w:val="false"/>
                <w:i w:val="false"/>
                <w:color w:val="000000"/>
                <w:sz w:val="20"/>
              </w:rPr>
              <w:t xml:space="preserve">Мемлекеттік қызмет көрсетуден бас тарту туралы хабарлама беру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35"/>
    <w:p>
      <w:pPr>
        <w:spacing w:after="0"/>
        <w:ind w:left="0"/>
        <w:jc w:val="both"/>
      </w:pPr>
      <w:r>
        <w:rPr>
          <w:rFonts w:ascii="Times New Roman"/>
          <w:b w:val="false"/>
          <w:i w:val="false"/>
          <w:color w:val="000000"/>
          <w:sz w:val="28"/>
        </w:rPr>
        <w:t>
«Семей ядролық сынақ полигонындағы</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6 қосымша</w:t>
      </w:r>
      <w:r>
        <w:br/>
      </w:r>
      <w:r>
        <w:rPr>
          <w:rFonts w:ascii="Times New Roman"/>
          <w:b w:val="false"/>
          <w:i w:val="false"/>
          <w:color w:val="000000"/>
          <w:sz w:val="28"/>
        </w:rPr>
        <w:t>
 </w:t>
      </w:r>
    </w:p>
    <w:bookmarkEnd w:id="35"/>
    <w:p>
      <w:pPr>
        <w:spacing w:after="0"/>
        <w:ind w:left="0"/>
        <w:jc w:val="left"/>
      </w:pPr>
      <w:r>
        <w:rPr>
          <w:rFonts w:ascii="Times New Roman"/>
          <w:b/>
          <w:i w:val="false"/>
          <w:color w:val="000000"/>
        </w:rPr>
        <w:t xml:space="preserve"> Мемлекеттік қызмет көрсету үдерісінде әкімшілік әрекеттердің</w:t>
      </w:r>
      <w:r>
        <w:br/>
      </w:r>
      <w:r>
        <w:rPr>
          <w:rFonts w:ascii="Times New Roman"/>
          <w:b/>
          <w:i w:val="false"/>
          <w:color w:val="000000"/>
        </w:rPr>
        <w:t>
логикалық жүйелілігі мен ҚФБ арасындағы өзара байланысты</w:t>
      </w:r>
      <w:r>
        <w:br/>
      </w:r>
      <w:r>
        <w:rPr>
          <w:rFonts w:ascii="Times New Roman"/>
          <w:b/>
          <w:i w:val="false"/>
          <w:color w:val="000000"/>
        </w:rPr>
        <w:t>
бейнелейтін сызба</w:t>
      </w:r>
    </w:p>
    <w:p>
      <w:pPr>
        <w:spacing w:after="0"/>
        <w:ind w:left="0"/>
        <w:jc w:val="both"/>
      </w:pPr>
      <w:r>
        <w:drawing>
          <wp:inline distT="0" distB="0" distL="0" distR="0">
            <wp:extent cx="102743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74300" cy="6146800"/>
                    </a:xfrm>
                    <a:prstGeom prst="rect">
                      <a:avLst/>
                    </a:prstGeom>
                  </pic:spPr>
                </pic:pic>
              </a:graphicData>
            </a:graphic>
          </wp:inline>
        </w:drawing>
      </w:r>
      <w:r>
        <w:br/>
      </w:r>
      <w:r>
        <w:rPr>
          <w:rFonts w:ascii="Times New Roman"/>
          <w:b w:val="false"/>
          <w:i w:val="false"/>
          <w:color w:val="000000"/>
          <w:sz w:val="28"/>
        </w:rPr>
        <w:t>
 </w:t>
      </w:r>
    </w:p>
    <w:bookmarkStart w:name="z77" w:id="36"/>
    <w:p>
      <w:pPr>
        <w:spacing w:after="0"/>
        <w:ind w:left="0"/>
        <w:jc w:val="both"/>
      </w:pPr>
      <w:r>
        <w:rPr>
          <w:rFonts w:ascii="Times New Roman"/>
          <w:b w:val="false"/>
          <w:i w:val="false"/>
          <w:color w:val="000000"/>
          <w:sz w:val="28"/>
        </w:rPr>
        <w:t>
«Семей ядролық сынақ полигонындағы</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7 қосымша</w:t>
      </w:r>
    </w:p>
    <w:bookmarkEnd w:id="36"/>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_________________ аудандық жұмыспен қамту және әлеуметтік бағдарламалар бөлімі арнайы комиссияның Сізді Семей ядролық сынақ полигонындағы ядролық сынақтардың салдарынан зардап шеккен азамат ретінде тіркегені және есепке алғаны жөнінде шешім қабылдағаны туралы хабарлайды. Сіздің құжаттарыңыз Семей ядролық сынақ полигонындағы ядролық сынақтардың салдарынан зардап шеккен азамат ретінде біржолғы мемлекеттік ақшалай өтемақы тағайындау үшін өтемақы төлеу жөніндегі уәкілетті ұйымға жіберілді.</w:t>
      </w:r>
    </w:p>
    <w:p>
      <w:pPr>
        <w:spacing w:after="0"/>
        <w:ind w:left="0"/>
        <w:jc w:val="both"/>
      </w:pPr>
      <w:r>
        <w:rPr>
          <w:rFonts w:ascii="Times New Roman"/>
          <w:b/>
          <w:i w:val="false"/>
          <w:color w:val="000000"/>
          <w:sz w:val="28"/>
        </w:rPr>
        <w:t>Бөлім басшысы             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Орын. ___________,</w:t>
      </w:r>
      <w:r>
        <w:br/>
      </w:r>
      <w:r>
        <w:rPr>
          <w:rFonts w:ascii="Times New Roman"/>
          <w:b w:val="false"/>
          <w:i w:val="false"/>
          <w:color w:val="000000"/>
          <w:sz w:val="28"/>
        </w:rPr>
        <w:t>
тел. 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_________________ аудандық жұмыспен қамту және әлеуметтік бағдарламалар бөлімі, арнайы комиссияның Сізді Семей ядролық сынақ полигонындағы ядролық сынақтардың салдарынан зардап шеккен азамат ретінде тіркеуден және есепке алудан келесі себептер бойынша бас тартқаны жөнінде шешім қабылдағаны туралы хабарлайды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w:t>
      </w:r>
    </w:p>
    <w:p>
      <w:pPr>
        <w:spacing w:after="0"/>
        <w:ind w:left="0"/>
        <w:jc w:val="both"/>
      </w:pPr>
      <w:r>
        <w:rPr>
          <w:rFonts w:ascii="Times New Roman"/>
          <w:b/>
          <w:i w:val="false"/>
          <w:color w:val="000000"/>
          <w:sz w:val="28"/>
        </w:rPr>
        <w:t>Бөлім басшысы              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Орын. ___________,</w:t>
      </w:r>
      <w:r>
        <w:br/>
      </w:r>
      <w:r>
        <w:rPr>
          <w:rFonts w:ascii="Times New Roman"/>
          <w:b w:val="false"/>
          <w:i w:val="false"/>
          <w:color w:val="000000"/>
          <w:sz w:val="28"/>
        </w:rPr>
        <w:t>
тел. ________</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«30» наурыздағы</w:t>
      </w:r>
      <w:r>
        <w:br/>
      </w:r>
      <w:r>
        <w:rPr>
          <w:rFonts w:ascii="Times New Roman"/>
          <w:b w:val="false"/>
          <w:i w:val="false"/>
          <w:color w:val="000000"/>
          <w:sz w:val="28"/>
        </w:rPr>
        <w:t>
№ 1/230 қаулысымен бекітілген</w:t>
      </w:r>
    </w:p>
    <w:bookmarkStart w:name="z78" w:id="37"/>
    <w:p>
      <w:pPr>
        <w:spacing w:after="0"/>
        <w:ind w:left="0"/>
        <w:jc w:val="left"/>
      </w:pPr>
      <w:r>
        <w:rPr>
          <w:rFonts w:ascii="Times New Roman"/>
          <w:b/>
          <w:i w:val="false"/>
          <w:color w:val="000000"/>
        </w:rPr>
        <w:t xml:space="preserve"> 
«Мүгедектерге протездiк-ортопедиялық көмек ұсыну</w:t>
      </w:r>
      <w:r>
        <w:br/>
      </w:r>
      <w:r>
        <w:rPr>
          <w:rFonts w:ascii="Times New Roman"/>
          <w:b/>
          <w:i w:val="false"/>
          <w:color w:val="000000"/>
        </w:rPr>
        <w:t>
үшiн оларға құжаттарды ресiмдеу» мемлекеттік қызмет</w:t>
      </w:r>
      <w:r>
        <w:br/>
      </w:r>
      <w:r>
        <w:rPr>
          <w:rFonts w:ascii="Times New Roman"/>
          <w:b/>
          <w:i w:val="false"/>
          <w:color w:val="000000"/>
        </w:rPr>
        <w:t>
Регламенті</w:t>
      </w:r>
    </w:p>
    <w:bookmarkEnd w:id="37"/>
    <w:bookmarkStart w:name="z79" w:id="38"/>
    <w:p>
      <w:pPr>
        <w:spacing w:after="0"/>
        <w:ind w:left="0"/>
        <w:jc w:val="left"/>
      </w:pPr>
      <w:r>
        <w:rPr>
          <w:rFonts w:ascii="Times New Roman"/>
          <w:b/>
          <w:i w:val="false"/>
          <w:color w:val="000000"/>
        </w:rPr>
        <w:t xml:space="preserve"> 
1. Негізгі ұғымдар</w:t>
      </w:r>
    </w:p>
    <w:bookmarkEnd w:id="38"/>
    <w:bookmarkStart w:name="z80" w:id="39"/>
    <w:p>
      <w:pPr>
        <w:spacing w:after="0"/>
        <w:ind w:left="0"/>
        <w:jc w:val="both"/>
      </w:pPr>
      <w:r>
        <w:rPr>
          <w:rFonts w:ascii="Times New Roman"/>
          <w:b w:val="false"/>
          <w:i w:val="false"/>
          <w:color w:val="000000"/>
          <w:sz w:val="28"/>
        </w:rPr>
        <w:t>
      1. Осы «Мүгедектерге протездiк-ортопедиялық көмек ұсыну үшiн оларға құжаттарды ресiмдеуде» мемлекеттік қызметінің регламентінде келесі негізгі ұғымдар мен аббревиатуралар қолданылады (бұдан әрі - Регламент):</w:t>
      </w:r>
      <w:r>
        <w:br/>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қажеттіліктерін қанағаттандыруға бағытталған, жеке сипаттағы әрі жеке және (немесе) заңды тұлғалардың (мемлекеттік органдарды қоспағанда) өтініші бойынша жүзеге асырылатын қызмет;</w:t>
      </w:r>
      <w:r>
        <w:br/>
      </w:r>
      <w:r>
        <w:rPr>
          <w:rFonts w:ascii="Times New Roman"/>
          <w:b w:val="false"/>
          <w:i w:val="false"/>
          <w:color w:val="000000"/>
          <w:sz w:val="28"/>
        </w:rPr>
        <w:t>
      1) протездік-ортопедиялық көмек – мүгедектерді протездік-ортопедиялық құралдармен қамтамасыз ету жөніндегі медициналық – техникалық көмектің мамандандырылған түрі және оларды пайдалануды үйрету;</w:t>
      </w:r>
      <w:r>
        <w:br/>
      </w:r>
      <w:r>
        <w:rPr>
          <w:rFonts w:ascii="Times New Roman"/>
          <w:b w:val="false"/>
          <w:i w:val="false"/>
          <w:color w:val="000000"/>
          <w:sz w:val="28"/>
        </w:rPr>
        <w:t>
      2) тұтынушы - жеке адамдар: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3) құрылымдық-функционалдық бірліктер (бұдан әрі–ҚФБ) – мүдделі органдардың жауапты тұлғалары, ақпараттық жүйелер және олардың ішкі жүйелері.</w:t>
      </w:r>
    </w:p>
    <w:bookmarkEnd w:id="39"/>
    <w:bookmarkStart w:name="z81" w:id="40"/>
    <w:p>
      <w:pPr>
        <w:spacing w:after="0"/>
        <w:ind w:left="0"/>
        <w:jc w:val="left"/>
      </w:pPr>
      <w:r>
        <w:rPr>
          <w:rFonts w:ascii="Times New Roman"/>
          <w:b/>
          <w:i w:val="false"/>
          <w:color w:val="000000"/>
        </w:rPr>
        <w:t xml:space="preserve"> 
2. Жалпы ережелер</w:t>
      </w:r>
    </w:p>
    <w:bookmarkEnd w:id="40"/>
    <w:bookmarkStart w:name="z82" w:id="41"/>
    <w:p>
      <w:pPr>
        <w:spacing w:after="0"/>
        <w:ind w:left="0"/>
        <w:jc w:val="both"/>
      </w:pPr>
      <w:r>
        <w:rPr>
          <w:rFonts w:ascii="Times New Roman"/>
          <w:b w:val="false"/>
          <w:i w:val="false"/>
          <w:color w:val="000000"/>
          <w:sz w:val="28"/>
        </w:rPr>
        <w:t>
      2. Осы Регламент 2000 жылғы 27 қарашадағы «Әкімшілік рәсімдер туралы» Қазақстан Республикасының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w:t>
      </w:r>
      <w:r>
        <w:rPr>
          <w:rFonts w:ascii="Times New Roman"/>
          <w:b w:val="false"/>
          <w:i w:val="false"/>
          <w:color w:val="000000"/>
          <w:sz w:val="28"/>
        </w:rPr>
        <w:t>
      3. Мемлекеттік қызмет тұтынушыға Алматы қалалық Жұмыспен қамту және әлеуметтік бағдарламалар басқармасы (бұдан әрі – Басқарма) және аудандық жұмыспен қамту және әлеуметтік бағдарламалар бөлімдері (бұдан әрі – аудандық бөлімдер) тұтынушының тұрғылықты жері бойынша, сондай-ақ баламалы негізде халыққа қызмет көрсету орталықтары арқылы (бұдан әрі – Орталықтар) ұсынылады.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22-бабы </w:t>
      </w:r>
      <w:r>
        <w:rPr>
          <w:rFonts w:ascii="Times New Roman"/>
          <w:b w:val="false"/>
          <w:i w:val="false"/>
          <w:color w:val="000000"/>
          <w:sz w:val="28"/>
        </w:rPr>
        <w:t>1-тармағының</w:t>
      </w:r>
      <w:r>
        <w:rPr>
          <w:rFonts w:ascii="Times New Roman"/>
          <w:b w:val="false"/>
          <w:i w:val="false"/>
          <w:color w:val="000000"/>
          <w:sz w:val="28"/>
        </w:rPr>
        <w:t xml:space="preserve"> және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протездік-ортопедиялық көмекпен және техникалық көмекші (орнын толтырушы) құралдармен қамтамасыз ету ережесінің негізінде және Қазақстан Республикасы Үкіметінің 2011 жылғы 7 сәуірдегі № 394 «Жергілікті атқару органдарымен көрсетілетін әлеуметтік қорғау саласындағы мемлекеттік қызмет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Өтініш беруші алатын көрсетілетін мемлекеттік қызметтің нәтижесі мүгедектерге протездiк-ортопедиялық көмек ұсыну үшін құжаттарды ресiмдеу туралы қағаз жеткізгіштегі хабарлама не қызмет көрсетуден бас тарту туралы дәлелді жауап болып табылады.</w:t>
      </w:r>
    </w:p>
    <w:bookmarkEnd w:id="41"/>
    <w:bookmarkStart w:name="z87" w:id="42"/>
    <w:p>
      <w:pPr>
        <w:spacing w:after="0"/>
        <w:ind w:left="0"/>
        <w:jc w:val="left"/>
      </w:pPr>
      <w:r>
        <w:rPr>
          <w:rFonts w:ascii="Times New Roman"/>
          <w:b/>
          <w:i w:val="false"/>
          <w:color w:val="000000"/>
        </w:rPr>
        <w:t xml:space="preserve"> 
3. Мемлекеттік қызмет көрсету тәртібіне талаптар</w:t>
      </w:r>
    </w:p>
    <w:bookmarkEnd w:id="42"/>
    <w:bookmarkStart w:name="z88" w:id="43"/>
    <w:p>
      <w:pPr>
        <w:spacing w:after="0"/>
        <w:ind w:left="0"/>
        <w:jc w:val="both"/>
      </w:pPr>
      <w:r>
        <w:rPr>
          <w:rFonts w:ascii="Times New Roman"/>
          <w:b w:val="false"/>
          <w:i w:val="false"/>
          <w:color w:val="000000"/>
          <w:sz w:val="28"/>
        </w:rPr>
        <w:t>
      7. Мемлекеттік қызмет көрсету мәселелері, мемлекеттік қызмет көрсету барысы туралы ақпаратты мекен-жайлары мен жұмыс кестелері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 аудандық бөлімде немесе Орталықтан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сәтінен бастап:</w:t>
      </w:r>
      <w:r>
        <w:br/>
      </w:r>
      <w:r>
        <w:rPr>
          <w:rFonts w:ascii="Times New Roman"/>
          <w:b w:val="false"/>
          <w:i w:val="false"/>
          <w:color w:val="000000"/>
          <w:sz w:val="28"/>
        </w:rPr>
        <w:t>
      аудандық бөлімде – он жұмыс күн ішінде;</w:t>
      </w:r>
      <w:r>
        <w:br/>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аудандық бөлімде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мынадай негіздемелер бойынша бас тартылады:</w:t>
      </w:r>
      <w:r>
        <w:br/>
      </w:r>
      <w:r>
        <w:rPr>
          <w:rFonts w:ascii="Times New Roman"/>
          <w:b w:val="false"/>
          <w:i w:val="false"/>
          <w:color w:val="000000"/>
          <w:sz w:val="28"/>
        </w:rPr>
        <w:t>
      1) тұтынушының протездік-ортопедиялық көмек көрсетуді қабылдауға медициналық қарсы көрсетілімдері болғанда;</w:t>
      </w:r>
      <w:r>
        <w:br/>
      </w:r>
      <w:r>
        <w:rPr>
          <w:rFonts w:ascii="Times New Roman"/>
          <w:b w:val="false"/>
          <w:i w:val="false"/>
          <w:color w:val="000000"/>
          <w:sz w:val="28"/>
        </w:rPr>
        <w:t>
      2) аталған мемлекеттік қызмет көрсету үшін талап етілетін құжаттардың біреуі болмағанда, Орталықтан түсетін құжаттарды ресімдеуде қателіктер табылған кезде;</w:t>
      </w:r>
      <w:r>
        <w:br/>
      </w:r>
      <w:r>
        <w:rPr>
          <w:rFonts w:ascii="Times New Roman"/>
          <w:b w:val="false"/>
          <w:i w:val="false"/>
          <w:color w:val="000000"/>
          <w:sz w:val="28"/>
        </w:rPr>
        <w:t>
      3) жалған мәліметтер мен құжаттар ұсынылғанда;</w:t>
      </w:r>
      <w:r>
        <w:br/>
      </w:r>
      <w:r>
        <w:rPr>
          <w:rFonts w:ascii="Times New Roman"/>
          <w:b w:val="false"/>
          <w:i w:val="false"/>
          <w:color w:val="000000"/>
          <w:sz w:val="28"/>
        </w:rPr>
        <w:t>
      4)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қызметке өтінішті алу сәтінен және мемлекеттік қызметтің нәтижесін беруге дейінгі мемлекеттік қызметтің кезеңдері:</w:t>
      </w:r>
      <w:r>
        <w:br/>
      </w:r>
      <w:r>
        <w:rPr>
          <w:rFonts w:ascii="Times New Roman"/>
          <w:b w:val="false"/>
          <w:i w:val="false"/>
          <w:color w:val="000000"/>
          <w:sz w:val="28"/>
        </w:rPr>
        <w:t>
      1) тұтынушы аудандық бөлімге немесе Орталыққа өтініш береді;</w:t>
      </w:r>
      <w:r>
        <w:br/>
      </w:r>
      <w:r>
        <w:rPr>
          <w:rFonts w:ascii="Times New Roman"/>
          <w:b w:val="false"/>
          <w:i w:val="false"/>
          <w:color w:val="000000"/>
          <w:sz w:val="28"/>
        </w:rPr>
        <w:t>
      2) Орталықтың инспекторы өтінішті тіркейді, Орталықтың жинақтаушы бөлімінің инспекторы құжаттарды аудандық бөлімге жібереді.</w:t>
      </w:r>
      <w:r>
        <w:br/>
      </w:r>
      <w:r>
        <w:rPr>
          <w:rFonts w:ascii="Times New Roman"/>
          <w:b w:val="false"/>
          <w:i w:val="false"/>
          <w:color w:val="000000"/>
          <w:sz w:val="28"/>
        </w:rPr>
        <w:t>
      Орталықтан құжаттар пакетін аудандық бөлімге нақты жіберілгенін, мемлекеттік қызмет көрсету үрдісінде құжаттар қозғалысын бақылауға мүмкіндік беретін Сканер штрихкод көмегімен бекітіледі;</w:t>
      </w:r>
      <w:r>
        <w:br/>
      </w:r>
      <w:r>
        <w:rPr>
          <w:rFonts w:ascii="Times New Roman"/>
          <w:b w:val="false"/>
          <w:i w:val="false"/>
          <w:color w:val="000000"/>
          <w:sz w:val="28"/>
        </w:rPr>
        <w:t>
      3) аудандық бөлімінің маманы Орталықтың ақпараттық жүйесінде тексереді (аудандық бөлімінде жеке ақпараттық жүйе болмаған жағдайда) және қабылданған құжаттарды тіркейді және басшыға қарауға жібереді;</w:t>
      </w:r>
      <w:r>
        <w:br/>
      </w:r>
      <w:r>
        <w:rPr>
          <w:rFonts w:ascii="Times New Roman"/>
          <w:b w:val="false"/>
          <w:i w:val="false"/>
          <w:color w:val="000000"/>
          <w:sz w:val="28"/>
        </w:rPr>
        <w:t>
      4) аудандық бөлімінің басшысы қарап болғаннан кейін жауапты маманға жібереді;</w:t>
      </w:r>
      <w:r>
        <w:br/>
      </w:r>
      <w:r>
        <w:rPr>
          <w:rFonts w:ascii="Times New Roman"/>
          <w:b w:val="false"/>
          <w:i w:val="false"/>
          <w:color w:val="000000"/>
          <w:sz w:val="28"/>
        </w:rPr>
        <w:t>
      5) аудандық бөлімінің жауапты маманы Орталық немесе тұтынушы тапсырған құжаттарды қарауды жүзеге асырады, мүгедектерге протездiк-ортопедиялық көмек ұсыну үшін құжаттарды ресiмдеу туралы қағаз жеткізгіштегі хабарлама не қызмет көрсетуден бас тарту туралы дәлелді жауапты дайындайды, одан кейін аудандық бөлім басшысына қол қоюға жібереді;</w:t>
      </w:r>
      <w:r>
        <w:br/>
      </w:r>
      <w:r>
        <w:rPr>
          <w:rFonts w:ascii="Times New Roman"/>
          <w:b w:val="false"/>
          <w:i w:val="false"/>
          <w:color w:val="000000"/>
          <w:sz w:val="28"/>
        </w:rPr>
        <w:t>
      6) аудандық бөлім басшысы мүгедектерге протездiк-ортопедиялық көмек ұсыну үшін құжаттарды ресiмдеу туралы қағаз жеткізгіштегі хабарлама не қызмет көрсетуден бас тарту туралы дәлелді жауапқа қол қояды да аудандық бөлімінің жауапты маманына жібереді;</w:t>
      </w:r>
      <w:r>
        <w:br/>
      </w:r>
      <w:r>
        <w:rPr>
          <w:rFonts w:ascii="Times New Roman"/>
          <w:b w:val="false"/>
          <w:i w:val="false"/>
          <w:color w:val="000000"/>
          <w:sz w:val="28"/>
        </w:rPr>
        <w:t>
      7) ауданның жауапты маманы Орталықтың ақпараттық жүйесінде тексере отырып мемлекеттік қызмет көрсету нәтижесін Орталыққа жібереді (аудандық бөлімінде жеке ақпараттық жүйе болмаған жағдайда) немесе аудандық бөлімге тұтынушы келгенде береді.</w:t>
      </w:r>
      <w:r>
        <w:br/>
      </w:r>
      <w:r>
        <w:rPr>
          <w:rFonts w:ascii="Times New Roman"/>
          <w:b w:val="false"/>
          <w:i w:val="false"/>
          <w:color w:val="000000"/>
          <w:sz w:val="28"/>
        </w:rPr>
        <w:t>
      Аудандық бөлімнен мемлекеттік қызмет көрсетудің дайын нәтижесі қабылдаған кезде, Орталық келіп түскен құжаттарды Сканер штрихкод көмегімен бекітеді;</w:t>
      </w:r>
      <w:r>
        <w:br/>
      </w:r>
      <w:r>
        <w:rPr>
          <w:rFonts w:ascii="Times New Roman"/>
          <w:b w:val="false"/>
          <w:i w:val="false"/>
          <w:color w:val="000000"/>
          <w:sz w:val="28"/>
        </w:rPr>
        <w:t>
      8) Орталық мүгедектерге протездiк-ортопедиялық көмек ұсыну үшін құжаттарды ресiмдеу туралы қағаз жеткізгіштегі хабарлама не қызмет көрсетуден бас тарту туралы дәлелді жауапты жібереді.</w:t>
      </w:r>
      <w:r>
        <w:br/>
      </w:r>
      <w:r>
        <w:rPr>
          <w:rFonts w:ascii="Times New Roman"/>
          <w:b w:val="false"/>
          <w:i w:val="false"/>
          <w:color w:val="000000"/>
          <w:sz w:val="28"/>
        </w:rPr>
        <w:t>
</w:t>
      </w:r>
      <w:r>
        <w:rPr>
          <w:rFonts w:ascii="Times New Roman"/>
          <w:b w:val="false"/>
          <w:i w:val="false"/>
          <w:color w:val="000000"/>
          <w:sz w:val="28"/>
        </w:rPr>
        <w:t>
      11. Орталықта немесе аудандық бөлімде мемлекеттік қызмет көрсету үшін құжаттарды қабылдайтын тұлғалардың ең аз саны сәйкесінше бір қызметкерден тұрады.</w:t>
      </w:r>
    </w:p>
    <w:bookmarkEnd w:id="43"/>
    <w:bookmarkStart w:name="z93" w:id="44"/>
    <w:p>
      <w:pPr>
        <w:spacing w:after="0"/>
        <w:ind w:left="0"/>
        <w:jc w:val="left"/>
      </w:pPr>
      <w:r>
        <w:rPr>
          <w:rFonts w:ascii="Times New Roman"/>
          <w:b/>
          <w:i w:val="false"/>
          <w:color w:val="000000"/>
        </w:rPr>
        <w:t xml:space="preserve"> 
4. Мемлекеттік қызмет көрсету үрдісінде әрекеттер</w:t>
      </w:r>
      <w:r>
        <w:br/>
      </w:r>
      <w:r>
        <w:rPr>
          <w:rFonts w:ascii="Times New Roman"/>
          <w:b/>
          <w:i w:val="false"/>
          <w:color w:val="000000"/>
        </w:rPr>
        <w:t>
(өзара әрекеттер) тәртібінің бейнеленуі</w:t>
      </w:r>
    </w:p>
    <w:bookmarkEnd w:id="44"/>
    <w:bookmarkStart w:name="z94" w:id="45"/>
    <w:p>
      <w:pPr>
        <w:spacing w:after="0"/>
        <w:ind w:left="0"/>
        <w:jc w:val="both"/>
      </w:pPr>
      <w:r>
        <w:rPr>
          <w:rFonts w:ascii="Times New Roman"/>
          <w:b w:val="false"/>
          <w:i w:val="false"/>
          <w:color w:val="000000"/>
          <w:sz w:val="28"/>
        </w:rPr>
        <w:t>
      12.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қажетті құжаттарды тапсырғаннан кейін тұтынушыға:</w:t>
      </w:r>
      <w:r>
        <w:br/>
      </w:r>
      <w:r>
        <w:rPr>
          <w:rFonts w:ascii="Times New Roman"/>
          <w:b w:val="false"/>
          <w:i w:val="false"/>
          <w:color w:val="000000"/>
          <w:sz w:val="28"/>
        </w:rPr>
        <w:t>
      1) аудандық бөлімде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 алу үшін келесі құжаттарды тапсырады;</w:t>
      </w:r>
      <w:r>
        <w:br/>
      </w:r>
      <w:r>
        <w:rPr>
          <w:rFonts w:ascii="Times New Roman"/>
          <w:b w:val="false"/>
          <w:i w:val="false"/>
          <w:color w:val="000000"/>
          <w:sz w:val="28"/>
        </w:rPr>
        <w:t>
      1) жеке басын куәландыратын құжаттың деректемелерін көрсете отырып,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 үлгідегі өтінішті, әлеуметтік жеке кодының нөмірі (жеке сәйкестендіру нөмірі болғанда);</w:t>
      </w:r>
      <w:r>
        <w:br/>
      </w:r>
      <w:r>
        <w:rPr>
          <w:rFonts w:ascii="Times New Roman"/>
          <w:b w:val="false"/>
          <w:i w:val="false"/>
          <w:color w:val="000000"/>
          <w:sz w:val="28"/>
        </w:rPr>
        <w:t>
      2) өтініш берушінің жеке басын куәландыратын құжаттың көшірмесін, ал кәмелетке толмаған мүгедек балалар үшін – баланың туу туралы куәлігінің көшірмесін, ата-анасының біреуінің (қамқоршысының, қорғаншысының) жеке басын куәландыратын құжаттың көшірмесін;</w:t>
      </w:r>
      <w:r>
        <w:br/>
      </w:r>
      <w:r>
        <w:rPr>
          <w:rFonts w:ascii="Times New Roman"/>
          <w:b w:val="false"/>
          <w:i w:val="false"/>
          <w:color w:val="000000"/>
          <w:sz w:val="28"/>
        </w:rPr>
        <w:t>
      3) мүгедектер, оның ішінде мүгедек балалар үшін – мүгедекті оңалтудың жеке бағдарламасынан үзінді көшірмесін;</w:t>
      </w:r>
      <w:r>
        <w:br/>
      </w:r>
      <w:r>
        <w:rPr>
          <w:rFonts w:ascii="Times New Roman"/>
          <w:b w:val="false"/>
          <w:i w:val="false"/>
          <w:color w:val="000000"/>
          <w:sz w:val="28"/>
        </w:rPr>
        <w:t>
      4) Ұлы Отан соғысының қатысушылары, мүгедектері және жеңілдіктер мен кепілдіктер бойынша Ұлы отан соғысы мүгедектеріне теңестірілген адамдар үшін – белгіленген үлгідегі куәліктің көшірмесін;</w:t>
      </w:r>
      <w:r>
        <w:br/>
      </w:r>
      <w:r>
        <w:rPr>
          <w:rFonts w:ascii="Times New Roman"/>
          <w:b w:val="false"/>
          <w:i w:val="false"/>
          <w:color w:val="000000"/>
          <w:sz w:val="28"/>
        </w:rPr>
        <w:t>
      5) үнемі тұрғылықты жері бойынша тіркелгендігін растайтын құжатты (мекен-жай анықтамасы);</w:t>
      </w:r>
      <w:r>
        <w:br/>
      </w:r>
      <w:r>
        <w:rPr>
          <w:rFonts w:ascii="Times New Roman"/>
          <w:b w:val="false"/>
          <w:i w:val="false"/>
          <w:color w:val="000000"/>
          <w:sz w:val="28"/>
        </w:rPr>
        <w:t>
      6) жұмыс беруші – жеке кәсіпкер қызметін тоқтатқан немесе заңды тұлға таратылған жағдайда жұмыс берушінің кінәсінан жұмыста мертігуге ұшыраған немесе кәсіптік ауруға шалдыққан мүгедектер – жазатайым оқиға туралы актінің көшірмесін және жеке кәсіпкер – жұмыс беруші қызметін тоқтатқаны немесе заңды тұлға таратылғаны туралы құжатты ұсынады.</w:t>
      </w:r>
      <w:r>
        <w:br/>
      </w:r>
      <w:r>
        <w:rPr>
          <w:rFonts w:ascii="Times New Roman"/>
          <w:b w:val="false"/>
          <w:i w:val="false"/>
          <w:color w:val="000000"/>
          <w:sz w:val="28"/>
        </w:rPr>
        <w:t>
      Қажетті құжаттар салыстыру үшін түпнұсқалар мен көшірмелер түрінде беріледі. Салыстырудан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заңнамасымен бекітілген тәртіпте Басқарма тапсыратын мәліметтерден басқа, мемлекеттік қызмет тұтынушы тапсырған мәліметтер құпия сақталады.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үрдісіне келесі ҚФБ қатысады: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 инспекторы;</w:t>
      </w:r>
      <w:r>
        <w:br/>
      </w:r>
      <w:r>
        <w:rPr>
          <w:rFonts w:ascii="Times New Roman"/>
          <w:b w:val="false"/>
          <w:i w:val="false"/>
          <w:color w:val="000000"/>
          <w:sz w:val="28"/>
        </w:rPr>
        <w:t>
      3) аудандық бөлімінің маманы;</w:t>
      </w:r>
      <w:r>
        <w:br/>
      </w:r>
      <w:r>
        <w:rPr>
          <w:rFonts w:ascii="Times New Roman"/>
          <w:b w:val="false"/>
          <w:i w:val="false"/>
          <w:color w:val="000000"/>
          <w:sz w:val="28"/>
        </w:rPr>
        <w:t>
      4) аудандық бөлім басшысы;</w:t>
      </w:r>
      <w:r>
        <w:br/>
      </w:r>
      <w:r>
        <w:rPr>
          <w:rFonts w:ascii="Times New Roman"/>
          <w:b w:val="false"/>
          <w:i w:val="false"/>
          <w:color w:val="000000"/>
          <w:sz w:val="28"/>
        </w:rPr>
        <w:t>
      5) аудандық бөлімінің жауапты маманы.</w:t>
      </w:r>
      <w:r>
        <w:br/>
      </w:r>
      <w:r>
        <w:rPr>
          <w:rFonts w:ascii="Times New Roman"/>
          <w:b w:val="false"/>
          <w:i w:val="false"/>
          <w:color w:val="000000"/>
          <w:sz w:val="28"/>
        </w:rPr>
        <w:t>
</w:t>
      </w:r>
      <w:r>
        <w:rPr>
          <w:rFonts w:ascii="Times New Roman"/>
          <w:b w:val="false"/>
          <w:i w:val="false"/>
          <w:color w:val="000000"/>
          <w:sz w:val="28"/>
        </w:rPr>
        <w:t>
      16. Әкімшілік іс-қимылдардың (процедуралар) реттілігі мен өзара әрекеттестігі, әр ҚФБ орындалу мерзімі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Схемалар жүйелілік логикалық іс-қимылдың ҚФБ пен мемлекеттік қызмет көрсету үрдісіндегі өзара әрекеттестігі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Мүгедектерге протездiк-ортопедиялық көмек ұсынуды құжаттарын ресімдеу туралы хабарлама, не қызмет көрсетуден бас тарту туралы қағаз жеткізгіште дәлелді жауап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көрсетілген.</w:t>
      </w:r>
    </w:p>
    <w:bookmarkEnd w:id="45"/>
    <w:bookmarkStart w:name="z101" w:id="46"/>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қызметтік тұлғалардың жауапкершіліктері</w:t>
      </w:r>
    </w:p>
    <w:bookmarkEnd w:id="46"/>
    <w:bookmarkStart w:name="z102" w:id="47"/>
    <w:p>
      <w:pPr>
        <w:spacing w:after="0"/>
        <w:ind w:left="0"/>
        <w:jc w:val="both"/>
      </w:pPr>
      <w:r>
        <w:rPr>
          <w:rFonts w:ascii="Times New Roman"/>
          <w:b w:val="false"/>
          <w:i w:val="false"/>
          <w:color w:val="000000"/>
          <w:sz w:val="28"/>
        </w:rPr>
        <w:t>
      19. Қызметтік тұлғалар мемлекеттік қызмет көрсету барысында қабылдаған шешімдер мен әрекеттер (әрекетсіздіктер) үшін Қазақстан Республикасы заңнамасында көрсетілген тәртіпте жауапкершілікке алынады.</w:t>
      </w:r>
    </w:p>
    <w:bookmarkEnd w:id="47"/>
    <w:bookmarkStart w:name="z103" w:id="48"/>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ұсыну үшін оларға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48"/>
    <w:p>
      <w:pPr>
        <w:spacing w:after="0"/>
        <w:ind w:left="0"/>
        <w:jc w:val="left"/>
      </w:pPr>
      <w:r>
        <w:rPr>
          <w:rFonts w:ascii="Times New Roman"/>
          <w:b/>
          <w:i w:val="false"/>
          <w:color w:val="000000"/>
        </w:rPr>
        <w:t xml:space="preserve"> Алматы қалалық Жұмыспен қамту және әлеуметтік</w:t>
      </w:r>
      <w:r>
        <w:br/>
      </w:r>
      <w:r>
        <w:rPr>
          <w:rFonts w:ascii="Times New Roman"/>
          <w:b/>
          <w:i w:val="false"/>
          <w:color w:val="000000"/>
        </w:rPr>
        <w:t>
бағдарламалар басқармасы мен аудандық жұмыспен қамту</w:t>
      </w:r>
      <w:r>
        <w:br/>
      </w:r>
      <w:r>
        <w:rPr>
          <w:rFonts w:ascii="Times New Roman"/>
          <w:b/>
          <w:i w:val="false"/>
          <w:color w:val="000000"/>
        </w:rPr>
        <w:t>
және әлеуметтік бағдарламалар бөлімдерінің</w:t>
      </w:r>
      <w:r>
        <w:br/>
      </w:r>
      <w:r>
        <w:rPr>
          <w:rFonts w:ascii="Times New Roman"/>
          <w:b/>
          <w:i w:val="false"/>
          <w:color w:val="000000"/>
        </w:rPr>
        <w:t>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3298"/>
        <w:gridCol w:w="4428"/>
        <w:gridCol w:w="1959"/>
        <w:gridCol w:w="2507"/>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w:t>
            </w:r>
            <w:r>
              <w:br/>
            </w:r>
            <w:r>
              <w:rPr>
                <w:rFonts w:ascii="Times New Roman"/>
                <w:b/>
                <w:i w:val="false"/>
                <w:color w:val="000000"/>
                <w:sz w:val="20"/>
              </w:rPr>
              <w:t>
(қала, аудан, көше, үй (пәтер) №, электронды пошта мекен-жайы)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коды және телефон нөмірі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Жұмыспен қамту және әлеуметтік бағдарламалар басқармасы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Қонаев көшесі, 122</w:t>
            </w:r>
            <w:r>
              <w:br/>
            </w:r>
            <w:r>
              <w:rPr>
                <w:rFonts w:ascii="Times New Roman"/>
                <w:b w:val="false"/>
                <w:i w:val="false"/>
                <w:color w:val="000000"/>
                <w:sz w:val="20"/>
              </w:rPr>
              <w:t>
depart_zan@mail.ru</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261-67-78</w:t>
            </w:r>
            <w:r>
              <w:br/>
            </w:r>
            <w:r>
              <w:rPr>
                <w:rFonts w:ascii="Times New Roman"/>
                <w:b w:val="false"/>
                <w:i w:val="false"/>
                <w:color w:val="000000"/>
                <w:sz w:val="20"/>
              </w:rPr>
              <w:t>
261-52-02</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Алатау ауданы, Шаңырак-2 шағынауданы,</w:t>
            </w:r>
            <w:r>
              <w:br/>
            </w:r>
            <w:r>
              <w:rPr>
                <w:rFonts w:ascii="Times New Roman"/>
                <w:b w:val="false"/>
                <w:i w:val="false"/>
                <w:color w:val="000000"/>
                <w:sz w:val="20"/>
              </w:rPr>
              <w:t>
Жанқожа батыр көшесі, 26 alatay_zan09@mail.ru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299-87-79</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Алмалы ауданы, Шевченко көшесі, 89 </w:t>
            </w:r>
            <w:r>
              <w:br/>
            </w:r>
            <w:r>
              <w:rPr>
                <w:rFonts w:ascii="Times New Roman"/>
                <w:b w:val="false"/>
                <w:i w:val="false"/>
                <w:color w:val="000000"/>
                <w:sz w:val="20"/>
              </w:rPr>
              <w:t>
alm_soc@mail.ru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Әуезов ауданы,</w:t>
            </w:r>
            <w:r>
              <w:br/>
            </w:r>
            <w:r>
              <w:rPr>
                <w:rFonts w:ascii="Times New Roman"/>
                <w:b w:val="false"/>
                <w:i w:val="false"/>
                <w:color w:val="000000"/>
                <w:sz w:val="20"/>
              </w:rPr>
              <w:t>
3 шағынауданы, 41 а</w:t>
            </w:r>
            <w:r>
              <w:br/>
            </w:r>
            <w:r>
              <w:rPr>
                <w:rFonts w:ascii="Times New Roman"/>
                <w:b w:val="false"/>
                <w:i w:val="false"/>
                <w:color w:val="000000"/>
                <w:sz w:val="20"/>
              </w:rPr>
              <w:t>
auezzan@mail.ru</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Бостандық ауданы,</w:t>
            </w:r>
            <w:r>
              <w:br/>
            </w:r>
            <w:r>
              <w:rPr>
                <w:rFonts w:ascii="Times New Roman"/>
                <w:b w:val="false"/>
                <w:i w:val="false"/>
                <w:color w:val="000000"/>
                <w:sz w:val="20"/>
              </w:rPr>
              <w:t>
Жандосов көшесі, 2</w:t>
            </w:r>
            <w:r>
              <w:br/>
            </w:r>
            <w:r>
              <w:rPr>
                <w:rFonts w:ascii="Times New Roman"/>
                <w:b w:val="false"/>
                <w:i w:val="false"/>
                <w:color w:val="000000"/>
                <w:sz w:val="20"/>
              </w:rPr>
              <w:t>
bostan_zan@mail.ru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Жетісу ауданы, </w:t>
            </w:r>
            <w:r>
              <w:br/>
            </w:r>
            <w:r>
              <w:rPr>
                <w:rFonts w:ascii="Times New Roman"/>
                <w:b w:val="false"/>
                <w:i w:val="false"/>
                <w:color w:val="000000"/>
                <w:sz w:val="20"/>
              </w:rPr>
              <w:t>
Мақатаев көшесі, 142</w:t>
            </w:r>
            <w:r>
              <w:br/>
            </w:r>
            <w:r>
              <w:rPr>
                <w:rFonts w:ascii="Times New Roman"/>
                <w:b w:val="false"/>
                <w:i w:val="false"/>
                <w:color w:val="000000"/>
                <w:sz w:val="20"/>
              </w:rPr>
              <w:t>
jetzan@mail.ru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Медеу ауданы, </w:t>
            </w:r>
            <w:r>
              <w:br/>
            </w:r>
            <w:r>
              <w:rPr>
                <w:rFonts w:ascii="Times New Roman"/>
                <w:b w:val="false"/>
                <w:i w:val="false"/>
                <w:color w:val="000000"/>
                <w:sz w:val="20"/>
              </w:rPr>
              <w:t>
Төле би көшесі, 12</w:t>
            </w:r>
            <w:r>
              <w:br/>
            </w:r>
            <w:r>
              <w:rPr>
                <w:rFonts w:ascii="Times New Roman"/>
                <w:b w:val="false"/>
                <w:i w:val="false"/>
                <w:color w:val="000000"/>
                <w:sz w:val="20"/>
              </w:rPr>
              <w:t>
medeu_zan@mail.ru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Түрксіб ауданы, </w:t>
            </w:r>
            <w:r>
              <w:br/>
            </w:r>
            <w:r>
              <w:rPr>
                <w:rFonts w:ascii="Times New Roman"/>
                <w:b w:val="false"/>
                <w:i w:val="false"/>
                <w:color w:val="000000"/>
                <w:sz w:val="20"/>
              </w:rPr>
              <w:t>
Рихард Зорге көшесі, 18</w:t>
            </w:r>
            <w:r>
              <w:br/>
            </w:r>
            <w:r>
              <w:rPr>
                <w:rFonts w:ascii="Times New Roman"/>
                <w:b w:val="false"/>
                <w:i w:val="false"/>
                <w:color w:val="000000"/>
                <w:sz w:val="20"/>
              </w:rPr>
              <w:t>
turk_zan@mail.ru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236-55-97</w:t>
            </w:r>
          </w:p>
        </w:tc>
        <w:tc>
          <w:tcPr>
            <w:tcW w:w="0" w:type="auto"/>
            <w:vMerge/>
            <w:tcBorders>
              <w:top w:val="nil"/>
              <w:left w:val="single" w:color="cfcfcf" w:sz="5"/>
              <w:bottom w:val="single" w:color="cfcfcf" w:sz="5"/>
              <w:right w:val="single" w:color="cfcfcf" w:sz="5"/>
            </w:tcBorders>
          </w:tcPr>
          <w:p/>
        </w:tc>
      </w:tr>
    </w:tbl>
    <w:bookmarkStart w:name="z104" w:id="49"/>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ұсыну үшін оларға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49"/>
    <w:p>
      <w:pPr>
        <w:spacing w:after="0"/>
        <w:ind w:left="0"/>
        <w:jc w:val="left"/>
      </w:pPr>
      <w:r>
        <w:rPr>
          <w:rFonts w:ascii="Times New Roman"/>
          <w:b/>
          <w:i w:val="false"/>
          <w:color w:val="000000"/>
        </w:rPr>
        <w:t xml:space="preserve"> Алматы қаласы бойынша халыққа қызмет көрсету</w:t>
      </w:r>
      <w:r>
        <w:br/>
      </w:r>
      <w:r>
        <w:rPr>
          <w:rFonts w:ascii="Times New Roman"/>
          <w:b/>
          <w:i w:val="false"/>
          <w:color w:val="000000"/>
        </w:rPr>
        <w:t>
орталықтарының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324"/>
        <w:gridCol w:w="3630"/>
        <w:gridCol w:w="2068"/>
        <w:gridCol w:w="2132"/>
        <w:gridCol w:w="2198"/>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қаласы бойынша ХҚКО» РМК филиалы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w:t>
            </w:r>
            <w:r>
              <w:br/>
            </w:r>
            <w:r>
              <w:rPr>
                <w:rFonts w:ascii="Times New Roman"/>
                <w:b/>
                <w:i w:val="false"/>
                <w:color w:val="000000"/>
                <w:sz w:val="20"/>
              </w:rPr>
              <w:t>
тың атауы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орналасқан заңды мекенжайы (қала, аудан, көше, үйдің (пәтердің) №)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залдың телефон нөмірі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Басшылар-дың телефон нөмірі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w:t>
            </w:r>
            <w:r>
              <w:br/>
            </w:r>
            <w:r>
              <w:rPr>
                <w:rFonts w:ascii="Times New Roman"/>
                <w:b/>
                <w:i w:val="false"/>
                <w:color w:val="000000"/>
                <w:sz w:val="20"/>
              </w:rPr>
              <w:t>
кестесі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ХҚКО» РМК филиалы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247-16-28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247-16-28</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 сағат 9-00-дан 20-00-ге дейін</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377-19-80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277-19-80</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378-09-10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278-09-09</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ауданының орталығы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247-14-22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247-16-25</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 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293-41-14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248-17-77</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Төле би көшесі, 155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378-46-72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290-18-07</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 </w:t>
            </w:r>
            <w:r>
              <w:br/>
            </w:r>
            <w:r>
              <w:rPr>
                <w:rFonts w:ascii="Times New Roman"/>
                <w:b w:val="false"/>
                <w:i w:val="false"/>
                <w:color w:val="000000"/>
                <w:sz w:val="20"/>
              </w:rPr>
              <w:t>
239-65-53</w:t>
            </w:r>
            <w:r>
              <w:br/>
            </w:r>
            <w:r>
              <w:rPr>
                <w:rFonts w:ascii="Times New Roman"/>
                <w:b w:val="false"/>
                <w:i w:val="false"/>
                <w:color w:val="000000"/>
                <w:sz w:val="20"/>
              </w:rPr>
              <w:t>
239-65-47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239-65-52</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Рихард Зорге көшесі, 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234-09-27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234-09-35</w:t>
            </w:r>
          </w:p>
        </w:tc>
        <w:tc>
          <w:tcPr>
            <w:tcW w:w="0" w:type="auto"/>
            <w:vMerge/>
            <w:tcBorders>
              <w:top w:val="nil"/>
              <w:left w:val="single" w:color="cfcfcf" w:sz="5"/>
              <w:bottom w:val="single" w:color="cfcfcf" w:sz="5"/>
              <w:right w:val="single" w:color="cfcfcf" w:sz="5"/>
            </w:tcBorders>
          </w:tcPr>
          <w:p/>
        </w:tc>
      </w:tr>
    </w:tbl>
    <w:bookmarkStart w:name="z105" w:id="50"/>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ұсыну үшін оларға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50"/>
    <w:p>
      <w:pPr>
        <w:spacing w:after="0"/>
        <w:ind w:left="0"/>
        <w:jc w:val="both"/>
      </w:pPr>
      <w:r>
        <w:rPr>
          <w:rFonts w:ascii="Times New Roman"/>
          <w:b w:val="false"/>
          <w:i w:val="false"/>
          <w:color w:val="000000"/>
          <w:sz w:val="28"/>
        </w:rPr>
        <w:t>      ___________________Аудандық жұмыспен</w:t>
      </w:r>
      <w:r>
        <w:br/>
      </w:r>
      <w:r>
        <w:rPr>
          <w:rFonts w:ascii="Times New Roman"/>
          <w:b w:val="false"/>
          <w:i w:val="false"/>
          <w:color w:val="000000"/>
          <w:sz w:val="28"/>
        </w:rPr>
        <w:t>
қамту және әлеуметтік бағдарламалар</w:t>
      </w:r>
      <w:r>
        <w:br/>
      </w:r>
      <w:r>
        <w:rPr>
          <w:rFonts w:ascii="Times New Roman"/>
          <w:b w:val="false"/>
          <w:i w:val="false"/>
          <w:color w:val="000000"/>
          <w:sz w:val="28"/>
        </w:rPr>
        <w:t>
бөлім басшысына</w:t>
      </w:r>
      <w:r>
        <w:br/>
      </w:r>
      <w:r>
        <w:rPr>
          <w:rFonts w:ascii="Times New Roman"/>
          <w:b w:val="false"/>
          <w:i w:val="false"/>
          <w:color w:val="000000"/>
          <w:sz w:val="28"/>
        </w:rPr>
        <w:t>
 </w:t>
      </w:r>
      <w:r>
        <w:br/>
      </w:r>
      <w:r>
        <w:rPr>
          <w:rFonts w:ascii="Times New Roman"/>
          <w:b w:val="false"/>
          <w:i w:val="false"/>
          <w:color w:val="000000"/>
          <w:sz w:val="28"/>
        </w:rPr>
        <w:t>
______топ мүгедегі, мүгедек бала өкілінен</w:t>
      </w:r>
      <w:r>
        <w:br/>
      </w:r>
      <w:r>
        <w:rPr>
          <w:rFonts w:ascii="Times New Roman"/>
          <w:b w:val="false"/>
          <w:i w:val="false"/>
          <w:color w:val="000000"/>
          <w:sz w:val="28"/>
        </w:rPr>
        <w:t>
(керектісін сызу және толтыру керек)</w:t>
      </w:r>
      <w:r>
        <w:br/>
      </w:r>
      <w:r>
        <w:rPr>
          <w:rFonts w:ascii="Times New Roman"/>
          <w:b w:val="false"/>
          <w:i w:val="false"/>
          <w:color w:val="000000"/>
          <w:sz w:val="28"/>
        </w:rPr>
        <w:t>
Мүгедек, мүгедек баланың өкілінің аты-жөні</w:t>
      </w:r>
      <w:r>
        <w:br/>
      </w:r>
      <w:r>
        <w:rPr>
          <w:rFonts w:ascii="Times New Roman"/>
          <w:b w:val="false"/>
          <w:i w:val="false"/>
          <w:color w:val="000000"/>
          <w:sz w:val="28"/>
        </w:rPr>
        <w:t>
_____________________________________</w:t>
      </w:r>
      <w:r>
        <w:br/>
      </w:r>
      <w:r>
        <w:rPr>
          <w:rFonts w:ascii="Times New Roman"/>
          <w:b w:val="false"/>
          <w:i w:val="false"/>
          <w:color w:val="000000"/>
          <w:sz w:val="28"/>
        </w:rPr>
        <w:t>
Мүгедек, мүг.бала өкілінің жеке куәлігі №_</w:t>
      </w:r>
      <w:r>
        <w:br/>
      </w:r>
      <w:r>
        <w:rPr>
          <w:rFonts w:ascii="Times New Roman"/>
          <w:b w:val="false"/>
          <w:i w:val="false"/>
          <w:color w:val="000000"/>
          <w:sz w:val="28"/>
        </w:rPr>
        <w:t>
</w:t>
      </w:r>
      <w:r>
        <w:rPr>
          <w:rFonts w:ascii="Times New Roman"/>
          <w:b/>
          <w:i w:val="false"/>
          <w:color w:val="000000"/>
          <w:sz w:val="28"/>
        </w:rPr>
        <w:t>__</w:t>
      </w:r>
      <w:r>
        <w:rPr>
          <w:rFonts w:ascii="Times New Roman"/>
          <w:b w:val="false"/>
          <w:i w:val="false"/>
          <w:color w:val="000000"/>
          <w:sz w:val="28"/>
        </w:rPr>
        <w:t>____________________________________</w:t>
      </w:r>
      <w:r>
        <w:br/>
      </w:r>
      <w:r>
        <w:rPr>
          <w:rFonts w:ascii="Times New Roman"/>
          <w:b w:val="false"/>
          <w:i w:val="false"/>
          <w:color w:val="000000"/>
          <w:sz w:val="28"/>
        </w:rPr>
        <w:t>
Берілгені _____________________________</w:t>
      </w:r>
      <w:r>
        <w:br/>
      </w:r>
      <w:r>
        <w:rPr>
          <w:rFonts w:ascii="Times New Roman"/>
          <w:b w:val="false"/>
          <w:i w:val="false"/>
          <w:color w:val="000000"/>
          <w:sz w:val="28"/>
        </w:rPr>
        <w:t>
Мүгедек баланың туған күні____________</w:t>
      </w:r>
      <w:r>
        <w:br/>
      </w:r>
      <w:r>
        <w:rPr>
          <w:rFonts w:ascii="Times New Roman"/>
          <w:b w:val="false"/>
          <w:i w:val="false"/>
          <w:color w:val="000000"/>
          <w:sz w:val="28"/>
        </w:rPr>
        <w:t>
Туу туралы куәлігі №___________________</w:t>
      </w:r>
      <w:r>
        <w:br/>
      </w:r>
      <w:r>
        <w:rPr>
          <w:rFonts w:ascii="Times New Roman"/>
          <w:b w:val="false"/>
          <w:i w:val="false"/>
          <w:color w:val="000000"/>
          <w:sz w:val="28"/>
        </w:rPr>
        <w:t>
Мекен-жайы 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Телефон______________________________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менің балама (керектісінің астын сызу керек)</w:t>
      </w:r>
      <w:r>
        <w:br/>
      </w:r>
      <w:r>
        <w:rPr>
          <w:rFonts w:ascii="Times New Roman"/>
          <w:b w:val="false"/>
          <w:i w:val="false"/>
          <w:color w:val="000000"/>
          <w:sz w:val="28"/>
        </w:rPr>
        <w:t>
протездік-ортопедиялық көмекке жолдама беруіңізді</w:t>
      </w:r>
      <w:r>
        <w:br/>
      </w:r>
      <w:r>
        <w:rPr>
          <w:rFonts w:ascii="Times New Roman"/>
          <w:b w:val="false"/>
          <w:i w:val="false"/>
          <w:color w:val="000000"/>
          <w:sz w:val="28"/>
        </w:rPr>
        <w:t>
сұраймын:____________________</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Келесі құжаттардың көшірмелерін ұсынамын:</w:t>
      </w:r>
      <w:r>
        <w:br/>
      </w:r>
      <w:r>
        <w:rPr>
          <w:rFonts w:ascii="Times New Roman"/>
          <w:b w:val="false"/>
          <w:i w:val="false"/>
          <w:color w:val="000000"/>
          <w:sz w:val="28"/>
        </w:rPr>
        <w:t>
1.________________________________________________</w:t>
      </w:r>
      <w:r>
        <w:br/>
      </w:r>
      <w:r>
        <w:rPr>
          <w:rFonts w:ascii="Times New Roman"/>
          <w:b w:val="false"/>
          <w:i w:val="false"/>
          <w:color w:val="000000"/>
          <w:sz w:val="28"/>
        </w:rPr>
        <w:t>
2.________________________________________________</w:t>
      </w:r>
      <w:r>
        <w:br/>
      </w:r>
      <w:r>
        <w:rPr>
          <w:rFonts w:ascii="Times New Roman"/>
          <w:b w:val="false"/>
          <w:i w:val="false"/>
          <w:color w:val="000000"/>
          <w:sz w:val="28"/>
        </w:rPr>
        <w:t>
3.________________________________________________</w:t>
      </w:r>
      <w:r>
        <w:br/>
      </w:r>
      <w:r>
        <w:rPr>
          <w:rFonts w:ascii="Times New Roman"/>
          <w:b w:val="false"/>
          <w:i w:val="false"/>
          <w:color w:val="000000"/>
          <w:sz w:val="28"/>
        </w:rPr>
        <w:t>
4.________________________________________________</w:t>
      </w:r>
      <w:r>
        <w:br/>
      </w:r>
      <w:r>
        <w:rPr>
          <w:rFonts w:ascii="Times New Roman"/>
          <w:b w:val="false"/>
          <w:i w:val="false"/>
          <w:color w:val="000000"/>
          <w:sz w:val="28"/>
        </w:rPr>
        <w:t>
5.________________________________________________</w:t>
      </w:r>
    </w:p>
    <w:p>
      <w:pPr>
        <w:spacing w:after="0"/>
        <w:ind w:left="0"/>
        <w:jc w:val="both"/>
      </w:pPr>
      <w:r>
        <w:rPr>
          <w:rFonts w:ascii="Times New Roman"/>
          <w:b w:val="false"/>
          <w:i w:val="false"/>
          <w:color w:val="000000"/>
          <w:sz w:val="28"/>
        </w:rPr>
        <w:t>«___»___________20__ж.  _____________________________________</w:t>
      </w:r>
      <w:r>
        <w:br/>
      </w:r>
      <w:r>
        <w:rPr>
          <w:rFonts w:ascii="Times New Roman"/>
          <w:b w:val="false"/>
          <w:i w:val="false"/>
          <w:color w:val="000000"/>
          <w:sz w:val="28"/>
        </w:rPr>
        <w:t>
                       (өтініш берушінің немесе өтініш берген</w:t>
      </w:r>
      <w:r>
        <w:br/>
      </w:r>
      <w:r>
        <w:rPr>
          <w:rFonts w:ascii="Times New Roman"/>
          <w:b w:val="false"/>
          <w:i w:val="false"/>
          <w:color w:val="000000"/>
          <w:sz w:val="28"/>
        </w:rPr>
        <w:t>
                                сенімді өкілдің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Жыртылмалы талон</w:t>
      </w:r>
    </w:p>
    <w:p>
      <w:pPr>
        <w:spacing w:after="0"/>
        <w:ind w:left="0"/>
        <w:jc w:val="both"/>
      </w:pPr>
      <w:r>
        <w:rPr>
          <w:rFonts w:ascii="Times New Roman"/>
          <w:b w:val="false"/>
          <w:i w:val="false"/>
          <w:color w:val="000000"/>
          <w:sz w:val="28"/>
        </w:rPr>
        <w:t>Өтініш қабылданды: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(құжаттарды қабылдаған адамның а.ж.т., лауазымы)</w:t>
      </w:r>
    </w:p>
    <w:p>
      <w:pPr>
        <w:spacing w:after="0"/>
        <w:ind w:left="0"/>
        <w:jc w:val="both"/>
      </w:pPr>
      <w:r>
        <w:rPr>
          <w:rFonts w:ascii="Times New Roman"/>
          <w:b w:val="false"/>
          <w:i w:val="false"/>
          <w:color w:val="000000"/>
          <w:sz w:val="28"/>
        </w:rPr>
        <w:t>«___»__________20___ж.             __________________</w:t>
      </w:r>
      <w:r>
        <w:br/>
      </w:r>
      <w:r>
        <w:rPr>
          <w:rFonts w:ascii="Times New Roman"/>
          <w:b w:val="false"/>
          <w:i w:val="false"/>
          <w:color w:val="000000"/>
          <w:sz w:val="28"/>
        </w:rPr>
        <w:t>
                                        (қолы)</w:t>
      </w:r>
    </w:p>
    <w:bookmarkStart w:name="z106" w:id="51"/>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ұсыну үшін оларға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51"/>
    <w:p>
      <w:pPr>
        <w:spacing w:after="0"/>
        <w:ind w:left="0"/>
        <w:jc w:val="left"/>
      </w:pPr>
      <w:r>
        <w:rPr>
          <w:rFonts w:ascii="Times New Roman"/>
          <w:b/>
          <w:i w:val="false"/>
          <w:color w:val="000000"/>
        </w:rPr>
        <w:t xml:space="preserve"> Әкімшілік іс-қимылдардың (үдерістер)</w:t>
      </w:r>
      <w:r>
        <w:br/>
      </w:r>
      <w:r>
        <w:rPr>
          <w:rFonts w:ascii="Times New Roman"/>
          <w:b/>
          <w:i w:val="false"/>
          <w:color w:val="000000"/>
        </w:rPr>
        <w:t>
реттілігі мен өзара әрекеттестігі 1 кесте. Әкімшілік әрекеттердің (үдерістердің)</w:t>
      </w:r>
      <w:r>
        <w:br/>
      </w:r>
      <w:r>
        <w:rPr>
          <w:rFonts w:ascii="Times New Roman"/>
          <w:b/>
          <w:i w:val="false"/>
          <w:color w:val="000000"/>
        </w:rPr>
        <w:t>
жүйелілігі мен өзара әрекеттерінің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5"/>
        <w:gridCol w:w="2920"/>
        <w:gridCol w:w="3129"/>
        <w:gridCol w:w="28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(барысы, жұмыс ағыны)</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бөлімінің инспекторы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бөлімінің инспекторы</w:t>
            </w:r>
          </w:p>
        </w:tc>
      </w:tr>
      <w:tr>
        <w:trPr>
          <w:trHeight w:val="585"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(процестің, рәсімдердің, операциялардың) және олардың сипаттамасы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тіркейді және құжаттарды жинайды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дайындайды және құжаттарды жібереді</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 өкімгерлік шешімі)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құжаттарды жіберу</w:t>
            </w:r>
          </w:p>
        </w:tc>
      </w:tr>
      <w:tr>
        <w:trPr>
          <w:trHeight w:val="21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1"/>
        <w:gridCol w:w="2921"/>
        <w:gridCol w:w="3129"/>
        <w:gridCol w:w="2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(барысы, жұмыс ағыны)</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бөлімінің жауапты орындаушысы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бөлімінің басшысы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бөлімінің жауапты орындаушысы</w:t>
            </w:r>
          </w:p>
        </w:tc>
      </w:tr>
      <w:tr>
        <w:trPr>
          <w:trHeight w:val="58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(процестің, рәсімдердің, операциялардың) және олардың сипаттамасы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w:t>
            </w:r>
            <w:r>
              <w:br/>
            </w:r>
            <w:r>
              <w:rPr>
                <w:rFonts w:ascii="Times New Roman"/>
                <w:b w:val="false"/>
                <w:i w:val="false"/>
                <w:color w:val="000000"/>
                <w:sz w:val="20"/>
              </w:rPr>
              <w:t>
циямен танысу, жауапты орындаушыны анықтау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қамтамасыз ету, хабарлама немесе қызмет көрсетуден бас тарту туралы қағазды дайындау</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 өкімгерлік шешімі)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 үшін басшыға құжаттарды жіберу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Шешімге қарау,</w:t>
            </w:r>
            <w:r>
              <w:br/>
            </w:r>
            <w:r>
              <w:rPr>
                <w:rFonts w:ascii="Times New Roman"/>
                <w:b w:val="false"/>
                <w:i w:val="false"/>
                <w:color w:val="000000"/>
                <w:sz w:val="20"/>
              </w:rPr>
              <w:t>
жауапты орындаушыға жіберу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беру</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 ішінде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8"/>
        <w:gridCol w:w="2918"/>
        <w:gridCol w:w="3129"/>
        <w:gridCol w:w="2835"/>
      </w:tblGrid>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бөлімінің басшысы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бөлімінің жауапты орындаушысы</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66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Хабармен танысу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кітабына тіркеу мүгедектерге Протездік-ортопедиялық көмек көрсетуге құжаттарды ресімдеу,тұтынушыға хабарлама немесе қызмет көрсетуден бас тарту туралы қағазды дайындау немесе Орталыққа жіберу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қағазды беру</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(процестің, рәсімдердің, операциялардың) және олардың сипаттамасы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немесе қызмет көрсетуден бас тарту туралы қолхат беру немесе Орталыққа жіберу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қағазды беру</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 өкімгерлік шешімі)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үдерісі.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614"/>
        <w:gridCol w:w="3869"/>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p>
            <w:pPr>
              <w:spacing w:after="20"/>
              <w:ind w:left="20"/>
              <w:jc w:val="both"/>
            </w:pPr>
            <w:r>
              <w:rPr>
                <w:rFonts w:ascii="Times New Roman"/>
                <w:b w:val="false"/>
                <w:i w:val="false"/>
                <w:color w:val="000000"/>
                <w:sz w:val="20"/>
              </w:rPr>
              <w:t xml:space="preserve">Басқарманың аудандық бөлімінің маманы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Протездік-ортопедиялық орталықтың директоры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 xml:space="preserve">Басқарманың маманы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өтініштерді тіркеу, аудандық бөлімге құжаттарды жіберу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Орталықтан немесе тұтынушыдан өтініш қабылдау, тіркеу</w:t>
            </w:r>
            <w:r>
              <w:br/>
            </w:r>
            <w:r>
              <w:rPr>
                <w:rFonts w:ascii="Times New Roman"/>
                <w:b w:val="false"/>
                <w:i w:val="false"/>
                <w:color w:val="000000"/>
                <w:sz w:val="20"/>
              </w:rPr>
              <w:t>
аудандық бөлім басшысына өтінішті жіберу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жауапты орындаушыны анықтау</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қарап, хабарлама дайындау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хабарламаға қол қою</w:t>
            </w:r>
          </w:p>
        </w:tc>
      </w:tr>
      <w:tr>
        <w:trPr>
          <w:trHeight w:val="1845"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Мүгедектерге құжаттарды ресімдеу үшін протездік-ортопедиялық көмек көрсету журналына хабарламаны тіркеу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Хабарламаны Орталыққа немесе тұтынушыға жіберу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Орталықтағы тұтынушыға хабарламаны беру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614"/>
        <w:gridCol w:w="3869"/>
      </w:tblGrid>
      <w:tr>
        <w:trPr>
          <w:trHeight w:val="120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Орталықтың инспекторы</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Аудандық бөлімінің жауапты орындаушысы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Аудандық бөлімінің басшысы</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қабылдап,</w:t>
            </w:r>
            <w:r>
              <w:br/>
            </w:r>
            <w:r>
              <w:rPr>
                <w:rFonts w:ascii="Times New Roman"/>
                <w:b w:val="false"/>
                <w:i w:val="false"/>
                <w:color w:val="000000"/>
                <w:sz w:val="20"/>
              </w:rPr>
              <w:t>
қолхат беру, өтінішті тіркеу, аудандық бөлімге құжаттарды жіберу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Орталықтан немесе тұтынушыдан өтініш қабылдау, тіркеу</w:t>
            </w:r>
            <w:r>
              <w:br/>
            </w:r>
            <w:r>
              <w:rPr>
                <w:rFonts w:ascii="Times New Roman"/>
                <w:b w:val="false"/>
                <w:i w:val="false"/>
                <w:color w:val="000000"/>
                <w:sz w:val="20"/>
              </w:rPr>
              <w:t>
аудандық бөлім басшысына өтінішті жіберу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жауапты орындаушыны анықтау</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қарау. Бас тарту туралы қағазды дайындау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Бас тарту туралы қағазға қол қою</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 туралы қағазды Орталыққа немесе тұтынушыға жіберу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 туралы қағазды Орталықтағы тұтынушыға жіберу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52"/>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ұсыну үшін оларға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 қосымша</w:t>
      </w:r>
    </w:p>
    <w:bookmarkEnd w:id="52"/>
    <w:p>
      <w:pPr>
        <w:spacing w:after="0"/>
        <w:ind w:left="0"/>
        <w:jc w:val="left"/>
      </w:pPr>
      <w:r>
        <w:rPr>
          <w:rFonts w:ascii="Times New Roman"/>
          <w:b/>
          <w:i w:val="false"/>
          <w:color w:val="000000"/>
        </w:rPr>
        <w:t xml:space="preserve"> Схемалар жүйелілік логикалық іс-қимылдың</w:t>
      </w:r>
      <w:r>
        <w:br/>
      </w:r>
      <w:r>
        <w:rPr>
          <w:rFonts w:ascii="Times New Roman"/>
          <w:b/>
          <w:i w:val="false"/>
          <w:color w:val="000000"/>
        </w:rPr>
        <w:t>
әкімшілік іс-қимылдың процесіндегі өзара әрекеттестігі</w:t>
      </w:r>
    </w:p>
    <w:p>
      <w:pPr>
        <w:spacing w:after="0"/>
        <w:ind w:left="0"/>
        <w:jc w:val="both"/>
      </w:pPr>
      <w:r>
        <w:drawing>
          <wp:inline distT="0" distB="0" distL="0" distR="0">
            <wp:extent cx="85852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85200" cy="7886700"/>
                    </a:xfrm>
                    <a:prstGeom prst="rect">
                      <a:avLst/>
                    </a:prstGeom>
                  </pic:spPr>
                </pic:pic>
              </a:graphicData>
            </a:graphic>
          </wp:inline>
        </w:drawing>
      </w:r>
    </w:p>
    <w:bookmarkStart w:name="z108" w:id="53"/>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ұсыну үшін оларға құжаттарды ресімдеу»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 қосымша</w:t>
      </w:r>
    </w:p>
    <w:bookmarkEnd w:id="53"/>
    <w:p>
      <w:pPr>
        <w:spacing w:after="0"/>
        <w:ind w:left="0"/>
        <w:jc w:val="both"/>
      </w:pPr>
      <w:r>
        <w:rPr>
          <w:rFonts w:ascii="Times New Roman"/>
          <w:b/>
          <w:i w:val="false"/>
          <w:color w:val="000000"/>
          <w:sz w:val="28"/>
        </w:rPr>
        <w:t>___________________________</w:t>
      </w:r>
      <w:r>
        <w:br/>
      </w:r>
      <w:r>
        <w:rPr>
          <w:rFonts w:ascii="Times New Roman"/>
          <w:b w:val="false"/>
          <w:i w:val="false"/>
          <w:color w:val="000000"/>
          <w:sz w:val="28"/>
        </w:rPr>
        <w:t xml:space="preserve">
(Аты-жөні, тегі)       </w:t>
      </w:r>
      <w:r>
        <w:br/>
      </w:r>
      <w:r>
        <w:rPr>
          <w:rFonts w:ascii="Times New Roman"/>
          <w:b w:val="false"/>
          <w:i w:val="false"/>
          <w:color w:val="000000"/>
          <w:sz w:val="28"/>
        </w:rPr>
        <w:t>
</w:t>
      </w:r>
      <w:r>
        <w:rPr>
          <w:rFonts w:ascii="Times New Roman"/>
          <w:b/>
          <w:i w:val="false"/>
          <w:color w:val="000000"/>
          <w:sz w:val="28"/>
        </w:rPr>
        <w:t>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________________________________ аудандық жұмыспен қамту және әлеуметтік бағдарламалар бөлімі Сіздің протездік-ортопедиялық көмекке жолдама беру туралы өтінішіңізді қарап, жолдама______(күні) __________ берілгенін хабарлайды.</w:t>
      </w:r>
    </w:p>
    <w:p>
      <w:pPr>
        <w:spacing w:after="0"/>
        <w:ind w:left="0"/>
        <w:jc w:val="both"/>
      </w:pPr>
      <w:r>
        <w:rPr>
          <w:rFonts w:ascii="Times New Roman"/>
          <w:b/>
          <w:i w:val="false"/>
          <w:color w:val="000000"/>
          <w:sz w:val="28"/>
        </w:rPr>
        <w:t>________________ аудандық жұмыспен</w:t>
      </w:r>
      <w:r>
        <w:br/>
      </w:r>
      <w:r>
        <w:rPr>
          <w:rFonts w:ascii="Times New Roman"/>
          <w:b w:val="false"/>
          <w:i w:val="false"/>
          <w:color w:val="000000"/>
          <w:sz w:val="28"/>
        </w:rPr>
        <w:t>
</w:t>
      </w:r>
      <w:r>
        <w:rPr>
          <w:rFonts w:ascii="Times New Roman"/>
          <w:b/>
          <w:i w:val="false"/>
          <w:color w:val="000000"/>
          <w:sz w:val="28"/>
        </w:rPr>
        <w:t>қамту және әлеуметтік бағдарламалар</w:t>
      </w:r>
      <w:r>
        <w:br/>
      </w:r>
      <w:r>
        <w:rPr>
          <w:rFonts w:ascii="Times New Roman"/>
          <w:b w:val="false"/>
          <w:i w:val="false"/>
          <w:color w:val="000000"/>
          <w:sz w:val="28"/>
        </w:rPr>
        <w:t>
</w:t>
      </w:r>
      <w:r>
        <w:rPr>
          <w:rFonts w:ascii="Times New Roman"/>
          <w:b/>
          <w:i w:val="false"/>
          <w:color w:val="000000"/>
          <w:sz w:val="28"/>
        </w:rPr>
        <w:t>бөлімі басшысы</w:t>
      </w:r>
    </w:p>
    <w:p>
      <w:pPr>
        <w:spacing w:after="0"/>
        <w:ind w:left="0"/>
        <w:jc w:val="both"/>
      </w:pPr>
      <w:r>
        <w:rPr>
          <w:rFonts w:ascii="Times New Roman"/>
          <w:b w:val="false"/>
          <w:i w:val="false"/>
          <w:color w:val="000000"/>
          <w:sz w:val="28"/>
        </w:rPr>
        <w:t>орын.</w:t>
      </w:r>
      <w:r>
        <w:br/>
      </w:r>
      <w:r>
        <w:rPr>
          <w:rFonts w:ascii="Times New Roman"/>
          <w:b w:val="false"/>
          <w:i w:val="false"/>
          <w:color w:val="000000"/>
          <w:sz w:val="28"/>
        </w:rPr>
        <w:t>
тел.</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i w:val="false"/>
          <w:color w:val="000000"/>
          <w:sz w:val="28"/>
        </w:rPr>
        <w:t>___________________________</w:t>
      </w:r>
      <w:r>
        <w:br/>
      </w:r>
      <w:r>
        <w:rPr>
          <w:rFonts w:ascii="Times New Roman"/>
          <w:b w:val="false"/>
          <w:i w:val="false"/>
          <w:color w:val="000000"/>
          <w:sz w:val="28"/>
        </w:rPr>
        <w:t xml:space="preserve">
(Аты-жөні, тегі)       </w:t>
      </w:r>
      <w:r>
        <w:br/>
      </w:r>
      <w:r>
        <w:rPr>
          <w:rFonts w:ascii="Times New Roman"/>
          <w:b w:val="false"/>
          <w:i w:val="false"/>
          <w:color w:val="000000"/>
          <w:sz w:val="28"/>
        </w:rPr>
        <w:t>
</w:t>
      </w:r>
      <w:r>
        <w:rPr>
          <w:rFonts w:ascii="Times New Roman"/>
          <w:b/>
          <w:i w:val="false"/>
          <w:color w:val="000000"/>
          <w:sz w:val="28"/>
        </w:rPr>
        <w:t>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________________________________ аудандық жұмыспен қамту және әлеуметтік бағдарламалар бөлімі Сіздің протездік-ортопедиялық көмекке жолдама беру туралы өтінішіңізді қарап, төмендегі себептерге байланысты аталған көмекке жолдама берілмейтіндігін хабарлайды.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________________ аудандық жұмыспен</w:t>
      </w:r>
      <w:r>
        <w:br/>
      </w:r>
      <w:r>
        <w:rPr>
          <w:rFonts w:ascii="Times New Roman"/>
          <w:b w:val="false"/>
          <w:i w:val="false"/>
          <w:color w:val="000000"/>
          <w:sz w:val="28"/>
        </w:rPr>
        <w:t>
</w:t>
      </w:r>
      <w:r>
        <w:rPr>
          <w:rFonts w:ascii="Times New Roman"/>
          <w:b/>
          <w:i w:val="false"/>
          <w:color w:val="000000"/>
          <w:sz w:val="28"/>
        </w:rPr>
        <w:t>қамту және әлеуметтік бағдарламалар</w:t>
      </w:r>
      <w:r>
        <w:br/>
      </w:r>
      <w:r>
        <w:rPr>
          <w:rFonts w:ascii="Times New Roman"/>
          <w:b w:val="false"/>
          <w:i w:val="false"/>
          <w:color w:val="000000"/>
          <w:sz w:val="28"/>
        </w:rPr>
        <w:t>
</w:t>
      </w:r>
      <w:r>
        <w:rPr>
          <w:rFonts w:ascii="Times New Roman"/>
          <w:b/>
          <w:i w:val="false"/>
          <w:color w:val="000000"/>
          <w:sz w:val="28"/>
        </w:rPr>
        <w:t>бөлімі басшысы</w:t>
      </w:r>
    </w:p>
    <w:p>
      <w:pPr>
        <w:spacing w:after="0"/>
        <w:ind w:left="0"/>
        <w:jc w:val="both"/>
      </w:pPr>
      <w:r>
        <w:rPr>
          <w:rFonts w:ascii="Times New Roman"/>
          <w:b w:val="false"/>
          <w:i w:val="false"/>
          <w:color w:val="000000"/>
          <w:sz w:val="28"/>
        </w:rPr>
        <w:t>орын.</w:t>
      </w:r>
      <w:r>
        <w:br/>
      </w:r>
      <w:r>
        <w:rPr>
          <w:rFonts w:ascii="Times New Roman"/>
          <w:b w:val="false"/>
          <w:i w:val="false"/>
          <w:color w:val="000000"/>
          <w:sz w:val="28"/>
        </w:rPr>
        <w:t>
тел.</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«30» наурыздағы</w:t>
      </w:r>
      <w:r>
        <w:br/>
      </w:r>
      <w:r>
        <w:rPr>
          <w:rFonts w:ascii="Times New Roman"/>
          <w:b w:val="false"/>
          <w:i w:val="false"/>
          <w:color w:val="000000"/>
          <w:sz w:val="28"/>
        </w:rPr>
        <w:t>
№ 1/230 қаулысымен бекітілген</w:t>
      </w:r>
    </w:p>
    <w:bookmarkStart w:name="z109" w:id="54"/>
    <w:p>
      <w:pPr>
        <w:spacing w:after="0"/>
        <w:ind w:left="0"/>
        <w:jc w:val="left"/>
      </w:pPr>
      <w:r>
        <w:rPr>
          <w:rFonts w:ascii="Times New Roman"/>
          <w:b/>
          <w:i w:val="false"/>
          <w:color w:val="000000"/>
        </w:rPr>
        <w:t xml:space="preserve"> 
«Мүгедектерді сурдо-тифлотехникалық және міндетті</w:t>
      </w:r>
      <w:r>
        <w:br/>
      </w:r>
      <w:r>
        <w:rPr>
          <w:rFonts w:ascii="Times New Roman"/>
          <w:b/>
          <w:i w:val="false"/>
          <w:color w:val="000000"/>
        </w:rPr>
        <w:t>
гигиеналық құралдармен қамтамасыз ету үшін оларға</w:t>
      </w:r>
      <w:r>
        <w:br/>
      </w:r>
      <w:r>
        <w:rPr>
          <w:rFonts w:ascii="Times New Roman"/>
          <w:b/>
          <w:i w:val="false"/>
          <w:color w:val="000000"/>
        </w:rPr>
        <w:t>
құжаттар рәсімдеу» мемлекеттік қызмет</w:t>
      </w:r>
      <w:r>
        <w:br/>
      </w:r>
      <w:r>
        <w:rPr>
          <w:rFonts w:ascii="Times New Roman"/>
          <w:b/>
          <w:i w:val="false"/>
          <w:color w:val="000000"/>
        </w:rPr>
        <w:t>
регламенті</w:t>
      </w:r>
    </w:p>
    <w:bookmarkEnd w:id="54"/>
    <w:bookmarkStart w:name="z110" w:id="55"/>
    <w:p>
      <w:pPr>
        <w:spacing w:after="0"/>
        <w:ind w:left="0"/>
        <w:jc w:val="left"/>
      </w:pPr>
      <w:r>
        <w:rPr>
          <w:rFonts w:ascii="Times New Roman"/>
          <w:b/>
          <w:i w:val="false"/>
          <w:color w:val="000000"/>
        </w:rPr>
        <w:t xml:space="preserve"> 
1. Негізгі ұғымдар</w:t>
      </w:r>
    </w:p>
    <w:bookmarkEnd w:id="55"/>
    <w:bookmarkStart w:name="z111" w:id="56"/>
    <w:p>
      <w:pPr>
        <w:spacing w:after="0"/>
        <w:ind w:left="0"/>
        <w:jc w:val="both"/>
      </w:pPr>
      <w:r>
        <w:rPr>
          <w:rFonts w:ascii="Times New Roman"/>
          <w:b w:val="false"/>
          <w:i w:val="false"/>
          <w:color w:val="000000"/>
          <w:sz w:val="28"/>
        </w:rPr>
        <w:t>
      1. Осы «Мүгедектерді сурдо-тифлотехникалық және міндетті гигиеналық құралдармен қамтамасыз ету үшін оларға құжаттар рәсімдеу» мемлекеттік қызметінің регламентінде келесі негізгі ұғымдар мен аббревиатуралар қолданылады (бұдан әрі - Регламент):</w:t>
      </w:r>
      <w:r>
        <w:br/>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қажеттіліктерін қанағаттандыруға бағытталған, жеке сипаттағы әрі жеке және (немесе) заңды тұлғалардың (мемлекеттік органдарды қоспағанда) өтініші бойынша жүзеге асырылатын қызмет;</w:t>
      </w:r>
      <w:r>
        <w:br/>
      </w:r>
      <w:r>
        <w:rPr>
          <w:rFonts w:ascii="Times New Roman"/>
          <w:b w:val="false"/>
          <w:i w:val="false"/>
          <w:color w:val="000000"/>
          <w:sz w:val="28"/>
        </w:rPr>
        <w:t>
      2) сурдотехникалық құралдар – есіту кемістіктерін түзеуге және олардың орнын толтыруға арналған техникалық құралдар, оның ішінде байланыс пен ақпарат;</w:t>
      </w:r>
      <w:r>
        <w:br/>
      </w:r>
      <w:r>
        <w:rPr>
          <w:rFonts w:ascii="Times New Roman"/>
          <w:b w:val="false"/>
          <w:i w:val="false"/>
          <w:color w:val="000000"/>
          <w:sz w:val="28"/>
        </w:rPr>
        <w:t>
      3) тифлотехникалық құралдар – мүгедектердің көру кемістігі нәтижесінде жоғалтқан мүмкіндіктерін түзеуге және олардың орнын толтыруға бағытталған құралдар;</w:t>
      </w:r>
      <w:r>
        <w:br/>
      </w:r>
      <w:r>
        <w:rPr>
          <w:rFonts w:ascii="Times New Roman"/>
          <w:b w:val="false"/>
          <w:i w:val="false"/>
          <w:color w:val="000000"/>
          <w:sz w:val="28"/>
        </w:rPr>
        <w:t>
      4) гигиеналық құралдар – табиғи физиологиялық мұқтаждықтарды және қажеттіліктерді қанағаттандыруға арналған құралдар;</w:t>
      </w:r>
      <w:r>
        <w:br/>
      </w:r>
      <w:r>
        <w:rPr>
          <w:rFonts w:ascii="Times New Roman"/>
          <w:b w:val="false"/>
          <w:i w:val="false"/>
          <w:color w:val="000000"/>
          <w:sz w:val="28"/>
        </w:rPr>
        <w:t>
      5) тұтынушы - жеке адамдар: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6) құрылымдық-функционалдық бірліктер (бұдан әрі – ҚФБ) – мүдделі органдардың жауапты тұлғалары, ақпараттық жүйелер және олардың ішкі жүйелері.</w:t>
      </w:r>
    </w:p>
    <w:bookmarkEnd w:id="56"/>
    <w:bookmarkStart w:name="z112" w:id="57"/>
    <w:p>
      <w:pPr>
        <w:spacing w:after="0"/>
        <w:ind w:left="0"/>
        <w:jc w:val="left"/>
      </w:pPr>
      <w:r>
        <w:rPr>
          <w:rFonts w:ascii="Times New Roman"/>
          <w:b/>
          <w:i w:val="false"/>
          <w:color w:val="000000"/>
        </w:rPr>
        <w:t xml:space="preserve"> 
2. Жалпы ережелер</w:t>
      </w:r>
    </w:p>
    <w:bookmarkEnd w:id="57"/>
    <w:bookmarkStart w:name="z113" w:id="58"/>
    <w:p>
      <w:pPr>
        <w:spacing w:after="0"/>
        <w:ind w:left="0"/>
        <w:jc w:val="both"/>
      </w:pPr>
      <w:r>
        <w:rPr>
          <w:rFonts w:ascii="Times New Roman"/>
          <w:b w:val="false"/>
          <w:i w:val="false"/>
          <w:color w:val="000000"/>
          <w:sz w:val="28"/>
        </w:rPr>
        <w:t>
      2. Осы Регламент 2000 жылғы 27 қарашадағы «Әкімшілік рәсімдер туралы» Қазақстан Республикасының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w:t>
      </w:r>
      <w:r>
        <w:rPr>
          <w:rFonts w:ascii="Times New Roman"/>
          <w:b w:val="false"/>
          <w:i w:val="false"/>
          <w:color w:val="000000"/>
          <w:sz w:val="28"/>
        </w:rPr>
        <w:t>
      3. Мемлекеттік қызмет тұтынушыға Алматы қалалық Жұмыспен қамту және әлеуметтік бағдарламалар басқармасы (бұдан әрі - Басқарма) және аудандық жұмыспен қамту және әлеуметтік бағдарламалар бөлімдері (бұдан әрі – аудандық бөлімдер) тұтынушының тұрғылықты жері бойынша, сондай-ақ баламалы негізде халыққа қызмет көрсету орталықтары арқылы (бұдан әрі - Орталықтар) ұсынылады.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22-бабы </w:t>
      </w:r>
      <w:r>
        <w:rPr>
          <w:rFonts w:ascii="Times New Roman"/>
          <w:b w:val="false"/>
          <w:i w:val="false"/>
          <w:color w:val="000000"/>
          <w:sz w:val="28"/>
        </w:rPr>
        <w:t>1-тармағының</w:t>
      </w:r>
      <w:r>
        <w:rPr>
          <w:rFonts w:ascii="Times New Roman"/>
          <w:b w:val="false"/>
          <w:i w:val="false"/>
          <w:color w:val="000000"/>
          <w:sz w:val="28"/>
        </w:rPr>
        <w:t xml:space="preserve"> және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протездік-ортопедиялық көмекпен және техникалық көмекші (орнын толтырушы) құралдармен қамтамасыз ету ережесінің негізінде және Қазақстан Республикасы Үкіметінің 2011 жылғы 7 сәуірдегі № 394 «Жергілікті атқарушы органдар көрсететін әлеуметтік қорғау құрылымында мемлекеттік қызмет көрсету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Өтініш беруші алатын көрсетілетін мемлекеттік қызметтің нәтижесі сурдо-тифлотехникалық және міндетті гигиеналық құралдармен қамтамасыз ету құжаттарды ресімдеу туралы хабарлама, не қызмет көрсетуден бас тарту туралы қағаз жеткізгіште дәлелді жауап болып табылады.</w:t>
      </w:r>
    </w:p>
    <w:bookmarkEnd w:id="58"/>
    <w:bookmarkStart w:name="z118" w:id="59"/>
    <w:p>
      <w:pPr>
        <w:spacing w:after="0"/>
        <w:ind w:left="0"/>
        <w:jc w:val="left"/>
      </w:pPr>
      <w:r>
        <w:rPr>
          <w:rFonts w:ascii="Times New Roman"/>
          <w:b/>
          <w:i w:val="false"/>
          <w:color w:val="000000"/>
        </w:rPr>
        <w:t xml:space="preserve"> 
3. Мемлекеттік қызмет көрсету тәртібіне талаптар</w:t>
      </w:r>
    </w:p>
    <w:bookmarkEnd w:id="59"/>
    <w:bookmarkStart w:name="z119" w:id="60"/>
    <w:p>
      <w:pPr>
        <w:spacing w:after="0"/>
        <w:ind w:left="0"/>
        <w:jc w:val="both"/>
      </w:pPr>
      <w:r>
        <w:rPr>
          <w:rFonts w:ascii="Times New Roman"/>
          <w:b w:val="false"/>
          <w:i w:val="false"/>
          <w:color w:val="000000"/>
          <w:sz w:val="28"/>
        </w:rPr>
        <w:t>
      7. Мемлекеттік қызмет көрсету мәселелері, мемлекеттік қызмет көрсету барысы туралы ақпаратты мекенжайлары мен жұмыс кестелері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 аудандық бөлімде немесе Орталықтан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сәтінен бастап:</w:t>
      </w:r>
      <w:r>
        <w:br/>
      </w:r>
      <w:r>
        <w:rPr>
          <w:rFonts w:ascii="Times New Roman"/>
          <w:b w:val="false"/>
          <w:i w:val="false"/>
          <w:color w:val="000000"/>
          <w:sz w:val="28"/>
        </w:rPr>
        <w:t>
      аудандық бөлімдерде – он жұмыс күні ішінде;</w:t>
      </w:r>
      <w:r>
        <w:br/>
      </w:r>
      <w:r>
        <w:rPr>
          <w:rFonts w:ascii="Times New Roman"/>
          <w:b w:val="false"/>
          <w:i w:val="false"/>
          <w:color w:val="000000"/>
          <w:sz w:val="28"/>
        </w:rPr>
        <w:t>
      Орталықта – он жұмыс күні ішінде (құжаттарды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мынадай негіздемелер бойынша бас тартылады:</w:t>
      </w:r>
      <w:r>
        <w:br/>
      </w:r>
      <w:r>
        <w:rPr>
          <w:rFonts w:ascii="Times New Roman"/>
          <w:b w:val="false"/>
          <w:i w:val="false"/>
          <w:color w:val="000000"/>
          <w:sz w:val="28"/>
        </w:rPr>
        <w:t>
      1) тұтынушының сурдо-тифлотехникалық және міндетті гигиеналық құралдармен көмек көрсетуді қабылдауға медициналық қарсы көрсетілімдері болғанда;</w:t>
      </w:r>
      <w:r>
        <w:br/>
      </w:r>
      <w:r>
        <w:rPr>
          <w:rFonts w:ascii="Times New Roman"/>
          <w:b w:val="false"/>
          <w:i w:val="false"/>
          <w:color w:val="000000"/>
          <w:sz w:val="28"/>
        </w:rPr>
        <w:t>
      2) аталған мемлекеттік қызмет көрсету үшін талап етілетін құжаттардың біреуі болмағанда, Орталықтан түсетін құжаттарды ресімдеуде қателіктер табылған кезде;</w:t>
      </w:r>
      <w:r>
        <w:br/>
      </w:r>
      <w:r>
        <w:rPr>
          <w:rFonts w:ascii="Times New Roman"/>
          <w:b w:val="false"/>
          <w:i w:val="false"/>
          <w:color w:val="000000"/>
          <w:sz w:val="28"/>
        </w:rPr>
        <w:t>
      3) жалған мәліметтер мен құжаттар ұсынылғанда;</w:t>
      </w:r>
      <w:r>
        <w:br/>
      </w:r>
      <w:r>
        <w:rPr>
          <w:rFonts w:ascii="Times New Roman"/>
          <w:b w:val="false"/>
          <w:i w:val="false"/>
          <w:color w:val="000000"/>
          <w:sz w:val="28"/>
        </w:rPr>
        <w:t>
      4)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Тұтынушыдан мемлекеттік қызметке өтінішті алу сәтінен және мемлекеттік қызметтің нәтижесін беруге дейінгі мемлекеттік қызметтің кезеңдері:</w:t>
      </w:r>
      <w:r>
        <w:br/>
      </w:r>
      <w:r>
        <w:rPr>
          <w:rFonts w:ascii="Times New Roman"/>
          <w:b w:val="false"/>
          <w:i w:val="false"/>
          <w:color w:val="000000"/>
          <w:sz w:val="28"/>
        </w:rPr>
        <w:t>
      1) тұтынушы аудандық бөлімге немесе Орталыққа өтініш береді;</w:t>
      </w:r>
      <w:r>
        <w:br/>
      </w:r>
      <w:r>
        <w:rPr>
          <w:rFonts w:ascii="Times New Roman"/>
          <w:b w:val="false"/>
          <w:i w:val="false"/>
          <w:color w:val="000000"/>
          <w:sz w:val="28"/>
        </w:rPr>
        <w:t>
      2) Орталықтың инспекторы өтінішті тіркейді, Орталықтың жинақтаушы бөлімінің инспекторы құжаттарды аудандық бөлімге жібереді.</w:t>
      </w:r>
      <w:r>
        <w:br/>
      </w:r>
      <w:r>
        <w:rPr>
          <w:rFonts w:ascii="Times New Roman"/>
          <w:b w:val="false"/>
          <w:i w:val="false"/>
          <w:color w:val="000000"/>
          <w:sz w:val="28"/>
        </w:rPr>
        <w:t>
      Орталықтан құжаттар пакетін аудандық бөлімге нақты жіберілгенін, мемлекеттік қызмет көрсету үрдісінде құжаттар қозғалысын бақылауға мүмкіндік беретін Сканер штрихкод көмегімен бекітіледі;</w:t>
      </w:r>
      <w:r>
        <w:br/>
      </w:r>
      <w:r>
        <w:rPr>
          <w:rFonts w:ascii="Times New Roman"/>
          <w:b w:val="false"/>
          <w:i w:val="false"/>
          <w:color w:val="000000"/>
          <w:sz w:val="28"/>
        </w:rPr>
        <w:t>
      3) аудандық бөлімінің маманы Орталықтың ақпараттық жүйесінде тексереді (аудандық бөлімінде жеке ақпараттық жүйе болмаған жағдайда) және қабылданған құжаттарды тіркейді және басшыға қарауға жібереді;</w:t>
      </w:r>
      <w:r>
        <w:br/>
      </w:r>
      <w:r>
        <w:rPr>
          <w:rFonts w:ascii="Times New Roman"/>
          <w:b w:val="false"/>
          <w:i w:val="false"/>
          <w:color w:val="000000"/>
          <w:sz w:val="28"/>
        </w:rPr>
        <w:t>
      4) аудандық бөлімінің басшысы қарап болғаннан кейін жауапты маманға жібереді;</w:t>
      </w:r>
      <w:r>
        <w:br/>
      </w:r>
      <w:r>
        <w:rPr>
          <w:rFonts w:ascii="Times New Roman"/>
          <w:b w:val="false"/>
          <w:i w:val="false"/>
          <w:color w:val="000000"/>
          <w:sz w:val="28"/>
        </w:rPr>
        <w:t>
      5) аудандық бөлімінің жауапты маманы Орталық немесе тұтынушы тапсырған құжаттарды қарауды жүзеге асырады, мүгедектерді сурдо-тифлотехникалық және міндетті гигиеналық құралдармен қамтамасыз ету үшін құжаттарды ресiмдеу туралы қағаз жеткізгіштегі хабарлама не қызмет көрсетуден бас тарту туралы дәлелді жауапты дайындайды, одан кейін аудандық бөлім басшысына қол қоюға жібереді;</w:t>
      </w:r>
      <w:r>
        <w:br/>
      </w:r>
      <w:r>
        <w:rPr>
          <w:rFonts w:ascii="Times New Roman"/>
          <w:b w:val="false"/>
          <w:i w:val="false"/>
          <w:color w:val="000000"/>
          <w:sz w:val="28"/>
        </w:rPr>
        <w:t>
      6) аудандық бөлім басшысы мүгедектерді сурдо-тифлотехникалық және міндетті гигиеналық құралдармен қамтамасыз ету үшін құжаттарды ресiмдеу туралы қағаз жеткізгіштегі хабарлама не қызмет көрсетуден бас тарту туралы дәлелді жауапқа қол қояды да аудандық бөлімінің жауапты маманына жібереді;</w:t>
      </w:r>
      <w:r>
        <w:br/>
      </w:r>
      <w:r>
        <w:rPr>
          <w:rFonts w:ascii="Times New Roman"/>
          <w:b w:val="false"/>
          <w:i w:val="false"/>
          <w:color w:val="000000"/>
          <w:sz w:val="28"/>
        </w:rPr>
        <w:t>
      7) ауданның жауапты маманы Орталықтың ақпараттық жүйесінде тексере отырып мемлекеттік қызмет көрсету нәтижесін Орталыққа жібереді (аудандық бөлімінде жеке ақпараттық жүйе болмаған жағдайда) немесе аудандық бөлімге тұтынушы келгенде береді.</w:t>
      </w:r>
      <w:r>
        <w:br/>
      </w:r>
      <w:r>
        <w:rPr>
          <w:rFonts w:ascii="Times New Roman"/>
          <w:b w:val="false"/>
          <w:i w:val="false"/>
          <w:color w:val="000000"/>
          <w:sz w:val="28"/>
        </w:rPr>
        <w:t>
      Аудандық бөлімнен мемлекеттік қызмет көрсетудің дайын нәтижесі қабылдаған кезде, Орталық келіп түскен құжаттарды сканер штрихкод көмегімен бекітеді;</w:t>
      </w:r>
      <w:r>
        <w:br/>
      </w:r>
      <w:r>
        <w:rPr>
          <w:rFonts w:ascii="Times New Roman"/>
          <w:b w:val="false"/>
          <w:i w:val="false"/>
          <w:color w:val="000000"/>
          <w:sz w:val="28"/>
        </w:rPr>
        <w:t>
      8) Орталық мүгедектерді сурдо-тифлотехникалық және міндетті гигиеналық құралдармен қамтамасыз ету үшін құжаттарды ресiмдеу туралы қағаз жеткізгіштегі хабарлама не қызмет көрсетуден бас тарту туралы дәлелді жауапты жібереді.</w:t>
      </w:r>
      <w:r>
        <w:br/>
      </w:r>
      <w:r>
        <w:rPr>
          <w:rFonts w:ascii="Times New Roman"/>
          <w:b w:val="false"/>
          <w:i w:val="false"/>
          <w:color w:val="000000"/>
          <w:sz w:val="28"/>
        </w:rPr>
        <w:t>
</w:t>
      </w:r>
      <w:r>
        <w:rPr>
          <w:rFonts w:ascii="Times New Roman"/>
          <w:b w:val="false"/>
          <w:i w:val="false"/>
          <w:color w:val="000000"/>
          <w:sz w:val="28"/>
        </w:rPr>
        <w:t>
      11. Орталықта немесе аудандық бөлімде мемлекеттік қызмет көрсету үшін құжаттарды қабылдайтын тұлғалардың ең аз саны сәйкесінше бір қызметкерден тұрады.</w:t>
      </w:r>
    </w:p>
    <w:bookmarkEnd w:id="60"/>
    <w:bookmarkStart w:name="z124" w:id="61"/>
    <w:p>
      <w:pPr>
        <w:spacing w:after="0"/>
        <w:ind w:left="0"/>
        <w:jc w:val="left"/>
      </w:pPr>
      <w:r>
        <w:rPr>
          <w:rFonts w:ascii="Times New Roman"/>
          <w:b/>
          <w:i w:val="false"/>
          <w:color w:val="000000"/>
        </w:rPr>
        <w:t xml:space="preserve"> 
4. Мемлекеттік қызмет көрсету үрдісінде әрекеттер</w:t>
      </w:r>
      <w:r>
        <w:br/>
      </w:r>
      <w:r>
        <w:rPr>
          <w:rFonts w:ascii="Times New Roman"/>
          <w:b/>
          <w:i w:val="false"/>
          <w:color w:val="000000"/>
        </w:rPr>
        <w:t>
(өзара әрекеттер) тәртібінің бейнеленуі</w:t>
      </w:r>
    </w:p>
    <w:bookmarkEnd w:id="61"/>
    <w:bookmarkStart w:name="z125" w:id="62"/>
    <w:p>
      <w:pPr>
        <w:spacing w:after="0"/>
        <w:ind w:left="0"/>
        <w:jc w:val="both"/>
      </w:pPr>
      <w:r>
        <w:rPr>
          <w:rFonts w:ascii="Times New Roman"/>
          <w:b w:val="false"/>
          <w:i w:val="false"/>
          <w:color w:val="000000"/>
          <w:sz w:val="28"/>
        </w:rPr>
        <w:t>
      12.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қажетті құжаттарды тапсырғаннан кейін тұтынушыға:</w:t>
      </w:r>
      <w:r>
        <w:br/>
      </w:r>
      <w:r>
        <w:rPr>
          <w:rFonts w:ascii="Times New Roman"/>
          <w:b w:val="false"/>
          <w:i w:val="false"/>
          <w:color w:val="000000"/>
          <w:sz w:val="28"/>
        </w:rPr>
        <w:t>
      1) аудандық бөлімде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 алу үшін келесі құжаттарды тапсырады:</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деректемелерін көрсете отырып, белгіленген үлгідегі өтініш, әлеуметтік жеке кодының нөмірі (жеке сәйкестендіру нөмірі болғанда);</w:t>
      </w:r>
      <w:r>
        <w:br/>
      </w:r>
      <w:r>
        <w:rPr>
          <w:rFonts w:ascii="Times New Roman"/>
          <w:b w:val="false"/>
          <w:i w:val="false"/>
          <w:color w:val="000000"/>
          <w:sz w:val="28"/>
        </w:rPr>
        <w:t>
      мүгедекті оңалтудың жеке бағдарламасынан үзіндінің көшірмесін;</w:t>
      </w:r>
      <w:r>
        <w:br/>
      </w:r>
      <w:r>
        <w:rPr>
          <w:rFonts w:ascii="Times New Roman"/>
          <w:b w:val="false"/>
          <w:i w:val="false"/>
          <w:color w:val="000000"/>
          <w:sz w:val="28"/>
        </w:rPr>
        <w:t>
      жеке басын куәландыратын құжаттың көшірмесі, ал кәмелеттік жасқа толмаған мүгедек балалар үшін – туу туралы куәлік пен ата-анасының біреуінің (қорғаншысының, қамқоршысының) жеке басын куәландыратын құжаттың көшірмесін;</w:t>
      </w:r>
      <w:r>
        <w:br/>
      </w:r>
      <w:r>
        <w:rPr>
          <w:rFonts w:ascii="Times New Roman"/>
          <w:b w:val="false"/>
          <w:i w:val="false"/>
          <w:color w:val="000000"/>
          <w:sz w:val="28"/>
        </w:rPr>
        <w:t>
      Ұлы Отан соғысының қатысушылары мен мүгедектері үшін – белгіленген үлгідегі куәліктің көшірмесін;</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 үшін – жеңілдікке құқығы туралы белгісі бар зейнеткер куәлігінің көшірмесі;</w:t>
      </w:r>
      <w:r>
        <w:br/>
      </w:r>
      <w:r>
        <w:rPr>
          <w:rFonts w:ascii="Times New Roman"/>
          <w:b w:val="false"/>
          <w:i w:val="false"/>
          <w:color w:val="000000"/>
          <w:sz w:val="28"/>
        </w:rPr>
        <w:t>
      бірінші, екінші, үшінші топтағы мүгедектер үшін – зейнеткер куәлігінің көшірмесін;</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үшін – жазатайым оқиға туралы актінің көшірмесін және жұмыс беруші – жеке кәсіпкер қызметін тоқтатқаны немесе заңды тұлға таратылғаны туралы құжат;</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деректемелерін көрсете отырып, белгіленген үлгідегі өтініш, әлеуметтік жеке кодының нөмірі (жеке сәйкестендіру нөмірі болғанда);</w:t>
      </w:r>
      <w:r>
        <w:br/>
      </w:r>
      <w:r>
        <w:rPr>
          <w:rFonts w:ascii="Times New Roman"/>
          <w:b w:val="false"/>
          <w:i w:val="false"/>
          <w:color w:val="000000"/>
          <w:sz w:val="28"/>
        </w:rPr>
        <w:t>
      мүгедекті оңалтудың жеке бағдарламасынан үзіндінің көшірмесін;</w:t>
      </w:r>
      <w:r>
        <w:br/>
      </w:r>
      <w:r>
        <w:rPr>
          <w:rFonts w:ascii="Times New Roman"/>
          <w:b w:val="false"/>
          <w:i w:val="false"/>
          <w:color w:val="000000"/>
          <w:sz w:val="28"/>
        </w:rPr>
        <w:t>
      жеке басын куәландыратын құжаттың көшірмесі, ал кәмелеттік жасқа толмаған мүгедек балалар үшін – туу туралы куәлік пен ата-анасының біреуінің (қорғаншысының, қамқоршысының) жеке басын куәландыратын құжаттың көшірмесін;</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үшін – жазатайым оқиға туралы актінің көшірмесін және жұмыс беруші – жеке кәсіпкер қызметін тоқтатқаны немесе заңды тұлға таратылғаны туралы құжат;</w:t>
      </w:r>
      <w:r>
        <w:br/>
      </w:r>
      <w:r>
        <w:rPr>
          <w:rFonts w:ascii="Times New Roman"/>
          <w:b w:val="false"/>
          <w:i w:val="false"/>
          <w:color w:val="000000"/>
          <w:sz w:val="28"/>
        </w:rPr>
        <w:t>
      3) міндетті гигиеналық құралдармен қамтамасыз ету бойынша:</w:t>
      </w:r>
      <w:r>
        <w:br/>
      </w:r>
      <w:r>
        <w:rPr>
          <w:rFonts w:ascii="Times New Roman"/>
          <w:b w:val="false"/>
          <w:i w:val="false"/>
          <w:color w:val="000000"/>
          <w:sz w:val="28"/>
        </w:rPr>
        <w:t>
      жеке басын куәландыратын құжаттың деректемелерін көрсете отырып, белгіленген үлгідегі өтініш, әлеуметтік жеке кодының нөмірі (жеке сәйкестендіру нөмірі болғанда);</w:t>
      </w:r>
      <w:r>
        <w:br/>
      </w:r>
      <w:r>
        <w:rPr>
          <w:rFonts w:ascii="Times New Roman"/>
          <w:b w:val="false"/>
          <w:i w:val="false"/>
          <w:color w:val="000000"/>
          <w:sz w:val="28"/>
        </w:rPr>
        <w:t>
      мүгедекті оңалтудың жеке бағдарламасынан үзіндінің көшірмесін;</w:t>
      </w:r>
      <w:r>
        <w:br/>
      </w:r>
      <w:r>
        <w:rPr>
          <w:rFonts w:ascii="Times New Roman"/>
          <w:b w:val="false"/>
          <w:i w:val="false"/>
          <w:color w:val="000000"/>
          <w:sz w:val="28"/>
        </w:rPr>
        <w:t>
      жеке басын куәландыратын құжаттың көшірмесі, ал кәмелеттік жасқа толмаған мүгедек балалар үшін – туу туралы куәлік пен ата-анасының біреуінің (қорғаншысының, қамқоршысының) жеке басын куәландыратын құжаттың көшірмесін;</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үшін – жазатайым оқиға туралы актінің көшірмесін және жұмыс беруші – жеке кәсіпкер қызметін тоқтатқаны немесе заңды тұлға таратылғаны туралы құжат;</w:t>
      </w:r>
      <w:r>
        <w:br/>
      </w:r>
      <w:r>
        <w:rPr>
          <w:rFonts w:ascii="Times New Roman"/>
          <w:b w:val="false"/>
          <w:i w:val="false"/>
          <w:color w:val="000000"/>
          <w:sz w:val="28"/>
        </w:rPr>
        <w:t>
      мүгедектігі туралы анықтама ұсынады.</w:t>
      </w:r>
      <w:r>
        <w:br/>
      </w:r>
      <w:r>
        <w:rPr>
          <w:rFonts w:ascii="Times New Roman"/>
          <w:b w:val="false"/>
          <w:i w:val="false"/>
          <w:color w:val="000000"/>
          <w:sz w:val="28"/>
        </w:rPr>
        <w:t>
      Қажетті құжаттар салыстыру үшін түпнұсқалар мен көшірмелер түрінде беріледі.</w:t>
      </w:r>
      <w:r>
        <w:br/>
      </w:r>
      <w:r>
        <w:rPr>
          <w:rFonts w:ascii="Times New Roman"/>
          <w:b w:val="false"/>
          <w:i w:val="false"/>
          <w:color w:val="000000"/>
          <w:sz w:val="28"/>
        </w:rPr>
        <w:t>
      Орталықта бланкілер күту залының арнайы тағанында болады.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заңнамасымен бекітілген тәртіпте Басқарма тапсыратын мәліметтерден басқа, мемлекеттік қызмет тұтынушы тапсырған мәліметтер құпия сақталады.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процесінде келесі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бөлім инспекторы;</w:t>
      </w:r>
      <w:r>
        <w:br/>
      </w:r>
      <w:r>
        <w:rPr>
          <w:rFonts w:ascii="Times New Roman"/>
          <w:b w:val="false"/>
          <w:i w:val="false"/>
          <w:color w:val="000000"/>
          <w:sz w:val="28"/>
        </w:rPr>
        <w:t>
      3) аудандық бөлімінің қызметкері;</w:t>
      </w:r>
      <w:r>
        <w:br/>
      </w:r>
      <w:r>
        <w:rPr>
          <w:rFonts w:ascii="Times New Roman"/>
          <w:b w:val="false"/>
          <w:i w:val="false"/>
          <w:color w:val="000000"/>
          <w:sz w:val="28"/>
        </w:rPr>
        <w:t>
      4) аудандық бөлім басшысы;</w:t>
      </w:r>
      <w:r>
        <w:br/>
      </w:r>
      <w:r>
        <w:rPr>
          <w:rFonts w:ascii="Times New Roman"/>
          <w:b w:val="false"/>
          <w:i w:val="false"/>
          <w:color w:val="000000"/>
          <w:sz w:val="28"/>
        </w:rPr>
        <w:t>
      5) аудандық бөлімінің жауапты орындаушысы;</w:t>
      </w:r>
      <w:r>
        <w:br/>
      </w:r>
      <w:r>
        <w:rPr>
          <w:rFonts w:ascii="Times New Roman"/>
          <w:b w:val="false"/>
          <w:i w:val="false"/>
          <w:color w:val="000000"/>
          <w:sz w:val="28"/>
        </w:rPr>
        <w:t>
</w:t>
      </w:r>
      <w:r>
        <w:rPr>
          <w:rFonts w:ascii="Times New Roman"/>
          <w:b w:val="false"/>
          <w:i w:val="false"/>
          <w:color w:val="000000"/>
          <w:sz w:val="28"/>
        </w:rPr>
        <w:t>
      16. Әкімшілік іс-қимылдардың (процедуралар) реттілігі мен өзара әрекеттестігі, әр ҚФБ орындалу мерзімі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Схемалар жүйелілік логикалық іс-қимылдың ҚФБ пен мемлекеттік қызмет көрсету процесіндегі өзара әрекеттестігі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Мүгедектерге сурдо-тифлотехникалық және міндетті гигиеналық құралдармен қамтамасыз ету құжаттарын ресімдеу туралы хабарлама, не қызмет көрсетуден бас тарту туралы қағаз жеткізгіште дәлелді жауап осы Регламенттің </w:t>
      </w:r>
      <w:r>
        <w:rPr>
          <w:rFonts w:ascii="Times New Roman"/>
          <w:b w:val="false"/>
          <w:i w:val="false"/>
          <w:color w:val="000000"/>
          <w:sz w:val="28"/>
        </w:rPr>
        <w:t>6 қосымшасында</w:t>
      </w:r>
      <w:r>
        <w:rPr>
          <w:rFonts w:ascii="Times New Roman"/>
          <w:b w:val="false"/>
          <w:i w:val="false"/>
          <w:color w:val="000000"/>
          <w:sz w:val="28"/>
        </w:rPr>
        <w:t xml:space="preserve"> көрсетілген.</w:t>
      </w:r>
    </w:p>
    <w:bookmarkEnd w:id="62"/>
    <w:bookmarkStart w:name="z132" w:id="63"/>
    <w:p>
      <w:pPr>
        <w:spacing w:after="0"/>
        <w:ind w:left="0"/>
        <w:jc w:val="left"/>
      </w:pPr>
      <w:r>
        <w:rPr>
          <w:rFonts w:ascii="Times New Roman"/>
          <w:b/>
          <w:i w:val="false"/>
          <w:color w:val="000000"/>
        </w:rPr>
        <w:t xml:space="preserve"> 
5. Мемлекеттік қызмет көрсететін қызметтік</w:t>
      </w:r>
      <w:r>
        <w:br/>
      </w:r>
      <w:r>
        <w:rPr>
          <w:rFonts w:ascii="Times New Roman"/>
          <w:b/>
          <w:i w:val="false"/>
          <w:color w:val="000000"/>
        </w:rPr>
        <w:t>
тұлғалардың жауапкершіліктері</w:t>
      </w:r>
    </w:p>
    <w:bookmarkEnd w:id="63"/>
    <w:bookmarkStart w:name="z133" w:id="64"/>
    <w:p>
      <w:pPr>
        <w:spacing w:after="0"/>
        <w:ind w:left="0"/>
        <w:jc w:val="both"/>
      </w:pPr>
      <w:r>
        <w:rPr>
          <w:rFonts w:ascii="Times New Roman"/>
          <w:b w:val="false"/>
          <w:i w:val="false"/>
          <w:color w:val="000000"/>
          <w:sz w:val="28"/>
        </w:rPr>
        <w:t>
      19. Қызметтік тұлғалар мемлекеттік қызмет көрсету барысында қабылдаған шешімдер мен әрекеттер (әрекетсіздіктер) үшін Қазақстан Республикасы заңнамасында көрсетілген тәртіпте жауапкершілікке алынады.</w:t>
      </w:r>
    </w:p>
    <w:bookmarkEnd w:id="64"/>
    <w:bookmarkStart w:name="z134" w:id="65"/>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 регламенті</w:t>
      </w:r>
      <w:r>
        <w:br/>
      </w:r>
      <w:r>
        <w:rPr>
          <w:rFonts w:ascii="Times New Roman"/>
          <w:b w:val="false"/>
          <w:i w:val="false"/>
          <w:color w:val="000000"/>
          <w:sz w:val="28"/>
        </w:rPr>
        <w:t>
1 қосымша</w:t>
      </w:r>
    </w:p>
    <w:bookmarkEnd w:id="65"/>
    <w:p>
      <w:pPr>
        <w:spacing w:after="0"/>
        <w:ind w:left="0"/>
        <w:jc w:val="left"/>
      </w:pPr>
      <w:r>
        <w:rPr>
          <w:rFonts w:ascii="Times New Roman"/>
          <w:b/>
          <w:i w:val="false"/>
          <w:color w:val="000000"/>
        </w:rPr>
        <w:t xml:space="preserve"> Алматы қалалық Жұмыспен қамту және әлеуметтік</w:t>
      </w:r>
      <w:r>
        <w:br/>
      </w:r>
      <w:r>
        <w:rPr>
          <w:rFonts w:ascii="Times New Roman"/>
          <w:b/>
          <w:i w:val="false"/>
          <w:color w:val="000000"/>
        </w:rPr>
        <w:t>
бағдарламалар басқармасы мен аудандық жұмыспен қамту</w:t>
      </w:r>
      <w:r>
        <w:br/>
      </w:r>
      <w:r>
        <w:rPr>
          <w:rFonts w:ascii="Times New Roman"/>
          <w:b/>
          <w:i w:val="false"/>
          <w:color w:val="000000"/>
        </w:rPr>
        <w:t>
және әлеуметтік бағдарламалар бөлімдерінің</w:t>
      </w:r>
      <w:r>
        <w:br/>
      </w:r>
      <w:r>
        <w:rPr>
          <w:rFonts w:ascii="Times New Roman"/>
          <w:b/>
          <w:i w:val="false"/>
          <w:color w:val="000000"/>
        </w:rPr>
        <w:t>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3280"/>
        <w:gridCol w:w="4405"/>
        <w:gridCol w:w="1928"/>
        <w:gridCol w:w="2443"/>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w:t>
            </w:r>
            <w:r>
              <w:br/>
            </w:r>
            <w:r>
              <w:rPr>
                <w:rFonts w:ascii="Times New Roman"/>
                <w:b/>
                <w:i w:val="false"/>
                <w:color w:val="000000"/>
                <w:sz w:val="20"/>
              </w:rPr>
              <w:t>
(қала, аудан, көше, үй (пәтер) №, электронды пошта мекен-жайы)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коды және телефон нөмірі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Жұмыспен қамту және әлеуметтік бағдарламалар басқармасы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Қонаев көшесі, 122</w:t>
            </w:r>
            <w:r>
              <w:br/>
            </w:r>
            <w:r>
              <w:rPr>
                <w:rFonts w:ascii="Times New Roman"/>
                <w:b w:val="false"/>
                <w:i w:val="false"/>
                <w:color w:val="000000"/>
                <w:sz w:val="20"/>
              </w:rPr>
              <w:t>
depart_zan@mail.ru</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261-67-78</w:t>
            </w:r>
            <w:r>
              <w:br/>
            </w:r>
            <w:r>
              <w:rPr>
                <w:rFonts w:ascii="Times New Roman"/>
                <w:b w:val="false"/>
                <w:i w:val="false"/>
                <w:color w:val="000000"/>
                <w:sz w:val="20"/>
              </w:rPr>
              <w:t>
261-52-02</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Алатау ауданы, Шаңырак-2 шағынауданы,</w:t>
            </w:r>
            <w:r>
              <w:br/>
            </w:r>
            <w:r>
              <w:rPr>
                <w:rFonts w:ascii="Times New Roman"/>
                <w:b w:val="false"/>
                <w:i w:val="false"/>
                <w:color w:val="000000"/>
                <w:sz w:val="20"/>
              </w:rPr>
              <w:t>
Жанқожа батыр көшесі, 26</w:t>
            </w:r>
            <w:r>
              <w:br/>
            </w:r>
            <w:r>
              <w:rPr>
                <w:rFonts w:ascii="Times New Roman"/>
                <w:b w:val="false"/>
                <w:i w:val="false"/>
                <w:color w:val="000000"/>
                <w:sz w:val="20"/>
              </w:rPr>
              <w:t>
alatay_zan09@mail.ru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299-87-79</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Алмалы ауданы, </w:t>
            </w:r>
            <w:r>
              <w:br/>
            </w:r>
            <w:r>
              <w:rPr>
                <w:rFonts w:ascii="Times New Roman"/>
                <w:b w:val="false"/>
                <w:i w:val="false"/>
                <w:color w:val="000000"/>
                <w:sz w:val="20"/>
              </w:rPr>
              <w:t xml:space="preserve">
Шевченко көшесі, 89 </w:t>
            </w:r>
            <w:r>
              <w:br/>
            </w:r>
            <w:r>
              <w:rPr>
                <w:rFonts w:ascii="Times New Roman"/>
                <w:b w:val="false"/>
                <w:i w:val="false"/>
                <w:color w:val="000000"/>
                <w:sz w:val="20"/>
              </w:rPr>
              <w:t>
alm_soc@mail.ru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Әуезов ауданы, </w:t>
            </w:r>
            <w:r>
              <w:br/>
            </w:r>
            <w:r>
              <w:rPr>
                <w:rFonts w:ascii="Times New Roman"/>
                <w:b w:val="false"/>
                <w:i w:val="false"/>
                <w:color w:val="000000"/>
                <w:sz w:val="20"/>
              </w:rPr>
              <w:t>
3 шағынауданы, 41 а</w:t>
            </w:r>
            <w:r>
              <w:br/>
            </w:r>
            <w:r>
              <w:rPr>
                <w:rFonts w:ascii="Times New Roman"/>
                <w:b w:val="false"/>
                <w:i w:val="false"/>
                <w:color w:val="000000"/>
                <w:sz w:val="20"/>
              </w:rPr>
              <w:t>
auezzan@mail.ru</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Бостандық ауданы,</w:t>
            </w:r>
            <w:r>
              <w:br/>
            </w:r>
            <w:r>
              <w:rPr>
                <w:rFonts w:ascii="Times New Roman"/>
                <w:b w:val="false"/>
                <w:i w:val="false"/>
                <w:color w:val="000000"/>
                <w:sz w:val="20"/>
              </w:rPr>
              <w:t xml:space="preserve">
Жандосов көшесі, 2 </w:t>
            </w:r>
            <w:r>
              <w:br/>
            </w:r>
            <w:r>
              <w:rPr>
                <w:rFonts w:ascii="Times New Roman"/>
                <w:b w:val="false"/>
                <w:i w:val="false"/>
                <w:color w:val="000000"/>
                <w:sz w:val="20"/>
              </w:rPr>
              <w:t>
bostan_zan@mail.ru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Жетісу ауданы, </w:t>
            </w:r>
            <w:r>
              <w:br/>
            </w:r>
            <w:r>
              <w:rPr>
                <w:rFonts w:ascii="Times New Roman"/>
                <w:b w:val="false"/>
                <w:i w:val="false"/>
                <w:color w:val="000000"/>
                <w:sz w:val="20"/>
              </w:rPr>
              <w:t>
Мақатаев көшесі, 142</w:t>
            </w:r>
            <w:r>
              <w:br/>
            </w:r>
            <w:r>
              <w:rPr>
                <w:rFonts w:ascii="Times New Roman"/>
                <w:b w:val="false"/>
                <w:i w:val="false"/>
                <w:color w:val="000000"/>
                <w:sz w:val="20"/>
              </w:rPr>
              <w:t>
jetzan@mail.ru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Медеу ауданы,</w:t>
            </w:r>
            <w:r>
              <w:br/>
            </w:r>
            <w:r>
              <w:rPr>
                <w:rFonts w:ascii="Times New Roman"/>
                <w:b w:val="false"/>
                <w:i w:val="false"/>
                <w:color w:val="000000"/>
                <w:sz w:val="20"/>
              </w:rPr>
              <w:t>
Төле би көшесі, 12</w:t>
            </w:r>
            <w:r>
              <w:br/>
            </w:r>
            <w:r>
              <w:rPr>
                <w:rFonts w:ascii="Times New Roman"/>
                <w:b w:val="false"/>
                <w:i w:val="false"/>
                <w:color w:val="000000"/>
                <w:sz w:val="20"/>
              </w:rPr>
              <w:t>
medeu_zan@mail.ru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Түрксіб ауданы, </w:t>
            </w:r>
            <w:r>
              <w:br/>
            </w:r>
            <w:r>
              <w:rPr>
                <w:rFonts w:ascii="Times New Roman"/>
                <w:b w:val="false"/>
                <w:i w:val="false"/>
                <w:color w:val="000000"/>
                <w:sz w:val="20"/>
              </w:rPr>
              <w:t xml:space="preserve">
Рихард Зорге көшесі, 18 </w:t>
            </w:r>
            <w:r>
              <w:br/>
            </w:r>
            <w:r>
              <w:rPr>
                <w:rFonts w:ascii="Times New Roman"/>
                <w:b w:val="false"/>
                <w:i w:val="false"/>
                <w:color w:val="000000"/>
                <w:sz w:val="20"/>
              </w:rPr>
              <w:t>
turk_zan@mail.ru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236-55-97</w:t>
            </w:r>
          </w:p>
        </w:tc>
        <w:tc>
          <w:tcPr>
            <w:tcW w:w="0" w:type="auto"/>
            <w:vMerge/>
            <w:tcBorders>
              <w:top w:val="nil"/>
              <w:left w:val="single" w:color="cfcfcf" w:sz="5"/>
              <w:bottom w:val="single" w:color="cfcfcf" w:sz="5"/>
              <w:right w:val="single" w:color="cfcfcf" w:sz="5"/>
            </w:tcBorders>
          </w:tcPr>
          <w:p/>
        </w:tc>
      </w:tr>
    </w:tbl>
    <w:bookmarkStart w:name="z135" w:id="66"/>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 регламенті</w:t>
      </w:r>
      <w:r>
        <w:br/>
      </w:r>
      <w:r>
        <w:rPr>
          <w:rFonts w:ascii="Times New Roman"/>
          <w:b w:val="false"/>
          <w:i w:val="false"/>
          <w:color w:val="000000"/>
          <w:sz w:val="28"/>
        </w:rPr>
        <w:t>
2 қосымша</w:t>
      </w:r>
    </w:p>
    <w:bookmarkEnd w:id="66"/>
    <w:p>
      <w:pPr>
        <w:spacing w:after="0"/>
        <w:ind w:left="0"/>
        <w:jc w:val="left"/>
      </w:pPr>
      <w:r>
        <w:rPr>
          <w:rFonts w:ascii="Times New Roman"/>
          <w:b/>
          <w:i w:val="false"/>
          <w:color w:val="000000"/>
        </w:rPr>
        <w:t xml:space="preserve"> Алматы қаласы бойынша халыққа қызмет көрсету</w:t>
      </w:r>
      <w:r>
        <w:br/>
      </w:r>
      <w:r>
        <w:rPr>
          <w:rFonts w:ascii="Times New Roman"/>
          <w:b/>
          <w:i w:val="false"/>
          <w:color w:val="000000"/>
        </w:rPr>
        <w:t>
орталықтарының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324"/>
        <w:gridCol w:w="3630"/>
        <w:gridCol w:w="2068"/>
        <w:gridCol w:w="2132"/>
        <w:gridCol w:w="2198"/>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қаласы бойынша ХҚКО» РМК филиалы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w:t>
            </w:r>
            <w:r>
              <w:br/>
            </w:r>
            <w:r>
              <w:rPr>
                <w:rFonts w:ascii="Times New Roman"/>
                <w:b/>
                <w:i w:val="false"/>
                <w:color w:val="000000"/>
                <w:sz w:val="20"/>
              </w:rPr>
              <w:t>
тың атауы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орналасқан заңды мекен-жайы (қала, аудан, көше, үйдің (пәтердің) №)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залдың телефон нөмірі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Басшылар-дың телефон нөмірі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w:t>
            </w:r>
            <w:r>
              <w:br/>
            </w:r>
            <w:r>
              <w:rPr>
                <w:rFonts w:ascii="Times New Roman"/>
                <w:b/>
                <w:i w:val="false"/>
                <w:color w:val="000000"/>
                <w:sz w:val="20"/>
              </w:rPr>
              <w:t>
кестесі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ХҚКО» РМК филиалы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247-16-28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247-16-28</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 сағат 9-00-дан 20-00-ге дейін</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377-19-80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277-19-80</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 xml:space="preserve">378-09-10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278-09-09</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аудандының орталығы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247-14-22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247-16-25</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 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293-41-14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248-17-77</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Төле би көшесі, 155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378-46-72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290-18-07</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 </w:t>
            </w:r>
          </w:p>
          <w:p>
            <w:pPr>
              <w:spacing w:after="20"/>
              <w:ind w:left="20"/>
              <w:jc w:val="both"/>
            </w:pPr>
            <w:r>
              <w:rPr>
                <w:rFonts w:ascii="Times New Roman"/>
                <w:b w:val="false"/>
                <w:i w:val="false"/>
                <w:color w:val="000000"/>
                <w:sz w:val="20"/>
              </w:rPr>
              <w:t>239-65-53</w:t>
            </w:r>
          </w:p>
          <w:p>
            <w:pPr>
              <w:spacing w:after="20"/>
              <w:ind w:left="20"/>
              <w:jc w:val="both"/>
            </w:pPr>
            <w:r>
              <w:rPr>
                <w:rFonts w:ascii="Times New Roman"/>
                <w:b w:val="false"/>
                <w:i w:val="false"/>
                <w:color w:val="000000"/>
                <w:sz w:val="20"/>
              </w:rPr>
              <w:t>239-65-47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239-65-52</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Рихард Зорге көшесі, 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234-09-27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234-09-35</w:t>
            </w:r>
          </w:p>
        </w:tc>
        <w:tc>
          <w:tcPr>
            <w:tcW w:w="0" w:type="auto"/>
            <w:vMerge/>
            <w:tcBorders>
              <w:top w:val="nil"/>
              <w:left w:val="single" w:color="cfcfcf" w:sz="5"/>
              <w:bottom w:val="single" w:color="cfcfcf" w:sz="5"/>
              <w:right w:val="single" w:color="cfcfcf" w:sz="5"/>
            </w:tcBorders>
          </w:tcPr>
          <w:p/>
        </w:tc>
      </w:tr>
    </w:tbl>
    <w:bookmarkStart w:name="z136" w:id="67"/>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 регламенті</w:t>
      </w:r>
      <w:r>
        <w:br/>
      </w:r>
      <w:r>
        <w:rPr>
          <w:rFonts w:ascii="Times New Roman"/>
          <w:b w:val="false"/>
          <w:i w:val="false"/>
          <w:color w:val="000000"/>
          <w:sz w:val="28"/>
        </w:rPr>
        <w:t>
3 қосымша</w:t>
      </w:r>
    </w:p>
    <w:bookmarkEnd w:id="67"/>
    <w:p>
      <w:pPr>
        <w:spacing w:after="0"/>
        <w:ind w:left="0"/>
        <w:jc w:val="both"/>
      </w:pPr>
      <w:r>
        <w:rPr>
          <w:rFonts w:ascii="Times New Roman"/>
          <w:b w:val="false"/>
          <w:i w:val="false"/>
          <w:color w:val="000000"/>
          <w:sz w:val="28"/>
        </w:rPr>
        <w:t>____________________Аудандық жұмыспен</w:t>
      </w:r>
      <w:r>
        <w:br/>
      </w:r>
      <w:r>
        <w:rPr>
          <w:rFonts w:ascii="Times New Roman"/>
          <w:b w:val="false"/>
          <w:i w:val="false"/>
          <w:color w:val="000000"/>
          <w:sz w:val="28"/>
        </w:rPr>
        <w:t>
қамту және әлеуметтік бағдарламалар</w:t>
      </w:r>
      <w:r>
        <w:br/>
      </w:r>
      <w:r>
        <w:rPr>
          <w:rFonts w:ascii="Times New Roman"/>
          <w:b w:val="false"/>
          <w:i w:val="false"/>
          <w:color w:val="000000"/>
          <w:sz w:val="28"/>
        </w:rPr>
        <w:t>
бөлімі басшысына</w:t>
      </w:r>
    </w:p>
    <w:p>
      <w:pPr>
        <w:spacing w:after="0"/>
        <w:ind w:left="0"/>
        <w:jc w:val="both"/>
      </w:pPr>
      <w:r>
        <w:rPr>
          <w:rFonts w:ascii="Times New Roman"/>
          <w:b w:val="false"/>
          <w:i w:val="false"/>
          <w:color w:val="000000"/>
          <w:sz w:val="28"/>
        </w:rPr>
        <w:t>_______топ мүгедегі, мүгедек бала өкілінен</w:t>
      </w:r>
      <w:r>
        <w:br/>
      </w:r>
      <w:r>
        <w:rPr>
          <w:rFonts w:ascii="Times New Roman"/>
          <w:b w:val="false"/>
          <w:i w:val="false"/>
          <w:color w:val="000000"/>
          <w:sz w:val="28"/>
        </w:rPr>
        <w:t>
(керектісін сызу және толтыру керек)</w:t>
      </w:r>
      <w:r>
        <w:br/>
      </w:r>
      <w:r>
        <w:rPr>
          <w:rFonts w:ascii="Times New Roman"/>
          <w:b w:val="false"/>
          <w:i w:val="false"/>
          <w:color w:val="000000"/>
          <w:sz w:val="28"/>
        </w:rPr>
        <w:t>
Мүгедек, мүгедек баланың өкілінің аты-жөні</w:t>
      </w:r>
      <w:r>
        <w:br/>
      </w:r>
      <w:r>
        <w:rPr>
          <w:rFonts w:ascii="Times New Roman"/>
          <w:b w:val="false"/>
          <w:i w:val="false"/>
          <w:color w:val="000000"/>
          <w:sz w:val="28"/>
        </w:rPr>
        <w:t>
_____________________________________</w:t>
      </w:r>
      <w:r>
        <w:br/>
      </w:r>
      <w:r>
        <w:rPr>
          <w:rFonts w:ascii="Times New Roman"/>
          <w:b w:val="false"/>
          <w:i w:val="false"/>
          <w:color w:val="000000"/>
          <w:sz w:val="28"/>
        </w:rPr>
        <w:t>
Мүгедек, мүг.бала өкілінің  жеке куәлігі №__</w:t>
      </w:r>
      <w:r>
        <w:br/>
      </w:r>
      <w:r>
        <w:rPr>
          <w:rFonts w:ascii="Times New Roman"/>
          <w:b w:val="false"/>
          <w:i w:val="false"/>
          <w:color w:val="000000"/>
          <w:sz w:val="28"/>
        </w:rPr>
        <w:t>
</w:t>
      </w:r>
      <w:r>
        <w:rPr>
          <w:rFonts w:ascii="Times New Roman"/>
          <w:b/>
          <w:i w:val="false"/>
          <w:color w:val="000000"/>
          <w:sz w:val="28"/>
        </w:rPr>
        <w:t>__</w:t>
      </w:r>
      <w:r>
        <w:rPr>
          <w:rFonts w:ascii="Times New Roman"/>
          <w:b w:val="false"/>
          <w:i w:val="false"/>
          <w:color w:val="000000"/>
          <w:sz w:val="28"/>
        </w:rPr>
        <w:t>____________________________________</w:t>
      </w:r>
      <w:r>
        <w:br/>
      </w:r>
      <w:r>
        <w:rPr>
          <w:rFonts w:ascii="Times New Roman"/>
          <w:b w:val="false"/>
          <w:i w:val="false"/>
          <w:color w:val="000000"/>
          <w:sz w:val="28"/>
        </w:rPr>
        <w:t>
Берілгені _____________________________</w:t>
      </w:r>
      <w:r>
        <w:br/>
      </w:r>
      <w:r>
        <w:rPr>
          <w:rFonts w:ascii="Times New Roman"/>
          <w:b w:val="false"/>
          <w:i w:val="false"/>
          <w:color w:val="000000"/>
          <w:sz w:val="28"/>
        </w:rPr>
        <w:t>
Мүгедек баланың туған күні____________</w:t>
      </w:r>
      <w:r>
        <w:br/>
      </w:r>
      <w:r>
        <w:rPr>
          <w:rFonts w:ascii="Times New Roman"/>
          <w:b w:val="false"/>
          <w:i w:val="false"/>
          <w:color w:val="000000"/>
          <w:sz w:val="28"/>
        </w:rPr>
        <w:t>
Туу туралы куәлігі №___________________</w:t>
      </w:r>
      <w:r>
        <w:br/>
      </w:r>
      <w:r>
        <w:rPr>
          <w:rFonts w:ascii="Times New Roman"/>
          <w:b w:val="false"/>
          <w:i w:val="false"/>
          <w:color w:val="000000"/>
          <w:sz w:val="28"/>
        </w:rPr>
        <w:t>
Мекен-жайы 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Телефон_______________________________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менің мүгедек баламды сурдотифло техникалық, санитарлық-гигиеналық құралдармен (керектісінің астын сызу керек) қамтамасыз етуіңізді сұраймын: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Келесі құжаттардың көшірмелерін ұсынамын:</w:t>
      </w:r>
      <w:r>
        <w:br/>
      </w:r>
      <w:r>
        <w:rPr>
          <w:rFonts w:ascii="Times New Roman"/>
          <w:b w:val="false"/>
          <w:i w:val="false"/>
          <w:color w:val="000000"/>
          <w:sz w:val="28"/>
        </w:rPr>
        <w:t>
1.________________________________________________</w:t>
      </w:r>
      <w:r>
        <w:br/>
      </w:r>
      <w:r>
        <w:rPr>
          <w:rFonts w:ascii="Times New Roman"/>
          <w:b w:val="false"/>
          <w:i w:val="false"/>
          <w:color w:val="000000"/>
          <w:sz w:val="28"/>
        </w:rPr>
        <w:t>
2.________________________________________________</w:t>
      </w:r>
      <w:r>
        <w:br/>
      </w:r>
      <w:r>
        <w:rPr>
          <w:rFonts w:ascii="Times New Roman"/>
          <w:b w:val="false"/>
          <w:i w:val="false"/>
          <w:color w:val="000000"/>
          <w:sz w:val="28"/>
        </w:rPr>
        <w:t>
3.________________________________________________</w:t>
      </w:r>
      <w:r>
        <w:br/>
      </w:r>
      <w:r>
        <w:rPr>
          <w:rFonts w:ascii="Times New Roman"/>
          <w:b w:val="false"/>
          <w:i w:val="false"/>
          <w:color w:val="000000"/>
          <w:sz w:val="28"/>
        </w:rPr>
        <w:t>
4.________________________________________________</w:t>
      </w:r>
      <w:r>
        <w:br/>
      </w:r>
      <w:r>
        <w:rPr>
          <w:rFonts w:ascii="Times New Roman"/>
          <w:b w:val="false"/>
          <w:i w:val="false"/>
          <w:color w:val="000000"/>
          <w:sz w:val="28"/>
        </w:rPr>
        <w:t>
5.________________________________________________</w:t>
      </w:r>
    </w:p>
    <w:p>
      <w:pPr>
        <w:spacing w:after="0"/>
        <w:ind w:left="0"/>
        <w:jc w:val="both"/>
      </w:pPr>
      <w:r>
        <w:rPr>
          <w:rFonts w:ascii="Times New Roman"/>
          <w:b w:val="false"/>
          <w:i w:val="false"/>
          <w:color w:val="000000"/>
          <w:sz w:val="28"/>
        </w:rPr>
        <w:t>«___»________20__ж. _________________________________________</w:t>
      </w:r>
      <w:r>
        <w:br/>
      </w:r>
      <w:r>
        <w:rPr>
          <w:rFonts w:ascii="Times New Roman"/>
          <w:b w:val="false"/>
          <w:i w:val="false"/>
          <w:color w:val="000000"/>
          <w:sz w:val="28"/>
        </w:rPr>
        <w:t>
                     (өтініш берушінің немесе өтініш берген</w:t>
      </w:r>
      <w:r>
        <w:br/>
      </w:r>
      <w:r>
        <w:rPr>
          <w:rFonts w:ascii="Times New Roman"/>
          <w:b w:val="false"/>
          <w:i w:val="false"/>
          <w:color w:val="000000"/>
          <w:sz w:val="28"/>
        </w:rPr>
        <w:t>
                             сенімді өкілдің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Жыртылмалы талон</w:t>
      </w:r>
    </w:p>
    <w:p>
      <w:pPr>
        <w:spacing w:after="0"/>
        <w:ind w:left="0"/>
        <w:jc w:val="both"/>
      </w:pPr>
      <w:r>
        <w:rPr>
          <w:rFonts w:ascii="Times New Roman"/>
          <w:b w:val="false"/>
          <w:i w:val="false"/>
          <w:color w:val="000000"/>
          <w:sz w:val="28"/>
        </w:rPr>
        <w:t>      Өтініш қабылданды: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(құжаттарды қабылдаған адамның а.ж.т., лауазымы)</w:t>
      </w:r>
    </w:p>
    <w:p>
      <w:pPr>
        <w:spacing w:after="0"/>
        <w:ind w:left="0"/>
        <w:jc w:val="both"/>
      </w:pPr>
      <w:r>
        <w:rPr>
          <w:rFonts w:ascii="Times New Roman"/>
          <w:b w:val="false"/>
          <w:i w:val="false"/>
          <w:color w:val="000000"/>
          <w:sz w:val="28"/>
        </w:rPr>
        <w:t>«___»____________20___ж.            __________________</w:t>
      </w:r>
      <w:r>
        <w:br/>
      </w:r>
      <w:r>
        <w:rPr>
          <w:rFonts w:ascii="Times New Roman"/>
          <w:b w:val="false"/>
          <w:i w:val="false"/>
          <w:color w:val="000000"/>
          <w:sz w:val="28"/>
        </w:rPr>
        <w:t>
                                         (қолы)</w:t>
      </w:r>
    </w:p>
    <w:bookmarkStart w:name="z137" w:id="68"/>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 регламенті</w:t>
      </w:r>
      <w:r>
        <w:br/>
      </w:r>
      <w:r>
        <w:rPr>
          <w:rFonts w:ascii="Times New Roman"/>
          <w:b w:val="false"/>
          <w:i w:val="false"/>
          <w:color w:val="000000"/>
          <w:sz w:val="28"/>
        </w:rPr>
        <w:t>
4 қосымша</w:t>
      </w:r>
    </w:p>
    <w:bookmarkEnd w:id="68"/>
    <w:p>
      <w:pPr>
        <w:spacing w:after="0"/>
        <w:ind w:left="0"/>
        <w:jc w:val="left"/>
      </w:pPr>
      <w:r>
        <w:rPr>
          <w:rFonts w:ascii="Times New Roman"/>
          <w:b/>
          <w:i w:val="false"/>
          <w:color w:val="000000"/>
        </w:rPr>
        <w:t xml:space="preserve"> Әкімшілік іс-қимылдардың (үрдістер) реттілігі</w:t>
      </w:r>
      <w:r>
        <w:br/>
      </w:r>
      <w:r>
        <w:rPr>
          <w:rFonts w:ascii="Times New Roman"/>
          <w:b/>
          <w:i w:val="false"/>
          <w:color w:val="000000"/>
        </w:rPr>
        <w:t>
мен өзара әрекеттестігі 1 кесте. Әкімшілік әрекеттердің (үрдістердің) жүйелілігі</w:t>
      </w:r>
      <w:r>
        <w:br/>
      </w:r>
      <w:r>
        <w:rPr>
          <w:rFonts w:ascii="Times New Roman"/>
          <w:b/>
          <w:i w:val="false"/>
          <w:color w:val="000000"/>
        </w:rPr>
        <w:t>
мен өзара әрекеттерінің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6"/>
        <w:gridCol w:w="2943"/>
        <w:gridCol w:w="2717"/>
        <w:gridCol w:w="32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(барысы, жұмыс ағыны)</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бөлімінің инспекторы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бөлімінің инспекторы</w:t>
            </w:r>
          </w:p>
        </w:tc>
      </w:tr>
      <w:tr>
        <w:trPr>
          <w:trHeight w:val="585"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(процестің, рәсімдердің, операциялардың) және олардың сипаттамасы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тіркейді және құжаттарды жинайды</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Реестрді дайындайды және құжаттарды жібереді</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 өкімгерлік шешімі)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құжаттарды жіберу</w:t>
            </w:r>
          </w:p>
        </w:tc>
      </w:tr>
      <w:tr>
        <w:trPr>
          <w:trHeight w:val="21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1"/>
        <w:gridCol w:w="2921"/>
        <w:gridCol w:w="2714"/>
        <w:gridCol w:w="32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(барысы, жұмыс ағыны)</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бөлімінің жауапты маманы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бөлімінің басшысы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бөлімінің жауапты маманы</w:t>
            </w:r>
          </w:p>
        </w:tc>
      </w:tr>
      <w:tr>
        <w:trPr>
          <w:trHeight w:val="58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(процестің, рәсімдердің, операциялардың) және олардың сипаттамасы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Корреспонденциямен танысу, жауапты орындаушыны анықтау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қамтамасыз ету, хабарлама немесе қызмет көрсетуден бас тарту туралы қағазды дайындау</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 өкімгерлік шешімі)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 үшін басшыға құжаттарды жіберу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Шешімге қарау,</w:t>
            </w:r>
            <w:r>
              <w:br/>
            </w:r>
            <w:r>
              <w:rPr>
                <w:rFonts w:ascii="Times New Roman"/>
                <w:b w:val="false"/>
                <w:i w:val="false"/>
                <w:color w:val="000000"/>
                <w:sz w:val="20"/>
              </w:rPr>
              <w:t>
жауапты орындаушыға жіберу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жіберу</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күн ішінде</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1"/>
        <w:gridCol w:w="2535"/>
        <w:gridCol w:w="3123"/>
        <w:gridCol w:w="3251"/>
      </w:tblGrid>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бөлімінің басшысы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бөлімінің жауапты маманы</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66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Хабармен танысу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кітабына тіркеу мүгедектерге сурдо-тифлотехникалық және міндетті гигиеналық құралдармен қамтамасыз ету құжаттарды ресімдеу,тұтынушыға хабарлама немесе қызмет көрсетуден бас тарту туралы қағазды дайындау немесе Орталыққа жіберу</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қағазды беру</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(процестің, рәсімдердің, операциялардың) және олардың сипаттамасы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немесе қызмет көрсетуден бас тарту туралы қолхат беру немесе Орталыққа жіберу</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қағазды беру</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 өкімгерлік шешімі)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r>
        <w:trPr>
          <w:trHeight w:val="30" w:hRule="atLeast"/>
        </w:trPr>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614"/>
        <w:gridCol w:w="3869"/>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1 </w:t>
            </w:r>
          </w:p>
          <w:p>
            <w:pPr>
              <w:spacing w:after="20"/>
              <w:ind w:left="20"/>
              <w:jc w:val="both"/>
            </w:pPr>
            <w:r>
              <w:rPr>
                <w:rFonts w:ascii="Times New Roman"/>
                <w:b w:val="false"/>
                <w:i w:val="false"/>
                <w:color w:val="000000"/>
                <w:sz w:val="20"/>
              </w:rPr>
              <w:t xml:space="preserve">Басқарманың аудандық бөлімінің маманы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Аудандық бөлімінің жауапты орындаушысы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 xml:space="preserve">Аудандық бөлімінің басшысы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өтініштерді тіркеу, аудандық бөлімге құжаттарды жолдау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Орталықтан немесе тұтынушыдан өтініш қабылдау, тіркеу</w:t>
            </w:r>
            <w:r>
              <w:br/>
            </w:r>
            <w:r>
              <w:rPr>
                <w:rFonts w:ascii="Times New Roman"/>
                <w:b w:val="false"/>
                <w:i w:val="false"/>
                <w:color w:val="000000"/>
                <w:sz w:val="20"/>
              </w:rPr>
              <w:t>
аудандық бөлім басшысына өтінішті жіберу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жауапты орындаушыны анықтау</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қарап, хабарлама дайындау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Хабарламаға қол қою</w:t>
            </w:r>
          </w:p>
        </w:tc>
      </w:tr>
      <w:tr>
        <w:trPr>
          <w:trHeight w:val="1845"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Мүгедектерге құжаттарды ресімдеу үшін сурдо-тифлотехникалық және міндетті гигиеналық құралдармен қамтамасыз ету журналына хабарламаны тіркеу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Хабарламаны Орталыққа немесе тұтынушыға жіберу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Орталықтағы тұтынушыға хабарламаны беру</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2"/>
        <w:gridCol w:w="4703"/>
        <w:gridCol w:w="3815"/>
      </w:tblGrid>
      <w:tr>
        <w:trPr>
          <w:trHeight w:val="120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Орталықтың инспекторы</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Аудандық бөлімінің жауапты орындаушысы</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p>
          <w:p>
            <w:pPr>
              <w:spacing w:after="20"/>
              <w:ind w:left="20"/>
              <w:jc w:val="both"/>
            </w:pPr>
            <w:r>
              <w:rPr>
                <w:rFonts w:ascii="Times New Roman"/>
                <w:b w:val="false"/>
                <w:i w:val="false"/>
                <w:color w:val="000000"/>
                <w:sz w:val="20"/>
              </w:rPr>
              <w:t>Аудандық бөлімінің басшысы</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қабылдап,</w:t>
            </w:r>
            <w:r>
              <w:br/>
            </w:r>
            <w:r>
              <w:rPr>
                <w:rFonts w:ascii="Times New Roman"/>
                <w:b w:val="false"/>
                <w:i w:val="false"/>
                <w:color w:val="000000"/>
                <w:sz w:val="20"/>
              </w:rPr>
              <w:t>
қолхат беру, өтінішті тіркеу, аудандық бөлімге құжаттарды жіберу</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Орталықтан немесе тұтынушыдан өтініш қабылдау, тіркеу</w:t>
            </w:r>
            <w:r>
              <w:br/>
            </w:r>
            <w:r>
              <w:rPr>
                <w:rFonts w:ascii="Times New Roman"/>
                <w:b w:val="false"/>
                <w:i w:val="false"/>
                <w:color w:val="000000"/>
                <w:sz w:val="20"/>
              </w:rPr>
              <w:t>
аудандық бөлім басшысына өтінішті жіберу</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жауапты орындаушыны анықтау</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қарау. Бас тарту туралы қағазды дайындау</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Бас тарту туралы қағазға қол қою</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 туралы қағазды Орталыққа немесе тұтынушыға жіберу</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 туралы қағазды Орталықтағы тұтынушыға жіберу</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69"/>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 регламенті</w:t>
      </w:r>
      <w:r>
        <w:br/>
      </w:r>
      <w:r>
        <w:rPr>
          <w:rFonts w:ascii="Times New Roman"/>
          <w:b w:val="false"/>
          <w:i w:val="false"/>
          <w:color w:val="000000"/>
          <w:sz w:val="28"/>
        </w:rPr>
        <w:t>
5 қосымша</w:t>
      </w:r>
    </w:p>
    <w:bookmarkEnd w:id="69"/>
    <w:p>
      <w:pPr>
        <w:spacing w:after="0"/>
        <w:ind w:left="0"/>
        <w:jc w:val="left"/>
      </w:pPr>
      <w:r>
        <w:rPr>
          <w:rFonts w:ascii="Times New Roman"/>
          <w:b/>
          <w:i w:val="false"/>
          <w:color w:val="000000"/>
        </w:rPr>
        <w:t xml:space="preserve"> Схемалар жүйелілік логикалық іс-қимылдың</w:t>
      </w:r>
      <w:r>
        <w:br/>
      </w:r>
      <w:r>
        <w:rPr>
          <w:rFonts w:ascii="Times New Roman"/>
          <w:b/>
          <w:i w:val="false"/>
          <w:color w:val="000000"/>
        </w:rPr>
        <w:t>
әкімшілік іс-қимылдың процесіндегі өзара әрекеттестігі</w:t>
      </w:r>
    </w:p>
    <w:p>
      <w:pPr>
        <w:spacing w:after="0"/>
        <w:ind w:left="0"/>
        <w:jc w:val="both"/>
      </w:pPr>
      <w:r>
        <w:rPr>
          <w:rFonts w:ascii="Times New Roman"/>
          <w:b w:val="false"/>
          <w:i w:val="false"/>
          <w:color w:val="000000"/>
          <w:sz w:val="28"/>
        </w:rPr>
        <w:t>      </w:t>
      </w:r>
      <w:r>
        <w:drawing>
          <wp:inline distT="0" distB="0" distL="0" distR="0">
            <wp:extent cx="8686800" cy="887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86800" cy="8877300"/>
                    </a:xfrm>
                    <a:prstGeom prst="rect">
                      <a:avLst/>
                    </a:prstGeom>
                  </pic:spPr>
                </pic:pic>
              </a:graphicData>
            </a:graphic>
          </wp:inline>
        </w:drawing>
      </w:r>
    </w:p>
    <w:bookmarkStart w:name="z139" w:id="70"/>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 регламенті</w:t>
      </w:r>
      <w:r>
        <w:br/>
      </w:r>
      <w:r>
        <w:rPr>
          <w:rFonts w:ascii="Times New Roman"/>
          <w:b w:val="false"/>
          <w:i w:val="false"/>
          <w:color w:val="000000"/>
          <w:sz w:val="28"/>
        </w:rPr>
        <w:t>
6 қосымша</w:t>
      </w:r>
      <w:r>
        <w:br/>
      </w:r>
      <w:r>
        <w:rPr>
          <w:rFonts w:ascii="Times New Roman"/>
          <w:b w:val="false"/>
          <w:i w:val="false"/>
          <w:color w:val="000000"/>
          <w:sz w:val="28"/>
        </w:rPr>
        <w:t>
 </w:t>
      </w:r>
    </w:p>
    <w:bookmarkEnd w:id="70"/>
    <w:p>
      <w:pPr>
        <w:spacing w:after="0"/>
        <w:ind w:left="0"/>
        <w:jc w:val="both"/>
      </w:pPr>
      <w:r>
        <w:rPr>
          <w:rFonts w:ascii="Times New Roman"/>
          <w:b/>
          <w:i w:val="false"/>
          <w:color w:val="000000"/>
          <w:sz w:val="28"/>
        </w:rPr>
        <w:t>___________________________</w:t>
      </w:r>
      <w:r>
        <w:br/>
      </w:r>
      <w:r>
        <w:rPr>
          <w:rFonts w:ascii="Times New Roman"/>
          <w:b w:val="false"/>
          <w:i w:val="false"/>
          <w:color w:val="000000"/>
          <w:sz w:val="28"/>
        </w:rPr>
        <w:t xml:space="preserve">
(Аты-жөні, тегі)       </w:t>
      </w:r>
      <w:r>
        <w:br/>
      </w:r>
      <w:r>
        <w:rPr>
          <w:rFonts w:ascii="Times New Roman"/>
          <w:b w:val="false"/>
          <w:i w:val="false"/>
          <w:color w:val="000000"/>
          <w:sz w:val="28"/>
        </w:rPr>
        <w:t>
</w:t>
      </w:r>
      <w:r>
        <w:rPr>
          <w:rFonts w:ascii="Times New Roman"/>
          <w:b/>
          <w:i w:val="false"/>
          <w:color w:val="000000"/>
          <w:sz w:val="28"/>
        </w:rPr>
        <w:t>___________________________</w:t>
      </w:r>
      <w:r>
        <w:br/>
      </w: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Хабарлама</w:t>
      </w:r>
    </w:p>
    <w:p>
      <w:pPr>
        <w:spacing w:after="0"/>
        <w:ind w:left="0"/>
        <w:jc w:val="both"/>
      </w:pPr>
      <w:r>
        <w:rPr>
          <w:rFonts w:ascii="Times New Roman"/>
          <w:b w:val="false"/>
          <w:i w:val="false"/>
          <w:color w:val="000000"/>
          <w:sz w:val="28"/>
        </w:rPr>
        <w:t>      ________________________________ аудандық жұмыспен қамту және әлеуметтік бағдарламалар бөлімі Сіздің сурдо-тифлотехникалық және міндетті гигиеналық құралдармен қамтамасыз ету туралы өтінішіңізді қарап, аталған құралдарды алу кезек тәртібімен берілетіндігін немесе ______(күні) ___________ тіркеуге алынғаныңызды хабарлайды (керектісін астын сызу)</w:t>
      </w:r>
    </w:p>
    <w:p>
      <w:pPr>
        <w:spacing w:after="0"/>
        <w:ind w:left="0"/>
        <w:jc w:val="both"/>
      </w:pPr>
      <w:r>
        <w:rPr>
          <w:rFonts w:ascii="Times New Roman"/>
          <w:b/>
          <w:i w:val="false"/>
          <w:color w:val="000000"/>
          <w:sz w:val="28"/>
        </w:rPr>
        <w:t>_____________________ аудандық жұмыспен</w:t>
      </w:r>
      <w:r>
        <w:br/>
      </w:r>
      <w:r>
        <w:rPr>
          <w:rFonts w:ascii="Times New Roman"/>
          <w:b w:val="false"/>
          <w:i w:val="false"/>
          <w:color w:val="000000"/>
          <w:sz w:val="28"/>
        </w:rPr>
        <w:t>
</w:t>
      </w:r>
      <w:r>
        <w:rPr>
          <w:rFonts w:ascii="Times New Roman"/>
          <w:b/>
          <w:i w:val="false"/>
          <w:color w:val="000000"/>
          <w:sz w:val="28"/>
        </w:rPr>
        <w:t>қамту және әлеуметтік бағдарламалар</w:t>
      </w:r>
      <w:r>
        <w:br/>
      </w:r>
      <w:r>
        <w:rPr>
          <w:rFonts w:ascii="Times New Roman"/>
          <w:b w:val="false"/>
          <w:i w:val="false"/>
          <w:color w:val="000000"/>
          <w:sz w:val="28"/>
        </w:rPr>
        <w:t>
</w:t>
      </w:r>
      <w:r>
        <w:rPr>
          <w:rFonts w:ascii="Times New Roman"/>
          <w:b/>
          <w:i w:val="false"/>
          <w:color w:val="000000"/>
          <w:sz w:val="28"/>
        </w:rPr>
        <w:t>бөлімі басшысы</w:t>
      </w:r>
    </w:p>
    <w:p>
      <w:pPr>
        <w:spacing w:after="0"/>
        <w:ind w:left="0"/>
        <w:jc w:val="both"/>
      </w:pPr>
      <w:r>
        <w:rPr>
          <w:rFonts w:ascii="Times New Roman"/>
          <w:b w:val="false"/>
          <w:i w:val="false"/>
          <w:color w:val="000000"/>
          <w:sz w:val="28"/>
        </w:rPr>
        <w:t>орын.</w:t>
      </w:r>
      <w:r>
        <w:br/>
      </w:r>
      <w:r>
        <w:rPr>
          <w:rFonts w:ascii="Times New Roman"/>
          <w:b w:val="false"/>
          <w:i w:val="false"/>
          <w:color w:val="000000"/>
          <w:sz w:val="28"/>
        </w:rPr>
        <w:t>
тел.</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i w:val="false"/>
          <w:color w:val="000000"/>
          <w:sz w:val="28"/>
        </w:rPr>
        <w:t>___________________________</w:t>
      </w:r>
      <w:r>
        <w:br/>
      </w:r>
      <w:r>
        <w:rPr>
          <w:rFonts w:ascii="Times New Roman"/>
          <w:b w:val="false"/>
          <w:i w:val="false"/>
          <w:color w:val="000000"/>
          <w:sz w:val="28"/>
        </w:rPr>
        <w:t xml:space="preserve">
(Аты-жөні, тегі)       </w:t>
      </w:r>
      <w:r>
        <w:br/>
      </w:r>
      <w:r>
        <w:rPr>
          <w:rFonts w:ascii="Times New Roman"/>
          <w:b w:val="false"/>
          <w:i w:val="false"/>
          <w:color w:val="000000"/>
          <w:sz w:val="28"/>
        </w:rPr>
        <w:t>
</w:t>
      </w:r>
      <w:r>
        <w:rPr>
          <w:rFonts w:ascii="Times New Roman"/>
          <w:b/>
          <w:i w:val="false"/>
          <w:color w:val="000000"/>
          <w:sz w:val="28"/>
        </w:rPr>
        <w:t>___________________________</w:t>
      </w:r>
      <w:r>
        <w:br/>
      </w: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Хабарлама</w:t>
      </w:r>
    </w:p>
    <w:p>
      <w:pPr>
        <w:spacing w:after="0"/>
        <w:ind w:left="0"/>
        <w:jc w:val="both"/>
      </w:pPr>
      <w:r>
        <w:rPr>
          <w:rFonts w:ascii="Times New Roman"/>
          <w:b w:val="false"/>
          <w:i w:val="false"/>
          <w:color w:val="000000"/>
          <w:sz w:val="28"/>
        </w:rPr>
        <w:t>      ________________________________ аудандық жұмыспен қамту және әлеуметтік бағдарламалар бөлімі Сіздің сурдо-тифлотехникалық және міндетті гигиеналық құралдармен қамтамасыз ету туралы өтінішіңізді қарап, төмендегі себептерге байланысты аталған көмек берілмейтіндігін хабарлайды.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w:t>
      </w:r>
    </w:p>
    <w:p>
      <w:pPr>
        <w:spacing w:after="0"/>
        <w:ind w:left="0"/>
        <w:jc w:val="both"/>
      </w:pPr>
      <w:r>
        <w:rPr>
          <w:rFonts w:ascii="Times New Roman"/>
          <w:b/>
          <w:i w:val="false"/>
          <w:color w:val="000000"/>
          <w:sz w:val="28"/>
        </w:rPr>
        <w:t>_____________________ аудандық жұмыспен</w:t>
      </w:r>
      <w:r>
        <w:br/>
      </w:r>
      <w:r>
        <w:rPr>
          <w:rFonts w:ascii="Times New Roman"/>
          <w:b w:val="false"/>
          <w:i w:val="false"/>
          <w:color w:val="000000"/>
          <w:sz w:val="28"/>
        </w:rPr>
        <w:t>
</w:t>
      </w:r>
      <w:r>
        <w:rPr>
          <w:rFonts w:ascii="Times New Roman"/>
          <w:b/>
          <w:i w:val="false"/>
          <w:color w:val="000000"/>
          <w:sz w:val="28"/>
        </w:rPr>
        <w:t>қамту және әлеуметтік бағдарламалар</w:t>
      </w:r>
      <w:r>
        <w:br/>
      </w:r>
      <w:r>
        <w:rPr>
          <w:rFonts w:ascii="Times New Roman"/>
          <w:b w:val="false"/>
          <w:i w:val="false"/>
          <w:color w:val="000000"/>
          <w:sz w:val="28"/>
        </w:rPr>
        <w:t>
</w:t>
      </w:r>
      <w:r>
        <w:rPr>
          <w:rFonts w:ascii="Times New Roman"/>
          <w:b/>
          <w:i w:val="false"/>
          <w:color w:val="000000"/>
          <w:sz w:val="28"/>
        </w:rPr>
        <w:t xml:space="preserve">бөлімі </w:t>
      </w:r>
      <w:r>
        <w:rPr>
          <w:rFonts w:ascii="Times New Roman"/>
          <w:b w:val="false"/>
          <w:i w:val="false"/>
          <w:color w:val="000000"/>
          <w:sz w:val="28"/>
        </w:rPr>
        <w:t>басшысы</w:t>
      </w:r>
    </w:p>
    <w:p>
      <w:pPr>
        <w:spacing w:after="0"/>
        <w:ind w:left="0"/>
        <w:jc w:val="both"/>
      </w:pPr>
      <w:r>
        <w:rPr>
          <w:rFonts w:ascii="Times New Roman"/>
          <w:b w:val="false"/>
          <w:i w:val="false"/>
          <w:color w:val="000000"/>
          <w:sz w:val="28"/>
        </w:rPr>
        <w:t>орын.</w:t>
      </w:r>
      <w:r>
        <w:br/>
      </w:r>
      <w:r>
        <w:rPr>
          <w:rFonts w:ascii="Times New Roman"/>
          <w:b w:val="false"/>
          <w:i w:val="false"/>
          <w:color w:val="000000"/>
          <w:sz w:val="28"/>
        </w:rPr>
        <w:t>
тел. </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«30» наурыздағы</w:t>
      </w:r>
      <w:r>
        <w:br/>
      </w:r>
      <w:r>
        <w:rPr>
          <w:rFonts w:ascii="Times New Roman"/>
          <w:b w:val="false"/>
          <w:i w:val="false"/>
          <w:color w:val="000000"/>
          <w:sz w:val="28"/>
        </w:rPr>
        <w:t>
№ 1/230 қаулысымен бекітілген</w:t>
      </w:r>
    </w:p>
    <w:bookmarkStart w:name="z140" w:id="71"/>
    <w:p>
      <w:pPr>
        <w:spacing w:after="0"/>
        <w:ind w:left="0"/>
        <w:jc w:val="left"/>
      </w:pPr>
      <w:r>
        <w:rPr>
          <w:rFonts w:ascii="Times New Roman"/>
          <w:b/>
          <w:i w:val="false"/>
          <w:color w:val="000000"/>
        </w:rPr>
        <w:t xml:space="preserve"> 
«Мемлекеттiк бюджет қаражаты есебiнен қызмет көрсететiн</w:t>
      </w:r>
      <w:r>
        <w:br/>
      </w:r>
      <w:r>
        <w:rPr>
          <w:rFonts w:ascii="Times New Roman"/>
          <w:b/>
          <w:i w:val="false"/>
          <w:color w:val="000000"/>
        </w:rPr>
        <w:t>
мемлекеттiк және мемлекеттiк емес медициналық-әлеуметтiк</w:t>
      </w:r>
      <w:r>
        <w:br/>
      </w:r>
      <w:r>
        <w:rPr>
          <w:rFonts w:ascii="Times New Roman"/>
          <w:b/>
          <w:i w:val="false"/>
          <w:color w:val="000000"/>
        </w:rPr>
        <w:t>
мекемелерде (ұйымдарда) әлеуметтiк қызмет көрсетуге</w:t>
      </w:r>
      <w:r>
        <w:br/>
      </w:r>
      <w:r>
        <w:rPr>
          <w:rFonts w:ascii="Times New Roman"/>
          <w:b/>
          <w:i w:val="false"/>
          <w:color w:val="000000"/>
        </w:rPr>
        <w:t>
арналған құжаттарды ресiмдеу» мемлекеттік қызмет</w:t>
      </w:r>
      <w:r>
        <w:br/>
      </w:r>
      <w:r>
        <w:rPr>
          <w:rFonts w:ascii="Times New Roman"/>
          <w:b/>
          <w:i w:val="false"/>
          <w:color w:val="000000"/>
        </w:rPr>
        <w:t>
регламенті</w:t>
      </w:r>
    </w:p>
    <w:bookmarkEnd w:id="71"/>
    <w:bookmarkStart w:name="z141" w:id="72"/>
    <w:p>
      <w:pPr>
        <w:spacing w:after="0"/>
        <w:ind w:left="0"/>
        <w:jc w:val="left"/>
      </w:pPr>
      <w:r>
        <w:rPr>
          <w:rFonts w:ascii="Times New Roman"/>
          <w:b/>
          <w:i w:val="false"/>
          <w:color w:val="000000"/>
        </w:rPr>
        <w:t xml:space="preserve"> 
1. Негізгі ұғымдар</w:t>
      </w:r>
    </w:p>
    <w:bookmarkEnd w:id="72"/>
    <w:bookmarkStart w:name="z142" w:id="73"/>
    <w:p>
      <w:pPr>
        <w:spacing w:after="0"/>
        <w:ind w:left="0"/>
        <w:jc w:val="both"/>
      </w:pPr>
      <w:r>
        <w:rPr>
          <w:rFonts w:ascii="Times New Roman"/>
          <w:b w:val="false"/>
          <w:i w:val="false"/>
          <w:color w:val="000000"/>
          <w:sz w:val="28"/>
        </w:rPr>
        <w:t>
</w:t>
      </w:r>
      <w:r>
        <w:rPr>
          <w:rFonts w:ascii="Times New Roman"/>
          <w:b w:val="false"/>
          <w:i w:val="false"/>
          <w:color w:val="000080"/>
          <w:sz w:val="28"/>
        </w:rPr>
        <w:t xml:space="preserve">      1. </w:t>
      </w:r>
      <w:r>
        <w:rPr>
          <w:rFonts w:ascii="Times New Roman"/>
          <w:b w:val="false"/>
          <w:i w:val="false"/>
          <w:color w:val="000000"/>
          <w:sz w:val="28"/>
        </w:rPr>
        <w:t>Осы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регламентінде (бұдан әрі - Регламент) келесі негізгі ұғымдар қолданылады:</w:t>
      </w:r>
      <w:r>
        <w:br/>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қажеттіліктерін қанағаттандыруға бағытталған, жеке сипаттағы әрі жеке және (немесе) заңды тұлғалардың (мемлекеттік органдарды қоспағанда) өтініші бойынша жүзеге асырылатын қызмет;</w:t>
      </w:r>
      <w:r>
        <w:br/>
      </w:r>
      <w:r>
        <w:rPr>
          <w:rFonts w:ascii="Times New Roman"/>
          <w:b w:val="false"/>
          <w:i w:val="false"/>
          <w:color w:val="000000"/>
          <w:sz w:val="28"/>
        </w:rPr>
        <w:t>
      2) арнаулы әлеуметтік қызметтер –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w:t>
      </w:r>
      <w:r>
        <w:br/>
      </w:r>
      <w:r>
        <w:rPr>
          <w:rFonts w:ascii="Times New Roman"/>
          <w:b w:val="false"/>
          <w:i w:val="false"/>
          <w:color w:val="000000"/>
          <w:sz w:val="28"/>
        </w:rPr>
        <w:t>
      3) медициналық-әлеуметтік мекеме (ұйым) (бұдан әрі - МӘМ) - күтім мен медициналық қызмет көрсетуге мұқтаж қарттардың, мүгедектердің, оның ішінде психоневрологиялық аурулар қатарындағы мүгедектердің, мүгедек балалардың стационарда немесе күндіз болу жағдайында тұрақты немесе уақытша тұруына арналған интернат-үй, әлеуметтік қызмет көрсететін аумақтық Орталық немесе өзге де ұйым;</w:t>
      </w:r>
      <w:r>
        <w:br/>
      </w:r>
      <w:r>
        <w:rPr>
          <w:rFonts w:ascii="Times New Roman"/>
          <w:b w:val="false"/>
          <w:i w:val="false"/>
          <w:color w:val="000000"/>
          <w:sz w:val="28"/>
        </w:rPr>
        <w:t>
      4) мүгедектi оңалтудың жеке бағдарламасы – мүгедектi оңалтудан өткiзудiң нақты көлемiн, түрлерi мен мерзiмдерiн белгiлейтiн құжат (бұдан әрі – МОЖБ);</w:t>
      </w:r>
      <w:r>
        <w:br/>
      </w:r>
      <w:r>
        <w:rPr>
          <w:rFonts w:ascii="Times New Roman"/>
          <w:b w:val="false"/>
          <w:i w:val="false"/>
          <w:color w:val="000000"/>
          <w:sz w:val="28"/>
        </w:rPr>
        <w:t>
      5) құрылымдық функционалдық бірліктер (бұдан әрі-ҚФБ) – белгілі бір сатыларда мемлекеттік қызметті көрсетуге қатысатын мемлекеттік ұйымдардағы жауапты тұлға, мемлекеттік ұйымдардың құрылымдық бөлімшесі;</w:t>
      </w:r>
      <w:r>
        <w:br/>
      </w:r>
      <w:r>
        <w:rPr>
          <w:rFonts w:ascii="Times New Roman"/>
          <w:b w:val="false"/>
          <w:i w:val="false"/>
          <w:color w:val="000000"/>
          <w:sz w:val="28"/>
        </w:rPr>
        <w:t>
      6) тұтынушылар – жеке тұлғалар: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 оралмандар, Қазақстан Республикасының аумағында тұрақты тұратын шетелдіктер мен азаматтығы жоқ адамдар.</w:t>
      </w:r>
    </w:p>
    <w:bookmarkEnd w:id="73"/>
    <w:bookmarkStart w:name="z143" w:id="74"/>
    <w:p>
      <w:pPr>
        <w:spacing w:after="0"/>
        <w:ind w:left="0"/>
        <w:jc w:val="left"/>
      </w:pPr>
      <w:r>
        <w:rPr>
          <w:rFonts w:ascii="Times New Roman"/>
          <w:b/>
          <w:i w:val="false"/>
          <w:color w:val="000000"/>
        </w:rPr>
        <w:t xml:space="preserve"> 
2. Жалпы ережелер</w:t>
      </w:r>
    </w:p>
    <w:bookmarkEnd w:id="74"/>
    <w:bookmarkStart w:name="z144" w:id="75"/>
    <w:p>
      <w:pPr>
        <w:spacing w:after="0"/>
        <w:ind w:left="0"/>
        <w:jc w:val="both"/>
      </w:pPr>
      <w:r>
        <w:rPr>
          <w:rFonts w:ascii="Times New Roman"/>
          <w:b w:val="false"/>
          <w:i w:val="false"/>
          <w:color w:val="000000"/>
          <w:sz w:val="28"/>
        </w:rPr>
        <w:t>
      2. Осы Регламент 2000 жылғы 27 қарашадағы Қазақстан Республикасының «Әкімшілік рәсімдер туралы» заңның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жасалды.</w:t>
      </w:r>
      <w:r>
        <w:br/>
      </w:r>
      <w:r>
        <w:rPr>
          <w:rFonts w:ascii="Times New Roman"/>
          <w:b w:val="false"/>
          <w:i w:val="false"/>
          <w:color w:val="000000"/>
          <w:sz w:val="28"/>
        </w:rPr>
        <w:t>
</w:t>
      </w:r>
      <w:r>
        <w:rPr>
          <w:rFonts w:ascii="Times New Roman"/>
          <w:b w:val="false"/>
          <w:i w:val="false"/>
          <w:color w:val="000000"/>
          <w:sz w:val="28"/>
        </w:rPr>
        <w:t>
      3. Мемлекеттік қызмет тұтынушыға Алматы қалалық Жұмыспен қамту және әлеуметтік бағдарламалар басқармасы (бұдан әрі – Басқарма), Басқарманың аудандық жұмыспен қамту және әлеуметтік бағдарламалар бөлімдері (бұдан әрі – аудандық бөлімдер), сондай-ақ балама негізде халыққа қызмет көрсету орталықтары (бұдан әрі – Орталық) тұтынушының тұрғылықты жері бойынша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2005 жылғы 13 сәуірдегі «Қазақстан Республикасында мүгедектерді әлеуметтік қорғау туралы» Заңының 24 бабының </w:t>
      </w:r>
      <w:r>
        <w:rPr>
          <w:rFonts w:ascii="Times New Roman"/>
          <w:b w:val="false"/>
          <w:i w:val="false"/>
          <w:color w:val="000000"/>
          <w:sz w:val="28"/>
        </w:rPr>
        <w:t>1-тармағының</w:t>
      </w:r>
      <w:r>
        <w:rPr>
          <w:rFonts w:ascii="Times New Roman"/>
          <w:b w:val="false"/>
          <w:i w:val="false"/>
          <w:color w:val="000000"/>
          <w:sz w:val="28"/>
        </w:rPr>
        <w:t>, Қазақстан Республикасының 2008 жылғы 29 желтоқсандағы «Арнаулы әлеуметтік қызметтер туралы» Заңының 11 бабының 1 тармағының </w:t>
      </w:r>
      <w:r>
        <w:rPr>
          <w:rFonts w:ascii="Times New Roman"/>
          <w:b w:val="false"/>
          <w:i w:val="false"/>
          <w:color w:val="000000"/>
          <w:sz w:val="28"/>
        </w:rPr>
        <w:t>3) тармақшасының</w:t>
      </w:r>
      <w:r>
        <w:rPr>
          <w:rFonts w:ascii="Times New Roman"/>
          <w:b w:val="false"/>
          <w:i w:val="false"/>
          <w:color w:val="000000"/>
          <w:sz w:val="28"/>
        </w:rPr>
        <w:t>, 13 бабының 1 тармағының </w:t>
      </w:r>
      <w:r>
        <w:rPr>
          <w:rFonts w:ascii="Times New Roman"/>
          <w:b w:val="false"/>
          <w:i w:val="false"/>
          <w:color w:val="000000"/>
          <w:sz w:val="28"/>
        </w:rPr>
        <w:t>1) тармақшасының</w:t>
      </w:r>
      <w:r>
        <w:rPr>
          <w:rFonts w:ascii="Times New Roman"/>
          <w:b w:val="false"/>
          <w:i w:val="false"/>
          <w:color w:val="000000"/>
          <w:sz w:val="28"/>
        </w:rPr>
        <w:t>, Қазақстан Республикасы Үкіметінің 2009 жылғы 14 наурыздағы № 330 «Арнаулы әлеуметтiк қызметтердің кепiлдік берілген көлемінің тiзбесін бекiту туралы» қаулысының </w:t>
      </w:r>
      <w:r>
        <w:rPr>
          <w:rFonts w:ascii="Times New Roman"/>
          <w:b w:val="false"/>
          <w:i w:val="false"/>
          <w:color w:val="000000"/>
          <w:sz w:val="28"/>
        </w:rPr>
        <w:t>1 тармағының</w:t>
      </w:r>
      <w:r>
        <w:rPr>
          <w:rFonts w:ascii="Times New Roman"/>
          <w:b w:val="false"/>
          <w:i w:val="false"/>
          <w:color w:val="000000"/>
          <w:sz w:val="28"/>
        </w:rPr>
        <w:t>, Қазақстан Республикасы Үкіметінің 2011 жылғы 28 қазанындағы № 1222 «Халықты әлеуметтiк қорғау саласында арнаулы әлеуметтiк қызмет көрсету стандарттарын бекiту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Өтініш беруші алатын мемлекеттік қызметтің нәтижесі мемлекеттік бюджет қаражаты есебінен қызметтер көрсететін мемлекеттік және мемлекеттік емес медициналық-әлеуметтік мекемелерде (ұйымдарда) әлеуметтік қызмет көрсетуге құжаттарды ресімдеу туралы хабарлама не қызмет көрсетуден бас тарту туралы қағаз жеткізгіштегі дәлелді жауап болып табылады.</w:t>
      </w:r>
    </w:p>
    <w:bookmarkEnd w:id="75"/>
    <w:bookmarkStart w:name="z149" w:id="76"/>
    <w:p>
      <w:pPr>
        <w:spacing w:after="0"/>
        <w:ind w:left="0"/>
        <w:jc w:val="left"/>
      </w:pPr>
      <w:r>
        <w:rPr>
          <w:rFonts w:ascii="Times New Roman"/>
          <w:b/>
          <w:i w:val="false"/>
          <w:color w:val="000000"/>
        </w:rPr>
        <w:t xml:space="preserve"> 
3. Мемлекеттік қызмет көрсету тәртібіне талаптар</w:t>
      </w:r>
    </w:p>
    <w:bookmarkEnd w:id="76"/>
    <w:bookmarkStart w:name="z150" w:id="77"/>
    <w:p>
      <w:pPr>
        <w:spacing w:after="0"/>
        <w:ind w:left="0"/>
        <w:jc w:val="both"/>
      </w:pPr>
      <w:r>
        <w:rPr>
          <w:rFonts w:ascii="Times New Roman"/>
          <w:b w:val="false"/>
          <w:i w:val="false"/>
          <w:color w:val="000000"/>
          <w:sz w:val="28"/>
        </w:rPr>
        <w:t>
      7. Мемлекеттік қызметті көрсету мәселелері, мемлекеттік көмекті көрсету барысы туралы ақпаратты мекенжайлары мен жұмыс кестелері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 Басқармадан, аудандық бөлімнен және Орталықтан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мемлекеттік қызметті көрсету мерзімдері тұтынушы осы Регламентің </w:t>
      </w:r>
      <w:r>
        <w:rPr>
          <w:rFonts w:ascii="Times New Roman"/>
          <w:b w:val="false"/>
          <w:i w:val="false"/>
          <w:color w:val="000000"/>
          <w:sz w:val="28"/>
        </w:rPr>
        <w:t>13 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аудандық бөлімге – он жеті жұмыс күні ішінде;</w:t>
      </w:r>
      <w:r>
        <w:br/>
      </w:r>
      <w:r>
        <w:rPr>
          <w:rFonts w:ascii="Times New Roman"/>
          <w:b w:val="false"/>
          <w:i w:val="false"/>
          <w:color w:val="000000"/>
          <w:sz w:val="28"/>
        </w:rPr>
        <w:t>
      Орталыққа – он жеті жұмыс күні ішінде (мемлекеттік қызмет құжатын (нәтиже) қабылдау және беру күні мемлекеттік қызмет көрсету мерзіміне кірмейді);</w:t>
      </w:r>
      <w:r>
        <w:br/>
      </w:r>
      <w:r>
        <w:rPr>
          <w:rFonts w:ascii="Times New Roman"/>
          <w:b w:val="false"/>
          <w:i w:val="false"/>
          <w:color w:val="000000"/>
          <w:sz w:val="28"/>
        </w:rPr>
        <w:t>
      2) тұтынушы жүгінген күні сол жерде көрсетілетін мемлекеттік қызметті алуға дейін күтудің ең көп рұқсат етілген уақыты (талон алғанға дейін) 30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алушыға қызмет көрсетудің ең көп рұқсат етілген уақыты аудандық бөлімінде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көрсетуден мынадай негіздер бойынша бас тартылады:</w:t>
      </w:r>
      <w:r>
        <w:br/>
      </w:r>
      <w:r>
        <w:rPr>
          <w:rFonts w:ascii="Times New Roman"/>
          <w:b w:val="false"/>
          <w:i w:val="false"/>
          <w:color w:val="000000"/>
          <w:sz w:val="28"/>
        </w:rPr>
        <w:t>
      1)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2) осы мемлекеттік қызметті көрсету үшін талап етілетін құжаттардың бірінің болмауы;</w:t>
      </w:r>
      <w:r>
        <w:br/>
      </w:r>
      <w:r>
        <w:rPr>
          <w:rFonts w:ascii="Times New Roman"/>
          <w:b w:val="false"/>
          <w:i w:val="false"/>
          <w:color w:val="000000"/>
          <w:sz w:val="28"/>
        </w:rPr>
        <w:t>
      3) көрінеу жалған құжаттама беру.</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Мемлекеттік қызмет Орталық арқылы жүзеге асырылған кезде аудандық бөлім жоғарыда көрсетілген себептер бойынша бас тарту себебін жазбаша жауаппен дәлелдейді және құжаттар пакетін алғаннан кейін он үшінші жұмыс күні құжаттарды қайтарады және кейін тұтынушыға беру үшін бас тарту себебін көрсете отырып, Орталыққа хабарлама жібереді.</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тұтынушыдан мемлекеттік қызмет алу үшін өтініш алған сәттен бастап көрсетілетін мемлекеттік қызметтің нәтижесін беру сәтіне дейін келесі кезеңдер бойынша көрсетіледі:</w:t>
      </w:r>
      <w:r>
        <w:br/>
      </w:r>
      <w:r>
        <w:rPr>
          <w:rFonts w:ascii="Times New Roman"/>
          <w:b w:val="false"/>
          <w:i w:val="false"/>
          <w:color w:val="000000"/>
          <w:sz w:val="28"/>
        </w:rPr>
        <w:t>
      1) тұтынушы өтінішті аудандық бөлімге немесе Орталыққа береді.</w:t>
      </w:r>
      <w:r>
        <w:br/>
      </w:r>
      <w:r>
        <w:rPr>
          <w:rFonts w:ascii="Times New Roman"/>
          <w:b w:val="false"/>
          <w:i w:val="false"/>
          <w:color w:val="000000"/>
          <w:sz w:val="28"/>
        </w:rPr>
        <w:t>
      Мемлекеттік кызметтің тұтынушысы Орталыққа жүгінген кезде Орталықтың инспекторы тұтынушыдан өтініш пен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анықталған қажетті құжаттарды қабылдайды, қабылданған құжаттарды аудандық бөлімге жібереді.</w:t>
      </w:r>
      <w:r>
        <w:br/>
      </w:r>
      <w:r>
        <w:rPr>
          <w:rFonts w:ascii="Times New Roman"/>
          <w:b w:val="false"/>
          <w:i w:val="false"/>
          <w:color w:val="000000"/>
          <w:sz w:val="28"/>
        </w:rPr>
        <w:t>
      Орталықтан аудандық бөлімге жіберілетін құжаттар пакетін жібері фактісі мемлекеттік қызметті көрсету процесінде құжаттардың жылжуын бақылауға мүмкіндік беретін сканер штрихкод көмегімен белгіленеді.</w:t>
      </w:r>
      <w:r>
        <w:br/>
      </w:r>
      <w:r>
        <w:rPr>
          <w:rFonts w:ascii="Times New Roman"/>
          <w:b w:val="false"/>
          <w:i w:val="false"/>
          <w:color w:val="000000"/>
          <w:sz w:val="28"/>
        </w:rPr>
        <w:t>
      Тұтынушы аудандық бөлімге жүгінген жағдайда аудандық бөлімнің бас маманы өтініш пен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анықталған қажетті құжаттарды қабылдап, Орталықтың ақпараттық жүйесінде (аудандық бөлімде жеке ақпараттық жүйесі болмаған жағдайда) белгілейді, кіріс құжаттары жорналында өтінішті тіркеп арнаулы әлеуметтік қызметтерге қажеттілікті бағалау мен айқындау жөніндегі әлеуметтік қызметкерге береді;</w:t>
      </w:r>
      <w:r>
        <w:br/>
      </w:r>
      <w:r>
        <w:rPr>
          <w:rFonts w:ascii="Times New Roman"/>
          <w:b w:val="false"/>
          <w:i w:val="false"/>
          <w:color w:val="000000"/>
          <w:sz w:val="28"/>
        </w:rPr>
        <w:t>
      2) арнаулы әлеуметтік қызметтерге қажеттілікті бағалау мен айқындау жөніндегі әлеуметтік қызметкер арнаулы әлеуметтік қызметтерге қажеттілік жөніндегі қорытынды дайындап аудандық бөлімінің маманына береді;</w:t>
      </w:r>
      <w:r>
        <w:br/>
      </w:r>
      <w:r>
        <w:rPr>
          <w:rFonts w:ascii="Times New Roman"/>
          <w:b w:val="false"/>
          <w:i w:val="false"/>
          <w:color w:val="000000"/>
          <w:sz w:val="28"/>
        </w:rPr>
        <w:t>
      3) аудандық бөлімінің маманы қабылданған құжаттар мен арнаулы әлеуметтік қызметтерге қажеттілік жөніндегі қорытындысын МӘМ-де әлеуметтік қызмет көрсетуге жолдама беру жөнінде шешім қабылдау үшін Басқармаға жібереді;</w:t>
      </w:r>
      <w:r>
        <w:br/>
      </w:r>
      <w:r>
        <w:rPr>
          <w:rFonts w:ascii="Times New Roman"/>
          <w:b w:val="false"/>
          <w:i w:val="false"/>
          <w:color w:val="000000"/>
          <w:sz w:val="28"/>
        </w:rPr>
        <w:t>
      4) Басқарма кеңсесінің маманы аудандық бөлімінен қабылдаған өтініш пен құжаттарды кіріс корреспонденциясы журналында тіркеп, Басқарма басшысының қарауына береді;</w:t>
      </w:r>
      <w:r>
        <w:br/>
      </w:r>
      <w:r>
        <w:rPr>
          <w:rFonts w:ascii="Times New Roman"/>
          <w:b w:val="false"/>
          <w:i w:val="false"/>
          <w:color w:val="000000"/>
          <w:sz w:val="28"/>
        </w:rPr>
        <w:t>
      5) Басқарма басшысы жауапты орындаушының атқаруына береді;</w:t>
      </w:r>
      <w:r>
        <w:br/>
      </w:r>
      <w:r>
        <w:rPr>
          <w:rFonts w:ascii="Times New Roman"/>
          <w:b w:val="false"/>
          <w:i w:val="false"/>
          <w:color w:val="000000"/>
          <w:sz w:val="28"/>
        </w:rPr>
        <w:t>
      6) жауапты орындаушы МӘМ-де әлеуметтік қызмет көрсетуге жолдама беру немесе бас тарту жөнінде шешім қабылдау үшін құжаттар пакетін МӘМ-ге жіберу жөніндегі комиссияға жібереді;</w:t>
      </w:r>
      <w:r>
        <w:br/>
      </w:r>
      <w:r>
        <w:rPr>
          <w:rFonts w:ascii="Times New Roman"/>
          <w:b w:val="false"/>
          <w:i w:val="false"/>
          <w:color w:val="000000"/>
          <w:sz w:val="28"/>
        </w:rPr>
        <w:t>
      7) азаматтарды МӘМ-ге жолдама беру жөніндегі комиссия келіп түскен құжаттарды карап, МӘМ-де әлеуметтік қызмет көрсету немесе бас тарту жөнінде шешім қабылдайды;</w:t>
      </w:r>
      <w:r>
        <w:br/>
      </w:r>
      <w:r>
        <w:rPr>
          <w:rFonts w:ascii="Times New Roman"/>
          <w:b w:val="false"/>
          <w:i w:val="false"/>
          <w:color w:val="000000"/>
          <w:sz w:val="28"/>
        </w:rPr>
        <w:t>
      8) жауапты орындаушы аудандық бөлімге МӘМ-ге жолдама беру жөніндегі комиссияның шешімі жөнінде хабарламаны дайындап, Басқарма басшысына қол қоюына береді;</w:t>
      </w:r>
      <w:r>
        <w:br/>
      </w:r>
      <w:r>
        <w:rPr>
          <w:rFonts w:ascii="Times New Roman"/>
          <w:b w:val="false"/>
          <w:i w:val="false"/>
          <w:color w:val="000000"/>
          <w:sz w:val="28"/>
        </w:rPr>
        <w:t>
      9) Басқарма басшысы аудандық бөлімге МӘМ-ге жолдама беру жөніндегі комиссияның шешімі жөніндегі хабарламаға қол қояды, одан кейін жауапты орындаушы құжаттарды аудандық бөлімге жібереді;</w:t>
      </w:r>
      <w:r>
        <w:br/>
      </w:r>
      <w:r>
        <w:rPr>
          <w:rFonts w:ascii="Times New Roman"/>
          <w:b w:val="false"/>
          <w:i w:val="false"/>
          <w:color w:val="000000"/>
          <w:sz w:val="28"/>
        </w:rPr>
        <w:t>
      10) аудандық бөлімінің маманы тұтынушыға мемлекеттік бюджет қаражаты есебінен қызметтер көрсететін мемлекеттік және мемлекеттік емес медициналық-әлеуметтік мекемелерде (ұйымдарда) әлеуметтік қызмет көрсетуге құжаттарды ресімдеу туралы хабарлама не қызмет көрсетуден бас тарту туралы қағаз жеткізгіштегі дәлелді жауап жібереді.</w:t>
      </w:r>
      <w:r>
        <w:br/>
      </w:r>
      <w:r>
        <w:rPr>
          <w:rFonts w:ascii="Times New Roman"/>
          <w:b w:val="false"/>
          <w:i w:val="false"/>
          <w:color w:val="000000"/>
          <w:sz w:val="28"/>
        </w:rPr>
        <w:t>
      Тұтынушы Орталыққа жүгінген жағдайда аудандық бөлімінің маманы Орталыққа мемлекеттік қызмет көрсету нәтижесін жібереді, бұл ретте Орталықтың ақпараттық жүйесінде (аудандық бөлімде жеке ақпараттық жүйесі болмаған жағдайда) белгілейді;</w:t>
      </w:r>
      <w:r>
        <w:br/>
      </w:r>
      <w:r>
        <w:rPr>
          <w:rFonts w:ascii="Times New Roman"/>
          <w:b w:val="false"/>
          <w:i w:val="false"/>
          <w:color w:val="000000"/>
          <w:sz w:val="28"/>
        </w:rPr>
        <w:t>
      11) Орталық тұтынушыға мемлекеттік бюджет қаражаты есебінен қызметтер көрсететін мемлекеттік және мемлекеттік емес медициналық-әлеуметтік мекемелерде (ұйымдарда) әлеуметтік қызмет көрсетуге құжаттарды ресімдеу туралы хабарлама не қызмет көрсетуден бас тарту туралы қағаз жеткізгіштегі дәлелді жауап жібереді.</w:t>
      </w:r>
      <w:r>
        <w:br/>
      </w:r>
      <w:r>
        <w:rPr>
          <w:rFonts w:ascii="Times New Roman"/>
          <w:b w:val="false"/>
          <w:i w:val="false"/>
          <w:color w:val="000000"/>
          <w:sz w:val="28"/>
        </w:rPr>
        <w:t>
</w:t>
      </w:r>
      <w:r>
        <w:rPr>
          <w:rFonts w:ascii="Times New Roman"/>
          <w:b w:val="false"/>
          <w:i w:val="false"/>
          <w:color w:val="000000"/>
          <w:sz w:val="28"/>
        </w:rPr>
        <w:t>
      11. Әр кезеңде мемлекеттік қызмет көрсету үшін құжаттарды қабылдайтын тұлғалардың ең аз саны бір қызметкерден тұрады.</w:t>
      </w:r>
    </w:p>
    <w:bookmarkEnd w:id="77"/>
    <w:bookmarkStart w:name="z155" w:id="78"/>
    <w:p>
      <w:pPr>
        <w:spacing w:after="0"/>
        <w:ind w:left="0"/>
        <w:jc w:val="left"/>
      </w:pPr>
      <w:r>
        <w:rPr>
          <w:rFonts w:ascii="Times New Roman"/>
          <w:b/>
          <w:i w:val="false"/>
          <w:color w:val="000000"/>
        </w:rPr>
        <w:t xml:space="preserve"> 
4. Мемлекеттік қызмет көрсету үдерісінде әрекеттер</w:t>
      </w:r>
      <w:r>
        <w:br/>
      </w:r>
      <w:r>
        <w:rPr>
          <w:rFonts w:ascii="Times New Roman"/>
          <w:b/>
          <w:i w:val="false"/>
          <w:color w:val="000000"/>
        </w:rPr>
        <w:t>
(өзара әрекеттестік) тәртібінің бейнеленуі</w:t>
      </w:r>
    </w:p>
    <w:bookmarkEnd w:id="78"/>
    <w:bookmarkStart w:name="z156" w:id="79"/>
    <w:p>
      <w:pPr>
        <w:spacing w:after="0"/>
        <w:ind w:left="0"/>
        <w:jc w:val="both"/>
      </w:pPr>
      <w:r>
        <w:rPr>
          <w:rFonts w:ascii="Times New Roman"/>
          <w:b w:val="false"/>
          <w:i w:val="false"/>
          <w:color w:val="000000"/>
          <w:sz w:val="28"/>
        </w:rPr>
        <w:t>
      12. Орталықтың инспекторы немесе аудандық бөлімінің маманы өтінішпен керекті құжаттарды қабылдайды және өтінішті кіріс құжаттар журналында тіркейді.</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аудандық бөлімде – өтініш берушінің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мынадай құжаттарды тапсырады:</w:t>
      </w:r>
      <w:r>
        <w:br/>
      </w:r>
      <w:r>
        <w:rPr>
          <w:rFonts w:ascii="Times New Roman"/>
          <w:b w:val="false"/>
          <w:i w:val="false"/>
          <w:color w:val="000000"/>
          <w:sz w:val="28"/>
        </w:rPr>
        <w:t>
      1) тұтынушының жазбаша өтініші, ал кәмелеттік жасқа толмаған және әрекетке қабілетсіз адамдарға – заңды өкілінің (баланың ата-анасының біреуінің, қамқоршысының, қорғаншының) осы Регламенттің </w:t>
      </w:r>
      <w:r>
        <w:rPr>
          <w:rFonts w:ascii="Times New Roman"/>
          <w:b w:val="false"/>
          <w:i w:val="false"/>
          <w:color w:val="000000"/>
          <w:sz w:val="28"/>
        </w:rPr>
        <w:t>5 қосымшасына</w:t>
      </w:r>
      <w:r>
        <w:rPr>
          <w:rFonts w:ascii="Times New Roman"/>
          <w:b w:val="false"/>
          <w:i w:val="false"/>
          <w:color w:val="000000"/>
          <w:sz w:val="28"/>
        </w:rPr>
        <w:t xml:space="preserve"> сәйкес бекітілген нысандағы жазбаша өтініші немесе медициналық ұйымның қолдаухаты;</w:t>
      </w:r>
      <w:r>
        <w:br/>
      </w:r>
      <w:r>
        <w:rPr>
          <w:rFonts w:ascii="Times New Roman"/>
          <w:b w:val="false"/>
          <w:i w:val="false"/>
          <w:color w:val="000000"/>
          <w:sz w:val="28"/>
        </w:rPr>
        <w:t>
      2) баланың туу туралы куәлігі немесе тұтынушының жеке сәйкестендіру нөмірі бар (ЖСН) жеке куәлігі;</w:t>
      </w:r>
      <w:r>
        <w:br/>
      </w:r>
      <w:r>
        <w:rPr>
          <w:rFonts w:ascii="Times New Roman"/>
          <w:b w:val="false"/>
          <w:i w:val="false"/>
          <w:color w:val="000000"/>
          <w:sz w:val="28"/>
        </w:rPr>
        <w:t>
      3) ЖСН болмаған жағдайда салық төлеушінің (тұтынушы) тіркеу нөмірін беру және тұтынушының әлеуметтік жеке коды туралы куәлігі қосымша ұсынылады;</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осы Регламенттің </w:t>
      </w:r>
      <w:r>
        <w:rPr>
          <w:rFonts w:ascii="Times New Roman"/>
          <w:b w:val="false"/>
          <w:i w:val="false"/>
          <w:color w:val="000000"/>
          <w:sz w:val="28"/>
        </w:rPr>
        <w:t>6 қосымшасына</w:t>
      </w:r>
      <w:r>
        <w:rPr>
          <w:rFonts w:ascii="Times New Roman"/>
          <w:b w:val="false"/>
          <w:i w:val="false"/>
          <w:color w:val="000000"/>
          <w:sz w:val="28"/>
        </w:rPr>
        <w:t xml:space="preserve"> сәйкес белгіленген нысан бойынша медициналық карта;</w:t>
      </w:r>
      <w:r>
        <w:br/>
      </w:r>
      <w:r>
        <w:rPr>
          <w:rFonts w:ascii="Times New Roman"/>
          <w:b w:val="false"/>
          <w:i w:val="false"/>
          <w:color w:val="000000"/>
          <w:sz w:val="28"/>
        </w:rPr>
        <w:t>
      6) мүгедекті оңалтудың жеке бағдарламасынан үзіндінің көшірмесі (қарттар үшін талап етілмейді);</w:t>
      </w:r>
      <w:r>
        <w:br/>
      </w:r>
      <w:r>
        <w:rPr>
          <w:rFonts w:ascii="Times New Roman"/>
          <w:b w:val="false"/>
          <w:i w:val="false"/>
          <w:color w:val="000000"/>
          <w:sz w:val="28"/>
        </w:rPr>
        <w:t>
      7) жасы 18-ден асқан адамдарға – еңбекке қабілетсіздігін тану туралы сот шешімі (болған жағдайда);</w:t>
      </w:r>
      <w:r>
        <w:br/>
      </w:r>
      <w:r>
        <w:rPr>
          <w:rFonts w:ascii="Times New Roman"/>
          <w:b w:val="false"/>
          <w:i w:val="false"/>
          <w:color w:val="000000"/>
          <w:sz w:val="28"/>
        </w:rPr>
        <w:t>
      8) зейнеткер жастағы адамдар үшін – зейнеткер куәлігі;</w:t>
      </w:r>
      <w:r>
        <w:br/>
      </w:r>
      <w:r>
        <w:rPr>
          <w:rFonts w:ascii="Times New Roman"/>
          <w:b w:val="false"/>
          <w:i w:val="false"/>
          <w:color w:val="000000"/>
          <w:sz w:val="28"/>
        </w:rPr>
        <w:t>
      9)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қайтарылуға тиіс.</w:t>
      </w:r>
      <w:r>
        <w:br/>
      </w:r>
      <w:r>
        <w:rPr>
          <w:rFonts w:ascii="Times New Roman"/>
          <w:b w:val="false"/>
          <w:i w:val="false"/>
          <w:color w:val="000000"/>
          <w:sz w:val="28"/>
        </w:rPr>
        <w:t>
</w:t>
      </w:r>
      <w:r>
        <w:rPr>
          <w:rFonts w:ascii="Times New Roman"/>
          <w:b w:val="false"/>
          <w:i w:val="false"/>
          <w:color w:val="000000"/>
          <w:sz w:val="28"/>
        </w:rPr>
        <w:t>
      14. Қазақстан Республикасының заңнамасымен белгіленген тәртіпте Басқарма тапсыратын мәліметтерден басқа, мемлекеттік қызмет тұтынушы тапсырған мәліметтер құпия сақталады.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процесінде келесі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аудандық бөлімінің маманы;</w:t>
      </w:r>
      <w:r>
        <w:br/>
      </w:r>
      <w:r>
        <w:rPr>
          <w:rFonts w:ascii="Times New Roman"/>
          <w:b w:val="false"/>
          <w:i w:val="false"/>
          <w:color w:val="000000"/>
          <w:sz w:val="28"/>
        </w:rPr>
        <w:t>
      3) Басқарма кеңсесінің маманы;</w:t>
      </w:r>
      <w:r>
        <w:br/>
      </w:r>
      <w:r>
        <w:rPr>
          <w:rFonts w:ascii="Times New Roman"/>
          <w:b w:val="false"/>
          <w:i w:val="false"/>
          <w:color w:val="000000"/>
          <w:sz w:val="28"/>
        </w:rPr>
        <w:t>
      4) арнаулы әлеуметтік қызметтерге қажеттілікті бағалау мен айқындау жөніндегі әлеуметтік қызметкер;</w:t>
      </w:r>
      <w:r>
        <w:br/>
      </w:r>
      <w:r>
        <w:rPr>
          <w:rFonts w:ascii="Times New Roman"/>
          <w:b w:val="false"/>
          <w:i w:val="false"/>
          <w:color w:val="000000"/>
          <w:sz w:val="28"/>
        </w:rPr>
        <w:t>
      4) жауапты орындаушы;</w:t>
      </w:r>
      <w:r>
        <w:br/>
      </w:r>
      <w:r>
        <w:rPr>
          <w:rFonts w:ascii="Times New Roman"/>
          <w:b w:val="false"/>
          <w:i w:val="false"/>
          <w:color w:val="000000"/>
          <w:sz w:val="28"/>
        </w:rPr>
        <w:t>
      5) азаматтарды медициналық–әлеуметтік мекемеге жіберу жөніндегі комиссия;</w:t>
      </w:r>
      <w:r>
        <w:br/>
      </w:r>
      <w:r>
        <w:rPr>
          <w:rFonts w:ascii="Times New Roman"/>
          <w:b w:val="false"/>
          <w:i w:val="false"/>
          <w:color w:val="000000"/>
          <w:sz w:val="28"/>
        </w:rPr>
        <w:t>
      6) Басқарма басшысы.</w:t>
      </w:r>
      <w:r>
        <w:br/>
      </w:r>
      <w:r>
        <w:rPr>
          <w:rFonts w:ascii="Times New Roman"/>
          <w:b w:val="false"/>
          <w:i w:val="false"/>
          <w:color w:val="000000"/>
          <w:sz w:val="28"/>
        </w:rPr>
        <w:t>
</w:t>
      </w:r>
      <w:r>
        <w:rPr>
          <w:rFonts w:ascii="Times New Roman"/>
          <w:b w:val="false"/>
          <w:i w:val="false"/>
          <w:color w:val="000000"/>
          <w:sz w:val="28"/>
        </w:rPr>
        <w:t>
      16. Әр әкімшілік әрекеттердің орындау мерзімі көрсетілген, әрбір ҚФБ әкімшілік әрекеттерінің (үдерістерінің) жүйелілігі мен өзара әрекеттерінің мәтіндік кестелік көрінісі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 әкімшілік әрекетінің логикалық жүйелілігі мен ҚФБ арасындағы өзара байланысты бейнелейтін сызба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бюджет қаражаты есебінен қызметтер көрсететін медициналық-әлеуметтік мекемелерде (ұйымдарда) әлеуметтік қызмет көрсетуге құжаттарды рәсімдеу туралы хабарлама не қызмет көрсетуден бас тарту туралы дәлелді жауаптың нысаны осы Регламенттің </w:t>
      </w:r>
      <w:r>
        <w:rPr>
          <w:rFonts w:ascii="Times New Roman"/>
          <w:b w:val="false"/>
          <w:i w:val="false"/>
          <w:color w:val="000000"/>
          <w:sz w:val="28"/>
        </w:rPr>
        <w:t>7 қосымшасында</w:t>
      </w:r>
      <w:r>
        <w:rPr>
          <w:rFonts w:ascii="Times New Roman"/>
          <w:b w:val="false"/>
          <w:i w:val="false"/>
          <w:color w:val="000000"/>
          <w:sz w:val="28"/>
        </w:rPr>
        <w:t xml:space="preserve"> келтірілген.</w:t>
      </w:r>
    </w:p>
    <w:bookmarkEnd w:id="79"/>
    <w:bookmarkStart w:name="z163" w:id="80"/>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қызметтік тұлғалардың жауапкершілігі</w:t>
      </w:r>
    </w:p>
    <w:bookmarkEnd w:id="80"/>
    <w:bookmarkStart w:name="z164" w:id="81"/>
    <w:p>
      <w:pPr>
        <w:spacing w:after="0"/>
        <w:ind w:left="0"/>
        <w:jc w:val="both"/>
      </w:pPr>
      <w:r>
        <w:rPr>
          <w:rFonts w:ascii="Times New Roman"/>
          <w:b w:val="false"/>
          <w:i w:val="false"/>
          <w:color w:val="000000"/>
          <w:sz w:val="28"/>
        </w:rPr>
        <w:t>
      19. Қызметтік тұлғалар мемлекеттік қызмет көрсету барысында қабылдаған шешімдер және әрекеттер (әрекетсіздіктер) үшін Қазақстан Республикасы заңнамасында көрсетілген тәртіпте жауапкершілікке тартылады.</w:t>
      </w:r>
    </w:p>
    <w:bookmarkEnd w:id="81"/>
    <w:bookmarkStart w:name="z165" w:id="82"/>
    <w:p>
      <w:pPr>
        <w:spacing w:after="0"/>
        <w:ind w:left="0"/>
        <w:jc w:val="both"/>
      </w:pPr>
      <w:r>
        <w:rPr>
          <w:rFonts w:ascii="Times New Roman"/>
          <w:b w:val="false"/>
          <w:i w:val="false"/>
          <w:color w:val="000000"/>
          <w:sz w:val="28"/>
        </w:rPr>
        <w:t>
«Мемлекеттiк бюджет қаражаты есебiнен</w:t>
      </w:r>
      <w:r>
        <w:br/>
      </w:r>
      <w:r>
        <w:rPr>
          <w:rFonts w:ascii="Times New Roman"/>
          <w:b w:val="false"/>
          <w:i w:val="false"/>
          <w:color w:val="000000"/>
          <w:sz w:val="28"/>
        </w:rPr>
        <w:t>
қызмет көрсететiн мемлекеттiк және мемлекеттiк</w:t>
      </w:r>
      <w:r>
        <w:br/>
      </w:r>
      <w:r>
        <w:rPr>
          <w:rFonts w:ascii="Times New Roman"/>
          <w:b w:val="false"/>
          <w:i w:val="false"/>
          <w:color w:val="000000"/>
          <w:sz w:val="28"/>
        </w:rPr>
        <w:t>
емес медициналық-әлеуметтiк мекемелерде</w:t>
      </w:r>
      <w:r>
        <w:br/>
      </w:r>
      <w:r>
        <w:rPr>
          <w:rFonts w:ascii="Times New Roman"/>
          <w:b w:val="false"/>
          <w:i w:val="false"/>
          <w:color w:val="000000"/>
          <w:sz w:val="28"/>
        </w:rPr>
        <w:t>
(ұйымдарда) әлеуметтiк қызмет көрсетуге</w:t>
      </w:r>
      <w:r>
        <w:br/>
      </w:r>
      <w:r>
        <w:rPr>
          <w:rFonts w:ascii="Times New Roman"/>
          <w:b w:val="false"/>
          <w:i w:val="false"/>
          <w:color w:val="000000"/>
          <w:sz w:val="28"/>
        </w:rPr>
        <w:t>
арналған құжаттарды ресiмдеу» мемлекеттік</w:t>
      </w:r>
      <w:r>
        <w:br/>
      </w:r>
      <w:r>
        <w:rPr>
          <w:rFonts w:ascii="Times New Roman"/>
          <w:b w:val="false"/>
          <w:i w:val="false"/>
          <w:color w:val="000000"/>
          <w:sz w:val="28"/>
        </w:rPr>
        <w:t>
қызмет регламентіне 1 қосымша</w:t>
      </w:r>
    </w:p>
    <w:bookmarkEnd w:id="82"/>
    <w:p>
      <w:pPr>
        <w:spacing w:after="0"/>
        <w:ind w:left="0"/>
        <w:jc w:val="left"/>
      </w:pPr>
      <w:r>
        <w:rPr>
          <w:rFonts w:ascii="Times New Roman"/>
          <w:b/>
          <w:i w:val="false"/>
          <w:color w:val="000000"/>
        </w:rPr>
        <w:t xml:space="preserve"> Алматы қалалық Жұмыспен қамту және әлеуметтік</w:t>
      </w:r>
      <w:r>
        <w:br/>
      </w:r>
      <w:r>
        <w:rPr>
          <w:rFonts w:ascii="Times New Roman"/>
          <w:b/>
          <w:i w:val="false"/>
          <w:color w:val="000000"/>
        </w:rPr>
        <w:t>
бағдарламалар басқармасы мен аудандық жұмыспен қамту</w:t>
      </w:r>
      <w:r>
        <w:br/>
      </w:r>
      <w:r>
        <w:rPr>
          <w:rFonts w:ascii="Times New Roman"/>
          <w:b/>
          <w:i w:val="false"/>
          <w:color w:val="000000"/>
        </w:rPr>
        <w:t>
және әлеуметтік бағдарламалар бөлімдерінің</w:t>
      </w:r>
      <w:r>
        <w:br/>
      </w:r>
      <w:r>
        <w:rPr>
          <w:rFonts w:ascii="Times New Roman"/>
          <w:b/>
          <w:i w:val="false"/>
          <w:color w:val="000000"/>
        </w:rPr>
        <w:t>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3280"/>
        <w:gridCol w:w="4405"/>
        <w:gridCol w:w="1928"/>
        <w:gridCol w:w="2443"/>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w:t>
            </w:r>
            <w:r>
              <w:br/>
            </w:r>
            <w:r>
              <w:rPr>
                <w:rFonts w:ascii="Times New Roman"/>
                <w:b/>
                <w:i w:val="false"/>
                <w:color w:val="000000"/>
                <w:sz w:val="20"/>
              </w:rPr>
              <w:t>
(қала, аудан, көше, үй (пәтер) №, электронды пошта мекен-жайы)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коды және телефон нөмірі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Жұмыспен қамту және әлеуметтік бағдарламалар басқармасы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Қонаев көшесі, 122</w:t>
            </w:r>
            <w:r>
              <w:br/>
            </w:r>
            <w:r>
              <w:rPr>
                <w:rFonts w:ascii="Times New Roman"/>
                <w:b w:val="false"/>
                <w:i w:val="false"/>
                <w:color w:val="000000"/>
                <w:sz w:val="20"/>
              </w:rPr>
              <w:t>
depart_zan@mail.ru</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261-67-78</w:t>
            </w:r>
            <w:r>
              <w:br/>
            </w:r>
            <w:r>
              <w:rPr>
                <w:rFonts w:ascii="Times New Roman"/>
                <w:b w:val="false"/>
                <w:i w:val="false"/>
                <w:color w:val="000000"/>
                <w:sz w:val="20"/>
              </w:rPr>
              <w:t>
261-52-02</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Алатау ауданы, Шаңырак-2 шағынауданы,</w:t>
            </w:r>
            <w:r>
              <w:br/>
            </w:r>
            <w:r>
              <w:rPr>
                <w:rFonts w:ascii="Times New Roman"/>
                <w:b w:val="false"/>
                <w:i w:val="false"/>
                <w:color w:val="000000"/>
                <w:sz w:val="20"/>
              </w:rPr>
              <w:t xml:space="preserve">
Жанқожа батыр көшесі, 26 </w:t>
            </w:r>
            <w:r>
              <w:br/>
            </w:r>
            <w:r>
              <w:rPr>
                <w:rFonts w:ascii="Times New Roman"/>
                <w:b w:val="false"/>
                <w:i w:val="false"/>
                <w:color w:val="000000"/>
                <w:sz w:val="20"/>
              </w:rPr>
              <w:t>
alatay_zan09@mail.ru</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299-87-79</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Алмалы ауданы, </w:t>
            </w:r>
            <w:r>
              <w:br/>
            </w:r>
            <w:r>
              <w:rPr>
                <w:rFonts w:ascii="Times New Roman"/>
                <w:b w:val="false"/>
                <w:i w:val="false"/>
                <w:color w:val="000000"/>
                <w:sz w:val="20"/>
              </w:rPr>
              <w:t>
Шевченко көшесі, 89</w:t>
            </w:r>
            <w:r>
              <w:br/>
            </w:r>
            <w:r>
              <w:rPr>
                <w:rFonts w:ascii="Times New Roman"/>
                <w:b w:val="false"/>
                <w:i w:val="false"/>
                <w:color w:val="000000"/>
                <w:sz w:val="20"/>
              </w:rPr>
              <w:t>
alm_soc@mail.ru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Әуезов ауданы, </w:t>
            </w:r>
            <w:r>
              <w:br/>
            </w:r>
            <w:r>
              <w:rPr>
                <w:rFonts w:ascii="Times New Roman"/>
                <w:b w:val="false"/>
                <w:i w:val="false"/>
                <w:color w:val="000000"/>
                <w:sz w:val="20"/>
              </w:rPr>
              <w:t xml:space="preserve">
3 шағынауданы, 41 а </w:t>
            </w:r>
            <w:r>
              <w:br/>
            </w:r>
            <w:r>
              <w:rPr>
                <w:rFonts w:ascii="Times New Roman"/>
                <w:b w:val="false"/>
                <w:i w:val="false"/>
                <w:color w:val="000000"/>
                <w:sz w:val="20"/>
              </w:rPr>
              <w:t>
auezzan@mail.ru</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Бостандық ауданы,</w:t>
            </w:r>
            <w:r>
              <w:br/>
            </w:r>
            <w:r>
              <w:rPr>
                <w:rFonts w:ascii="Times New Roman"/>
                <w:b w:val="false"/>
                <w:i w:val="false"/>
                <w:color w:val="000000"/>
                <w:sz w:val="20"/>
              </w:rPr>
              <w:t>
Жандосов көшесі, 2</w:t>
            </w:r>
            <w:r>
              <w:br/>
            </w:r>
            <w:r>
              <w:rPr>
                <w:rFonts w:ascii="Times New Roman"/>
                <w:b w:val="false"/>
                <w:i w:val="false"/>
                <w:color w:val="000000"/>
                <w:sz w:val="20"/>
              </w:rPr>
              <w:t>
bostan_zan@mail.ru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Жетісу ауданы, </w:t>
            </w:r>
            <w:r>
              <w:br/>
            </w:r>
            <w:r>
              <w:rPr>
                <w:rFonts w:ascii="Times New Roman"/>
                <w:b w:val="false"/>
                <w:i w:val="false"/>
                <w:color w:val="000000"/>
                <w:sz w:val="20"/>
              </w:rPr>
              <w:t>
Мақатаев көшесі, 142</w:t>
            </w:r>
            <w:r>
              <w:br/>
            </w:r>
            <w:r>
              <w:rPr>
                <w:rFonts w:ascii="Times New Roman"/>
                <w:b w:val="false"/>
                <w:i w:val="false"/>
                <w:color w:val="000000"/>
                <w:sz w:val="20"/>
              </w:rPr>
              <w:t>
jetzan@mail.ru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Медеу ауданы,</w:t>
            </w:r>
            <w:r>
              <w:br/>
            </w:r>
            <w:r>
              <w:rPr>
                <w:rFonts w:ascii="Times New Roman"/>
                <w:b w:val="false"/>
                <w:i w:val="false"/>
                <w:color w:val="000000"/>
                <w:sz w:val="20"/>
              </w:rPr>
              <w:t>
Төле би көшесі, 12</w:t>
            </w:r>
            <w:r>
              <w:br/>
            </w:r>
            <w:r>
              <w:rPr>
                <w:rFonts w:ascii="Times New Roman"/>
                <w:b w:val="false"/>
                <w:i w:val="false"/>
                <w:color w:val="000000"/>
                <w:sz w:val="20"/>
              </w:rPr>
              <w:t>
medeu_zan@mail.ru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xml:space="preserve">
Түрксіб ауданы, </w:t>
            </w:r>
            <w:r>
              <w:br/>
            </w:r>
            <w:r>
              <w:rPr>
                <w:rFonts w:ascii="Times New Roman"/>
                <w:b w:val="false"/>
                <w:i w:val="false"/>
                <w:color w:val="000000"/>
                <w:sz w:val="20"/>
              </w:rPr>
              <w:t xml:space="preserve">
Рихард Зорге көшесі, 18 </w:t>
            </w:r>
            <w:r>
              <w:br/>
            </w:r>
            <w:r>
              <w:rPr>
                <w:rFonts w:ascii="Times New Roman"/>
                <w:b w:val="false"/>
                <w:i w:val="false"/>
                <w:color w:val="000000"/>
                <w:sz w:val="20"/>
              </w:rPr>
              <w:t>
turk_zan@mail.ru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236-55-97</w:t>
            </w:r>
          </w:p>
        </w:tc>
        <w:tc>
          <w:tcPr>
            <w:tcW w:w="0" w:type="auto"/>
            <w:vMerge/>
            <w:tcBorders>
              <w:top w:val="nil"/>
              <w:left w:val="single" w:color="cfcfcf" w:sz="5"/>
              <w:bottom w:val="single" w:color="cfcfcf" w:sz="5"/>
              <w:right w:val="single" w:color="cfcfcf" w:sz="5"/>
            </w:tcBorders>
          </w:tcPr>
          <w:p/>
        </w:tc>
      </w:tr>
    </w:tbl>
    <w:bookmarkStart w:name="z166" w:id="83"/>
    <w:p>
      <w:pPr>
        <w:spacing w:after="0"/>
        <w:ind w:left="0"/>
        <w:jc w:val="both"/>
      </w:pPr>
      <w:r>
        <w:rPr>
          <w:rFonts w:ascii="Times New Roman"/>
          <w:b w:val="false"/>
          <w:i w:val="false"/>
          <w:color w:val="000000"/>
          <w:sz w:val="28"/>
        </w:rPr>
        <w:t>
«Мемлекеттiк бюджет қаражаты есебiнен</w:t>
      </w:r>
      <w:r>
        <w:br/>
      </w:r>
      <w:r>
        <w:rPr>
          <w:rFonts w:ascii="Times New Roman"/>
          <w:b w:val="false"/>
          <w:i w:val="false"/>
          <w:color w:val="000000"/>
          <w:sz w:val="28"/>
        </w:rPr>
        <w:t>
қызмет көрсететiн мемлекеттiк және мемлекеттiк</w:t>
      </w:r>
      <w:r>
        <w:br/>
      </w:r>
      <w:r>
        <w:rPr>
          <w:rFonts w:ascii="Times New Roman"/>
          <w:b w:val="false"/>
          <w:i w:val="false"/>
          <w:color w:val="000000"/>
          <w:sz w:val="28"/>
        </w:rPr>
        <w:t>
емес медициналық-әлеуметтiк мекемелерде</w:t>
      </w:r>
      <w:r>
        <w:br/>
      </w:r>
      <w:r>
        <w:rPr>
          <w:rFonts w:ascii="Times New Roman"/>
          <w:b w:val="false"/>
          <w:i w:val="false"/>
          <w:color w:val="000000"/>
          <w:sz w:val="28"/>
        </w:rPr>
        <w:t>
(ұйымдарда) әлеуметтiк қызмет көрсетуге</w:t>
      </w:r>
      <w:r>
        <w:br/>
      </w:r>
      <w:r>
        <w:rPr>
          <w:rFonts w:ascii="Times New Roman"/>
          <w:b w:val="false"/>
          <w:i w:val="false"/>
          <w:color w:val="000000"/>
          <w:sz w:val="28"/>
        </w:rPr>
        <w:t>
арналған құжаттарды ресiмдеу» мемлекеттік</w:t>
      </w:r>
      <w:r>
        <w:br/>
      </w:r>
      <w:r>
        <w:rPr>
          <w:rFonts w:ascii="Times New Roman"/>
          <w:b w:val="false"/>
          <w:i w:val="false"/>
          <w:color w:val="000000"/>
          <w:sz w:val="28"/>
        </w:rPr>
        <w:t>
қызмет регламентіне 2 қосымша</w:t>
      </w:r>
    </w:p>
    <w:bookmarkEnd w:id="83"/>
    <w:p>
      <w:pPr>
        <w:spacing w:after="0"/>
        <w:ind w:left="0"/>
        <w:jc w:val="left"/>
      </w:pPr>
      <w:r>
        <w:rPr>
          <w:rFonts w:ascii="Times New Roman"/>
          <w:b/>
          <w:i w:val="false"/>
          <w:color w:val="000000"/>
        </w:rPr>
        <w:t xml:space="preserve"> Алматы қаласы бойынша халыққа қызмет көрсету</w:t>
      </w:r>
      <w:r>
        <w:br/>
      </w:r>
      <w:r>
        <w:rPr>
          <w:rFonts w:ascii="Times New Roman"/>
          <w:b/>
          <w:i w:val="false"/>
          <w:color w:val="000000"/>
        </w:rPr>
        <w:t>
орталықтарының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324"/>
        <w:gridCol w:w="3630"/>
        <w:gridCol w:w="2068"/>
        <w:gridCol w:w="2132"/>
        <w:gridCol w:w="2198"/>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қаласы бойынша ХҚКО» РМК филиалы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w:t>
            </w:r>
            <w:r>
              <w:br/>
            </w:r>
            <w:r>
              <w:rPr>
                <w:rFonts w:ascii="Times New Roman"/>
                <w:b/>
                <w:i w:val="false"/>
                <w:color w:val="000000"/>
                <w:sz w:val="20"/>
              </w:rPr>
              <w:t>
тың атауы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орналасқан заңды мекенжайы (қала, аудан, көше, үйдің (пәтердің) №)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залдың телефон нөмірі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Басшылар-дың телефон нөмірі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w:t>
            </w:r>
            <w:r>
              <w:br/>
            </w:r>
            <w:r>
              <w:rPr>
                <w:rFonts w:ascii="Times New Roman"/>
                <w:b/>
                <w:i w:val="false"/>
                <w:color w:val="000000"/>
                <w:sz w:val="20"/>
              </w:rPr>
              <w:t>
кестесі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ХҚКО» РМК филиалы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247-16-28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247-16-28</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 сағат 9-00-дан 20-00-ге дейін</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377-19-80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277-19-80</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 xml:space="preserve">378-09-10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278-09-09</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ауданының орталығы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247-14-22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247-16-25</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 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293-41-14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248-17-77</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Төле би көшесі, 155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378-46-72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290-18-07</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 </w:t>
            </w:r>
          </w:p>
          <w:p>
            <w:pPr>
              <w:spacing w:after="20"/>
              <w:ind w:left="20"/>
              <w:jc w:val="both"/>
            </w:pPr>
            <w:r>
              <w:rPr>
                <w:rFonts w:ascii="Times New Roman"/>
                <w:b w:val="false"/>
                <w:i w:val="false"/>
                <w:color w:val="000000"/>
                <w:sz w:val="20"/>
              </w:rPr>
              <w:t>239-65-53</w:t>
            </w:r>
          </w:p>
          <w:p>
            <w:pPr>
              <w:spacing w:after="20"/>
              <w:ind w:left="20"/>
              <w:jc w:val="both"/>
            </w:pPr>
            <w:r>
              <w:rPr>
                <w:rFonts w:ascii="Times New Roman"/>
                <w:b w:val="false"/>
                <w:i w:val="false"/>
                <w:color w:val="000000"/>
                <w:sz w:val="20"/>
              </w:rPr>
              <w:t>239-65-47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239-65-52</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Рихард Зорге көшесі, 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 xml:space="preserve">234-09-27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234-09-35</w:t>
            </w:r>
          </w:p>
        </w:tc>
        <w:tc>
          <w:tcPr>
            <w:tcW w:w="0" w:type="auto"/>
            <w:vMerge/>
            <w:tcBorders>
              <w:top w:val="nil"/>
              <w:left w:val="single" w:color="cfcfcf" w:sz="5"/>
              <w:bottom w:val="single" w:color="cfcfcf" w:sz="5"/>
              <w:right w:val="single" w:color="cfcfcf" w:sz="5"/>
            </w:tcBorders>
          </w:tcPr>
          <w:p/>
        </w:tc>
      </w:tr>
    </w:tbl>
    <w:bookmarkStart w:name="z167" w:id="84"/>
    <w:p>
      <w:pPr>
        <w:spacing w:after="0"/>
        <w:ind w:left="0"/>
        <w:jc w:val="both"/>
      </w:pPr>
      <w:r>
        <w:rPr>
          <w:rFonts w:ascii="Times New Roman"/>
          <w:b w:val="false"/>
          <w:i w:val="false"/>
          <w:color w:val="000000"/>
          <w:sz w:val="28"/>
        </w:rPr>
        <w:t>
«Мемлекеттiк бюджет қаражаты есебiнен</w:t>
      </w:r>
      <w:r>
        <w:br/>
      </w:r>
      <w:r>
        <w:rPr>
          <w:rFonts w:ascii="Times New Roman"/>
          <w:b w:val="false"/>
          <w:i w:val="false"/>
          <w:color w:val="000000"/>
          <w:sz w:val="28"/>
        </w:rPr>
        <w:t>
қызмет көрсететiн мемлекеттiк және мемлекеттiк</w:t>
      </w:r>
      <w:r>
        <w:br/>
      </w:r>
      <w:r>
        <w:rPr>
          <w:rFonts w:ascii="Times New Roman"/>
          <w:b w:val="false"/>
          <w:i w:val="false"/>
          <w:color w:val="000000"/>
          <w:sz w:val="28"/>
        </w:rPr>
        <w:t>
емес медициналық-әлеуметтiк мекемелерде</w:t>
      </w:r>
      <w:r>
        <w:br/>
      </w:r>
      <w:r>
        <w:rPr>
          <w:rFonts w:ascii="Times New Roman"/>
          <w:b w:val="false"/>
          <w:i w:val="false"/>
          <w:color w:val="000000"/>
          <w:sz w:val="28"/>
        </w:rPr>
        <w:t>
(ұйымдарда) әлеуметтiк қызмет көрсетуге</w:t>
      </w:r>
      <w:r>
        <w:br/>
      </w:r>
      <w:r>
        <w:rPr>
          <w:rFonts w:ascii="Times New Roman"/>
          <w:b w:val="false"/>
          <w:i w:val="false"/>
          <w:color w:val="000000"/>
          <w:sz w:val="28"/>
        </w:rPr>
        <w:t>
арналған құжаттарды ресiмдеу» мемлекеттік</w:t>
      </w:r>
      <w:r>
        <w:br/>
      </w:r>
      <w:r>
        <w:rPr>
          <w:rFonts w:ascii="Times New Roman"/>
          <w:b w:val="false"/>
          <w:i w:val="false"/>
          <w:color w:val="000000"/>
          <w:sz w:val="28"/>
        </w:rPr>
        <w:t>
қызмет регламентіне 3 қосымша</w:t>
      </w:r>
    </w:p>
    <w:bookmarkEnd w:id="84"/>
    <w:p>
      <w:pPr>
        <w:spacing w:after="0"/>
        <w:ind w:left="0"/>
        <w:jc w:val="left"/>
      </w:pPr>
      <w:r>
        <w:rPr>
          <w:rFonts w:ascii="Times New Roman"/>
          <w:b/>
          <w:i w:val="false"/>
          <w:color w:val="000000"/>
        </w:rPr>
        <w:t xml:space="preserve"> Әрбір ҚФБ әрекеттерінің (үдерістердің) жүйелілігі мен</w:t>
      </w:r>
      <w:r>
        <w:br/>
      </w:r>
      <w:r>
        <w:rPr>
          <w:rFonts w:ascii="Times New Roman"/>
          <w:b/>
          <w:i w:val="false"/>
          <w:color w:val="000000"/>
        </w:rPr>
        <w:t>
өзара әрекеттерінің мәтіндік кестелік көрінісі 1 кесте. Әрекеттерінің (үдерістердің) жүйелілігі мен өзара әрекеттерінің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549"/>
        <w:gridCol w:w="1128"/>
        <w:gridCol w:w="962"/>
        <w:gridCol w:w="1606"/>
        <w:gridCol w:w="1803"/>
        <w:gridCol w:w="1835"/>
        <w:gridCol w:w="2197"/>
        <w:gridCol w:w="202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процестердің қызметтері (жұмыстың барысы, ағымы)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 (жұмыстың барысы, ағымы)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атауы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w:t>
            </w:r>
            <w:r>
              <w:rPr>
                <w:rFonts w:ascii="Times New Roman"/>
                <w:b w:val="false"/>
                <w:i w:val="false"/>
                <w:color w:val="000000"/>
                <w:sz w:val="20"/>
              </w:rPr>
              <w:t>тың инспек</w:t>
            </w:r>
            <w:r>
              <w:br/>
            </w:r>
            <w:r>
              <w:rPr>
                <w:rFonts w:ascii="Times New Roman"/>
                <w:b w:val="false"/>
                <w:i w:val="false"/>
                <w:color w:val="000000"/>
                <w:sz w:val="20"/>
              </w:rPr>
              <w:t>
</w:t>
            </w:r>
            <w:r>
              <w:rPr>
                <w:rFonts w:ascii="Times New Roman"/>
                <w:b w:val="false"/>
                <w:i w:val="false"/>
                <w:color w:val="000000"/>
                <w:sz w:val="20"/>
              </w:rPr>
              <w:t>торы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дық бөлімінің маманы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қызметтерге қажеттілікті бағалау мен айқындау жөніндегі әлеуметтік қызметкер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бөлімі</w:t>
            </w:r>
            <w:r>
              <w:br/>
            </w:r>
            <w:r>
              <w:rPr>
                <w:rFonts w:ascii="Times New Roman"/>
                <w:b w:val="false"/>
                <w:i w:val="false"/>
                <w:color w:val="000000"/>
                <w:sz w:val="20"/>
              </w:rPr>
              <w:t>
</w:t>
            </w:r>
            <w:r>
              <w:rPr>
                <w:rFonts w:ascii="Times New Roman"/>
                <w:b w:val="false"/>
                <w:i w:val="false"/>
                <w:color w:val="000000"/>
                <w:sz w:val="20"/>
              </w:rPr>
              <w:t>нің маманы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атқарушы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МӘМ-ге азаматтарды жіберу жөніндегі комиссия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атауы (процестің, опера</w:t>
            </w:r>
            <w:r>
              <w:br/>
            </w:r>
            <w:r>
              <w:rPr>
                <w:rFonts w:ascii="Times New Roman"/>
                <w:b w:val="false"/>
                <w:i w:val="false"/>
                <w:color w:val="000000"/>
                <w:sz w:val="20"/>
              </w:rPr>
              <w:t>
</w:t>
            </w:r>
            <w:r>
              <w:rPr>
                <w:rFonts w:ascii="Times New Roman"/>
                <w:b w:val="false"/>
                <w:i w:val="false"/>
                <w:color w:val="000000"/>
                <w:sz w:val="20"/>
              </w:rPr>
              <w:t>цияның рәсімдері)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1.Құжат</w:t>
            </w:r>
            <w:r>
              <w:br/>
            </w:r>
            <w:r>
              <w:rPr>
                <w:rFonts w:ascii="Times New Roman"/>
                <w:b w:val="false"/>
                <w:i w:val="false"/>
                <w:color w:val="000000"/>
                <w:sz w:val="20"/>
              </w:rPr>
              <w:t>
</w:t>
            </w:r>
            <w:r>
              <w:rPr>
                <w:rFonts w:ascii="Times New Roman"/>
                <w:b w:val="false"/>
                <w:i w:val="false"/>
                <w:color w:val="000000"/>
                <w:sz w:val="20"/>
              </w:rPr>
              <w:t xml:space="preserve">тарды қабылдау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w:t>
            </w:r>
            <w:r>
              <w:br/>
            </w:r>
            <w:r>
              <w:rPr>
                <w:rFonts w:ascii="Times New Roman"/>
                <w:b w:val="false"/>
                <w:i w:val="false"/>
                <w:color w:val="000000"/>
                <w:sz w:val="20"/>
              </w:rPr>
              <w:t>
</w:t>
            </w:r>
            <w:r>
              <w:rPr>
                <w:rFonts w:ascii="Times New Roman"/>
                <w:b w:val="false"/>
                <w:i w:val="false"/>
                <w:color w:val="000000"/>
                <w:sz w:val="20"/>
              </w:rPr>
              <w:t>тарды қабыл дау және тіркеу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Арнаулы әлеуметтік қызметтерге қажеттілікті анықтау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қабылдап, тіркеу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МӘМ-ге азаматтар</w:t>
            </w:r>
            <w:r>
              <w:br/>
            </w:r>
            <w:r>
              <w:rPr>
                <w:rFonts w:ascii="Times New Roman"/>
                <w:b w:val="false"/>
                <w:i w:val="false"/>
                <w:color w:val="000000"/>
                <w:sz w:val="20"/>
              </w:rPr>
              <w:t>
</w:t>
            </w:r>
            <w:r>
              <w:rPr>
                <w:rFonts w:ascii="Times New Roman"/>
                <w:b w:val="false"/>
                <w:i w:val="false"/>
                <w:color w:val="000000"/>
                <w:sz w:val="20"/>
              </w:rPr>
              <w:t>ға жолдама беру жөніндегі комиссия қарауына құжаттарды дайындау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w:t>
            </w:r>
            <w:r>
              <w:br/>
            </w:r>
            <w:r>
              <w:rPr>
                <w:rFonts w:ascii="Times New Roman"/>
                <w:b w:val="false"/>
                <w:i w:val="false"/>
                <w:color w:val="000000"/>
                <w:sz w:val="20"/>
              </w:rPr>
              <w:t>
</w:t>
            </w:r>
            <w:r>
              <w:rPr>
                <w:rFonts w:ascii="Times New Roman"/>
                <w:b w:val="false"/>
                <w:i w:val="false"/>
                <w:color w:val="000000"/>
                <w:sz w:val="20"/>
              </w:rPr>
              <w:t>тарды қарастыру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нысаны (мәлі</w:t>
            </w:r>
            <w:r>
              <w:br/>
            </w:r>
            <w:r>
              <w:rPr>
                <w:rFonts w:ascii="Times New Roman"/>
                <w:b w:val="false"/>
                <w:i w:val="false"/>
                <w:color w:val="000000"/>
                <w:sz w:val="20"/>
              </w:rPr>
              <w:t>
</w:t>
            </w:r>
            <w:r>
              <w:rPr>
                <w:rFonts w:ascii="Times New Roman"/>
                <w:b w:val="false"/>
                <w:i w:val="false"/>
                <w:color w:val="000000"/>
                <w:sz w:val="20"/>
              </w:rPr>
              <w:t>меттер, құжат, ұйымдық-жарлық шешім)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жіберу, тұтынушы</w:t>
            </w:r>
            <w:r>
              <w:br/>
            </w:r>
            <w:r>
              <w:rPr>
                <w:rFonts w:ascii="Times New Roman"/>
                <w:b w:val="false"/>
                <w:i w:val="false"/>
                <w:color w:val="000000"/>
                <w:sz w:val="20"/>
              </w:rPr>
              <w:t>
</w:t>
            </w:r>
            <w:r>
              <w:rPr>
                <w:rFonts w:ascii="Times New Roman"/>
                <w:b w:val="false"/>
                <w:i w:val="false"/>
                <w:color w:val="000000"/>
                <w:sz w:val="20"/>
              </w:rPr>
              <w:t>ға мемлекет</w:t>
            </w:r>
            <w:r>
              <w:br/>
            </w:r>
            <w:r>
              <w:rPr>
                <w:rFonts w:ascii="Times New Roman"/>
                <w:b w:val="false"/>
                <w:i w:val="false"/>
                <w:color w:val="000000"/>
                <w:sz w:val="20"/>
              </w:rPr>
              <w:t>
</w:t>
            </w:r>
            <w:r>
              <w:rPr>
                <w:rFonts w:ascii="Times New Roman"/>
                <w:b w:val="false"/>
                <w:i w:val="false"/>
                <w:color w:val="000000"/>
                <w:sz w:val="20"/>
              </w:rPr>
              <w:t>тік қызметті, тиісті құжат</w:t>
            </w:r>
            <w:r>
              <w:br/>
            </w:r>
            <w:r>
              <w:rPr>
                <w:rFonts w:ascii="Times New Roman"/>
                <w:b w:val="false"/>
                <w:i w:val="false"/>
                <w:color w:val="000000"/>
                <w:sz w:val="20"/>
              </w:rPr>
              <w:t>
</w:t>
            </w:r>
            <w:r>
              <w:rPr>
                <w:rFonts w:ascii="Times New Roman"/>
                <w:b w:val="false"/>
                <w:i w:val="false"/>
                <w:color w:val="000000"/>
                <w:sz w:val="20"/>
              </w:rPr>
              <w:t>тарды қабылдағаны туралы қолхат беру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w:t>
            </w:r>
            <w:r>
              <w:br/>
            </w:r>
            <w:r>
              <w:rPr>
                <w:rFonts w:ascii="Times New Roman"/>
                <w:b w:val="false"/>
                <w:i w:val="false"/>
                <w:color w:val="000000"/>
                <w:sz w:val="20"/>
              </w:rPr>
              <w:t>
</w:t>
            </w:r>
            <w:r>
              <w:rPr>
                <w:rFonts w:ascii="Times New Roman"/>
                <w:b w:val="false"/>
                <w:i w:val="false"/>
                <w:color w:val="000000"/>
                <w:sz w:val="20"/>
              </w:rPr>
              <w:t>лы әлеу</w:t>
            </w:r>
            <w:r>
              <w:br/>
            </w:r>
            <w:r>
              <w:rPr>
                <w:rFonts w:ascii="Times New Roman"/>
                <w:b w:val="false"/>
                <w:i w:val="false"/>
                <w:color w:val="000000"/>
                <w:sz w:val="20"/>
              </w:rPr>
              <w:t>
</w:t>
            </w:r>
            <w:r>
              <w:rPr>
                <w:rFonts w:ascii="Times New Roman"/>
                <w:b w:val="false"/>
                <w:i w:val="false"/>
                <w:color w:val="000000"/>
                <w:sz w:val="20"/>
              </w:rPr>
              <w:t>меттік қызметтерге қажет</w:t>
            </w:r>
            <w:r>
              <w:br/>
            </w:r>
            <w:r>
              <w:rPr>
                <w:rFonts w:ascii="Times New Roman"/>
                <w:b w:val="false"/>
                <w:i w:val="false"/>
                <w:color w:val="000000"/>
                <w:sz w:val="20"/>
              </w:rPr>
              <w:t>
</w:t>
            </w:r>
            <w:r>
              <w:rPr>
                <w:rFonts w:ascii="Times New Roman"/>
                <w:b w:val="false"/>
                <w:i w:val="false"/>
                <w:color w:val="000000"/>
                <w:sz w:val="20"/>
              </w:rPr>
              <w:t>тілік</w:t>
            </w:r>
            <w:r>
              <w:br/>
            </w:r>
            <w:r>
              <w:rPr>
                <w:rFonts w:ascii="Times New Roman"/>
                <w:b w:val="false"/>
                <w:i w:val="false"/>
                <w:color w:val="000000"/>
                <w:sz w:val="20"/>
              </w:rPr>
              <w:t>
</w:t>
            </w:r>
            <w:r>
              <w:rPr>
                <w:rFonts w:ascii="Times New Roman"/>
                <w:b w:val="false"/>
                <w:i w:val="false"/>
                <w:color w:val="000000"/>
                <w:sz w:val="20"/>
              </w:rPr>
              <w:t>ті баға</w:t>
            </w:r>
            <w:r>
              <w:br/>
            </w:r>
            <w:r>
              <w:rPr>
                <w:rFonts w:ascii="Times New Roman"/>
                <w:b w:val="false"/>
                <w:i w:val="false"/>
                <w:color w:val="000000"/>
                <w:sz w:val="20"/>
              </w:rPr>
              <w:t>
</w:t>
            </w:r>
            <w:r>
              <w:rPr>
                <w:rFonts w:ascii="Times New Roman"/>
                <w:b w:val="false"/>
                <w:i w:val="false"/>
                <w:color w:val="000000"/>
                <w:sz w:val="20"/>
              </w:rPr>
              <w:t>лау мен айқындау жөнін</w:t>
            </w:r>
            <w:r>
              <w:br/>
            </w:r>
            <w:r>
              <w:rPr>
                <w:rFonts w:ascii="Times New Roman"/>
                <w:b w:val="false"/>
                <w:i w:val="false"/>
                <w:color w:val="000000"/>
                <w:sz w:val="20"/>
              </w:rPr>
              <w:t>
</w:t>
            </w:r>
            <w:r>
              <w:rPr>
                <w:rFonts w:ascii="Times New Roman"/>
                <w:b w:val="false"/>
                <w:i w:val="false"/>
                <w:color w:val="000000"/>
                <w:sz w:val="20"/>
              </w:rPr>
              <w:t>дегі әлеу</w:t>
            </w:r>
            <w:r>
              <w:br/>
            </w:r>
            <w:r>
              <w:rPr>
                <w:rFonts w:ascii="Times New Roman"/>
                <w:b w:val="false"/>
                <w:i w:val="false"/>
                <w:color w:val="000000"/>
                <w:sz w:val="20"/>
              </w:rPr>
              <w:t>
</w:t>
            </w:r>
            <w:r>
              <w:rPr>
                <w:rFonts w:ascii="Times New Roman"/>
                <w:b w:val="false"/>
                <w:i w:val="false"/>
                <w:color w:val="000000"/>
                <w:sz w:val="20"/>
              </w:rPr>
              <w:t>меттік қызметкерге құжат</w:t>
            </w:r>
            <w:r>
              <w:br/>
            </w:r>
            <w:r>
              <w:rPr>
                <w:rFonts w:ascii="Times New Roman"/>
                <w:b w:val="false"/>
                <w:i w:val="false"/>
                <w:color w:val="000000"/>
                <w:sz w:val="20"/>
              </w:rPr>
              <w:t>
</w:t>
            </w:r>
            <w:r>
              <w:rPr>
                <w:rFonts w:ascii="Times New Roman"/>
                <w:b w:val="false"/>
                <w:i w:val="false"/>
                <w:color w:val="000000"/>
                <w:sz w:val="20"/>
              </w:rPr>
              <w:t>тарды беру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қызметтерге қажеттілік туралы қорытынды шығару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басшысының</w:t>
            </w:r>
            <w:r>
              <w:rPr>
                <w:rFonts w:ascii="Times New Roman"/>
                <w:b w:val="false"/>
                <w:i w:val="false"/>
                <w:color w:val="000000"/>
                <w:sz w:val="20"/>
              </w:rPr>
              <w:t xml:space="preserve"> қарауына беру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w:t>
            </w:r>
            <w:r>
              <w:br/>
            </w:r>
            <w:r>
              <w:rPr>
                <w:rFonts w:ascii="Times New Roman"/>
                <w:b w:val="false"/>
                <w:i w:val="false"/>
                <w:color w:val="000000"/>
                <w:sz w:val="20"/>
              </w:rPr>
              <w:t>
</w:t>
            </w:r>
            <w:r>
              <w:rPr>
                <w:rFonts w:ascii="Times New Roman"/>
                <w:b w:val="false"/>
                <w:i w:val="false"/>
                <w:color w:val="000000"/>
                <w:sz w:val="20"/>
              </w:rPr>
              <w:t>шының атқаруы</w:t>
            </w:r>
            <w:r>
              <w:br/>
            </w:r>
            <w:r>
              <w:rPr>
                <w:rFonts w:ascii="Times New Roman"/>
                <w:b w:val="false"/>
                <w:i w:val="false"/>
                <w:color w:val="000000"/>
                <w:sz w:val="20"/>
              </w:rPr>
              <w:t>
</w:t>
            </w:r>
            <w:r>
              <w:rPr>
                <w:rFonts w:ascii="Times New Roman"/>
                <w:b w:val="false"/>
                <w:i w:val="false"/>
                <w:color w:val="000000"/>
                <w:sz w:val="20"/>
              </w:rPr>
              <w:t>на жіберу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МӘМ-ге азаматтар</w:t>
            </w:r>
            <w:r>
              <w:br/>
            </w:r>
            <w:r>
              <w:rPr>
                <w:rFonts w:ascii="Times New Roman"/>
                <w:b w:val="false"/>
                <w:i w:val="false"/>
                <w:color w:val="000000"/>
                <w:sz w:val="20"/>
              </w:rPr>
              <w:t>
</w:t>
            </w:r>
            <w:r>
              <w:rPr>
                <w:rFonts w:ascii="Times New Roman"/>
                <w:b w:val="false"/>
                <w:i w:val="false"/>
                <w:color w:val="000000"/>
                <w:sz w:val="20"/>
              </w:rPr>
              <w:t>ға жолдама беру жөніндегі комиссия қарауына</w:t>
            </w:r>
            <w:r>
              <w:br/>
            </w:r>
            <w:r>
              <w:rPr>
                <w:rFonts w:ascii="Times New Roman"/>
                <w:b w:val="false"/>
                <w:i w:val="false"/>
                <w:color w:val="000000"/>
                <w:sz w:val="20"/>
              </w:rPr>
              <w:t>
</w:t>
            </w:r>
            <w:r>
              <w:rPr>
                <w:rFonts w:ascii="Times New Roman"/>
                <w:b w:val="false"/>
                <w:i w:val="false"/>
                <w:color w:val="000000"/>
                <w:sz w:val="20"/>
              </w:rPr>
              <w:t>құжаттарды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МӘМ-ге жолдама беру немесе бас тарту туралы шешім қабылдау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атауы (процестің, опера</w:t>
            </w:r>
            <w:r>
              <w:br/>
            </w:r>
            <w:r>
              <w:rPr>
                <w:rFonts w:ascii="Times New Roman"/>
                <w:b w:val="false"/>
                <w:i w:val="false"/>
                <w:color w:val="000000"/>
                <w:sz w:val="20"/>
              </w:rPr>
              <w:t>
</w:t>
            </w:r>
            <w:r>
              <w:rPr>
                <w:rFonts w:ascii="Times New Roman"/>
                <w:b w:val="false"/>
                <w:i w:val="false"/>
                <w:color w:val="000000"/>
                <w:sz w:val="20"/>
              </w:rPr>
              <w:t>цияның рәсімдері)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Арнау</w:t>
            </w:r>
            <w:r>
              <w:br/>
            </w:r>
            <w:r>
              <w:rPr>
                <w:rFonts w:ascii="Times New Roman"/>
                <w:b w:val="false"/>
                <w:i w:val="false"/>
                <w:color w:val="000000"/>
                <w:sz w:val="20"/>
              </w:rPr>
              <w:t>
</w:t>
            </w:r>
            <w:r>
              <w:rPr>
                <w:rFonts w:ascii="Times New Roman"/>
                <w:b w:val="false"/>
                <w:i w:val="false"/>
                <w:color w:val="000000"/>
                <w:sz w:val="20"/>
              </w:rPr>
              <w:t>лы әлеу</w:t>
            </w:r>
            <w:r>
              <w:br/>
            </w:r>
            <w:r>
              <w:rPr>
                <w:rFonts w:ascii="Times New Roman"/>
                <w:b w:val="false"/>
                <w:i w:val="false"/>
                <w:color w:val="000000"/>
                <w:sz w:val="20"/>
              </w:rPr>
              <w:t>
</w:t>
            </w:r>
            <w:r>
              <w:rPr>
                <w:rFonts w:ascii="Times New Roman"/>
                <w:b w:val="false"/>
                <w:i w:val="false"/>
                <w:color w:val="000000"/>
                <w:sz w:val="20"/>
              </w:rPr>
              <w:t>меттік қызметтерге қажеттілікті баға</w:t>
            </w:r>
            <w:r>
              <w:br/>
            </w:r>
            <w:r>
              <w:rPr>
                <w:rFonts w:ascii="Times New Roman"/>
                <w:b w:val="false"/>
                <w:i w:val="false"/>
                <w:color w:val="000000"/>
                <w:sz w:val="20"/>
              </w:rPr>
              <w:t>
</w:t>
            </w:r>
            <w:r>
              <w:rPr>
                <w:rFonts w:ascii="Times New Roman"/>
                <w:b w:val="false"/>
                <w:i w:val="false"/>
                <w:color w:val="000000"/>
                <w:sz w:val="20"/>
              </w:rPr>
              <w:t>лау мен айқын</w:t>
            </w:r>
            <w:r>
              <w:br/>
            </w:r>
            <w:r>
              <w:rPr>
                <w:rFonts w:ascii="Times New Roman"/>
                <w:b w:val="false"/>
                <w:i w:val="false"/>
                <w:color w:val="000000"/>
                <w:sz w:val="20"/>
              </w:rPr>
              <w:t>
</w:t>
            </w:r>
            <w:r>
              <w:rPr>
                <w:rFonts w:ascii="Times New Roman"/>
                <w:b w:val="false"/>
                <w:i w:val="false"/>
                <w:color w:val="000000"/>
                <w:sz w:val="20"/>
              </w:rPr>
              <w:t>дау жөнін</w:t>
            </w:r>
            <w:r>
              <w:br/>
            </w:r>
            <w:r>
              <w:rPr>
                <w:rFonts w:ascii="Times New Roman"/>
                <w:b w:val="false"/>
                <w:i w:val="false"/>
                <w:color w:val="000000"/>
                <w:sz w:val="20"/>
              </w:rPr>
              <w:t>
</w:t>
            </w:r>
            <w:r>
              <w:rPr>
                <w:rFonts w:ascii="Times New Roman"/>
                <w:b w:val="false"/>
                <w:i w:val="false"/>
                <w:color w:val="000000"/>
                <w:sz w:val="20"/>
              </w:rPr>
              <w:t>дегі әлеу</w:t>
            </w:r>
            <w:r>
              <w:br/>
            </w:r>
            <w:r>
              <w:rPr>
                <w:rFonts w:ascii="Times New Roman"/>
                <w:b w:val="false"/>
                <w:i w:val="false"/>
                <w:color w:val="000000"/>
                <w:sz w:val="20"/>
              </w:rPr>
              <w:t>
</w:t>
            </w:r>
            <w:r>
              <w:rPr>
                <w:rFonts w:ascii="Times New Roman"/>
                <w:b w:val="false"/>
                <w:i w:val="false"/>
                <w:color w:val="000000"/>
                <w:sz w:val="20"/>
              </w:rPr>
              <w:t>меттік қызметкерден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Аудандық бөлімге МӘМ-ге жолдама беру жөнін</w:t>
            </w:r>
            <w:r>
              <w:br/>
            </w:r>
            <w:r>
              <w:rPr>
                <w:rFonts w:ascii="Times New Roman"/>
                <w:b w:val="false"/>
                <w:i w:val="false"/>
                <w:color w:val="000000"/>
                <w:sz w:val="20"/>
              </w:rPr>
              <w:t>
</w:t>
            </w:r>
            <w:r>
              <w:rPr>
                <w:rFonts w:ascii="Times New Roman"/>
                <w:b w:val="false"/>
                <w:i w:val="false"/>
                <w:color w:val="000000"/>
                <w:sz w:val="20"/>
              </w:rPr>
              <w:t>дегі комиссияның шешімі жөнін</w:t>
            </w:r>
            <w:r>
              <w:br/>
            </w:r>
            <w:r>
              <w:rPr>
                <w:rFonts w:ascii="Times New Roman"/>
                <w:b w:val="false"/>
                <w:i w:val="false"/>
                <w:color w:val="000000"/>
                <w:sz w:val="20"/>
              </w:rPr>
              <w:t>
</w:t>
            </w:r>
            <w:r>
              <w:rPr>
                <w:rFonts w:ascii="Times New Roman"/>
                <w:b w:val="false"/>
                <w:i w:val="false"/>
                <w:color w:val="000000"/>
                <w:sz w:val="20"/>
              </w:rPr>
              <w:t>дегі хабарла</w:t>
            </w:r>
            <w:r>
              <w:br/>
            </w:r>
            <w:r>
              <w:rPr>
                <w:rFonts w:ascii="Times New Roman"/>
                <w:b w:val="false"/>
                <w:i w:val="false"/>
                <w:color w:val="000000"/>
                <w:sz w:val="20"/>
              </w:rPr>
              <w:t>
</w:t>
            </w:r>
            <w:r>
              <w:rPr>
                <w:rFonts w:ascii="Times New Roman"/>
                <w:b w:val="false"/>
                <w:i w:val="false"/>
                <w:color w:val="000000"/>
                <w:sz w:val="20"/>
              </w:rPr>
              <w:t>маға қол қою</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Аудандық бөлімге МӘМ-ге жолдама беру жөніндегі комиссия</w:t>
            </w:r>
            <w:r>
              <w:br/>
            </w:r>
            <w:r>
              <w:rPr>
                <w:rFonts w:ascii="Times New Roman"/>
                <w:b w:val="false"/>
                <w:i w:val="false"/>
                <w:color w:val="000000"/>
                <w:sz w:val="20"/>
              </w:rPr>
              <w:t>
</w:t>
            </w:r>
            <w:r>
              <w:rPr>
                <w:rFonts w:ascii="Times New Roman"/>
                <w:b w:val="false"/>
                <w:i w:val="false"/>
                <w:color w:val="000000"/>
                <w:sz w:val="20"/>
              </w:rPr>
              <w:t>ның шешімі жөніндегі хабарлама дайындау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нысаны (мәлі</w:t>
            </w:r>
            <w:r>
              <w:br/>
            </w:r>
            <w:r>
              <w:rPr>
                <w:rFonts w:ascii="Times New Roman"/>
                <w:b w:val="false"/>
                <w:i w:val="false"/>
                <w:color w:val="000000"/>
                <w:sz w:val="20"/>
              </w:rPr>
              <w:t>
</w:t>
            </w:r>
            <w:r>
              <w:rPr>
                <w:rFonts w:ascii="Times New Roman"/>
                <w:b w:val="false"/>
                <w:i w:val="false"/>
                <w:color w:val="000000"/>
                <w:sz w:val="20"/>
              </w:rPr>
              <w:t>меттер, құжат, ұйымдық-жарлық шешім)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шешім қабыл</w:t>
            </w:r>
            <w:r>
              <w:br/>
            </w:r>
            <w:r>
              <w:rPr>
                <w:rFonts w:ascii="Times New Roman"/>
                <w:b w:val="false"/>
                <w:i w:val="false"/>
                <w:color w:val="000000"/>
                <w:sz w:val="20"/>
              </w:rPr>
              <w:t>
</w:t>
            </w:r>
            <w:r>
              <w:rPr>
                <w:rFonts w:ascii="Times New Roman"/>
                <w:b w:val="false"/>
                <w:i w:val="false"/>
                <w:color w:val="000000"/>
                <w:sz w:val="20"/>
              </w:rPr>
              <w:t>дау үшін құжат</w:t>
            </w:r>
            <w:r>
              <w:br/>
            </w:r>
            <w:r>
              <w:rPr>
                <w:rFonts w:ascii="Times New Roman"/>
                <w:b w:val="false"/>
                <w:i w:val="false"/>
                <w:color w:val="000000"/>
                <w:sz w:val="20"/>
              </w:rPr>
              <w:t>
</w:t>
            </w:r>
            <w:r>
              <w:rPr>
                <w:rFonts w:ascii="Times New Roman"/>
                <w:b w:val="false"/>
                <w:i w:val="false"/>
                <w:color w:val="000000"/>
                <w:sz w:val="20"/>
              </w:rPr>
              <w:t>тарды жолда</w:t>
            </w:r>
            <w:r>
              <w:br/>
            </w:r>
            <w:r>
              <w:rPr>
                <w:rFonts w:ascii="Times New Roman"/>
                <w:b w:val="false"/>
                <w:i w:val="false"/>
                <w:color w:val="000000"/>
                <w:sz w:val="20"/>
              </w:rPr>
              <w:t>
</w:t>
            </w:r>
            <w:r>
              <w:rPr>
                <w:rFonts w:ascii="Times New Roman"/>
                <w:b w:val="false"/>
                <w:i w:val="false"/>
                <w:color w:val="000000"/>
                <w:sz w:val="20"/>
              </w:rPr>
              <w:t>ма хатпен бірге беру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w:t>
            </w:r>
            <w:r>
              <w:rPr>
                <w:rFonts w:ascii="Times New Roman"/>
                <w:b w:val="false"/>
                <w:i w:val="false"/>
                <w:color w:val="000000"/>
                <w:sz w:val="20"/>
              </w:rPr>
              <w:t>маны жауапты орындау</w:t>
            </w:r>
            <w:r>
              <w:br/>
            </w:r>
            <w:r>
              <w:rPr>
                <w:rFonts w:ascii="Times New Roman"/>
                <w:b w:val="false"/>
                <w:i w:val="false"/>
                <w:color w:val="000000"/>
                <w:sz w:val="20"/>
              </w:rPr>
              <w:t>
</w:t>
            </w:r>
            <w:r>
              <w:rPr>
                <w:rFonts w:ascii="Times New Roman"/>
                <w:b w:val="false"/>
                <w:i w:val="false"/>
                <w:color w:val="000000"/>
                <w:sz w:val="20"/>
              </w:rPr>
              <w:t>шыға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басшысына қол қоюға жіберу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Аудандық бөлімнен мемлекет</w:t>
            </w:r>
            <w:r>
              <w:br/>
            </w:r>
            <w:r>
              <w:rPr>
                <w:rFonts w:ascii="Times New Roman"/>
                <w:b w:val="false"/>
                <w:i w:val="false"/>
                <w:color w:val="000000"/>
                <w:sz w:val="20"/>
              </w:rPr>
              <w:t>
</w:t>
            </w:r>
            <w:r>
              <w:rPr>
                <w:rFonts w:ascii="Times New Roman"/>
                <w:b w:val="false"/>
                <w:i w:val="false"/>
                <w:color w:val="000000"/>
                <w:sz w:val="20"/>
              </w:rPr>
              <w:t>тік қызмет көрсету нәтижесін алу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Басқармадан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Басқарма басшысынан хабарламаны алу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w:t>
            </w:r>
            <w:r>
              <w:br/>
            </w:r>
            <w:r>
              <w:rPr>
                <w:rFonts w:ascii="Times New Roman"/>
                <w:b w:val="false"/>
                <w:i w:val="false"/>
                <w:color w:val="000000"/>
                <w:sz w:val="20"/>
              </w:rPr>
              <w:t>
</w:t>
            </w:r>
            <w:r>
              <w:rPr>
                <w:rFonts w:ascii="Times New Roman"/>
                <w:b w:val="false"/>
                <w:i w:val="false"/>
                <w:color w:val="000000"/>
                <w:sz w:val="20"/>
              </w:rPr>
              <w:t>ма не бас тарту туралы дәлелді жауап жіберу</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МӘМ-ге құжат</w:t>
            </w:r>
            <w:r>
              <w:br/>
            </w:r>
            <w:r>
              <w:rPr>
                <w:rFonts w:ascii="Times New Roman"/>
                <w:b w:val="false"/>
                <w:i w:val="false"/>
                <w:color w:val="000000"/>
                <w:sz w:val="20"/>
              </w:rPr>
              <w:t>
</w:t>
            </w:r>
            <w:r>
              <w:rPr>
                <w:rFonts w:ascii="Times New Roman"/>
                <w:b w:val="false"/>
                <w:i w:val="false"/>
                <w:color w:val="000000"/>
                <w:sz w:val="20"/>
              </w:rPr>
              <w:t>тарды рәсім</w:t>
            </w:r>
            <w:r>
              <w:br/>
            </w:r>
            <w:r>
              <w:rPr>
                <w:rFonts w:ascii="Times New Roman"/>
                <w:b w:val="false"/>
                <w:i w:val="false"/>
                <w:color w:val="000000"/>
                <w:sz w:val="20"/>
              </w:rPr>
              <w:t>
</w:t>
            </w:r>
            <w:r>
              <w:rPr>
                <w:rFonts w:ascii="Times New Roman"/>
                <w:b w:val="false"/>
                <w:i w:val="false"/>
                <w:color w:val="000000"/>
                <w:sz w:val="20"/>
              </w:rPr>
              <w:t>деу не бас тарту туралы дәлел</w:t>
            </w:r>
            <w:r>
              <w:br/>
            </w:r>
            <w:r>
              <w:rPr>
                <w:rFonts w:ascii="Times New Roman"/>
                <w:b w:val="false"/>
                <w:i w:val="false"/>
                <w:color w:val="000000"/>
                <w:sz w:val="20"/>
              </w:rPr>
              <w:t>
</w:t>
            </w:r>
            <w:r>
              <w:rPr>
                <w:rFonts w:ascii="Times New Roman"/>
                <w:b w:val="false"/>
                <w:i w:val="false"/>
                <w:color w:val="000000"/>
                <w:sz w:val="20"/>
              </w:rPr>
              <w:t>ді жауап жібереді, тұтынушы орта</w:t>
            </w:r>
            <w:r>
              <w:br/>
            </w:r>
            <w:r>
              <w:rPr>
                <w:rFonts w:ascii="Times New Roman"/>
                <w:b w:val="false"/>
                <w:i w:val="false"/>
                <w:color w:val="000000"/>
                <w:sz w:val="20"/>
              </w:rPr>
              <w:t>
</w:t>
            </w:r>
            <w:r>
              <w:rPr>
                <w:rFonts w:ascii="Times New Roman"/>
                <w:b w:val="false"/>
                <w:i w:val="false"/>
                <w:color w:val="000000"/>
                <w:sz w:val="20"/>
              </w:rPr>
              <w:t>лыққа жүгін</w:t>
            </w:r>
            <w:r>
              <w:br/>
            </w:r>
            <w:r>
              <w:rPr>
                <w:rFonts w:ascii="Times New Roman"/>
                <w:b w:val="false"/>
                <w:i w:val="false"/>
                <w:color w:val="000000"/>
                <w:sz w:val="20"/>
              </w:rPr>
              <w:t>
</w:t>
            </w:r>
            <w:r>
              <w:rPr>
                <w:rFonts w:ascii="Times New Roman"/>
                <w:b w:val="false"/>
                <w:i w:val="false"/>
                <w:color w:val="000000"/>
                <w:sz w:val="20"/>
              </w:rPr>
              <w:t>ген жағдайда орталыққа мемле</w:t>
            </w:r>
            <w:r>
              <w:br/>
            </w:r>
            <w:r>
              <w:rPr>
                <w:rFonts w:ascii="Times New Roman"/>
                <w:b w:val="false"/>
                <w:i w:val="false"/>
                <w:color w:val="000000"/>
                <w:sz w:val="20"/>
              </w:rPr>
              <w:t>
</w:t>
            </w:r>
            <w:r>
              <w:rPr>
                <w:rFonts w:ascii="Times New Roman"/>
                <w:b w:val="false"/>
                <w:i w:val="false"/>
                <w:color w:val="000000"/>
                <w:sz w:val="20"/>
              </w:rPr>
              <w:t>кеттік қызмет көрсе</w:t>
            </w:r>
            <w:r>
              <w:br/>
            </w:r>
            <w:r>
              <w:rPr>
                <w:rFonts w:ascii="Times New Roman"/>
                <w:b w:val="false"/>
                <w:i w:val="false"/>
                <w:color w:val="000000"/>
                <w:sz w:val="20"/>
              </w:rPr>
              <w:t>
</w:t>
            </w:r>
            <w:r>
              <w:rPr>
                <w:rFonts w:ascii="Times New Roman"/>
                <w:b w:val="false"/>
                <w:i w:val="false"/>
                <w:color w:val="000000"/>
                <w:sz w:val="20"/>
              </w:rPr>
              <w:t>ту нәтижесін жібереді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құжаттарды жіберу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Қолдану нұсқасы. Негізгі процесс –</w:t>
      </w:r>
      <w:r>
        <w:br/>
      </w:r>
      <w:r>
        <w:rPr>
          <w:rFonts w:ascii="Times New Roman"/>
          <w:b/>
          <w:i w:val="false"/>
          <w:color w:val="000000"/>
        </w:rPr>
        <w:t>
медициналық-әлеуметтік мекемеге жолдама беру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833"/>
        <w:gridCol w:w="1703"/>
        <w:gridCol w:w="2050"/>
        <w:gridCol w:w="1617"/>
        <w:gridCol w:w="1639"/>
        <w:gridCol w:w="1054"/>
        <w:gridCol w:w="1986"/>
        <w:gridCol w:w="127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процестердің қызметтері (жұмыстың барысы, ағымы)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 (жұмыстың барысы, ағымы)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атауы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w:t>
            </w:r>
            <w:r>
              <w:rPr>
                <w:rFonts w:ascii="Times New Roman"/>
                <w:b w:val="false"/>
                <w:i w:val="false"/>
                <w:color w:val="000000"/>
                <w:sz w:val="20"/>
              </w:rPr>
              <w:t>тың инспек</w:t>
            </w:r>
            <w:r>
              <w:br/>
            </w:r>
            <w:r>
              <w:rPr>
                <w:rFonts w:ascii="Times New Roman"/>
                <w:b w:val="false"/>
                <w:i w:val="false"/>
                <w:color w:val="000000"/>
                <w:sz w:val="20"/>
              </w:rPr>
              <w:t>
</w:t>
            </w:r>
            <w:r>
              <w:rPr>
                <w:rFonts w:ascii="Times New Roman"/>
                <w:b w:val="false"/>
                <w:i w:val="false"/>
                <w:color w:val="000000"/>
                <w:sz w:val="20"/>
              </w:rPr>
              <w:t>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бөлімінің маманы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w:t>
            </w:r>
            <w:r>
              <w:br/>
            </w:r>
            <w:r>
              <w:rPr>
                <w:rFonts w:ascii="Times New Roman"/>
                <w:b w:val="false"/>
                <w:i w:val="false"/>
                <w:color w:val="000000"/>
                <w:sz w:val="20"/>
              </w:rPr>
              <w:t>
</w:t>
            </w:r>
            <w:r>
              <w:rPr>
                <w:rFonts w:ascii="Times New Roman"/>
                <w:b w:val="false"/>
                <w:i w:val="false"/>
                <w:color w:val="000000"/>
                <w:sz w:val="20"/>
              </w:rPr>
              <w:t>тік қызмет</w:t>
            </w:r>
            <w:r>
              <w:br/>
            </w:r>
            <w:r>
              <w:rPr>
                <w:rFonts w:ascii="Times New Roman"/>
                <w:b w:val="false"/>
                <w:i w:val="false"/>
                <w:color w:val="000000"/>
                <w:sz w:val="20"/>
              </w:rPr>
              <w:t>
</w:t>
            </w:r>
            <w:r>
              <w:rPr>
                <w:rFonts w:ascii="Times New Roman"/>
                <w:b w:val="false"/>
                <w:i w:val="false"/>
                <w:color w:val="000000"/>
                <w:sz w:val="20"/>
              </w:rPr>
              <w:t>терге қажет</w:t>
            </w:r>
            <w:r>
              <w:br/>
            </w:r>
            <w:r>
              <w:rPr>
                <w:rFonts w:ascii="Times New Roman"/>
                <w:b w:val="false"/>
                <w:i w:val="false"/>
                <w:color w:val="000000"/>
                <w:sz w:val="20"/>
              </w:rPr>
              <w:t>
</w:t>
            </w:r>
            <w:r>
              <w:rPr>
                <w:rFonts w:ascii="Times New Roman"/>
                <w:b w:val="false"/>
                <w:i w:val="false"/>
                <w:color w:val="000000"/>
                <w:sz w:val="20"/>
              </w:rPr>
              <w:t>тілікті бағалау мен айқындау жөнін</w:t>
            </w:r>
            <w:r>
              <w:br/>
            </w:r>
            <w:r>
              <w:rPr>
                <w:rFonts w:ascii="Times New Roman"/>
                <w:b w:val="false"/>
                <w:i w:val="false"/>
                <w:color w:val="000000"/>
                <w:sz w:val="20"/>
              </w:rPr>
              <w:t>
</w:t>
            </w:r>
            <w:r>
              <w:rPr>
                <w:rFonts w:ascii="Times New Roman"/>
                <w:b w:val="false"/>
                <w:i w:val="false"/>
                <w:color w:val="000000"/>
                <w:sz w:val="20"/>
              </w:rPr>
              <w:t>дегі әлеумет</w:t>
            </w:r>
            <w:r>
              <w:br/>
            </w:r>
            <w:r>
              <w:rPr>
                <w:rFonts w:ascii="Times New Roman"/>
                <w:b w:val="false"/>
                <w:i w:val="false"/>
                <w:color w:val="000000"/>
                <w:sz w:val="20"/>
              </w:rPr>
              <w:t>
</w:t>
            </w:r>
            <w:r>
              <w:rPr>
                <w:rFonts w:ascii="Times New Roman"/>
                <w:b w:val="false"/>
                <w:i w:val="false"/>
                <w:color w:val="000000"/>
                <w:sz w:val="20"/>
              </w:rPr>
              <w:t>тік қызмет</w:t>
            </w:r>
            <w:r>
              <w:br/>
            </w:r>
            <w:r>
              <w:rPr>
                <w:rFonts w:ascii="Times New Roman"/>
                <w:b w:val="false"/>
                <w:i w:val="false"/>
                <w:color w:val="000000"/>
                <w:sz w:val="20"/>
              </w:rPr>
              <w:t>
</w:t>
            </w:r>
            <w:r>
              <w:rPr>
                <w:rFonts w:ascii="Times New Roman"/>
                <w:b w:val="false"/>
                <w:i w:val="false"/>
                <w:color w:val="000000"/>
                <w:sz w:val="20"/>
              </w:rPr>
              <w:t>кер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бөлімінің</w:t>
            </w:r>
            <w:r>
              <w:br/>
            </w:r>
            <w:r>
              <w:rPr>
                <w:rFonts w:ascii="Times New Roman"/>
                <w:b w:val="false"/>
                <w:i w:val="false"/>
                <w:color w:val="000000"/>
                <w:sz w:val="20"/>
              </w:rPr>
              <w:t>
</w:t>
            </w:r>
            <w:r>
              <w:rPr>
                <w:rFonts w:ascii="Times New Roman"/>
                <w:b w:val="false"/>
                <w:i w:val="false"/>
                <w:color w:val="000000"/>
                <w:sz w:val="20"/>
              </w:rPr>
              <w:t>маманы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қарма басшысы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атқарушы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МӘМ-ге азаматтарды жіберу жөнін</w:t>
            </w:r>
            <w:r>
              <w:br/>
            </w:r>
            <w:r>
              <w:rPr>
                <w:rFonts w:ascii="Times New Roman"/>
                <w:b w:val="false"/>
                <w:i w:val="false"/>
                <w:color w:val="000000"/>
                <w:sz w:val="20"/>
              </w:rPr>
              <w:t>
</w:t>
            </w:r>
            <w:r>
              <w:rPr>
                <w:rFonts w:ascii="Times New Roman"/>
                <w:b w:val="false"/>
                <w:i w:val="false"/>
                <w:color w:val="000000"/>
                <w:sz w:val="20"/>
              </w:rPr>
              <w:t>дегі комис</w:t>
            </w:r>
            <w:r>
              <w:br/>
            </w:r>
            <w:r>
              <w:rPr>
                <w:rFonts w:ascii="Times New Roman"/>
                <w:b w:val="false"/>
                <w:i w:val="false"/>
                <w:color w:val="000000"/>
                <w:sz w:val="20"/>
              </w:rPr>
              <w:t>
</w:t>
            </w:r>
            <w:r>
              <w:rPr>
                <w:rFonts w:ascii="Times New Roman"/>
                <w:b w:val="false"/>
                <w:i w:val="false"/>
                <w:color w:val="000000"/>
                <w:sz w:val="20"/>
              </w:rPr>
              <w:t xml:space="preserve">сия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 (процестің, операция</w:t>
            </w:r>
            <w:r>
              <w:br/>
            </w:r>
            <w:r>
              <w:rPr>
                <w:rFonts w:ascii="Times New Roman"/>
                <w:b w:val="false"/>
                <w:i w:val="false"/>
                <w:color w:val="000000"/>
                <w:sz w:val="20"/>
              </w:rPr>
              <w:t>
</w:t>
            </w:r>
            <w:r>
              <w:rPr>
                <w:rFonts w:ascii="Times New Roman"/>
                <w:b w:val="false"/>
                <w:i w:val="false"/>
                <w:color w:val="000000"/>
                <w:sz w:val="20"/>
              </w:rPr>
              <w:t>ның рәсімдері)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1.Құжат</w:t>
            </w:r>
            <w:r>
              <w:br/>
            </w:r>
            <w:r>
              <w:rPr>
                <w:rFonts w:ascii="Times New Roman"/>
                <w:b w:val="false"/>
                <w:i w:val="false"/>
                <w:color w:val="000000"/>
                <w:sz w:val="20"/>
              </w:rPr>
              <w:t>
</w:t>
            </w:r>
            <w:r>
              <w:rPr>
                <w:rFonts w:ascii="Times New Roman"/>
                <w:b w:val="false"/>
                <w:i w:val="false"/>
                <w:color w:val="000000"/>
                <w:sz w:val="20"/>
              </w:rPr>
              <w:t xml:space="preserve">тарды қабылдау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қабылдау және тіркеу.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Арнаулы әлеумет</w:t>
            </w:r>
            <w:r>
              <w:br/>
            </w:r>
            <w:r>
              <w:rPr>
                <w:rFonts w:ascii="Times New Roman"/>
                <w:b w:val="false"/>
                <w:i w:val="false"/>
                <w:color w:val="000000"/>
                <w:sz w:val="20"/>
              </w:rPr>
              <w:t>
</w:t>
            </w:r>
            <w:r>
              <w:rPr>
                <w:rFonts w:ascii="Times New Roman"/>
                <w:b w:val="false"/>
                <w:i w:val="false"/>
                <w:color w:val="000000"/>
                <w:sz w:val="20"/>
              </w:rPr>
              <w:t>тік қызмет</w:t>
            </w:r>
            <w:r>
              <w:br/>
            </w:r>
            <w:r>
              <w:rPr>
                <w:rFonts w:ascii="Times New Roman"/>
                <w:b w:val="false"/>
                <w:i w:val="false"/>
                <w:color w:val="000000"/>
                <w:sz w:val="20"/>
              </w:rPr>
              <w:t>
</w:t>
            </w:r>
            <w:r>
              <w:rPr>
                <w:rFonts w:ascii="Times New Roman"/>
                <w:b w:val="false"/>
                <w:i w:val="false"/>
                <w:color w:val="000000"/>
                <w:sz w:val="20"/>
              </w:rPr>
              <w:t>терге қажетті</w:t>
            </w:r>
            <w:r>
              <w:br/>
            </w:r>
            <w:r>
              <w:rPr>
                <w:rFonts w:ascii="Times New Roman"/>
                <w:b w:val="false"/>
                <w:i w:val="false"/>
                <w:color w:val="000000"/>
                <w:sz w:val="20"/>
              </w:rPr>
              <w:t>
</w:t>
            </w:r>
            <w:r>
              <w:rPr>
                <w:rFonts w:ascii="Times New Roman"/>
                <w:b w:val="false"/>
                <w:i w:val="false"/>
                <w:color w:val="000000"/>
                <w:sz w:val="20"/>
              </w:rPr>
              <w:t>лікті анықтау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w:t>
            </w:r>
            <w:r>
              <w:br/>
            </w:r>
            <w:r>
              <w:rPr>
                <w:rFonts w:ascii="Times New Roman"/>
                <w:b w:val="false"/>
                <w:i w:val="false"/>
                <w:color w:val="000000"/>
                <w:sz w:val="20"/>
              </w:rPr>
              <w:t>
</w:t>
            </w:r>
            <w:r>
              <w:rPr>
                <w:rFonts w:ascii="Times New Roman"/>
                <w:b w:val="false"/>
                <w:i w:val="false"/>
                <w:color w:val="000000"/>
                <w:sz w:val="20"/>
              </w:rPr>
              <w:t>тарды қабылдап,тіркеу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w:t>
            </w:r>
            <w:r>
              <w:br/>
            </w:r>
            <w:r>
              <w:rPr>
                <w:rFonts w:ascii="Times New Roman"/>
                <w:b w:val="false"/>
                <w:i w:val="false"/>
                <w:color w:val="000000"/>
                <w:sz w:val="20"/>
              </w:rPr>
              <w:t>
</w:t>
            </w:r>
            <w:r>
              <w:rPr>
                <w:rFonts w:ascii="Times New Roman"/>
                <w:b w:val="false"/>
                <w:i w:val="false"/>
                <w:color w:val="000000"/>
                <w:sz w:val="20"/>
              </w:rPr>
              <w:t>қарау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МӘМ-ге азаматтарға жолдама беру жөніндегі комиссия</w:t>
            </w:r>
            <w:r>
              <w:br/>
            </w:r>
            <w:r>
              <w:rPr>
                <w:rFonts w:ascii="Times New Roman"/>
                <w:b w:val="false"/>
                <w:i w:val="false"/>
                <w:color w:val="000000"/>
                <w:sz w:val="20"/>
              </w:rPr>
              <w:t>
</w:t>
            </w:r>
            <w:r>
              <w:rPr>
                <w:rFonts w:ascii="Times New Roman"/>
                <w:b w:val="false"/>
                <w:i w:val="false"/>
                <w:color w:val="000000"/>
                <w:sz w:val="20"/>
              </w:rPr>
              <w:t>қарауына</w:t>
            </w:r>
            <w:r>
              <w:br/>
            </w:r>
            <w:r>
              <w:rPr>
                <w:rFonts w:ascii="Times New Roman"/>
                <w:b w:val="false"/>
                <w:i w:val="false"/>
                <w:color w:val="000000"/>
                <w:sz w:val="20"/>
              </w:rPr>
              <w:t>
</w:t>
            </w:r>
            <w:r>
              <w:rPr>
                <w:rFonts w:ascii="Times New Roman"/>
                <w:b w:val="false"/>
                <w:i w:val="false"/>
                <w:color w:val="000000"/>
                <w:sz w:val="20"/>
              </w:rPr>
              <w:t>құжаттарды дайындау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w:t>
            </w:r>
            <w:r>
              <w:br/>
            </w:r>
            <w:r>
              <w:rPr>
                <w:rFonts w:ascii="Times New Roman"/>
                <w:b w:val="false"/>
                <w:i w:val="false"/>
                <w:color w:val="000000"/>
                <w:sz w:val="20"/>
              </w:rPr>
              <w:t>
</w:t>
            </w:r>
            <w:r>
              <w:rPr>
                <w:rFonts w:ascii="Times New Roman"/>
                <w:b w:val="false"/>
                <w:i w:val="false"/>
                <w:color w:val="000000"/>
                <w:sz w:val="20"/>
              </w:rPr>
              <w:t>тарды қарас</w:t>
            </w:r>
            <w:r>
              <w:br/>
            </w:r>
            <w:r>
              <w:rPr>
                <w:rFonts w:ascii="Times New Roman"/>
                <w:b w:val="false"/>
                <w:i w:val="false"/>
                <w:color w:val="000000"/>
                <w:sz w:val="20"/>
              </w:rPr>
              <w:t>
</w:t>
            </w:r>
            <w:r>
              <w:rPr>
                <w:rFonts w:ascii="Times New Roman"/>
                <w:b w:val="false"/>
                <w:i w:val="false"/>
                <w:color w:val="000000"/>
                <w:sz w:val="20"/>
              </w:rPr>
              <w:t>тыру</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нысаны (мәлімет</w:t>
            </w:r>
            <w:r>
              <w:br/>
            </w:r>
            <w:r>
              <w:rPr>
                <w:rFonts w:ascii="Times New Roman"/>
                <w:b w:val="false"/>
                <w:i w:val="false"/>
                <w:color w:val="000000"/>
                <w:sz w:val="20"/>
              </w:rPr>
              <w:t>
</w:t>
            </w:r>
            <w:r>
              <w:rPr>
                <w:rFonts w:ascii="Times New Roman"/>
                <w:b w:val="false"/>
                <w:i w:val="false"/>
                <w:color w:val="000000"/>
                <w:sz w:val="20"/>
              </w:rPr>
              <w:t>тер, құжат, ұйымдық-</w:t>
            </w:r>
            <w:r>
              <w:br/>
            </w:r>
            <w:r>
              <w:rPr>
                <w:rFonts w:ascii="Times New Roman"/>
                <w:b w:val="false"/>
                <w:i w:val="false"/>
                <w:color w:val="000000"/>
                <w:sz w:val="20"/>
              </w:rPr>
              <w:t>
</w:t>
            </w:r>
            <w:r>
              <w:rPr>
                <w:rFonts w:ascii="Times New Roman"/>
                <w:b w:val="false"/>
                <w:i w:val="false"/>
                <w:color w:val="000000"/>
                <w:sz w:val="20"/>
              </w:rPr>
              <w:t>жарлық шешім)</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жіберу, тұтыну</w:t>
            </w:r>
            <w:r>
              <w:br/>
            </w:r>
            <w:r>
              <w:rPr>
                <w:rFonts w:ascii="Times New Roman"/>
                <w:b w:val="false"/>
                <w:i w:val="false"/>
                <w:color w:val="000000"/>
                <w:sz w:val="20"/>
              </w:rPr>
              <w:t>
</w:t>
            </w:r>
            <w:r>
              <w:rPr>
                <w:rFonts w:ascii="Times New Roman"/>
                <w:b w:val="false"/>
                <w:i w:val="false"/>
                <w:color w:val="000000"/>
                <w:sz w:val="20"/>
              </w:rPr>
              <w:t>шыға мемлекет</w:t>
            </w:r>
            <w:r>
              <w:br/>
            </w:r>
            <w:r>
              <w:rPr>
                <w:rFonts w:ascii="Times New Roman"/>
                <w:b w:val="false"/>
                <w:i w:val="false"/>
                <w:color w:val="000000"/>
                <w:sz w:val="20"/>
              </w:rPr>
              <w:t>
</w:t>
            </w:r>
            <w:r>
              <w:rPr>
                <w:rFonts w:ascii="Times New Roman"/>
                <w:b w:val="false"/>
                <w:i w:val="false"/>
                <w:color w:val="000000"/>
                <w:sz w:val="20"/>
              </w:rPr>
              <w:t>тік қызметті, тиісті құжаттар</w:t>
            </w:r>
            <w:r>
              <w:br/>
            </w:r>
            <w:r>
              <w:rPr>
                <w:rFonts w:ascii="Times New Roman"/>
                <w:b w:val="false"/>
                <w:i w:val="false"/>
                <w:color w:val="000000"/>
                <w:sz w:val="20"/>
              </w:rPr>
              <w:t>
</w:t>
            </w:r>
            <w:r>
              <w:rPr>
                <w:rFonts w:ascii="Times New Roman"/>
                <w:b w:val="false"/>
                <w:i w:val="false"/>
                <w:color w:val="000000"/>
                <w:sz w:val="20"/>
              </w:rPr>
              <w:t>ды қабылдағаны туралы қолхат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қызметтерге қажеттілік</w:t>
            </w:r>
            <w:r>
              <w:br/>
            </w:r>
            <w:r>
              <w:rPr>
                <w:rFonts w:ascii="Times New Roman"/>
                <w:b w:val="false"/>
                <w:i w:val="false"/>
                <w:color w:val="000000"/>
                <w:sz w:val="20"/>
              </w:rPr>
              <w:t>
</w:t>
            </w:r>
            <w:r>
              <w:rPr>
                <w:rFonts w:ascii="Times New Roman"/>
                <w:b w:val="false"/>
                <w:i w:val="false"/>
                <w:color w:val="000000"/>
                <w:sz w:val="20"/>
              </w:rPr>
              <w:t>ті бағалау мен айқындау жөніндегі әлеуметтік қызметкерге құжаттарды беру</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w:t>
            </w:r>
            <w:r>
              <w:br/>
            </w:r>
            <w:r>
              <w:rPr>
                <w:rFonts w:ascii="Times New Roman"/>
                <w:b w:val="false"/>
                <w:i w:val="false"/>
                <w:color w:val="000000"/>
                <w:sz w:val="20"/>
              </w:rPr>
              <w:t>
</w:t>
            </w:r>
            <w:r>
              <w:rPr>
                <w:rFonts w:ascii="Times New Roman"/>
                <w:b w:val="false"/>
                <w:i w:val="false"/>
                <w:color w:val="000000"/>
                <w:sz w:val="20"/>
              </w:rPr>
              <w:t>тік қызмет</w:t>
            </w:r>
            <w:r>
              <w:br/>
            </w:r>
            <w:r>
              <w:rPr>
                <w:rFonts w:ascii="Times New Roman"/>
                <w:b w:val="false"/>
                <w:i w:val="false"/>
                <w:color w:val="000000"/>
                <w:sz w:val="20"/>
              </w:rPr>
              <w:t>
</w:t>
            </w:r>
            <w:r>
              <w:rPr>
                <w:rFonts w:ascii="Times New Roman"/>
                <w:b w:val="false"/>
                <w:i w:val="false"/>
                <w:color w:val="000000"/>
                <w:sz w:val="20"/>
              </w:rPr>
              <w:t>терге қажетті</w:t>
            </w:r>
            <w:r>
              <w:br/>
            </w:r>
            <w:r>
              <w:rPr>
                <w:rFonts w:ascii="Times New Roman"/>
                <w:b w:val="false"/>
                <w:i w:val="false"/>
                <w:color w:val="000000"/>
                <w:sz w:val="20"/>
              </w:rPr>
              <w:t>
</w:t>
            </w:r>
            <w:r>
              <w:rPr>
                <w:rFonts w:ascii="Times New Roman"/>
                <w:b w:val="false"/>
                <w:i w:val="false"/>
                <w:color w:val="000000"/>
                <w:sz w:val="20"/>
              </w:rPr>
              <w:t>лік туралы қорытын</w:t>
            </w:r>
            <w:r>
              <w:br/>
            </w:r>
            <w:r>
              <w:rPr>
                <w:rFonts w:ascii="Times New Roman"/>
                <w:b w:val="false"/>
                <w:i w:val="false"/>
                <w:color w:val="000000"/>
                <w:sz w:val="20"/>
              </w:rPr>
              <w:t>
</w:t>
            </w:r>
            <w:r>
              <w:rPr>
                <w:rFonts w:ascii="Times New Roman"/>
                <w:b w:val="false"/>
                <w:i w:val="false"/>
                <w:color w:val="000000"/>
                <w:sz w:val="20"/>
              </w:rPr>
              <w:t>ды шығару</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басшысының</w:t>
            </w:r>
            <w:r>
              <w:rPr>
                <w:rFonts w:ascii="Times New Roman"/>
                <w:b w:val="false"/>
                <w:i w:val="false"/>
                <w:color w:val="000000"/>
                <w:sz w:val="20"/>
              </w:rPr>
              <w:t xml:space="preserve"> қарауына беру</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w:t>
            </w:r>
            <w:r>
              <w:br/>
            </w:r>
            <w:r>
              <w:rPr>
                <w:rFonts w:ascii="Times New Roman"/>
                <w:b w:val="false"/>
                <w:i w:val="false"/>
                <w:color w:val="000000"/>
                <w:sz w:val="20"/>
              </w:rPr>
              <w:t>
</w:t>
            </w:r>
            <w:r>
              <w:rPr>
                <w:rFonts w:ascii="Times New Roman"/>
                <w:b w:val="false"/>
                <w:i w:val="false"/>
                <w:color w:val="000000"/>
                <w:sz w:val="20"/>
              </w:rPr>
              <w:t>даушының атқа</w:t>
            </w:r>
            <w:r>
              <w:br/>
            </w:r>
            <w:r>
              <w:rPr>
                <w:rFonts w:ascii="Times New Roman"/>
                <w:b w:val="false"/>
                <w:i w:val="false"/>
                <w:color w:val="000000"/>
                <w:sz w:val="20"/>
              </w:rPr>
              <w:t>
</w:t>
            </w:r>
            <w:r>
              <w:rPr>
                <w:rFonts w:ascii="Times New Roman"/>
                <w:b w:val="false"/>
                <w:i w:val="false"/>
                <w:color w:val="000000"/>
                <w:sz w:val="20"/>
              </w:rPr>
              <w:t>руына жібе</w:t>
            </w:r>
            <w:r>
              <w:br/>
            </w:r>
            <w:r>
              <w:rPr>
                <w:rFonts w:ascii="Times New Roman"/>
                <w:b w:val="false"/>
                <w:i w:val="false"/>
                <w:color w:val="000000"/>
                <w:sz w:val="20"/>
              </w:rPr>
              <w:t>
</w:t>
            </w:r>
            <w:r>
              <w:rPr>
                <w:rFonts w:ascii="Times New Roman"/>
                <w:b w:val="false"/>
                <w:i w:val="false"/>
                <w:color w:val="000000"/>
                <w:sz w:val="20"/>
              </w:rPr>
              <w:t>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МӘМ-ге азаматтарға жолдама беру жөніндегі комиссия қарауына </w:t>
            </w:r>
          </w:p>
          <w:p>
            <w:pPr>
              <w:spacing w:after="20"/>
              <w:ind w:left="20"/>
              <w:jc w:val="both"/>
            </w:pPr>
            <w:r>
              <w:rPr>
                <w:rFonts w:ascii="Times New Roman"/>
                <w:b w:val="false"/>
                <w:i w:val="false"/>
                <w:color w:val="000000"/>
                <w:sz w:val="20"/>
              </w:rPr>
              <w:t>құжаттарды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МӘМ-ге жолдама беру туралы шешім қабылдау</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 (процес</w:t>
            </w:r>
            <w:r>
              <w:br/>
            </w:r>
            <w:r>
              <w:rPr>
                <w:rFonts w:ascii="Times New Roman"/>
                <w:b w:val="false"/>
                <w:i w:val="false"/>
                <w:color w:val="000000"/>
                <w:sz w:val="20"/>
              </w:rPr>
              <w:t>
</w:t>
            </w:r>
            <w:r>
              <w:rPr>
                <w:rFonts w:ascii="Times New Roman"/>
                <w:b w:val="false"/>
                <w:i w:val="false"/>
                <w:color w:val="000000"/>
                <w:sz w:val="20"/>
              </w:rPr>
              <w:t>тің, операция</w:t>
            </w:r>
            <w:r>
              <w:br/>
            </w:r>
            <w:r>
              <w:rPr>
                <w:rFonts w:ascii="Times New Roman"/>
                <w:b w:val="false"/>
                <w:i w:val="false"/>
                <w:color w:val="000000"/>
                <w:sz w:val="20"/>
              </w:rPr>
              <w:t>
</w:t>
            </w:r>
            <w:r>
              <w:rPr>
                <w:rFonts w:ascii="Times New Roman"/>
                <w:b w:val="false"/>
                <w:i w:val="false"/>
                <w:color w:val="000000"/>
                <w:sz w:val="20"/>
              </w:rPr>
              <w:t>ның рәсімдері)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Арнаулы әлеуметтік қызметтерге қажеттілік</w:t>
            </w:r>
            <w:r>
              <w:br/>
            </w:r>
            <w:r>
              <w:rPr>
                <w:rFonts w:ascii="Times New Roman"/>
                <w:b w:val="false"/>
                <w:i w:val="false"/>
                <w:color w:val="000000"/>
                <w:sz w:val="20"/>
              </w:rPr>
              <w:t>
</w:t>
            </w:r>
            <w:r>
              <w:rPr>
                <w:rFonts w:ascii="Times New Roman"/>
                <w:b w:val="false"/>
                <w:i w:val="false"/>
                <w:color w:val="000000"/>
                <w:sz w:val="20"/>
              </w:rPr>
              <w:t>ті бағалау мен айқындау жөніндегі әлеуметтік қызметкер</w:t>
            </w:r>
            <w:r>
              <w:br/>
            </w:r>
            <w:r>
              <w:rPr>
                <w:rFonts w:ascii="Times New Roman"/>
                <w:b w:val="false"/>
                <w:i w:val="false"/>
                <w:color w:val="000000"/>
                <w:sz w:val="20"/>
              </w:rPr>
              <w:t>
</w:t>
            </w:r>
            <w:r>
              <w:rPr>
                <w:rFonts w:ascii="Times New Roman"/>
                <w:b w:val="false"/>
                <w:i w:val="false"/>
                <w:color w:val="000000"/>
                <w:sz w:val="20"/>
              </w:rPr>
              <w:t>ден құжаттарды қабылдау</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Аудандық бөлімге МӘМ-</w:t>
            </w:r>
            <w:r>
              <w:br/>
            </w:r>
            <w:r>
              <w:rPr>
                <w:rFonts w:ascii="Times New Roman"/>
                <w:b w:val="false"/>
                <w:i w:val="false"/>
                <w:color w:val="000000"/>
                <w:sz w:val="20"/>
              </w:rPr>
              <w:t>
</w:t>
            </w:r>
            <w:r>
              <w:rPr>
                <w:rFonts w:ascii="Times New Roman"/>
                <w:b w:val="false"/>
                <w:i w:val="false"/>
                <w:color w:val="000000"/>
                <w:sz w:val="20"/>
              </w:rPr>
              <w:t>ге жолдама беру жөніндегі комиссия</w:t>
            </w:r>
            <w:r>
              <w:br/>
            </w:r>
            <w:r>
              <w:rPr>
                <w:rFonts w:ascii="Times New Roman"/>
                <w:b w:val="false"/>
                <w:i w:val="false"/>
                <w:color w:val="000000"/>
                <w:sz w:val="20"/>
              </w:rPr>
              <w:t>
</w:t>
            </w:r>
            <w:r>
              <w:rPr>
                <w:rFonts w:ascii="Times New Roman"/>
                <w:b w:val="false"/>
                <w:i w:val="false"/>
                <w:color w:val="000000"/>
                <w:sz w:val="20"/>
              </w:rPr>
              <w:t>ның шеші</w:t>
            </w:r>
            <w:r>
              <w:br/>
            </w:r>
            <w:r>
              <w:rPr>
                <w:rFonts w:ascii="Times New Roman"/>
                <w:b w:val="false"/>
                <w:i w:val="false"/>
                <w:color w:val="000000"/>
                <w:sz w:val="20"/>
              </w:rPr>
              <w:t>
</w:t>
            </w:r>
            <w:r>
              <w:rPr>
                <w:rFonts w:ascii="Times New Roman"/>
                <w:b w:val="false"/>
                <w:i w:val="false"/>
                <w:color w:val="000000"/>
                <w:sz w:val="20"/>
              </w:rPr>
              <w:t>мі жөніндегі хабарлама</w:t>
            </w:r>
            <w:r>
              <w:br/>
            </w:r>
            <w:r>
              <w:rPr>
                <w:rFonts w:ascii="Times New Roman"/>
                <w:b w:val="false"/>
                <w:i w:val="false"/>
                <w:color w:val="000000"/>
                <w:sz w:val="20"/>
              </w:rPr>
              <w:t>
</w:t>
            </w:r>
            <w:r>
              <w:rPr>
                <w:rFonts w:ascii="Times New Roman"/>
                <w:b w:val="false"/>
                <w:i w:val="false"/>
                <w:color w:val="000000"/>
                <w:sz w:val="20"/>
              </w:rPr>
              <w:t>ға қол қою</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Аудандық бөлімге МӘМ-ге жолдама беру жөніндегі комиссияның шешімі жөніндегі хабарлама дайындау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нысаны (мәлімет</w:t>
            </w:r>
            <w:r>
              <w:br/>
            </w:r>
            <w:r>
              <w:rPr>
                <w:rFonts w:ascii="Times New Roman"/>
                <w:b w:val="false"/>
                <w:i w:val="false"/>
                <w:color w:val="000000"/>
                <w:sz w:val="20"/>
              </w:rPr>
              <w:t>
</w:t>
            </w:r>
            <w:r>
              <w:rPr>
                <w:rFonts w:ascii="Times New Roman"/>
                <w:b w:val="false"/>
                <w:i w:val="false"/>
                <w:color w:val="000000"/>
                <w:sz w:val="20"/>
              </w:rPr>
              <w:t>тер, құжат, ұйымдық-</w:t>
            </w:r>
            <w:r>
              <w:br/>
            </w:r>
            <w:r>
              <w:rPr>
                <w:rFonts w:ascii="Times New Roman"/>
                <w:b w:val="false"/>
                <w:i w:val="false"/>
                <w:color w:val="000000"/>
                <w:sz w:val="20"/>
              </w:rPr>
              <w:t>
</w:t>
            </w:r>
            <w:r>
              <w:rPr>
                <w:rFonts w:ascii="Times New Roman"/>
                <w:b w:val="false"/>
                <w:i w:val="false"/>
                <w:color w:val="000000"/>
                <w:sz w:val="20"/>
              </w:rPr>
              <w:t>жарлық шешім)</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шешім қабылдау үшін құжаттарды жолдама хатпен бірге беру</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r>
              <w:br/>
            </w:r>
            <w:r>
              <w:rPr>
                <w:rFonts w:ascii="Times New Roman"/>
                <w:b w:val="false"/>
                <w:i w:val="false"/>
                <w:color w:val="000000"/>
                <w:sz w:val="20"/>
              </w:rPr>
              <w:t>
</w:t>
            </w:r>
            <w:r>
              <w:rPr>
                <w:rFonts w:ascii="Times New Roman"/>
                <w:b w:val="false"/>
                <w:i w:val="false"/>
                <w:color w:val="000000"/>
                <w:sz w:val="20"/>
              </w:rPr>
              <w:t>ны жауапты орын</w:t>
            </w:r>
            <w:r>
              <w:br/>
            </w:r>
            <w:r>
              <w:rPr>
                <w:rFonts w:ascii="Times New Roman"/>
                <w:b w:val="false"/>
                <w:i w:val="false"/>
                <w:color w:val="000000"/>
                <w:sz w:val="20"/>
              </w:rPr>
              <w:t>
</w:t>
            </w:r>
            <w:r>
              <w:rPr>
                <w:rFonts w:ascii="Times New Roman"/>
                <w:b w:val="false"/>
                <w:i w:val="false"/>
                <w:color w:val="000000"/>
                <w:sz w:val="20"/>
              </w:rPr>
              <w:t>даушыға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басшысына қол қоюға жіберу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жұмыс күні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Аудандық бөлімнен мемлекет</w:t>
            </w:r>
            <w:r>
              <w:br/>
            </w:r>
            <w:r>
              <w:rPr>
                <w:rFonts w:ascii="Times New Roman"/>
                <w:b w:val="false"/>
                <w:i w:val="false"/>
                <w:color w:val="000000"/>
                <w:sz w:val="20"/>
              </w:rPr>
              <w:t>
</w:t>
            </w:r>
            <w:r>
              <w:rPr>
                <w:rFonts w:ascii="Times New Roman"/>
                <w:b w:val="false"/>
                <w:i w:val="false"/>
                <w:color w:val="000000"/>
                <w:sz w:val="20"/>
              </w:rPr>
              <w:t>тік қызмет көрсету нәтижесін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Басқармадан құжаттарды қабылдау</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Басқарма басшысынан хабарламаны алу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w:t>
            </w:r>
            <w:r>
              <w:rPr>
                <w:rFonts w:ascii="Times New Roman"/>
                <w:b w:val="false"/>
                <w:i w:val="false"/>
                <w:color w:val="000000"/>
                <w:sz w:val="20"/>
              </w:rPr>
              <w:t>ға хабарлама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МӘМ-ге құжаттарды рәсімдеу туралы хабарлама жібереді, тұтынушы орталыққа жүгінген жағдайда орталыққа мемлекеттік қызмет көрсету нәтижесін жібереді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құжаттарды жіберу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Қолдану нұсқасы. Балама процесс –</w:t>
      </w:r>
      <w:r>
        <w:br/>
      </w:r>
      <w:r>
        <w:rPr>
          <w:rFonts w:ascii="Times New Roman"/>
          <w:b/>
          <w:i w:val="false"/>
          <w:color w:val="000000"/>
        </w:rPr>
        <w:t>
медициналық-әлеуметтік мекемеге жолдама беруден</w:t>
      </w:r>
      <w:r>
        <w:br/>
      </w:r>
      <w:r>
        <w:rPr>
          <w:rFonts w:ascii="Times New Roman"/>
          <w:b/>
          <w:i w:val="false"/>
          <w:color w:val="000000"/>
        </w:rPr>
        <w:t>
бас тарту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1467"/>
        <w:gridCol w:w="1540"/>
        <w:gridCol w:w="1256"/>
        <w:gridCol w:w="2341"/>
        <w:gridCol w:w="1487"/>
        <w:gridCol w:w="1541"/>
        <w:gridCol w:w="1826"/>
        <w:gridCol w:w="177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процестердің қызметтері (жұмыстың барысы, ағымы)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 (жұмыс</w:t>
            </w:r>
            <w:r>
              <w:br/>
            </w:r>
            <w:r>
              <w:rPr>
                <w:rFonts w:ascii="Times New Roman"/>
                <w:b w:val="false"/>
                <w:i w:val="false"/>
                <w:color w:val="000000"/>
                <w:sz w:val="20"/>
              </w:rPr>
              <w:t>
</w:t>
            </w:r>
            <w:r>
              <w:rPr>
                <w:rFonts w:ascii="Times New Roman"/>
                <w:b w:val="false"/>
                <w:i w:val="false"/>
                <w:color w:val="000000"/>
                <w:sz w:val="20"/>
              </w:rPr>
              <w:t>тың барысы, ағымы)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атауы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w:t>
            </w:r>
            <w:r>
              <w:rPr>
                <w:rFonts w:ascii="Times New Roman"/>
                <w:b w:val="false"/>
                <w:i w:val="false"/>
                <w:color w:val="000000"/>
                <w:sz w:val="20"/>
              </w:rPr>
              <w:t>тың инспекторы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дық бөлімінің маманы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қызметтерге қажеттілікті бағалау мен айқындау жөніндегі әлеуметтік қызметкер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бөлімі</w:t>
            </w:r>
            <w:r>
              <w:br/>
            </w:r>
            <w:r>
              <w:rPr>
                <w:rFonts w:ascii="Times New Roman"/>
                <w:b w:val="false"/>
                <w:i w:val="false"/>
                <w:color w:val="000000"/>
                <w:sz w:val="20"/>
              </w:rPr>
              <w:t>
</w:t>
            </w:r>
            <w:r>
              <w:rPr>
                <w:rFonts w:ascii="Times New Roman"/>
                <w:b w:val="false"/>
                <w:i w:val="false"/>
                <w:color w:val="000000"/>
                <w:sz w:val="20"/>
              </w:rPr>
              <w:t>нің маманы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атқарушы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МӘМ-ге азаматтарды жіберу жөніндегі комиссия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атауы (процес</w:t>
            </w:r>
            <w:r>
              <w:br/>
            </w:r>
            <w:r>
              <w:rPr>
                <w:rFonts w:ascii="Times New Roman"/>
                <w:b w:val="false"/>
                <w:i w:val="false"/>
                <w:color w:val="000000"/>
                <w:sz w:val="20"/>
              </w:rPr>
              <w:t>
</w:t>
            </w:r>
            <w:r>
              <w:rPr>
                <w:rFonts w:ascii="Times New Roman"/>
                <w:b w:val="false"/>
                <w:i w:val="false"/>
                <w:color w:val="000000"/>
                <w:sz w:val="20"/>
              </w:rPr>
              <w:t>тің, операцияның рәсім</w:t>
            </w:r>
            <w:r>
              <w:br/>
            </w:r>
            <w:r>
              <w:rPr>
                <w:rFonts w:ascii="Times New Roman"/>
                <w:b w:val="false"/>
                <w:i w:val="false"/>
                <w:color w:val="000000"/>
                <w:sz w:val="20"/>
              </w:rPr>
              <w:t>
</w:t>
            </w:r>
            <w:r>
              <w:rPr>
                <w:rFonts w:ascii="Times New Roman"/>
                <w:b w:val="false"/>
                <w:i w:val="false"/>
                <w:color w:val="000000"/>
                <w:sz w:val="20"/>
              </w:rPr>
              <w:t>дері)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1.Құжат</w:t>
            </w:r>
            <w:r>
              <w:br/>
            </w:r>
            <w:r>
              <w:rPr>
                <w:rFonts w:ascii="Times New Roman"/>
                <w:b w:val="false"/>
                <w:i w:val="false"/>
                <w:color w:val="000000"/>
                <w:sz w:val="20"/>
              </w:rPr>
              <w:t>
</w:t>
            </w:r>
            <w:r>
              <w:rPr>
                <w:rFonts w:ascii="Times New Roman"/>
                <w:b w:val="false"/>
                <w:i w:val="false"/>
                <w:color w:val="000000"/>
                <w:sz w:val="20"/>
              </w:rPr>
              <w:t xml:space="preserve">тарды қабылдау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 және тіркеу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Арнаулы әлеуметтік қызметтерге қажеттілікті анықтау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w:t>
            </w:r>
            <w:r>
              <w:br/>
            </w:r>
            <w:r>
              <w:rPr>
                <w:rFonts w:ascii="Times New Roman"/>
                <w:b w:val="false"/>
                <w:i w:val="false"/>
                <w:color w:val="000000"/>
                <w:sz w:val="20"/>
              </w:rPr>
              <w:t>
</w:t>
            </w:r>
            <w:r>
              <w:rPr>
                <w:rFonts w:ascii="Times New Roman"/>
                <w:b w:val="false"/>
                <w:i w:val="false"/>
                <w:color w:val="000000"/>
                <w:sz w:val="20"/>
              </w:rPr>
              <w:t>тарды қабылдап,тіркеу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w:t>
            </w:r>
            <w:r>
              <w:br/>
            </w:r>
            <w:r>
              <w:rPr>
                <w:rFonts w:ascii="Times New Roman"/>
                <w:b w:val="false"/>
                <w:i w:val="false"/>
                <w:color w:val="000000"/>
                <w:sz w:val="20"/>
              </w:rPr>
              <w:t>
</w:t>
            </w:r>
            <w:r>
              <w:rPr>
                <w:rFonts w:ascii="Times New Roman"/>
                <w:b w:val="false"/>
                <w:i w:val="false"/>
                <w:color w:val="000000"/>
                <w:sz w:val="20"/>
              </w:rPr>
              <w:t>тарды қарау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МӘМ-ге азаматтар</w:t>
            </w:r>
            <w:r>
              <w:br/>
            </w:r>
            <w:r>
              <w:rPr>
                <w:rFonts w:ascii="Times New Roman"/>
                <w:b w:val="false"/>
                <w:i w:val="false"/>
                <w:color w:val="000000"/>
                <w:sz w:val="20"/>
              </w:rPr>
              <w:t>
</w:t>
            </w:r>
            <w:r>
              <w:rPr>
                <w:rFonts w:ascii="Times New Roman"/>
                <w:b w:val="false"/>
                <w:i w:val="false"/>
                <w:color w:val="000000"/>
                <w:sz w:val="20"/>
              </w:rPr>
              <w:t>ға жолдама беру жөніндегі комиссия қарауына құжаттарды дайындау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w:t>
            </w:r>
            <w:r>
              <w:br/>
            </w:r>
            <w:r>
              <w:rPr>
                <w:rFonts w:ascii="Times New Roman"/>
                <w:b w:val="false"/>
                <w:i w:val="false"/>
                <w:color w:val="000000"/>
                <w:sz w:val="20"/>
              </w:rPr>
              <w:t>
</w:t>
            </w:r>
            <w:r>
              <w:rPr>
                <w:rFonts w:ascii="Times New Roman"/>
                <w:b w:val="false"/>
                <w:i w:val="false"/>
                <w:color w:val="000000"/>
                <w:sz w:val="20"/>
              </w:rPr>
              <w:t>ды қарастыру</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w:t>
            </w:r>
            <w:r>
              <w:br/>
            </w:r>
            <w:r>
              <w:rPr>
                <w:rFonts w:ascii="Times New Roman"/>
                <w:b w:val="false"/>
                <w:i w:val="false"/>
                <w:color w:val="000000"/>
                <w:sz w:val="20"/>
              </w:rPr>
              <w:t>
</w:t>
            </w:r>
            <w:r>
              <w:rPr>
                <w:rFonts w:ascii="Times New Roman"/>
                <w:b w:val="false"/>
                <w:i w:val="false"/>
                <w:color w:val="000000"/>
                <w:sz w:val="20"/>
              </w:rPr>
              <w:t>ды нысаны (мәліметтер, құжат, ұйымдық-жарлық шешім)</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жіберу, тұтыну</w:t>
            </w:r>
            <w:r>
              <w:br/>
            </w:r>
            <w:r>
              <w:rPr>
                <w:rFonts w:ascii="Times New Roman"/>
                <w:b w:val="false"/>
                <w:i w:val="false"/>
                <w:color w:val="000000"/>
                <w:sz w:val="20"/>
              </w:rPr>
              <w:t>
</w:t>
            </w:r>
            <w:r>
              <w:rPr>
                <w:rFonts w:ascii="Times New Roman"/>
                <w:b w:val="false"/>
                <w:i w:val="false"/>
                <w:color w:val="000000"/>
                <w:sz w:val="20"/>
              </w:rPr>
              <w:t>шыға мемлекеттік қызметті, тиісті құжаттарды қабыл</w:t>
            </w:r>
            <w:r>
              <w:br/>
            </w:r>
            <w:r>
              <w:rPr>
                <w:rFonts w:ascii="Times New Roman"/>
                <w:b w:val="false"/>
                <w:i w:val="false"/>
                <w:color w:val="000000"/>
                <w:sz w:val="20"/>
              </w:rPr>
              <w:t>
</w:t>
            </w:r>
            <w:r>
              <w:rPr>
                <w:rFonts w:ascii="Times New Roman"/>
                <w:b w:val="false"/>
                <w:i w:val="false"/>
                <w:color w:val="000000"/>
                <w:sz w:val="20"/>
              </w:rPr>
              <w:t>дағаны туралы қолхат беру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w:t>
            </w:r>
            <w:r>
              <w:br/>
            </w:r>
            <w:r>
              <w:rPr>
                <w:rFonts w:ascii="Times New Roman"/>
                <w:b w:val="false"/>
                <w:i w:val="false"/>
                <w:color w:val="000000"/>
                <w:sz w:val="20"/>
              </w:rPr>
              <w:t>
</w:t>
            </w:r>
            <w:r>
              <w:rPr>
                <w:rFonts w:ascii="Times New Roman"/>
                <w:b w:val="false"/>
                <w:i w:val="false"/>
                <w:color w:val="000000"/>
                <w:sz w:val="20"/>
              </w:rPr>
              <w:t>лы әлеу</w:t>
            </w:r>
            <w:r>
              <w:br/>
            </w:r>
            <w:r>
              <w:rPr>
                <w:rFonts w:ascii="Times New Roman"/>
                <w:b w:val="false"/>
                <w:i w:val="false"/>
                <w:color w:val="000000"/>
                <w:sz w:val="20"/>
              </w:rPr>
              <w:t>
</w:t>
            </w:r>
            <w:r>
              <w:rPr>
                <w:rFonts w:ascii="Times New Roman"/>
                <w:b w:val="false"/>
                <w:i w:val="false"/>
                <w:color w:val="000000"/>
                <w:sz w:val="20"/>
              </w:rPr>
              <w:t>меттік қызметтерге қажеттілікті баға</w:t>
            </w:r>
            <w:r>
              <w:br/>
            </w:r>
            <w:r>
              <w:rPr>
                <w:rFonts w:ascii="Times New Roman"/>
                <w:b w:val="false"/>
                <w:i w:val="false"/>
                <w:color w:val="000000"/>
                <w:sz w:val="20"/>
              </w:rPr>
              <w:t>
</w:t>
            </w:r>
            <w:r>
              <w:rPr>
                <w:rFonts w:ascii="Times New Roman"/>
                <w:b w:val="false"/>
                <w:i w:val="false"/>
                <w:color w:val="000000"/>
                <w:sz w:val="20"/>
              </w:rPr>
              <w:t>лау мен айқын</w:t>
            </w:r>
            <w:r>
              <w:br/>
            </w:r>
            <w:r>
              <w:rPr>
                <w:rFonts w:ascii="Times New Roman"/>
                <w:b w:val="false"/>
                <w:i w:val="false"/>
                <w:color w:val="000000"/>
                <w:sz w:val="20"/>
              </w:rPr>
              <w:t>
</w:t>
            </w:r>
            <w:r>
              <w:rPr>
                <w:rFonts w:ascii="Times New Roman"/>
                <w:b w:val="false"/>
                <w:i w:val="false"/>
                <w:color w:val="000000"/>
                <w:sz w:val="20"/>
              </w:rPr>
              <w:t>дау жөнін</w:t>
            </w:r>
            <w:r>
              <w:br/>
            </w:r>
            <w:r>
              <w:rPr>
                <w:rFonts w:ascii="Times New Roman"/>
                <w:b w:val="false"/>
                <w:i w:val="false"/>
                <w:color w:val="000000"/>
                <w:sz w:val="20"/>
              </w:rPr>
              <w:t>
</w:t>
            </w:r>
            <w:r>
              <w:rPr>
                <w:rFonts w:ascii="Times New Roman"/>
                <w:b w:val="false"/>
                <w:i w:val="false"/>
                <w:color w:val="000000"/>
                <w:sz w:val="20"/>
              </w:rPr>
              <w:t>дегі әлеуметтік қызметкерге құжат</w:t>
            </w:r>
            <w:r>
              <w:br/>
            </w:r>
            <w:r>
              <w:rPr>
                <w:rFonts w:ascii="Times New Roman"/>
                <w:b w:val="false"/>
                <w:i w:val="false"/>
                <w:color w:val="000000"/>
                <w:sz w:val="20"/>
              </w:rPr>
              <w:t>
</w:t>
            </w:r>
            <w:r>
              <w:rPr>
                <w:rFonts w:ascii="Times New Roman"/>
                <w:b w:val="false"/>
                <w:i w:val="false"/>
                <w:color w:val="000000"/>
                <w:sz w:val="20"/>
              </w:rPr>
              <w:t>тарды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қызметтерге қажеттілік туралы қорытынды шығару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басшысының</w:t>
            </w:r>
            <w:r>
              <w:rPr>
                <w:rFonts w:ascii="Times New Roman"/>
                <w:b w:val="false"/>
                <w:i w:val="false"/>
                <w:color w:val="000000"/>
                <w:sz w:val="20"/>
              </w:rPr>
              <w:t>  қарауына беру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w:t>
            </w:r>
            <w:r>
              <w:br/>
            </w:r>
            <w:r>
              <w:rPr>
                <w:rFonts w:ascii="Times New Roman"/>
                <w:b w:val="false"/>
                <w:i w:val="false"/>
                <w:color w:val="000000"/>
                <w:sz w:val="20"/>
              </w:rPr>
              <w:t>
</w:t>
            </w:r>
            <w:r>
              <w:rPr>
                <w:rFonts w:ascii="Times New Roman"/>
                <w:b w:val="false"/>
                <w:i w:val="false"/>
                <w:color w:val="000000"/>
                <w:sz w:val="20"/>
              </w:rPr>
              <w:t>шының атқаруы</w:t>
            </w:r>
            <w:r>
              <w:br/>
            </w:r>
            <w:r>
              <w:rPr>
                <w:rFonts w:ascii="Times New Roman"/>
                <w:b w:val="false"/>
                <w:i w:val="false"/>
                <w:color w:val="000000"/>
                <w:sz w:val="20"/>
              </w:rPr>
              <w:t>
</w:t>
            </w:r>
            <w:r>
              <w:rPr>
                <w:rFonts w:ascii="Times New Roman"/>
                <w:b w:val="false"/>
                <w:i w:val="false"/>
                <w:color w:val="000000"/>
                <w:sz w:val="20"/>
              </w:rPr>
              <w:t>на жіберу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МӘМ-ге азаматтар</w:t>
            </w:r>
            <w:r>
              <w:br/>
            </w:r>
            <w:r>
              <w:rPr>
                <w:rFonts w:ascii="Times New Roman"/>
                <w:b w:val="false"/>
                <w:i w:val="false"/>
                <w:color w:val="000000"/>
                <w:sz w:val="20"/>
              </w:rPr>
              <w:t>
</w:t>
            </w:r>
            <w:r>
              <w:rPr>
                <w:rFonts w:ascii="Times New Roman"/>
                <w:b w:val="false"/>
                <w:i w:val="false"/>
                <w:color w:val="000000"/>
                <w:sz w:val="20"/>
              </w:rPr>
              <w:t>ға жолдама беру жөніндегі комиссия қарауына құжаттарды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МӘМ-ге жолдама беруден бас тарту туралы шешім қабылдау</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атауы (процес</w:t>
            </w:r>
            <w:r>
              <w:br/>
            </w:r>
            <w:r>
              <w:rPr>
                <w:rFonts w:ascii="Times New Roman"/>
                <w:b w:val="false"/>
                <w:i w:val="false"/>
                <w:color w:val="000000"/>
                <w:sz w:val="20"/>
              </w:rPr>
              <w:t>
</w:t>
            </w:r>
            <w:r>
              <w:rPr>
                <w:rFonts w:ascii="Times New Roman"/>
                <w:b w:val="false"/>
                <w:i w:val="false"/>
                <w:color w:val="000000"/>
                <w:sz w:val="20"/>
              </w:rPr>
              <w:t>тің, операцияның рәсім</w:t>
            </w:r>
            <w:r>
              <w:br/>
            </w:r>
            <w:r>
              <w:rPr>
                <w:rFonts w:ascii="Times New Roman"/>
                <w:b w:val="false"/>
                <w:i w:val="false"/>
                <w:color w:val="000000"/>
                <w:sz w:val="20"/>
              </w:rPr>
              <w:t>
</w:t>
            </w:r>
            <w:r>
              <w:rPr>
                <w:rFonts w:ascii="Times New Roman"/>
                <w:b w:val="false"/>
                <w:i w:val="false"/>
                <w:color w:val="000000"/>
                <w:sz w:val="20"/>
              </w:rPr>
              <w:t>дері)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Арнау</w:t>
            </w:r>
            <w:r>
              <w:br/>
            </w:r>
            <w:r>
              <w:rPr>
                <w:rFonts w:ascii="Times New Roman"/>
                <w:b w:val="false"/>
                <w:i w:val="false"/>
                <w:color w:val="000000"/>
                <w:sz w:val="20"/>
              </w:rPr>
              <w:t>
</w:t>
            </w:r>
            <w:r>
              <w:rPr>
                <w:rFonts w:ascii="Times New Roman"/>
                <w:b w:val="false"/>
                <w:i w:val="false"/>
                <w:color w:val="000000"/>
                <w:sz w:val="20"/>
              </w:rPr>
              <w:t>лы әлеу</w:t>
            </w:r>
            <w:r>
              <w:br/>
            </w:r>
            <w:r>
              <w:rPr>
                <w:rFonts w:ascii="Times New Roman"/>
                <w:b w:val="false"/>
                <w:i w:val="false"/>
                <w:color w:val="000000"/>
                <w:sz w:val="20"/>
              </w:rPr>
              <w:t>
</w:t>
            </w:r>
            <w:r>
              <w:rPr>
                <w:rFonts w:ascii="Times New Roman"/>
                <w:b w:val="false"/>
                <w:i w:val="false"/>
                <w:color w:val="000000"/>
                <w:sz w:val="20"/>
              </w:rPr>
              <w:t>меттік қызметтерге қажеттілікті баға</w:t>
            </w:r>
            <w:r>
              <w:br/>
            </w:r>
            <w:r>
              <w:rPr>
                <w:rFonts w:ascii="Times New Roman"/>
                <w:b w:val="false"/>
                <w:i w:val="false"/>
                <w:color w:val="000000"/>
                <w:sz w:val="20"/>
              </w:rPr>
              <w:t>
</w:t>
            </w:r>
            <w:r>
              <w:rPr>
                <w:rFonts w:ascii="Times New Roman"/>
                <w:b w:val="false"/>
                <w:i w:val="false"/>
                <w:color w:val="000000"/>
                <w:sz w:val="20"/>
              </w:rPr>
              <w:t>лау мен айқын</w:t>
            </w:r>
            <w:r>
              <w:br/>
            </w:r>
            <w:r>
              <w:rPr>
                <w:rFonts w:ascii="Times New Roman"/>
                <w:b w:val="false"/>
                <w:i w:val="false"/>
                <w:color w:val="000000"/>
                <w:sz w:val="20"/>
              </w:rPr>
              <w:t>
</w:t>
            </w:r>
            <w:r>
              <w:rPr>
                <w:rFonts w:ascii="Times New Roman"/>
                <w:b w:val="false"/>
                <w:i w:val="false"/>
                <w:color w:val="000000"/>
                <w:sz w:val="20"/>
              </w:rPr>
              <w:t>дау жөнін</w:t>
            </w:r>
            <w:r>
              <w:br/>
            </w:r>
            <w:r>
              <w:rPr>
                <w:rFonts w:ascii="Times New Roman"/>
                <w:b w:val="false"/>
                <w:i w:val="false"/>
                <w:color w:val="000000"/>
                <w:sz w:val="20"/>
              </w:rPr>
              <w:t>
</w:t>
            </w:r>
            <w:r>
              <w:rPr>
                <w:rFonts w:ascii="Times New Roman"/>
                <w:b w:val="false"/>
                <w:i w:val="false"/>
                <w:color w:val="000000"/>
                <w:sz w:val="20"/>
              </w:rPr>
              <w:t>дегі әлеу</w:t>
            </w:r>
            <w:r>
              <w:br/>
            </w:r>
            <w:r>
              <w:rPr>
                <w:rFonts w:ascii="Times New Roman"/>
                <w:b w:val="false"/>
                <w:i w:val="false"/>
                <w:color w:val="000000"/>
                <w:sz w:val="20"/>
              </w:rPr>
              <w:t>
</w:t>
            </w:r>
            <w:r>
              <w:rPr>
                <w:rFonts w:ascii="Times New Roman"/>
                <w:b w:val="false"/>
                <w:i w:val="false"/>
                <w:color w:val="000000"/>
                <w:sz w:val="20"/>
              </w:rPr>
              <w:t>меттік қызметкерден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Аудандық бөлімге МӘМ-ге жолдама беру жөнін</w:t>
            </w:r>
            <w:r>
              <w:br/>
            </w:r>
            <w:r>
              <w:rPr>
                <w:rFonts w:ascii="Times New Roman"/>
                <w:b w:val="false"/>
                <w:i w:val="false"/>
                <w:color w:val="000000"/>
                <w:sz w:val="20"/>
              </w:rPr>
              <w:t>
</w:t>
            </w:r>
            <w:r>
              <w:rPr>
                <w:rFonts w:ascii="Times New Roman"/>
                <w:b w:val="false"/>
                <w:i w:val="false"/>
                <w:color w:val="000000"/>
                <w:sz w:val="20"/>
              </w:rPr>
              <w:t>дегі комиссияның шешімі жөнін</w:t>
            </w:r>
            <w:r>
              <w:br/>
            </w:r>
            <w:r>
              <w:rPr>
                <w:rFonts w:ascii="Times New Roman"/>
                <w:b w:val="false"/>
                <w:i w:val="false"/>
                <w:color w:val="000000"/>
                <w:sz w:val="20"/>
              </w:rPr>
              <w:t>
</w:t>
            </w:r>
            <w:r>
              <w:rPr>
                <w:rFonts w:ascii="Times New Roman"/>
                <w:b w:val="false"/>
                <w:i w:val="false"/>
                <w:color w:val="000000"/>
                <w:sz w:val="20"/>
              </w:rPr>
              <w:t>дегі хабарла</w:t>
            </w:r>
            <w:r>
              <w:br/>
            </w:r>
            <w:r>
              <w:rPr>
                <w:rFonts w:ascii="Times New Roman"/>
                <w:b w:val="false"/>
                <w:i w:val="false"/>
                <w:color w:val="000000"/>
                <w:sz w:val="20"/>
              </w:rPr>
              <w:t>
</w:t>
            </w:r>
            <w:r>
              <w:rPr>
                <w:rFonts w:ascii="Times New Roman"/>
                <w:b w:val="false"/>
                <w:i w:val="false"/>
                <w:color w:val="000000"/>
                <w:sz w:val="20"/>
              </w:rPr>
              <w:t>маға қол қою</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Аудандық бөлімге МӘМ-ге жолдама беру жөніндегі комиссия</w:t>
            </w:r>
            <w:r>
              <w:br/>
            </w:r>
            <w:r>
              <w:rPr>
                <w:rFonts w:ascii="Times New Roman"/>
                <w:b w:val="false"/>
                <w:i w:val="false"/>
                <w:color w:val="000000"/>
                <w:sz w:val="20"/>
              </w:rPr>
              <w:t>
</w:t>
            </w:r>
            <w:r>
              <w:rPr>
                <w:rFonts w:ascii="Times New Roman"/>
                <w:b w:val="false"/>
                <w:i w:val="false"/>
                <w:color w:val="000000"/>
                <w:sz w:val="20"/>
              </w:rPr>
              <w:t>ның шешімі жөніндегі хабарлама дайындау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w:t>
            </w:r>
            <w:r>
              <w:br/>
            </w:r>
            <w:r>
              <w:rPr>
                <w:rFonts w:ascii="Times New Roman"/>
                <w:b w:val="false"/>
                <w:i w:val="false"/>
                <w:color w:val="000000"/>
                <w:sz w:val="20"/>
              </w:rPr>
              <w:t>
</w:t>
            </w:r>
            <w:r>
              <w:rPr>
                <w:rFonts w:ascii="Times New Roman"/>
                <w:b w:val="false"/>
                <w:i w:val="false"/>
                <w:color w:val="000000"/>
                <w:sz w:val="20"/>
              </w:rPr>
              <w:t>ды нысаны (мәліметтер, құжат, ұйымдық-жарлық шешім)</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шешім қабыл</w:t>
            </w:r>
            <w:r>
              <w:br/>
            </w:r>
            <w:r>
              <w:rPr>
                <w:rFonts w:ascii="Times New Roman"/>
                <w:b w:val="false"/>
                <w:i w:val="false"/>
                <w:color w:val="000000"/>
                <w:sz w:val="20"/>
              </w:rPr>
              <w:t>
</w:t>
            </w:r>
            <w:r>
              <w:rPr>
                <w:rFonts w:ascii="Times New Roman"/>
                <w:b w:val="false"/>
                <w:i w:val="false"/>
                <w:color w:val="000000"/>
                <w:sz w:val="20"/>
              </w:rPr>
              <w:t>дау үшін құжат</w:t>
            </w:r>
            <w:r>
              <w:br/>
            </w:r>
            <w:r>
              <w:rPr>
                <w:rFonts w:ascii="Times New Roman"/>
                <w:b w:val="false"/>
                <w:i w:val="false"/>
                <w:color w:val="000000"/>
                <w:sz w:val="20"/>
              </w:rPr>
              <w:t>
</w:t>
            </w:r>
            <w:r>
              <w:rPr>
                <w:rFonts w:ascii="Times New Roman"/>
                <w:b w:val="false"/>
                <w:i w:val="false"/>
                <w:color w:val="000000"/>
                <w:sz w:val="20"/>
              </w:rPr>
              <w:t>тарды жодда</w:t>
            </w:r>
            <w:r>
              <w:br/>
            </w:r>
            <w:r>
              <w:rPr>
                <w:rFonts w:ascii="Times New Roman"/>
                <w:b w:val="false"/>
                <w:i w:val="false"/>
                <w:color w:val="000000"/>
                <w:sz w:val="20"/>
              </w:rPr>
              <w:t>
</w:t>
            </w:r>
            <w:r>
              <w:rPr>
                <w:rFonts w:ascii="Times New Roman"/>
                <w:b w:val="false"/>
                <w:i w:val="false"/>
                <w:color w:val="000000"/>
                <w:sz w:val="20"/>
              </w:rPr>
              <w:t>ма хатпен бірге беру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w:t>
            </w:r>
            <w:r>
              <w:rPr>
                <w:rFonts w:ascii="Times New Roman"/>
                <w:b w:val="false"/>
                <w:i w:val="false"/>
                <w:color w:val="000000"/>
                <w:sz w:val="20"/>
              </w:rPr>
              <w:t>маны жауапты орындау</w:t>
            </w:r>
            <w:r>
              <w:br/>
            </w:r>
            <w:r>
              <w:rPr>
                <w:rFonts w:ascii="Times New Roman"/>
                <w:b w:val="false"/>
                <w:i w:val="false"/>
                <w:color w:val="000000"/>
                <w:sz w:val="20"/>
              </w:rPr>
              <w:t>
</w:t>
            </w:r>
            <w:r>
              <w:rPr>
                <w:rFonts w:ascii="Times New Roman"/>
                <w:b w:val="false"/>
                <w:i w:val="false"/>
                <w:color w:val="000000"/>
                <w:sz w:val="20"/>
              </w:rPr>
              <w:t>шыға беру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басшысына қол қоюға жіберу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Аудандық бөлімнен мемлекеттік қызмет көрсету нәтиже</w:t>
            </w:r>
            <w:r>
              <w:br/>
            </w:r>
            <w:r>
              <w:rPr>
                <w:rFonts w:ascii="Times New Roman"/>
                <w:b w:val="false"/>
                <w:i w:val="false"/>
                <w:color w:val="000000"/>
                <w:sz w:val="20"/>
              </w:rPr>
              <w:t>
</w:t>
            </w:r>
            <w:r>
              <w:rPr>
                <w:rFonts w:ascii="Times New Roman"/>
                <w:b w:val="false"/>
                <w:i w:val="false"/>
                <w:color w:val="000000"/>
                <w:sz w:val="20"/>
              </w:rPr>
              <w:t>сін алу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Басқармадан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Басқарма басшысынан хабарла</w:t>
            </w:r>
            <w:r>
              <w:br/>
            </w:r>
            <w:r>
              <w:rPr>
                <w:rFonts w:ascii="Times New Roman"/>
                <w:b w:val="false"/>
                <w:i w:val="false"/>
                <w:color w:val="000000"/>
                <w:sz w:val="20"/>
              </w:rPr>
              <w:t>
</w:t>
            </w:r>
            <w:r>
              <w:rPr>
                <w:rFonts w:ascii="Times New Roman"/>
                <w:b w:val="false"/>
                <w:i w:val="false"/>
                <w:color w:val="000000"/>
                <w:sz w:val="20"/>
              </w:rPr>
              <w:t>маны алу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бас тарту туралы дәлелді жауап жіберу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МӘМ-ге құжат</w:t>
            </w:r>
            <w:r>
              <w:br/>
            </w:r>
            <w:r>
              <w:rPr>
                <w:rFonts w:ascii="Times New Roman"/>
                <w:b w:val="false"/>
                <w:i w:val="false"/>
                <w:color w:val="000000"/>
                <w:sz w:val="20"/>
              </w:rPr>
              <w:t>
</w:t>
            </w:r>
            <w:r>
              <w:rPr>
                <w:rFonts w:ascii="Times New Roman"/>
                <w:b w:val="false"/>
                <w:i w:val="false"/>
                <w:color w:val="000000"/>
                <w:sz w:val="20"/>
              </w:rPr>
              <w:t>тарды рәсім</w:t>
            </w:r>
            <w:r>
              <w:br/>
            </w:r>
            <w:r>
              <w:rPr>
                <w:rFonts w:ascii="Times New Roman"/>
                <w:b w:val="false"/>
                <w:i w:val="false"/>
                <w:color w:val="000000"/>
                <w:sz w:val="20"/>
              </w:rPr>
              <w:t>
</w:t>
            </w:r>
            <w:r>
              <w:rPr>
                <w:rFonts w:ascii="Times New Roman"/>
                <w:b w:val="false"/>
                <w:i w:val="false"/>
                <w:color w:val="000000"/>
                <w:sz w:val="20"/>
              </w:rPr>
              <w:t>деуден бас тарту туралы дәлел</w:t>
            </w:r>
            <w:r>
              <w:br/>
            </w:r>
            <w:r>
              <w:rPr>
                <w:rFonts w:ascii="Times New Roman"/>
                <w:b w:val="false"/>
                <w:i w:val="false"/>
                <w:color w:val="000000"/>
                <w:sz w:val="20"/>
              </w:rPr>
              <w:t>
</w:t>
            </w:r>
            <w:r>
              <w:rPr>
                <w:rFonts w:ascii="Times New Roman"/>
                <w:b w:val="false"/>
                <w:i w:val="false"/>
                <w:color w:val="000000"/>
                <w:sz w:val="20"/>
              </w:rPr>
              <w:t>ді жауап жібереді, тұтынушы орта</w:t>
            </w:r>
            <w:r>
              <w:br/>
            </w:r>
            <w:r>
              <w:rPr>
                <w:rFonts w:ascii="Times New Roman"/>
                <w:b w:val="false"/>
                <w:i w:val="false"/>
                <w:color w:val="000000"/>
                <w:sz w:val="20"/>
              </w:rPr>
              <w:t>
</w:t>
            </w:r>
            <w:r>
              <w:rPr>
                <w:rFonts w:ascii="Times New Roman"/>
                <w:b w:val="false"/>
                <w:i w:val="false"/>
                <w:color w:val="000000"/>
                <w:sz w:val="20"/>
              </w:rPr>
              <w:t>лыққа жүгін</w:t>
            </w:r>
            <w:r>
              <w:br/>
            </w:r>
            <w:r>
              <w:rPr>
                <w:rFonts w:ascii="Times New Roman"/>
                <w:b w:val="false"/>
                <w:i w:val="false"/>
                <w:color w:val="000000"/>
                <w:sz w:val="20"/>
              </w:rPr>
              <w:t>
</w:t>
            </w:r>
            <w:r>
              <w:rPr>
                <w:rFonts w:ascii="Times New Roman"/>
                <w:b w:val="false"/>
                <w:i w:val="false"/>
                <w:color w:val="000000"/>
                <w:sz w:val="20"/>
              </w:rPr>
              <w:t>ген жағдайда орта</w:t>
            </w:r>
            <w:r>
              <w:br/>
            </w:r>
            <w:r>
              <w:rPr>
                <w:rFonts w:ascii="Times New Roman"/>
                <w:b w:val="false"/>
                <w:i w:val="false"/>
                <w:color w:val="000000"/>
                <w:sz w:val="20"/>
              </w:rPr>
              <w:t>
</w:t>
            </w:r>
            <w:r>
              <w:rPr>
                <w:rFonts w:ascii="Times New Roman"/>
                <w:b w:val="false"/>
                <w:i w:val="false"/>
                <w:color w:val="000000"/>
                <w:sz w:val="20"/>
              </w:rPr>
              <w:t>лыққа мемле</w:t>
            </w:r>
            <w:r>
              <w:br/>
            </w:r>
            <w:r>
              <w:rPr>
                <w:rFonts w:ascii="Times New Roman"/>
                <w:b w:val="false"/>
                <w:i w:val="false"/>
                <w:color w:val="000000"/>
                <w:sz w:val="20"/>
              </w:rPr>
              <w:t>
</w:t>
            </w:r>
            <w:r>
              <w:rPr>
                <w:rFonts w:ascii="Times New Roman"/>
                <w:b w:val="false"/>
                <w:i w:val="false"/>
                <w:color w:val="000000"/>
                <w:sz w:val="20"/>
              </w:rPr>
              <w:t>кеттік қызмет көрсе</w:t>
            </w:r>
            <w:r>
              <w:br/>
            </w:r>
            <w:r>
              <w:rPr>
                <w:rFonts w:ascii="Times New Roman"/>
                <w:b w:val="false"/>
                <w:i w:val="false"/>
                <w:color w:val="000000"/>
                <w:sz w:val="20"/>
              </w:rPr>
              <w:t>
</w:t>
            </w:r>
            <w:r>
              <w:rPr>
                <w:rFonts w:ascii="Times New Roman"/>
                <w:b w:val="false"/>
                <w:i w:val="false"/>
                <w:color w:val="000000"/>
                <w:sz w:val="20"/>
              </w:rPr>
              <w:t>ту нәтижесін жібереді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құжаттарды жіберу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85"/>
    <w:p>
      <w:pPr>
        <w:spacing w:after="0"/>
        <w:ind w:left="0"/>
        <w:jc w:val="both"/>
      </w:pPr>
      <w:r>
        <w:rPr>
          <w:rFonts w:ascii="Times New Roman"/>
          <w:b w:val="false"/>
          <w:i w:val="false"/>
          <w:color w:val="000000"/>
          <w:sz w:val="28"/>
        </w:rPr>
        <w:t>
«Мемлекеттiк бюджет қаражаты есебiнен</w:t>
      </w:r>
      <w:r>
        <w:br/>
      </w:r>
      <w:r>
        <w:rPr>
          <w:rFonts w:ascii="Times New Roman"/>
          <w:b w:val="false"/>
          <w:i w:val="false"/>
          <w:color w:val="000000"/>
          <w:sz w:val="28"/>
        </w:rPr>
        <w:t>
қызмет көрсететiн мемлекеттiк және мемлекеттiк</w:t>
      </w:r>
      <w:r>
        <w:br/>
      </w:r>
      <w:r>
        <w:rPr>
          <w:rFonts w:ascii="Times New Roman"/>
          <w:b w:val="false"/>
          <w:i w:val="false"/>
          <w:color w:val="000000"/>
          <w:sz w:val="28"/>
        </w:rPr>
        <w:t>
емес медициналық-әлеуметтiк мекемелерде</w:t>
      </w:r>
      <w:r>
        <w:br/>
      </w:r>
      <w:r>
        <w:rPr>
          <w:rFonts w:ascii="Times New Roman"/>
          <w:b w:val="false"/>
          <w:i w:val="false"/>
          <w:color w:val="000000"/>
          <w:sz w:val="28"/>
        </w:rPr>
        <w:t>
(ұйымдарда) әлеуметтiк қызмет көрсетуге</w:t>
      </w:r>
      <w:r>
        <w:br/>
      </w:r>
      <w:r>
        <w:rPr>
          <w:rFonts w:ascii="Times New Roman"/>
          <w:b w:val="false"/>
          <w:i w:val="false"/>
          <w:color w:val="000000"/>
          <w:sz w:val="28"/>
        </w:rPr>
        <w:t>
арналған құжаттарды ресiмдеу» мемлекеттік</w:t>
      </w:r>
      <w:r>
        <w:br/>
      </w:r>
      <w:r>
        <w:rPr>
          <w:rFonts w:ascii="Times New Roman"/>
          <w:b w:val="false"/>
          <w:i w:val="false"/>
          <w:color w:val="000000"/>
          <w:sz w:val="28"/>
        </w:rPr>
        <w:t>
қызмет регламентіне 4 қосымша</w:t>
      </w:r>
      <w:r>
        <w:br/>
      </w:r>
      <w:r>
        <w:rPr>
          <w:rFonts w:ascii="Times New Roman"/>
          <w:b w:val="false"/>
          <w:i w:val="false"/>
          <w:color w:val="000000"/>
          <w:sz w:val="28"/>
        </w:rPr>
        <w:t>
 </w:t>
      </w:r>
    </w:p>
    <w:bookmarkEnd w:id="85"/>
    <w:p>
      <w:pPr>
        <w:spacing w:after="0"/>
        <w:ind w:left="0"/>
        <w:jc w:val="left"/>
      </w:pPr>
      <w:r>
        <w:rPr>
          <w:rFonts w:ascii="Times New Roman"/>
          <w:b/>
          <w:i w:val="false"/>
          <w:color w:val="000000"/>
        </w:rPr>
        <w:t xml:space="preserve"> Мемлекеттік қызмет көрсету үрдісінде әкімшілік әрекеттердің</w:t>
      </w:r>
      <w:r>
        <w:br/>
      </w:r>
      <w:r>
        <w:rPr>
          <w:rFonts w:ascii="Times New Roman"/>
          <w:b/>
          <w:i w:val="false"/>
          <w:color w:val="000000"/>
        </w:rPr>
        <w:t>
логикалық жүйелілігі мен ҚФБ арасындағы өзара байланысты</w:t>
      </w:r>
      <w:r>
        <w:br/>
      </w:r>
      <w:r>
        <w:rPr>
          <w:rFonts w:ascii="Times New Roman"/>
          <w:b/>
          <w:i w:val="false"/>
          <w:color w:val="000000"/>
        </w:rPr>
        <w:t>
бейнелейтін сызба</w:t>
      </w:r>
    </w:p>
    <w:p>
      <w:pPr>
        <w:spacing w:after="0"/>
        <w:ind w:left="0"/>
        <w:jc w:val="both"/>
      </w:pPr>
      <w:r>
        <w:rPr>
          <w:rFonts w:ascii="Times New Roman"/>
          <w:b w:val="false"/>
          <w:i w:val="false"/>
          <w:color w:val="000000"/>
          <w:sz w:val="28"/>
        </w:rPr>
        <w:t>      </w:t>
      </w:r>
      <w:r>
        <w:drawing>
          <wp:inline distT="0" distB="0" distL="0" distR="0">
            <wp:extent cx="10858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858500" cy="4851400"/>
                    </a:xfrm>
                    <a:prstGeom prst="rect">
                      <a:avLst/>
                    </a:prstGeom>
                  </pic:spPr>
                </pic:pic>
              </a:graphicData>
            </a:graphic>
          </wp:inline>
        </w:drawing>
      </w:r>
    </w:p>
    <w:bookmarkStart w:name="z169" w:id="86"/>
    <w:p>
      <w:pPr>
        <w:spacing w:after="0"/>
        <w:ind w:left="0"/>
        <w:jc w:val="both"/>
      </w:pPr>
      <w:r>
        <w:rPr>
          <w:rFonts w:ascii="Times New Roman"/>
          <w:b w:val="false"/>
          <w:i w:val="false"/>
          <w:color w:val="000000"/>
          <w:sz w:val="28"/>
        </w:rPr>
        <w:t>
«Мемлекеттiк бюджет қаражаты есебiнен</w:t>
      </w:r>
      <w:r>
        <w:br/>
      </w:r>
      <w:r>
        <w:rPr>
          <w:rFonts w:ascii="Times New Roman"/>
          <w:b w:val="false"/>
          <w:i w:val="false"/>
          <w:color w:val="000000"/>
          <w:sz w:val="28"/>
        </w:rPr>
        <w:t>
қызмет көрсететiн мемлекеттiк және мемлекеттiк</w:t>
      </w:r>
      <w:r>
        <w:br/>
      </w:r>
      <w:r>
        <w:rPr>
          <w:rFonts w:ascii="Times New Roman"/>
          <w:b w:val="false"/>
          <w:i w:val="false"/>
          <w:color w:val="000000"/>
          <w:sz w:val="28"/>
        </w:rPr>
        <w:t>
емес медициналық-әлеуметтiк мекемелерде</w:t>
      </w:r>
      <w:r>
        <w:br/>
      </w:r>
      <w:r>
        <w:rPr>
          <w:rFonts w:ascii="Times New Roman"/>
          <w:b w:val="false"/>
          <w:i w:val="false"/>
          <w:color w:val="000000"/>
          <w:sz w:val="28"/>
        </w:rPr>
        <w:t>
(ұйымдарда) әлеуметтiк қызмет көрсетуге</w:t>
      </w:r>
      <w:r>
        <w:br/>
      </w:r>
      <w:r>
        <w:rPr>
          <w:rFonts w:ascii="Times New Roman"/>
          <w:b w:val="false"/>
          <w:i w:val="false"/>
          <w:color w:val="000000"/>
          <w:sz w:val="28"/>
        </w:rPr>
        <w:t>
арналған құжаттарды ресiмдеу» мемлекеттік</w:t>
      </w:r>
      <w:r>
        <w:br/>
      </w:r>
      <w:r>
        <w:rPr>
          <w:rFonts w:ascii="Times New Roman"/>
          <w:b w:val="false"/>
          <w:i w:val="false"/>
          <w:color w:val="000000"/>
          <w:sz w:val="28"/>
        </w:rPr>
        <w:t>
қызмет регламентіне 5 қосымша</w:t>
      </w:r>
    </w:p>
    <w:bookmarkEnd w:id="86"/>
    <w:p>
      <w:pPr>
        <w:spacing w:after="0"/>
        <w:ind w:left="0"/>
        <w:jc w:val="both"/>
      </w:pPr>
      <w:r>
        <w:rPr>
          <w:rFonts w:ascii="Times New Roman"/>
          <w:b w:val="false"/>
          <w:i w:val="false"/>
          <w:color w:val="000000"/>
          <w:sz w:val="28"/>
        </w:rPr>
        <w:t>Жеке басын куәландыратын құжаттың № __________________ ж. берілді</w:t>
      </w:r>
      <w:r>
        <w:br/>
      </w:r>
      <w:r>
        <w:rPr>
          <w:rFonts w:ascii="Times New Roman"/>
          <w:b w:val="false"/>
          <w:i w:val="false"/>
          <w:color w:val="000000"/>
          <w:sz w:val="28"/>
        </w:rPr>
        <w:t>
Тіркелген жері _________________________________________________</w:t>
      </w:r>
      <w:r>
        <w:br/>
      </w:r>
      <w:r>
        <w:rPr>
          <w:rFonts w:ascii="Times New Roman"/>
          <w:b w:val="false"/>
          <w:i w:val="false"/>
          <w:color w:val="000000"/>
          <w:sz w:val="28"/>
        </w:rPr>
        <w:t>
Тұратын жері ___________________________________________________</w:t>
      </w:r>
      <w:r>
        <w:br/>
      </w:r>
      <w:r>
        <w:rPr>
          <w:rFonts w:ascii="Times New Roman"/>
          <w:b w:val="false"/>
          <w:i w:val="false"/>
          <w:color w:val="000000"/>
          <w:sz w:val="28"/>
        </w:rPr>
        <w:t>
Туған күні _____________________________________________________</w:t>
      </w:r>
      <w:r>
        <w:br/>
      </w:r>
      <w:r>
        <w:rPr>
          <w:rFonts w:ascii="Times New Roman"/>
          <w:b w:val="false"/>
          <w:i w:val="false"/>
          <w:color w:val="000000"/>
          <w:sz w:val="28"/>
        </w:rPr>
        <w:t>
Туған күні « ___» _________ _____ жыл</w:t>
      </w:r>
      <w:r>
        <w:br/>
      </w:r>
      <w:r>
        <w:rPr>
          <w:rFonts w:ascii="Times New Roman"/>
          <w:b w:val="false"/>
          <w:i w:val="false"/>
          <w:color w:val="000000"/>
          <w:sz w:val="28"/>
        </w:rPr>
        <w:t>
Жәрдемақының түрі мен мөлшері __________________________________</w:t>
      </w:r>
      <w:r>
        <w:br/>
      </w:r>
      <w:r>
        <w:rPr>
          <w:rFonts w:ascii="Times New Roman"/>
          <w:b w:val="false"/>
          <w:i w:val="false"/>
          <w:color w:val="000000"/>
          <w:sz w:val="28"/>
        </w:rPr>
        <w:t>
Мүгедектік санаты ______________________________________________</w:t>
      </w:r>
      <w:r>
        <w:br/>
      </w:r>
      <w:r>
        <w:rPr>
          <w:rFonts w:ascii="Times New Roman"/>
          <w:b w:val="false"/>
          <w:i w:val="false"/>
          <w:color w:val="000000"/>
          <w:sz w:val="28"/>
        </w:rPr>
        <w:t>
Туыстары (заңды өкілдері) 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(туыстық қатынасы, жасы, әлеуметтік мәртебесі, тұратын мекен-жайы,</w:t>
      </w:r>
      <w:r>
        <w:br/>
      </w:r>
      <w:r>
        <w:rPr>
          <w:rFonts w:ascii="Times New Roman"/>
          <w:b w:val="false"/>
          <w:i w:val="false"/>
          <w:color w:val="000000"/>
          <w:sz w:val="28"/>
        </w:rPr>
        <w:t>
байланыс тел.)</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(қызмет алушының Т.А.Ә.)</w:t>
      </w:r>
    </w:p>
    <w:p>
      <w:pPr>
        <w:spacing w:after="0"/>
        <w:ind w:left="0"/>
        <w:jc w:val="both"/>
      </w:pPr>
      <w:r>
        <w:rPr>
          <w:rFonts w:ascii="Times New Roman"/>
          <w:b w:val="false"/>
          <w:i w:val="false"/>
          <w:color w:val="000000"/>
          <w:sz w:val="28"/>
        </w:rPr>
        <w:t>стационарлық жағдайда арнаулы әлеуметтік қызмет көрсетуге мұқтаж</w:t>
      </w:r>
      <w:r>
        <w:br/>
      </w:r>
      <w:r>
        <w:rPr>
          <w:rFonts w:ascii="Times New Roman"/>
          <w:b w:val="false"/>
          <w:i w:val="false"/>
          <w:color w:val="000000"/>
          <w:sz w:val="28"/>
        </w:rPr>
        <w:t>
болғандықтан______________________________________________________</w:t>
      </w:r>
      <w:r>
        <w:br/>
      </w:r>
      <w:r>
        <w:rPr>
          <w:rFonts w:ascii="Times New Roman"/>
          <w:b w:val="false"/>
          <w:i w:val="false"/>
          <w:color w:val="000000"/>
          <w:sz w:val="28"/>
        </w:rPr>
        <w:t>
медициналық – әлеуметтік мекемеге тұрақты/уақытша (керегін сызу)</w:t>
      </w:r>
      <w:r>
        <w:br/>
      </w:r>
      <w:r>
        <w:rPr>
          <w:rFonts w:ascii="Times New Roman"/>
          <w:b w:val="false"/>
          <w:i w:val="false"/>
          <w:color w:val="000000"/>
          <w:sz w:val="28"/>
        </w:rPr>
        <w:t>
тәулік бойы туруға қабылдауға сұраймын.</w:t>
      </w:r>
      <w:r>
        <w:br/>
      </w:r>
      <w:r>
        <w:rPr>
          <w:rFonts w:ascii="Times New Roman"/>
          <w:b w:val="false"/>
          <w:i w:val="false"/>
          <w:color w:val="000000"/>
          <w:sz w:val="28"/>
        </w:rPr>
        <w:t>
Мынадай құжаттарды қоса беріп отырмын:</w:t>
      </w:r>
      <w:r>
        <w:br/>
      </w:r>
      <w:r>
        <w:rPr>
          <w:rFonts w:ascii="Times New Roman"/>
          <w:b w:val="false"/>
          <w:i w:val="false"/>
          <w:color w:val="000000"/>
          <w:sz w:val="28"/>
        </w:rPr>
        <w:t>
1) ________________________ 2) _____________________________</w:t>
      </w:r>
      <w:r>
        <w:br/>
      </w:r>
      <w:r>
        <w:rPr>
          <w:rFonts w:ascii="Times New Roman"/>
          <w:b w:val="false"/>
          <w:i w:val="false"/>
          <w:color w:val="000000"/>
          <w:sz w:val="28"/>
        </w:rPr>
        <w:t>
3) ________________________ 4) _____________________________</w:t>
      </w:r>
      <w:r>
        <w:br/>
      </w:r>
      <w:r>
        <w:rPr>
          <w:rFonts w:ascii="Times New Roman"/>
          <w:b w:val="false"/>
          <w:i w:val="false"/>
          <w:color w:val="000000"/>
          <w:sz w:val="28"/>
        </w:rPr>
        <w:t>
5) ________________________ 6) _____________________________</w:t>
      </w:r>
      <w:r>
        <w:br/>
      </w:r>
      <w:r>
        <w:rPr>
          <w:rFonts w:ascii="Times New Roman"/>
          <w:b w:val="false"/>
          <w:i w:val="false"/>
          <w:color w:val="000000"/>
          <w:sz w:val="28"/>
        </w:rPr>
        <w:t>
7) ________________________ 8) _____________________________</w:t>
      </w:r>
      <w:r>
        <w:br/>
      </w:r>
      <w:r>
        <w:rPr>
          <w:rFonts w:ascii="Times New Roman"/>
          <w:b w:val="false"/>
          <w:i w:val="false"/>
          <w:color w:val="000000"/>
          <w:sz w:val="28"/>
        </w:rPr>
        <w:t>
9) ________________________ 10) ____________________________</w:t>
      </w:r>
    </w:p>
    <w:p>
      <w:pPr>
        <w:spacing w:after="0"/>
        <w:ind w:left="0"/>
        <w:jc w:val="both"/>
      </w:pPr>
      <w:r>
        <w:rPr>
          <w:rFonts w:ascii="Times New Roman"/>
          <w:b w:val="false"/>
          <w:i w:val="false"/>
          <w:color w:val="000000"/>
          <w:sz w:val="28"/>
        </w:rPr>
        <w:t>      Медициналық – әлеуметтік мекемеге қабылдаудың, онда ұстаудың,</w:t>
      </w:r>
      <w:r>
        <w:br/>
      </w:r>
      <w:r>
        <w:rPr>
          <w:rFonts w:ascii="Times New Roman"/>
          <w:b w:val="false"/>
          <w:i w:val="false"/>
          <w:color w:val="000000"/>
          <w:sz w:val="28"/>
        </w:rPr>
        <w:t>
одан ауыстырудың және шығудың шарттарымен және ішкі тәртіп</w:t>
      </w:r>
      <w:r>
        <w:br/>
      </w:r>
      <w:r>
        <w:rPr>
          <w:rFonts w:ascii="Times New Roman"/>
          <w:b w:val="false"/>
          <w:i w:val="false"/>
          <w:color w:val="000000"/>
          <w:sz w:val="28"/>
        </w:rPr>
        <w:t>
ережелерімен таныстым.</w:t>
      </w:r>
    </w:p>
    <w:p>
      <w:pPr>
        <w:spacing w:after="0"/>
        <w:ind w:left="0"/>
        <w:jc w:val="both"/>
      </w:pPr>
      <w:r>
        <w:rPr>
          <w:rFonts w:ascii="Times New Roman"/>
          <w:b w:val="false"/>
          <w:i w:val="false"/>
          <w:color w:val="000000"/>
          <w:sz w:val="28"/>
        </w:rPr>
        <w:t>20 ___жылғы «___»_________ __________________________________</w:t>
      </w:r>
      <w:r>
        <w:br/>
      </w:r>
      <w:r>
        <w:rPr>
          <w:rFonts w:ascii="Times New Roman"/>
          <w:b w:val="false"/>
          <w:i w:val="false"/>
          <w:color w:val="000000"/>
          <w:sz w:val="28"/>
        </w:rPr>
        <w:t>
                           (Өтініш иесінің Т.А.Ә. және қолы)</w:t>
      </w:r>
    </w:p>
    <w:p>
      <w:pPr>
        <w:spacing w:after="0"/>
        <w:ind w:left="0"/>
        <w:jc w:val="both"/>
      </w:pPr>
      <w:r>
        <w:rPr>
          <w:rFonts w:ascii="Times New Roman"/>
          <w:b w:val="false"/>
          <w:i w:val="false"/>
          <w:color w:val="000000"/>
          <w:sz w:val="28"/>
        </w:rPr>
        <w:t xml:space="preserve">Құжатты қабылдаған __________________________________________ </w:t>
      </w:r>
      <w:r>
        <w:br/>
      </w: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20 ___жылғы «____»________</w:t>
      </w:r>
    </w:p>
    <w:bookmarkStart w:name="z170" w:id="87"/>
    <w:p>
      <w:pPr>
        <w:spacing w:after="0"/>
        <w:ind w:left="0"/>
        <w:jc w:val="both"/>
      </w:pPr>
      <w:r>
        <w:rPr>
          <w:rFonts w:ascii="Times New Roman"/>
          <w:b w:val="false"/>
          <w:i w:val="false"/>
          <w:color w:val="000000"/>
          <w:sz w:val="28"/>
        </w:rPr>
        <w:t>
«Мемлекеттiк бюджет қаражаты есебiнен</w:t>
      </w:r>
      <w:r>
        <w:br/>
      </w:r>
      <w:r>
        <w:rPr>
          <w:rFonts w:ascii="Times New Roman"/>
          <w:b w:val="false"/>
          <w:i w:val="false"/>
          <w:color w:val="000000"/>
          <w:sz w:val="28"/>
        </w:rPr>
        <w:t>
қызмет көрсететiн мемлекеттiк және мемлекеттiк</w:t>
      </w:r>
      <w:r>
        <w:br/>
      </w:r>
      <w:r>
        <w:rPr>
          <w:rFonts w:ascii="Times New Roman"/>
          <w:b w:val="false"/>
          <w:i w:val="false"/>
          <w:color w:val="000000"/>
          <w:sz w:val="28"/>
        </w:rPr>
        <w:t>
емес медициналық-әлеуметтiк мекемелерде</w:t>
      </w:r>
      <w:r>
        <w:br/>
      </w:r>
      <w:r>
        <w:rPr>
          <w:rFonts w:ascii="Times New Roman"/>
          <w:b w:val="false"/>
          <w:i w:val="false"/>
          <w:color w:val="000000"/>
          <w:sz w:val="28"/>
        </w:rPr>
        <w:t>
(ұйымдарда) әлеуметтiк қызмет көрсетуге</w:t>
      </w:r>
      <w:r>
        <w:br/>
      </w:r>
      <w:r>
        <w:rPr>
          <w:rFonts w:ascii="Times New Roman"/>
          <w:b w:val="false"/>
          <w:i w:val="false"/>
          <w:color w:val="000000"/>
          <w:sz w:val="28"/>
        </w:rPr>
        <w:t>
арналған құжаттарды ресiмдеу» мемлекеттік</w:t>
      </w:r>
      <w:r>
        <w:br/>
      </w:r>
      <w:r>
        <w:rPr>
          <w:rFonts w:ascii="Times New Roman"/>
          <w:b w:val="false"/>
          <w:i w:val="false"/>
          <w:color w:val="000000"/>
          <w:sz w:val="28"/>
        </w:rPr>
        <w:t>
қызмет регламентіне 6 қосымша</w:t>
      </w:r>
    </w:p>
    <w:bookmarkEnd w:id="87"/>
    <w:p>
      <w:pPr>
        <w:spacing w:after="0"/>
        <w:ind w:left="0"/>
        <w:jc w:val="both"/>
      </w:pPr>
      <w:r>
        <w:rPr>
          <w:rFonts w:ascii="Times New Roman"/>
          <w:b w:val="false"/>
          <w:i w:val="false"/>
          <w:color w:val="000000"/>
          <w:sz w:val="28"/>
        </w:rPr>
        <w:t>МЕДИЦИНАЛЫҚ КАРТА</w:t>
      </w:r>
    </w:p>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Т.А.Ә. ________________________________________________________</w:t>
      </w:r>
      <w:r>
        <w:br/>
      </w:r>
      <w:r>
        <w:rPr>
          <w:rFonts w:ascii="Times New Roman"/>
          <w:b w:val="false"/>
          <w:i w:val="false"/>
          <w:color w:val="000000"/>
          <w:sz w:val="28"/>
        </w:rPr>
        <w:t>
Туған күні « ___» ______ ______ жыл</w:t>
      </w:r>
      <w:r>
        <w:br/>
      </w:r>
      <w:r>
        <w:rPr>
          <w:rFonts w:ascii="Times New Roman"/>
          <w:b w:val="false"/>
          <w:i w:val="false"/>
          <w:color w:val="000000"/>
          <w:sz w:val="28"/>
        </w:rPr>
        <w:t>
Үйінің мекен-жайы _______________________________________________</w:t>
      </w:r>
      <w:r>
        <w:br/>
      </w:r>
      <w:r>
        <w:rPr>
          <w:rFonts w:ascii="Times New Roman"/>
          <w:b w:val="false"/>
          <w:i w:val="false"/>
          <w:color w:val="000000"/>
          <w:sz w:val="28"/>
        </w:rPr>
        <w:t>
Қысқаша анамнез (бастан өткен аурулар жөнінде, дәрілік препараттарды,</w:t>
      </w:r>
      <w:r>
        <w:br/>
      </w:r>
      <w:r>
        <w:rPr>
          <w:rFonts w:ascii="Times New Roman"/>
          <w:b w:val="false"/>
          <w:i w:val="false"/>
          <w:color w:val="000000"/>
          <w:sz w:val="28"/>
        </w:rPr>
        <w:t>
азық-түлікті көтере алмаушылық және тағы</w:t>
      </w:r>
      <w:r>
        <w:br/>
      </w:r>
      <w:r>
        <w:rPr>
          <w:rFonts w:ascii="Times New Roman"/>
          <w:b w:val="false"/>
          <w:i w:val="false"/>
          <w:color w:val="000000"/>
          <w:sz w:val="28"/>
        </w:rPr>
        <w:t>
басқа)_______________________________________________________________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Медициналық тексеру: (негізгі және ілеспелі диагнозды, асқынудың орын</w:t>
      </w:r>
      <w:r>
        <w:br/>
      </w:r>
      <w:r>
        <w:rPr>
          <w:rFonts w:ascii="Times New Roman"/>
          <w:b w:val="false"/>
          <w:i w:val="false"/>
          <w:color w:val="000000"/>
          <w:sz w:val="28"/>
        </w:rPr>
        <w:t>
алғандығы, бұрын болған аурулар туралы мәліметтерді көрсету қажет)</w:t>
      </w:r>
      <w:r>
        <w:br/>
      </w:r>
      <w:r>
        <w:rPr>
          <w:rFonts w:ascii="Times New Roman"/>
          <w:b w:val="false"/>
          <w:i w:val="false"/>
          <w:color w:val="000000"/>
          <w:sz w:val="28"/>
        </w:rPr>
        <w:t>
хирург 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невропатолог 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психиатр 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окулист________________________________________________________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отоларинголог 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дерматовенеролог_______________________________________________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фтизиатр 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терапевт/педиатр 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эпидемиологиялық ортасы туралы қорытынды: 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Көрсеткіштер бойынша:</w:t>
      </w:r>
      <w:r>
        <w:br/>
      </w:r>
      <w:r>
        <w:rPr>
          <w:rFonts w:ascii="Times New Roman"/>
          <w:b w:val="false"/>
          <w:i w:val="false"/>
          <w:color w:val="000000"/>
          <w:sz w:val="28"/>
        </w:rPr>
        <w:t>
стоматолог ____________________________________________________</w:t>
      </w:r>
      <w:r>
        <w:br/>
      </w:r>
      <w:r>
        <w:rPr>
          <w:rFonts w:ascii="Times New Roman"/>
          <w:b w:val="false"/>
          <w:i w:val="false"/>
          <w:color w:val="000000"/>
          <w:sz w:val="28"/>
        </w:rPr>
        <w:t>
эндокринолог __________________________________________________</w:t>
      </w:r>
      <w:r>
        <w:br/>
      </w:r>
      <w:r>
        <w:rPr>
          <w:rFonts w:ascii="Times New Roman"/>
          <w:b w:val="false"/>
          <w:i w:val="false"/>
          <w:color w:val="000000"/>
          <w:sz w:val="28"/>
        </w:rPr>
        <w:t>
кардиолог _____________________________________________________</w:t>
      </w:r>
      <w:r>
        <w:br/>
      </w:r>
      <w:r>
        <w:rPr>
          <w:rFonts w:ascii="Times New Roman"/>
          <w:b w:val="false"/>
          <w:i w:val="false"/>
          <w:color w:val="000000"/>
          <w:sz w:val="28"/>
        </w:rPr>
        <w:t>
ортопед _______________________________________________________</w:t>
      </w:r>
      <w:r>
        <w:br/>
      </w:r>
      <w:r>
        <w:rPr>
          <w:rFonts w:ascii="Times New Roman"/>
          <w:b w:val="false"/>
          <w:i w:val="false"/>
          <w:color w:val="000000"/>
          <w:sz w:val="28"/>
        </w:rPr>
        <w:t>
нарколог ______________________________________________________</w:t>
      </w:r>
      <w:r>
        <w:br/>
      </w:r>
      <w:r>
        <w:rPr>
          <w:rFonts w:ascii="Times New Roman"/>
          <w:b w:val="false"/>
          <w:i w:val="false"/>
          <w:color w:val="000000"/>
          <w:sz w:val="28"/>
        </w:rPr>
        <w:t>
онколог _______________________________________________________</w:t>
      </w:r>
      <w:r>
        <w:br/>
      </w:r>
      <w:r>
        <w:rPr>
          <w:rFonts w:ascii="Times New Roman"/>
          <w:b w:val="false"/>
          <w:i w:val="false"/>
          <w:color w:val="000000"/>
          <w:sz w:val="28"/>
        </w:rPr>
        <w:t>
гинеколог______________________________________________________</w:t>
      </w:r>
    </w:p>
    <w:p>
      <w:pPr>
        <w:spacing w:after="0"/>
        <w:ind w:left="0"/>
        <w:jc w:val="both"/>
      </w:pPr>
      <w:r>
        <w:rPr>
          <w:rFonts w:ascii="Times New Roman"/>
          <w:b w:val="false"/>
          <w:i w:val="false"/>
          <w:color w:val="000000"/>
          <w:sz w:val="28"/>
        </w:rPr>
        <w:t>зертханалық зерттеулердің нәтижелері:</w:t>
      </w:r>
      <w:r>
        <w:br/>
      </w:r>
      <w:r>
        <w:rPr>
          <w:rFonts w:ascii="Times New Roman"/>
          <w:b w:val="false"/>
          <w:i w:val="false"/>
          <w:color w:val="000000"/>
          <w:sz w:val="28"/>
        </w:rPr>
        <w:t>
қанның жалпы анализі __________________________________________</w:t>
      </w:r>
      <w:r>
        <w:br/>
      </w:r>
      <w:r>
        <w:rPr>
          <w:rFonts w:ascii="Times New Roman"/>
          <w:b w:val="false"/>
          <w:i w:val="false"/>
          <w:color w:val="000000"/>
          <w:sz w:val="28"/>
        </w:rPr>
        <w:t>
</w:t>
      </w:r>
      <w:r>
        <w:rPr>
          <w:rFonts w:ascii="Times New Roman"/>
          <w:b w:val="false"/>
          <w:i/>
          <w:color w:val="000000"/>
          <w:sz w:val="28"/>
        </w:rPr>
        <w:t>                                 (мерзімі, нәтижесі)</w:t>
      </w:r>
      <w:r>
        <w:br/>
      </w:r>
      <w:r>
        <w:rPr>
          <w:rFonts w:ascii="Times New Roman"/>
          <w:b w:val="false"/>
          <w:i w:val="false"/>
          <w:color w:val="000000"/>
          <w:sz w:val="28"/>
        </w:rPr>
        <w:t>
зәрдің жалпы анализі __________________________________________</w:t>
      </w:r>
      <w:r>
        <w:br/>
      </w:r>
      <w:r>
        <w:rPr>
          <w:rFonts w:ascii="Times New Roman"/>
          <w:b w:val="false"/>
          <w:i w:val="false"/>
          <w:color w:val="000000"/>
          <w:sz w:val="28"/>
        </w:rPr>
        <w:t>
</w:t>
      </w:r>
      <w:r>
        <w:rPr>
          <w:rFonts w:ascii="Times New Roman"/>
          <w:b w:val="false"/>
          <w:i/>
          <w:color w:val="000000"/>
          <w:sz w:val="28"/>
        </w:rPr>
        <w:t>                                (мерзімі, нәтижесі)</w:t>
      </w:r>
      <w:r>
        <w:br/>
      </w:r>
      <w:r>
        <w:rPr>
          <w:rFonts w:ascii="Times New Roman"/>
          <w:b w:val="false"/>
          <w:i w:val="false"/>
          <w:color w:val="000000"/>
          <w:sz w:val="28"/>
        </w:rPr>
        <w:t>
балапан ішек құрты анализі_____________________________________</w:t>
      </w:r>
      <w:r>
        <w:br/>
      </w:r>
      <w:r>
        <w:rPr>
          <w:rFonts w:ascii="Times New Roman"/>
          <w:b w:val="false"/>
          <w:i w:val="false"/>
          <w:color w:val="000000"/>
          <w:sz w:val="28"/>
        </w:rPr>
        <w:t>
</w:t>
      </w:r>
      <w:r>
        <w:rPr>
          <w:rFonts w:ascii="Times New Roman"/>
          <w:b w:val="false"/>
          <w:i/>
          <w:color w:val="000000"/>
          <w:sz w:val="28"/>
        </w:rPr>
        <w:t>                                (мерзімі, нәтижесі)</w:t>
      </w:r>
    </w:p>
    <w:p>
      <w:pPr>
        <w:spacing w:after="0"/>
        <w:ind w:left="0"/>
        <w:jc w:val="both"/>
      </w:pPr>
      <w:r>
        <w:rPr>
          <w:rFonts w:ascii="Times New Roman"/>
          <w:b w:val="false"/>
          <w:i w:val="false"/>
          <w:color w:val="000000"/>
          <w:sz w:val="28"/>
        </w:rPr>
        <w:t>ішек тобының анализі</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color w:val="000000"/>
          <w:sz w:val="28"/>
        </w:rPr>
        <w:t>                               (мерзімі, нәтижесі)</w:t>
      </w:r>
    </w:p>
    <w:p>
      <w:pPr>
        <w:spacing w:after="0"/>
        <w:ind w:left="0"/>
        <w:jc w:val="both"/>
      </w:pPr>
      <w:r>
        <w:rPr>
          <w:rFonts w:ascii="Times New Roman"/>
          <w:b w:val="false"/>
          <w:i w:val="false"/>
          <w:color w:val="000000"/>
          <w:sz w:val="28"/>
        </w:rPr>
        <w:t>Қорытынды: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(стационарлық үлгідегі ұйымда болуға медициналық қарсы</w:t>
      </w:r>
      <w:r>
        <w:br/>
      </w:r>
      <w:r>
        <w:rPr>
          <w:rFonts w:ascii="Times New Roman"/>
          <w:b w:val="false"/>
          <w:i w:val="false"/>
          <w:color w:val="000000"/>
          <w:sz w:val="28"/>
        </w:rPr>
        <w:t xml:space="preserve">
                 көрсеткіштер бар ма) </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Медицина ұйымының басшысы: ___________________________</w:t>
      </w:r>
      <w:r>
        <w:br/>
      </w:r>
      <w:r>
        <w:rPr>
          <w:rFonts w:ascii="Times New Roman"/>
          <w:b w:val="false"/>
          <w:i w:val="false"/>
          <w:color w:val="000000"/>
          <w:sz w:val="28"/>
        </w:rPr>
        <w:t>
                                 (Т.А.Ә., қолы)</w:t>
      </w:r>
      <w:r>
        <w:br/>
      </w:r>
      <w:r>
        <w:rPr>
          <w:rFonts w:ascii="Times New Roman"/>
          <w:b w:val="false"/>
          <w:i w:val="false"/>
          <w:color w:val="000000"/>
          <w:sz w:val="28"/>
        </w:rPr>
        <w:t>
20__ жылғы «___» _________</w:t>
      </w:r>
      <w:r>
        <w:br/>
      </w:r>
      <w:r>
        <w:rPr>
          <w:rFonts w:ascii="Times New Roman"/>
          <w:b w:val="false"/>
          <w:i w:val="false"/>
          <w:color w:val="000000"/>
          <w:sz w:val="28"/>
        </w:rPr>
        <w:t>
 </w:t>
      </w:r>
    </w:p>
    <w:bookmarkStart w:name="z171" w:id="88"/>
    <w:p>
      <w:pPr>
        <w:spacing w:after="0"/>
        <w:ind w:left="0"/>
        <w:jc w:val="both"/>
      </w:pPr>
      <w:r>
        <w:rPr>
          <w:rFonts w:ascii="Times New Roman"/>
          <w:b w:val="false"/>
          <w:i w:val="false"/>
          <w:color w:val="000000"/>
          <w:sz w:val="28"/>
        </w:rPr>
        <w:t>
«Мемлекеттiк бюджет қаражаты есебiнен</w:t>
      </w:r>
      <w:r>
        <w:br/>
      </w:r>
      <w:r>
        <w:rPr>
          <w:rFonts w:ascii="Times New Roman"/>
          <w:b w:val="false"/>
          <w:i w:val="false"/>
          <w:color w:val="000000"/>
          <w:sz w:val="28"/>
        </w:rPr>
        <w:t>
қызмет көрсететiн мемлекеттiк және мемлекеттiк</w:t>
      </w:r>
      <w:r>
        <w:br/>
      </w:r>
      <w:r>
        <w:rPr>
          <w:rFonts w:ascii="Times New Roman"/>
          <w:b w:val="false"/>
          <w:i w:val="false"/>
          <w:color w:val="000000"/>
          <w:sz w:val="28"/>
        </w:rPr>
        <w:t>
емес медициналық-әлеуметтiк мекемелерде</w:t>
      </w:r>
      <w:r>
        <w:br/>
      </w:r>
      <w:r>
        <w:rPr>
          <w:rFonts w:ascii="Times New Roman"/>
          <w:b w:val="false"/>
          <w:i w:val="false"/>
          <w:color w:val="000000"/>
          <w:sz w:val="28"/>
        </w:rPr>
        <w:t>
(ұйымдарда) әлеуметтiк қызмет көрсетуге</w:t>
      </w:r>
      <w:r>
        <w:br/>
      </w:r>
      <w:r>
        <w:rPr>
          <w:rFonts w:ascii="Times New Roman"/>
          <w:b w:val="false"/>
          <w:i w:val="false"/>
          <w:color w:val="000000"/>
          <w:sz w:val="28"/>
        </w:rPr>
        <w:t>
арналған құжаттарды ресiмдеу» мемлекеттік</w:t>
      </w:r>
      <w:r>
        <w:br/>
      </w:r>
      <w:r>
        <w:rPr>
          <w:rFonts w:ascii="Times New Roman"/>
          <w:b w:val="false"/>
          <w:i w:val="false"/>
          <w:color w:val="000000"/>
          <w:sz w:val="28"/>
        </w:rPr>
        <w:t>
қызмет регламентіне 7 қосымша</w:t>
      </w:r>
    </w:p>
    <w:bookmarkEnd w:id="88"/>
    <w:p>
      <w:pPr>
        <w:spacing w:after="0"/>
        <w:ind w:left="0"/>
        <w:jc w:val="both"/>
      </w:pPr>
      <w:r>
        <w:rPr>
          <w:rFonts w:ascii="Times New Roman"/>
          <w:b w:val="false"/>
          <w:i w:val="false"/>
          <w:color w:val="000000"/>
          <w:sz w:val="28"/>
        </w:rPr>
        <w:t>      Кімге _____________________________</w:t>
      </w:r>
      <w:r>
        <w:br/>
      </w:r>
      <w:r>
        <w:rPr>
          <w:rFonts w:ascii="Times New Roman"/>
          <w:b w:val="false"/>
          <w:i w:val="false"/>
          <w:color w:val="000000"/>
          <w:sz w:val="28"/>
        </w:rPr>
        <w:t>
Мекен-жайы_______________________</w:t>
      </w:r>
    </w:p>
    <w:p>
      <w:pPr>
        <w:spacing w:after="0"/>
        <w:ind w:left="0"/>
        <w:jc w:val="both"/>
      </w:pPr>
      <w:r>
        <w:rPr>
          <w:rFonts w:ascii="Times New Roman"/>
          <w:b w:val="false"/>
          <w:i w:val="false"/>
          <w:color w:val="000000"/>
          <w:sz w:val="28"/>
        </w:rPr>
        <w:t>Хабарлама</w:t>
      </w:r>
    </w:p>
    <w:p>
      <w:pPr>
        <w:spacing w:after="0"/>
        <w:ind w:left="0"/>
        <w:jc w:val="both"/>
      </w:pPr>
      <w:r>
        <w:rPr>
          <w:rFonts w:ascii="Times New Roman"/>
          <w:b w:val="false"/>
          <w:i w:val="false"/>
          <w:color w:val="000000"/>
          <w:sz w:val="28"/>
        </w:rPr>
        <w:t>     Сіздің медициналық-әлеуметтік мекемеде әлеуметтік қызмет</w:t>
      </w:r>
      <w:r>
        <w:br/>
      </w:r>
      <w:r>
        <w:rPr>
          <w:rFonts w:ascii="Times New Roman"/>
          <w:b w:val="false"/>
          <w:i w:val="false"/>
          <w:color w:val="000000"/>
          <w:sz w:val="28"/>
        </w:rPr>
        <w:t>
көрсетуге құжаттарды ресімдеу жөніндегі өтінішіңізді қарап, келесіні</w:t>
      </w:r>
      <w:r>
        <w:br/>
      </w:r>
      <w:r>
        <w:rPr>
          <w:rFonts w:ascii="Times New Roman"/>
          <w:b w:val="false"/>
          <w:i w:val="false"/>
          <w:color w:val="000000"/>
          <w:sz w:val="28"/>
        </w:rPr>
        <w:t>
хабарлаймыз:_________________________________________________________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Басшының қолы____________________</w:t>
      </w:r>
    </w:p>
    <w:p>
      <w:pPr>
        <w:spacing w:after="0"/>
        <w:ind w:left="0"/>
        <w:jc w:val="both"/>
      </w:pPr>
      <w:r>
        <w:rPr>
          <w:rFonts w:ascii="Times New Roman"/>
          <w:b w:val="false"/>
          <w:i w:val="false"/>
          <w:color w:val="000000"/>
          <w:sz w:val="28"/>
        </w:rPr>
        <w:t>Алматы қаласы әкімдігінің</w:t>
      </w:r>
      <w:r>
        <w:br/>
      </w:r>
      <w:r>
        <w:rPr>
          <w:rFonts w:ascii="Times New Roman"/>
          <w:b w:val="false"/>
          <w:i w:val="false"/>
          <w:color w:val="000000"/>
          <w:sz w:val="28"/>
        </w:rPr>
        <w:t>
2012 жылғы «30» наурыздағы</w:t>
      </w:r>
      <w:r>
        <w:br/>
      </w:r>
      <w:r>
        <w:rPr>
          <w:rFonts w:ascii="Times New Roman"/>
          <w:b w:val="false"/>
          <w:i w:val="false"/>
          <w:color w:val="000000"/>
          <w:sz w:val="28"/>
        </w:rPr>
        <w:t>
№ 1/230 қаулысымен бекітілген</w:t>
      </w:r>
    </w:p>
    <w:bookmarkStart w:name="z172" w:id="89"/>
    <w:p>
      <w:pPr>
        <w:spacing w:after="0"/>
        <w:ind w:left="0"/>
        <w:jc w:val="left"/>
      </w:pPr>
      <w:r>
        <w:rPr>
          <w:rFonts w:ascii="Times New Roman"/>
          <w:b/>
          <w:i w:val="false"/>
          <w:color w:val="000000"/>
        </w:rPr>
        <w:t xml:space="preserve"> 
«Жалғызiлiктi, жалғыз тұратын қарттарға, бөгде адамның</w:t>
      </w:r>
      <w:r>
        <w:br/>
      </w:r>
      <w:r>
        <w:rPr>
          <w:rFonts w:ascii="Times New Roman"/>
          <w:b/>
          <w:i w:val="false"/>
          <w:color w:val="000000"/>
        </w:rPr>
        <w:t>
күтiмiне және жәрдемiне мұқтаж мүгедектерге және мүгедек</w:t>
      </w:r>
      <w:r>
        <w:br/>
      </w:r>
      <w:r>
        <w:rPr>
          <w:rFonts w:ascii="Times New Roman"/>
          <w:b/>
          <w:i w:val="false"/>
          <w:color w:val="000000"/>
        </w:rPr>
        <w:t>
балаларға үйде әлеуметтiк қызмет көрсетуге құжаттарды</w:t>
      </w:r>
      <w:r>
        <w:br/>
      </w:r>
      <w:r>
        <w:rPr>
          <w:rFonts w:ascii="Times New Roman"/>
          <w:b/>
          <w:i w:val="false"/>
          <w:color w:val="000000"/>
        </w:rPr>
        <w:t>
ресiмдеу» мемлекеттік қызмет</w:t>
      </w:r>
      <w:r>
        <w:br/>
      </w:r>
      <w:r>
        <w:rPr>
          <w:rFonts w:ascii="Times New Roman"/>
          <w:b/>
          <w:i w:val="false"/>
          <w:color w:val="000000"/>
        </w:rPr>
        <w:t>
регламенті</w:t>
      </w:r>
    </w:p>
    <w:bookmarkEnd w:id="89"/>
    <w:bookmarkStart w:name="z173" w:id="90"/>
    <w:p>
      <w:pPr>
        <w:spacing w:after="0"/>
        <w:ind w:left="0"/>
        <w:jc w:val="left"/>
      </w:pPr>
      <w:r>
        <w:rPr>
          <w:rFonts w:ascii="Times New Roman"/>
          <w:b/>
          <w:i w:val="false"/>
          <w:color w:val="000000"/>
        </w:rPr>
        <w:t xml:space="preserve"> 
1. Негізгі ұғымдар</w:t>
      </w:r>
    </w:p>
    <w:bookmarkEnd w:id="90"/>
    <w:bookmarkStart w:name="z174" w:id="91"/>
    <w:p>
      <w:pPr>
        <w:spacing w:after="0"/>
        <w:ind w:left="0"/>
        <w:jc w:val="both"/>
      </w:pPr>
      <w:r>
        <w:rPr>
          <w:rFonts w:ascii="Times New Roman"/>
          <w:b w:val="false"/>
          <w:i w:val="false"/>
          <w:color w:val="000000"/>
          <w:sz w:val="28"/>
        </w:rPr>
        <w:t>
      1. Осы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регламентінде (бұдан әрі - Регламент) келесі негізгі ұғымдар қолданылады:</w:t>
      </w:r>
      <w:r>
        <w:br/>
      </w:r>
      <w:r>
        <w:rPr>
          <w:rFonts w:ascii="Times New Roman"/>
          <w:b w:val="false"/>
          <w:i w:val="false"/>
          <w:color w:val="000000"/>
          <w:sz w:val="28"/>
        </w:rPr>
        <w:t>
      1) мемлекеттік қызмет көрсету - мемлекеттік органдардың, олардың ведомстволық бағыныстағы ұйымдарының және өзге де жеке және заңды тұлғалардың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(мемлекеттік органдарды қоспағанда) қажеттіліктерін қанағаттандыруға бағытталған, жеке сипаттағы әрі жеке және (немесе) заңды тұлғалардың (мемлекеттік органдарды қоспағанда) өтініші бойынша жүзеге асырылатын қызмет;</w:t>
      </w:r>
      <w:r>
        <w:br/>
      </w:r>
      <w:r>
        <w:rPr>
          <w:rFonts w:ascii="Times New Roman"/>
          <w:b w:val="false"/>
          <w:i w:val="false"/>
          <w:color w:val="000000"/>
          <w:sz w:val="28"/>
        </w:rPr>
        <w:t>
      2) арнаулы әлеуметтік қызметтер –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w:t>
      </w:r>
      <w:r>
        <w:br/>
      </w:r>
      <w:r>
        <w:rPr>
          <w:rFonts w:ascii="Times New Roman"/>
          <w:b w:val="false"/>
          <w:i w:val="false"/>
          <w:color w:val="000000"/>
          <w:sz w:val="28"/>
        </w:rPr>
        <w:t>
      3) үйде әлеуметтік көмек көрсету бөлімшелері – үйде қызмет көрсету жағдайында қызмет алушылардың тұрғылықты жері бойынша арнаулы әлеуметтік көмек көрсетуге арналған ұйымдар, үйде қызмет көрсету ұйымдары;</w:t>
      </w:r>
      <w:r>
        <w:br/>
      </w:r>
      <w:r>
        <w:rPr>
          <w:rFonts w:ascii="Times New Roman"/>
          <w:b w:val="false"/>
          <w:i w:val="false"/>
          <w:color w:val="000000"/>
          <w:sz w:val="28"/>
        </w:rPr>
        <w:t>
      4) мүгедектi оңалтудың жеке бағдарламасы - мүгедектi оңалтудан өткiзудiң нақты көлемiн, түрлерi мен мерзiмдерiн белгiлейтiн құжат (бұдан әрі - МОЖБ);</w:t>
      </w:r>
      <w:r>
        <w:br/>
      </w:r>
      <w:r>
        <w:rPr>
          <w:rFonts w:ascii="Times New Roman"/>
          <w:b w:val="false"/>
          <w:i w:val="false"/>
          <w:color w:val="000000"/>
          <w:sz w:val="28"/>
        </w:rPr>
        <w:t>
      5) құрылымдық функционалдық бірліктер (бұдан әрі-ҚФБ) – белгілі бір сатыларда мемлекеттік қызметті көрсетуге қатысатын мемлекеттік ұйымдардағы жауапты тұлға, мемлекеттік ұйымдардың құрылымдық бөлімшесі;</w:t>
      </w:r>
      <w:r>
        <w:br/>
      </w:r>
      <w:r>
        <w:rPr>
          <w:rFonts w:ascii="Times New Roman"/>
          <w:b w:val="false"/>
          <w:i w:val="false"/>
          <w:color w:val="000000"/>
          <w:sz w:val="28"/>
        </w:rPr>
        <w:t>
      6) тұтынушылар - жеке тұлғалар: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 оралмандар, Қазақстан Республикасының аумағында тұрақты тұратын шетелдіктер мен азаматтығы жоқ адамдар.</w:t>
      </w:r>
    </w:p>
    <w:bookmarkEnd w:id="91"/>
    <w:bookmarkStart w:name="z175" w:id="92"/>
    <w:p>
      <w:pPr>
        <w:spacing w:after="0"/>
        <w:ind w:left="0"/>
        <w:jc w:val="left"/>
      </w:pPr>
      <w:r>
        <w:rPr>
          <w:rFonts w:ascii="Times New Roman"/>
          <w:b/>
          <w:i w:val="false"/>
          <w:color w:val="000000"/>
        </w:rPr>
        <w:t xml:space="preserve"> 
2. Жалпы ережелер</w:t>
      </w:r>
    </w:p>
    <w:bookmarkEnd w:id="92"/>
    <w:bookmarkStart w:name="z176" w:id="93"/>
    <w:p>
      <w:pPr>
        <w:spacing w:after="0"/>
        <w:ind w:left="0"/>
        <w:jc w:val="both"/>
      </w:pPr>
      <w:r>
        <w:rPr>
          <w:rFonts w:ascii="Times New Roman"/>
          <w:b w:val="false"/>
          <w:i w:val="false"/>
          <w:color w:val="000000"/>
          <w:sz w:val="28"/>
        </w:rPr>
        <w:t>
      2. Осы Регламент 2000 жылғы 27 қарашадағы Қазақстан Республикасының «Әкімшілік рәсімдер туралы» заңның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жасалды.</w:t>
      </w:r>
      <w:r>
        <w:br/>
      </w:r>
      <w:r>
        <w:rPr>
          <w:rFonts w:ascii="Times New Roman"/>
          <w:b w:val="false"/>
          <w:i w:val="false"/>
          <w:color w:val="000000"/>
          <w:sz w:val="28"/>
        </w:rPr>
        <w:t>
</w:t>
      </w:r>
      <w:r>
        <w:rPr>
          <w:rFonts w:ascii="Times New Roman"/>
          <w:b w:val="false"/>
          <w:i w:val="false"/>
          <w:color w:val="000000"/>
          <w:sz w:val="28"/>
        </w:rPr>
        <w:t>
      3. Мемлекеттік қызмет тұтынушыға Алматы қалалық Жұмыспен қамту және әлеуметтік бағдарламалар басқармасы (бұдан әрі – Басқарма), Басқарманың аудандық жұмыспен қамту және әлеуметтік бағдарламалар бөлімдері (бұдан әрі – аудандық бөлімдер), сондай-ақ балама негізде халыққа қызмет көрсету орталықтары (бұдан әрі – Орталық) тұтынушының тұрғылықты жері бойынша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2005 жылғы 13 сәуірдегі «Қазақстан Республикасында мүгедектерді әлеуметтік қорғау туралы» Заңының 23 бабының </w:t>
      </w:r>
      <w:r>
        <w:rPr>
          <w:rFonts w:ascii="Times New Roman"/>
          <w:b w:val="false"/>
          <w:i w:val="false"/>
          <w:color w:val="000000"/>
          <w:sz w:val="28"/>
        </w:rPr>
        <w:t>1-тармағының</w:t>
      </w:r>
      <w:r>
        <w:rPr>
          <w:rFonts w:ascii="Times New Roman"/>
          <w:b w:val="false"/>
          <w:i w:val="false"/>
          <w:color w:val="000000"/>
          <w:sz w:val="28"/>
        </w:rPr>
        <w:t>, Қазақстан Республикасының 2008 жылғы 29 желтоқсандағы «Арнаулы әлеуметтік қызметтер туралы» Заңының 11 бабының 1 тармағының </w:t>
      </w:r>
      <w:r>
        <w:rPr>
          <w:rFonts w:ascii="Times New Roman"/>
          <w:b w:val="false"/>
          <w:i w:val="false"/>
          <w:color w:val="000000"/>
          <w:sz w:val="28"/>
        </w:rPr>
        <w:t>3) тармақшасының</w:t>
      </w:r>
      <w:r>
        <w:rPr>
          <w:rFonts w:ascii="Times New Roman"/>
          <w:b w:val="false"/>
          <w:i w:val="false"/>
          <w:color w:val="000000"/>
          <w:sz w:val="28"/>
        </w:rPr>
        <w:t>, 13 бабы 1 тармағының </w:t>
      </w:r>
      <w:r>
        <w:rPr>
          <w:rFonts w:ascii="Times New Roman"/>
          <w:b w:val="false"/>
          <w:i w:val="false"/>
          <w:color w:val="000000"/>
          <w:sz w:val="28"/>
        </w:rPr>
        <w:t>1) тармақшасының</w:t>
      </w:r>
      <w:r>
        <w:rPr>
          <w:rFonts w:ascii="Times New Roman"/>
          <w:b w:val="false"/>
          <w:i w:val="false"/>
          <w:color w:val="000000"/>
          <w:sz w:val="28"/>
        </w:rPr>
        <w:t>, Қазақстан Республикасының Үкіметінің 2009 жылғы 14 наурыздағы № 330 «Арнаулы әлеуметтiк қызметтердің кепiлдік берілген көлемінің тiзбесін бекiту туралы» қаулысының </w:t>
      </w:r>
      <w:r>
        <w:rPr>
          <w:rFonts w:ascii="Times New Roman"/>
          <w:b w:val="false"/>
          <w:i w:val="false"/>
          <w:color w:val="000000"/>
          <w:sz w:val="28"/>
        </w:rPr>
        <w:t>1 тармағының</w:t>
      </w:r>
      <w:r>
        <w:rPr>
          <w:rFonts w:ascii="Times New Roman"/>
          <w:b w:val="false"/>
          <w:i w:val="false"/>
          <w:color w:val="000000"/>
          <w:sz w:val="28"/>
        </w:rPr>
        <w:t>, Қазақстан Республикасы Үкіметінің 2011 жылғы 7 сәуірдегі № 394 </w:t>
      </w:r>
      <w:r>
        <w:rPr>
          <w:rFonts w:ascii="Times New Roman"/>
          <w:b w:val="false"/>
          <w:i w:val="false"/>
          <w:color w:val="000000"/>
          <w:sz w:val="28"/>
        </w:rPr>
        <w:t>«Жергілікті атқарушы органдар көрсететін әлеуметтік қорғау саласындағы мемлекеттік қызметтердің стандарттарын бекіту туралы»</w:t>
      </w:r>
      <w:r>
        <w:rPr>
          <w:rFonts w:ascii="Times New Roman"/>
          <w:b w:val="false"/>
          <w:i w:val="false"/>
          <w:color w:val="000000"/>
          <w:sz w:val="28"/>
        </w:rPr>
        <w:t>, 2011 жылғы 28 қазанындағы № 1222 </w:t>
      </w:r>
      <w:r>
        <w:rPr>
          <w:rFonts w:ascii="Times New Roman"/>
          <w:b w:val="false"/>
          <w:i w:val="false"/>
          <w:color w:val="000000"/>
          <w:sz w:val="28"/>
        </w:rPr>
        <w:t>«Халықты әлеуметтiк қорғау саласында арнаулы әлеуметтiк қызмет көрсету стандарттарын бекiту туралы»</w:t>
      </w:r>
      <w:r>
        <w:rPr>
          <w:rFonts w:ascii="Times New Roman"/>
          <w:b w:val="false"/>
          <w:i w:val="false"/>
          <w:color w:val="000000"/>
          <w:sz w:val="28"/>
        </w:rPr>
        <w:t xml:space="preserve"> қаулыларының негізінде ұсынылады.</w:t>
      </w:r>
      <w:r>
        <w:br/>
      </w:r>
      <w:r>
        <w:rPr>
          <w:rFonts w:ascii="Times New Roman"/>
          <w:b w:val="false"/>
          <w:i w:val="false"/>
          <w:color w:val="000000"/>
          <w:sz w:val="28"/>
        </w:rPr>
        <w:t>
</w:t>
      </w:r>
      <w:r>
        <w:rPr>
          <w:rFonts w:ascii="Times New Roman"/>
          <w:b w:val="false"/>
          <w:i w:val="false"/>
          <w:color w:val="000000"/>
          <w:sz w:val="28"/>
        </w:rPr>
        <w:t>
      6. Өтініш беруші алатын көрсетілетін мемлекеттік қызметтің нәтижесі үйде әлеуметтік қызмет көрсетуге құжаттарды ресімдеу туралы хабарлама не қызмет көрсетуден бас тарту туралы қағаз жеткізгіштегі дәлелді жауап болып табылады.</w:t>
      </w:r>
    </w:p>
    <w:bookmarkEnd w:id="93"/>
    <w:bookmarkStart w:name="z181" w:id="94"/>
    <w:p>
      <w:pPr>
        <w:spacing w:after="0"/>
        <w:ind w:left="0"/>
        <w:jc w:val="left"/>
      </w:pPr>
      <w:r>
        <w:rPr>
          <w:rFonts w:ascii="Times New Roman"/>
          <w:b/>
          <w:i w:val="false"/>
          <w:color w:val="000000"/>
        </w:rPr>
        <w:t xml:space="preserve"> 
3. Мемлекеттік қызмет көрсету тәртібінің талаптары</w:t>
      </w:r>
    </w:p>
    <w:bookmarkEnd w:id="94"/>
    <w:bookmarkStart w:name="z182" w:id="95"/>
    <w:p>
      <w:pPr>
        <w:spacing w:after="0"/>
        <w:ind w:left="0"/>
        <w:jc w:val="both"/>
      </w:pPr>
      <w:r>
        <w:rPr>
          <w:rFonts w:ascii="Times New Roman"/>
          <w:b w:val="false"/>
          <w:i w:val="false"/>
          <w:color w:val="000000"/>
          <w:sz w:val="28"/>
        </w:rPr>
        <w:t>
      7. Мемлекеттік қызметті көрсету мәселелері, мемлекеттік көмекті көрсету барысы туралы ақпаратты мекенжайылары мен жұмыс кестелері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 Басқармадан, аудандық бөлімнен және Орталықтан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қажетті құжаттарды тапсырған сәттен бастап:</w:t>
      </w:r>
      <w:r>
        <w:br/>
      </w:r>
      <w:r>
        <w:rPr>
          <w:rFonts w:ascii="Times New Roman"/>
          <w:b w:val="false"/>
          <w:i w:val="false"/>
          <w:color w:val="000000"/>
          <w:sz w:val="28"/>
        </w:rPr>
        <w:t>
      аудандық бөлімге – он төрт жұмыс күні ішінде;</w:t>
      </w:r>
      <w:r>
        <w:br/>
      </w:r>
      <w:r>
        <w:rPr>
          <w:rFonts w:ascii="Times New Roman"/>
          <w:b w:val="false"/>
          <w:i w:val="false"/>
          <w:color w:val="000000"/>
          <w:sz w:val="28"/>
        </w:rPr>
        <w:t>
      Орталыққа – он төрт жұмыс күні ішінде (мемлекеттік қызметтің құжатын (нәтиже) қабылдау және беру күні мемлекеттік қызмет көрсету мерзіміне кірмейді);</w:t>
      </w:r>
      <w:r>
        <w:br/>
      </w:r>
      <w:r>
        <w:rPr>
          <w:rFonts w:ascii="Times New Roman"/>
          <w:b w:val="false"/>
          <w:i w:val="false"/>
          <w:color w:val="000000"/>
          <w:sz w:val="28"/>
        </w:rPr>
        <w:t>
      2) тұтынушы жүгінген күні сол жерде көрсетілетін мемлекеттік қызметті алуға дейін күтудің ең көп рұқсат етілген уақыты (талон алғанға дейін) 30 минуттан аспайды;</w:t>
      </w:r>
      <w:r>
        <w:br/>
      </w:r>
      <w:r>
        <w:rPr>
          <w:rFonts w:ascii="Times New Roman"/>
          <w:b w:val="false"/>
          <w:i w:val="false"/>
          <w:color w:val="000000"/>
          <w:sz w:val="28"/>
        </w:rPr>
        <w:t>
      3) тұтынушы жүгінген күні сол жерде көрсетілетін мемлекеттік қызметті тұтынушыға қызмет көрсетудің ең көп рұқсат етілген уақыты аудандық бөлімде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көрсетуден мынадай негіздер бойынша бас тартылады:</w:t>
      </w:r>
      <w:r>
        <w:br/>
      </w:r>
      <w:r>
        <w:rPr>
          <w:rFonts w:ascii="Times New Roman"/>
          <w:b w:val="false"/>
          <w:i w:val="false"/>
          <w:color w:val="000000"/>
          <w:sz w:val="28"/>
        </w:rPr>
        <w:t>
      1)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2) осы мемлекеттік қызметті көрсету үшін талап етілетін құжаттардың бірінің болмауы;</w:t>
      </w:r>
      <w:r>
        <w:br/>
      </w:r>
      <w:r>
        <w:rPr>
          <w:rFonts w:ascii="Times New Roman"/>
          <w:b w:val="false"/>
          <w:i w:val="false"/>
          <w:color w:val="000000"/>
          <w:sz w:val="28"/>
        </w:rPr>
        <w:t>
      3) көрінеу жалған құжаттама беру.</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Мемлекеттік қызмет Орталық арқылы жүзеге асырылған кезде аудандық бөлім жоғарыда көрсетілген себептер бойынша бас тарту себебін жазбаша жауаппен дәлелдейді және құжаттар пакетін алғаннан кейін он үшінші жұмыс күні құжаттарды қайтарады және кейін тұтынушыға беру үшін бас тарту себебін көрсете отырып, Орталыққа хабарлама жібереді.</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тұтынушыдан мемлекеттік қызмет алу үшін өтініш алған сәттен бастап көрсетілетін мемлекеттік қызметтің нәтижесін беру сәтіне дейін келесі кезеңдер бойынша көрсетіледі:</w:t>
      </w:r>
      <w:r>
        <w:br/>
      </w:r>
      <w:r>
        <w:rPr>
          <w:rFonts w:ascii="Times New Roman"/>
          <w:b w:val="false"/>
          <w:i w:val="false"/>
          <w:color w:val="000000"/>
          <w:sz w:val="28"/>
        </w:rPr>
        <w:t>
      1) тұтынушы арызды аудандық бөлімге немесе Орталыққа береді.</w:t>
      </w:r>
      <w:r>
        <w:br/>
      </w:r>
      <w:r>
        <w:rPr>
          <w:rFonts w:ascii="Times New Roman"/>
          <w:b w:val="false"/>
          <w:i w:val="false"/>
          <w:color w:val="000000"/>
          <w:sz w:val="28"/>
        </w:rPr>
        <w:t>
      Мемлекеттік кызметтің тұтынушысы Орталыққа жүгінген кезде Орталықтың инспекторы тұтынушыдан өтініш пен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айқындалған қажетті құжаттарды қабылдайды, қабылданған құжаттарды аудандық бөлімге жібереді;</w:t>
      </w:r>
      <w:r>
        <w:br/>
      </w:r>
      <w:r>
        <w:rPr>
          <w:rFonts w:ascii="Times New Roman"/>
          <w:b w:val="false"/>
          <w:i w:val="false"/>
          <w:color w:val="000000"/>
          <w:sz w:val="28"/>
        </w:rPr>
        <w:t>
      Орталықтан аудандық бөлімге жіберілетін құжаттар пакетін жіберу фактісі мемлекеттік қызметті көрсету процессінде құжаттардың жылжуын бақылауға мүмкіндік беретін сканер штрихкод көмегімен белгіленеді.</w:t>
      </w:r>
      <w:r>
        <w:br/>
      </w:r>
      <w:r>
        <w:rPr>
          <w:rFonts w:ascii="Times New Roman"/>
          <w:b w:val="false"/>
          <w:i w:val="false"/>
          <w:color w:val="000000"/>
          <w:sz w:val="28"/>
        </w:rPr>
        <w:t>
      Тұтынушы аудандық бөлімге жүгінген жағдайда аудандық бөлімінің бас маманы өтініш пен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қажетті құжаттарды қабылдап, Орталықтың ақпараттық жүйесінде (аудандық бөлімде жеке ақпараттық жүйесі болмаған жағдайда) белгілейді, кіріс құжаттары журналында өтінішті тіркеп, тұтынушының тұрғылықты жеріне барып пәтер-үй жағдайы мен материалдық тұрмыстық жағдайын тексеру актісін (бұдан-әрі - Акт) осы Регламенттің </w:t>
      </w:r>
      <w:r>
        <w:rPr>
          <w:rFonts w:ascii="Times New Roman"/>
          <w:b w:val="false"/>
          <w:i w:val="false"/>
          <w:color w:val="000000"/>
          <w:sz w:val="28"/>
        </w:rPr>
        <w:t>6 қосымшаға</w:t>
      </w:r>
      <w:r>
        <w:rPr>
          <w:rFonts w:ascii="Times New Roman"/>
          <w:b w:val="false"/>
          <w:i w:val="false"/>
          <w:color w:val="000000"/>
          <w:sz w:val="28"/>
        </w:rPr>
        <w:t xml:space="preserve"> сәйкес жасап арнаулы әлеуметтік қызметтерге қажеттілікті бағалау мен айқындау жөніндегі әлеуметтік қызметкерге береді;</w:t>
      </w:r>
      <w:r>
        <w:br/>
      </w:r>
      <w:r>
        <w:rPr>
          <w:rFonts w:ascii="Times New Roman"/>
          <w:b w:val="false"/>
          <w:i w:val="false"/>
          <w:color w:val="000000"/>
          <w:sz w:val="28"/>
        </w:rPr>
        <w:t>
      2) арнаулы әлеуметтік қызметтерге қажеттілікті бағалау мен айқындау жөніндегі әлеуметтік қызметкер арнаулы әлеуметтік қызметтерге қажеттілік жөніндегі қорытынды дайындап аудандық бөлімінің маманына береді;</w:t>
      </w:r>
      <w:r>
        <w:br/>
      </w:r>
      <w:r>
        <w:rPr>
          <w:rFonts w:ascii="Times New Roman"/>
          <w:b w:val="false"/>
          <w:i w:val="false"/>
          <w:color w:val="000000"/>
          <w:sz w:val="28"/>
        </w:rPr>
        <w:t>
      3) аудандық бөлімінің маманы қабылданған құжаттар мен арнаулы әлеуметтік қызметтерге қажеттілік жөніндегі қорытындысын әлеуметтік қызмет көрсетуге жолдама беру жөнінде шешім қабылдау үшін Басқармаға жібереді;</w:t>
      </w:r>
      <w:r>
        <w:br/>
      </w:r>
      <w:r>
        <w:rPr>
          <w:rFonts w:ascii="Times New Roman"/>
          <w:b w:val="false"/>
          <w:i w:val="false"/>
          <w:color w:val="000000"/>
          <w:sz w:val="28"/>
        </w:rPr>
        <w:t>
      4) Басқарма кеңсесінің маманы аудандық бөлімінен қабылдаған өтініш пен құжаттарды кіріс корреспонденциясы журналында тіркеп, Басқарма басшысының қарауына береді;</w:t>
      </w:r>
      <w:r>
        <w:br/>
      </w:r>
      <w:r>
        <w:rPr>
          <w:rFonts w:ascii="Times New Roman"/>
          <w:b w:val="false"/>
          <w:i w:val="false"/>
          <w:color w:val="000000"/>
          <w:sz w:val="28"/>
        </w:rPr>
        <w:t>
      5) Басқарма басшысы жауапты орындаушының атқаруына береді;</w:t>
      </w:r>
      <w:r>
        <w:br/>
      </w:r>
      <w:r>
        <w:rPr>
          <w:rFonts w:ascii="Times New Roman"/>
          <w:b w:val="false"/>
          <w:i w:val="false"/>
          <w:color w:val="000000"/>
          <w:sz w:val="28"/>
        </w:rPr>
        <w:t>
      6) жауапты орындаушы әлеуметтік қызмет көрсетуге жолдама беру немесе бас тарту жөнінде шешім қабылдау үшін құжаттар пакетін азаматтарға үйде әлеуметтiк қызмет көрсетуге жолдама беру жөніндегі комиссияға жібереді;</w:t>
      </w:r>
      <w:r>
        <w:br/>
      </w:r>
      <w:r>
        <w:rPr>
          <w:rFonts w:ascii="Times New Roman"/>
          <w:b w:val="false"/>
          <w:i w:val="false"/>
          <w:color w:val="000000"/>
          <w:sz w:val="28"/>
        </w:rPr>
        <w:t>
      7) азаматтарға үйде әлеуметтiк қызмет көрсетуге жолдама беру жөніндегі комиссия келіп түскен құжаттарды қарап, арнаулы әлеуметтік қызметтер көрсету немесе бас тарту жөнінде шешім қабылдайды;</w:t>
      </w:r>
      <w:r>
        <w:br/>
      </w:r>
      <w:r>
        <w:rPr>
          <w:rFonts w:ascii="Times New Roman"/>
          <w:b w:val="false"/>
          <w:i w:val="false"/>
          <w:color w:val="000000"/>
          <w:sz w:val="28"/>
        </w:rPr>
        <w:t>
      8) жауапты орындаушы аудандық бөлімге үйде әлеуметтiк қызмет көрсетуге жолдама беру жөніндегі комиссияның шешімі жөнінде хабарламаны дайындап, Басқарма басшысына қол қоюына береді;</w:t>
      </w:r>
      <w:r>
        <w:br/>
      </w:r>
      <w:r>
        <w:rPr>
          <w:rFonts w:ascii="Times New Roman"/>
          <w:b w:val="false"/>
          <w:i w:val="false"/>
          <w:color w:val="000000"/>
          <w:sz w:val="28"/>
        </w:rPr>
        <w:t>
      9) Басқарма басшысы аудандық бөлімге үйде әлеуметтiк қызмет көрсетуге жолдама беру жөніндегі комиссияның шешімі жөніндегі хабарламаға қол қояды, одан кейін жауапты орындаушы құжаттарды аудандық бөлімге жібереді;</w:t>
      </w:r>
      <w:r>
        <w:br/>
      </w:r>
      <w:r>
        <w:rPr>
          <w:rFonts w:ascii="Times New Roman"/>
          <w:b w:val="false"/>
          <w:i w:val="false"/>
          <w:color w:val="000000"/>
          <w:sz w:val="28"/>
        </w:rPr>
        <w:t>
      10) аудандық бөлімінің маманы тұтынушыға үйде әлеуметтік қызмет көрсетуге құжаттарды ресімдеу туралы хабарлама не қызмет көрсетуден бас тарту туралы қағаз жеткізгіштегі дәлелді жауап жібереді;</w:t>
      </w:r>
      <w:r>
        <w:br/>
      </w:r>
      <w:r>
        <w:rPr>
          <w:rFonts w:ascii="Times New Roman"/>
          <w:b w:val="false"/>
          <w:i w:val="false"/>
          <w:color w:val="000000"/>
          <w:sz w:val="28"/>
        </w:rPr>
        <w:t>
      Тұтынушы Орталыққа жүгінген жағдайда аудандық бөлімінің маманы Орталыққа мемлекеттік қызмет көрсету нәтижесін жібереді, бұл ретте Орталықтың ақпараттық жүйесінде (аудандық бөлімде жеке ақпараттық жүйесі болмаған жағдайда) белгілейді;</w:t>
      </w:r>
      <w:r>
        <w:br/>
      </w:r>
      <w:r>
        <w:rPr>
          <w:rFonts w:ascii="Times New Roman"/>
          <w:b w:val="false"/>
          <w:i w:val="false"/>
          <w:color w:val="000000"/>
          <w:sz w:val="28"/>
        </w:rPr>
        <w:t>
      11) Орталық тұтынушыға үйде әлеуметтік қызмет көрсетуге құжаттарды ресімдеу туралы хабарлама не қызмет көрсетуден бас тарту туралы қағаз жеткізгіштегі дәлелді жауап жібереді.</w:t>
      </w:r>
      <w:r>
        <w:br/>
      </w:r>
      <w:r>
        <w:rPr>
          <w:rFonts w:ascii="Times New Roman"/>
          <w:b w:val="false"/>
          <w:i w:val="false"/>
          <w:color w:val="000000"/>
          <w:sz w:val="28"/>
        </w:rPr>
        <w:t>
</w:t>
      </w:r>
      <w:r>
        <w:rPr>
          <w:rFonts w:ascii="Times New Roman"/>
          <w:b w:val="false"/>
          <w:i w:val="false"/>
          <w:color w:val="000000"/>
          <w:sz w:val="28"/>
        </w:rPr>
        <w:t>
      11. Әр кезеңде мемлекеттік қызмет көрсетуге құжаттарды қабылдауды жүзеге асыратын тұлғалардың ең аз саны бір қызметкерден тұрады.</w:t>
      </w:r>
    </w:p>
    <w:bookmarkEnd w:id="95"/>
    <w:bookmarkStart w:name="z187" w:id="96"/>
    <w:p>
      <w:pPr>
        <w:spacing w:after="0"/>
        <w:ind w:left="0"/>
        <w:jc w:val="left"/>
      </w:pPr>
      <w:r>
        <w:rPr>
          <w:rFonts w:ascii="Times New Roman"/>
          <w:b/>
          <w:i w:val="false"/>
          <w:color w:val="000000"/>
        </w:rPr>
        <w:t xml:space="preserve"> 
4. Мемлекеттік қызмет көрсету процессіндегі әрекет</w:t>
      </w:r>
      <w:r>
        <w:br/>
      </w:r>
      <w:r>
        <w:rPr>
          <w:rFonts w:ascii="Times New Roman"/>
          <w:b/>
          <w:i w:val="false"/>
          <w:color w:val="000000"/>
        </w:rPr>
        <w:t>
(өзара әрекеттестік) тәртібін сипаттау</w:t>
      </w:r>
    </w:p>
    <w:bookmarkEnd w:id="96"/>
    <w:bookmarkStart w:name="z188" w:id="97"/>
    <w:p>
      <w:pPr>
        <w:spacing w:after="0"/>
        <w:ind w:left="0"/>
        <w:jc w:val="both"/>
      </w:pPr>
      <w:r>
        <w:rPr>
          <w:rFonts w:ascii="Times New Roman"/>
          <w:b w:val="false"/>
          <w:i w:val="false"/>
          <w:color w:val="000000"/>
          <w:sz w:val="28"/>
        </w:rPr>
        <w:t>
      12. Орталықтың инспекторы немесе аудандық бөлімінің маманы өтінішпен керекті құжаттарды қабылдайды және өтінішті кіріс құжаттар жорналында тіркейді;</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аудандық бөлімде – өтініш берушінің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мынадай құжаттарды тапсырады:</w:t>
      </w:r>
      <w:r>
        <w:br/>
      </w:r>
      <w:r>
        <w:rPr>
          <w:rFonts w:ascii="Times New Roman"/>
          <w:b w:val="false"/>
          <w:i w:val="false"/>
          <w:color w:val="000000"/>
          <w:sz w:val="28"/>
        </w:rPr>
        <w:t>
      1) тұтынушының жазбаша өтініші, ал кәмелеттік жасқа толмаған және әрекетке қабілетсіз адамдарға – заңды өкілінің (баланың ата-анасының біреуінің, қамқоршысының, қорғаншының) бекітілген нысандағы жазбаша өтініші (</w:t>
      </w:r>
      <w:r>
        <w:rPr>
          <w:rFonts w:ascii="Times New Roman"/>
          <w:b w:val="false"/>
          <w:i w:val="false"/>
          <w:color w:val="000000"/>
          <w:sz w:val="28"/>
        </w:rPr>
        <w:t>5 қосымша</w:t>
      </w:r>
      <w:r>
        <w:rPr>
          <w:rFonts w:ascii="Times New Roman"/>
          <w:b w:val="false"/>
          <w:i w:val="false"/>
          <w:color w:val="000000"/>
          <w:sz w:val="28"/>
        </w:rPr>
        <w:t>) немесе медициналық ұйымның қолдаухаты;</w:t>
      </w:r>
      <w:r>
        <w:br/>
      </w:r>
      <w:r>
        <w:rPr>
          <w:rFonts w:ascii="Times New Roman"/>
          <w:b w:val="false"/>
          <w:i w:val="false"/>
          <w:color w:val="000000"/>
          <w:sz w:val="28"/>
        </w:rPr>
        <w:t>
      2) баланың туу туралы куәлігі немесе тұтынушының жеке сәйкестендіру нөмірі бар (ЖСН) жеке куәлігі;</w:t>
      </w:r>
      <w:r>
        <w:br/>
      </w:r>
      <w:r>
        <w:rPr>
          <w:rFonts w:ascii="Times New Roman"/>
          <w:b w:val="false"/>
          <w:i w:val="false"/>
          <w:color w:val="000000"/>
          <w:sz w:val="28"/>
        </w:rPr>
        <w:t>
      3) тұрғылық жері бойынша анықтама немесе азаматтарды тіркеу кітабының көшірмесі;</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мүгедекті оңалтудың жеке бағдарламасынан үзіндінің көшірмесі (қарттар үшін талап етілмейді);</w:t>
      </w:r>
      <w:r>
        <w:br/>
      </w:r>
      <w:r>
        <w:rPr>
          <w:rFonts w:ascii="Times New Roman"/>
          <w:b w:val="false"/>
          <w:i w:val="false"/>
          <w:color w:val="000000"/>
          <w:sz w:val="28"/>
        </w:rPr>
        <w:t>
      6) зейнеткер жастағы адамдар үшін – зейнеткер куәлігі;</w:t>
      </w:r>
      <w:r>
        <w:br/>
      </w:r>
      <w:r>
        <w:rPr>
          <w:rFonts w:ascii="Times New Roman"/>
          <w:b w:val="false"/>
          <w:i w:val="false"/>
          <w:color w:val="000000"/>
          <w:sz w:val="28"/>
        </w:rPr>
        <w:t>
      7)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қайтарылуға тиіс.</w:t>
      </w:r>
      <w:r>
        <w:br/>
      </w:r>
      <w:r>
        <w:rPr>
          <w:rFonts w:ascii="Times New Roman"/>
          <w:b w:val="false"/>
          <w:i w:val="false"/>
          <w:color w:val="000000"/>
          <w:sz w:val="28"/>
        </w:rPr>
        <w:t>
</w:t>
      </w:r>
      <w:r>
        <w:rPr>
          <w:rFonts w:ascii="Times New Roman"/>
          <w:b w:val="false"/>
          <w:i w:val="false"/>
          <w:color w:val="000000"/>
          <w:sz w:val="28"/>
        </w:rPr>
        <w:t>
      14. Тұтынушы тапсырған мәліметтер Қазақстан Республикасының заңнамасымен бекітілген тәртіп бойынша Басқармаға мәліметтерді беруді қарастыратын жағдайларды ескермегенде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процессінде келесі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аудандық бөлімінің маманы;</w:t>
      </w:r>
      <w:r>
        <w:br/>
      </w:r>
      <w:r>
        <w:rPr>
          <w:rFonts w:ascii="Times New Roman"/>
          <w:b w:val="false"/>
          <w:i w:val="false"/>
          <w:color w:val="000000"/>
          <w:sz w:val="28"/>
        </w:rPr>
        <w:t>
      3) арнаулы әлеуметтік қызметтерге қажеттілікті бағалау мен айқындау жөніндегі әлеуметтік қызметкер;</w:t>
      </w:r>
      <w:r>
        <w:br/>
      </w:r>
      <w:r>
        <w:rPr>
          <w:rFonts w:ascii="Times New Roman"/>
          <w:b w:val="false"/>
          <w:i w:val="false"/>
          <w:color w:val="000000"/>
          <w:sz w:val="28"/>
        </w:rPr>
        <w:t>
      4) Басқарма кеңсесінің маманы;</w:t>
      </w:r>
      <w:r>
        <w:br/>
      </w:r>
      <w:r>
        <w:rPr>
          <w:rFonts w:ascii="Times New Roman"/>
          <w:b w:val="false"/>
          <w:i w:val="false"/>
          <w:color w:val="000000"/>
          <w:sz w:val="28"/>
        </w:rPr>
        <w:t>
      5) жауапты орындаушы;</w:t>
      </w:r>
      <w:r>
        <w:br/>
      </w:r>
      <w:r>
        <w:rPr>
          <w:rFonts w:ascii="Times New Roman"/>
          <w:b w:val="false"/>
          <w:i w:val="false"/>
          <w:color w:val="000000"/>
          <w:sz w:val="28"/>
        </w:rPr>
        <w:t>
      6) азаматтарды үйде әлеуметтік қызмет көрсетуге жіберу жөніндегі комиссия;</w:t>
      </w:r>
      <w:r>
        <w:br/>
      </w:r>
      <w:r>
        <w:rPr>
          <w:rFonts w:ascii="Times New Roman"/>
          <w:b w:val="false"/>
          <w:i w:val="false"/>
          <w:color w:val="000000"/>
          <w:sz w:val="28"/>
        </w:rPr>
        <w:t>
      7) Басқарманың басшысы.</w:t>
      </w:r>
      <w:r>
        <w:br/>
      </w:r>
      <w:r>
        <w:rPr>
          <w:rFonts w:ascii="Times New Roman"/>
          <w:b w:val="false"/>
          <w:i w:val="false"/>
          <w:color w:val="000000"/>
          <w:sz w:val="28"/>
        </w:rPr>
        <w:t>
</w:t>
      </w:r>
      <w:r>
        <w:rPr>
          <w:rFonts w:ascii="Times New Roman"/>
          <w:b w:val="false"/>
          <w:i w:val="false"/>
          <w:color w:val="000000"/>
          <w:sz w:val="28"/>
        </w:rPr>
        <w:t>
      16. Әр әкімшілік әрекеттердің орындау мерзімі көрсетілген әрбір ҚФБ әкімшілік әрекеттерінің (үдерістерінің) жүйелігі мен өзара әрекеттерінің мәтіндік кестелік көрінісі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 әкімшілік әрекетінің логикалық жүйелілігі мен ҚФБ арасындағы өзара байланысты бейнелейтін сызба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бюджет қаражаты есебінен үйде әлеуметтік қызмет көрсетуге құжаттарды рәсімдеу туралы хабарлама не қызмет көрсетуден бас тарту туралы дәлелді жауаптың нысаны осы Регламенттің </w:t>
      </w:r>
      <w:r>
        <w:rPr>
          <w:rFonts w:ascii="Times New Roman"/>
          <w:b w:val="false"/>
          <w:i w:val="false"/>
          <w:color w:val="000000"/>
          <w:sz w:val="28"/>
        </w:rPr>
        <w:t>7 қосымшасында</w:t>
      </w:r>
      <w:r>
        <w:rPr>
          <w:rFonts w:ascii="Times New Roman"/>
          <w:b w:val="false"/>
          <w:i w:val="false"/>
          <w:color w:val="000000"/>
          <w:sz w:val="28"/>
        </w:rPr>
        <w:t xml:space="preserve"> келтірілген.</w:t>
      </w:r>
    </w:p>
    <w:bookmarkEnd w:id="97"/>
    <w:bookmarkStart w:name="z195" w:id="98"/>
    <w:p>
      <w:pPr>
        <w:spacing w:after="0"/>
        <w:ind w:left="0"/>
        <w:jc w:val="left"/>
      </w:pPr>
      <w:r>
        <w:rPr>
          <w:rFonts w:ascii="Times New Roman"/>
          <w:b/>
          <w:i w:val="false"/>
          <w:color w:val="000000"/>
        </w:rPr>
        <w:t xml:space="preserve"> 
5. Мемлекеттік қызмет көрсететін қызметтік</w:t>
      </w:r>
      <w:r>
        <w:br/>
      </w:r>
      <w:r>
        <w:rPr>
          <w:rFonts w:ascii="Times New Roman"/>
          <w:b/>
          <w:i w:val="false"/>
          <w:color w:val="000000"/>
        </w:rPr>
        <w:t>
тұлғалардың жауапкершілігі</w:t>
      </w:r>
    </w:p>
    <w:bookmarkEnd w:id="98"/>
    <w:bookmarkStart w:name="z196" w:id="99"/>
    <w:p>
      <w:pPr>
        <w:spacing w:after="0"/>
        <w:ind w:left="0"/>
        <w:jc w:val="both"/>
      </w:pPr>
      <w:r>
        <w:rPr>
          <w:rFonts w:ascii="Times New Roman"/>
          <w:b w:val="false"/>
          <w:i w:val="false"/>
          <w:color w:val="000000"/>
          <w:sz w:val="28"/>
        </w:rPr>
        <w:t>
      19. Қызметтік тұлғалар мемлекеттік қызмет көрсету барысында қабылдаған шешімдер және әрекеттері (әрекетсіздіктер) үшін Қазақстан Республикасы заңнамасында көрсетілетін тәртіпте жауапкершілікке тартылады.</w:t>
      </w:r>
    </w:p>
    <w:bookmarkEnd w:id="99"/>
    <w:bookmarkStart w:name="z197" w:id="100"/>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әлеуметтiк қызмет көрсетуге құжаттарды</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1 қосымша</w:t>
      </w:r>
    </w:p>
    <w:bookmarkEnd w:id="100"/>
    <w:p>
      <w:pPr>
        <w:spacing w:after="0"/>
        <w:ind w:left="0"/>
        <w:jc w:val="left"/>
      </w:pPr>
      <w:r>
        <w:rPr>
          <w:rFonts w:ascii="Times New Roman"/>
          <w:b/>
          <w:i w:val="false"/>
          <w:color w:val="000000"/>
        </w:rPr>
        <w:t xml:space="preserve"> Алматы қалалық Жұмыспен қамту және әлеуметтік бағдарламалар</w:t>
      </w:r>
      <w:r>
        <w:br/>
      </w:r>
      <w:r>
        <w:rPr>
          <w:rFonts w:ascii="Times New Roman"/>
          <w:b/>
          <w:i w:val="false"/>
          <w:color w:val="000000"/>
        </w:rPr>
        <w:t>
басқармасы мен аудандық жұмыспен қамту және</w:t>
      </w:r>
      <w:r>
        <w:br/>
      </w:r>
      <w:r>
        <w:rPr>
          <w:rFonts w:ascii="Times New Roman"/>
          <w:b/>
          <w:i w:val="false"/>
          <w:color w:val="000000"/>
        </w:rPr>
        <w:t>
әлеуметтік бағдарламалар бөлімдерінің</w:t>
      </w:r>
      <w:r>
        <w:br/>
      </w:r>
      <w:r>
        <w:rPr>
          <w:rFonts w:ascii="Times New Roman"/>
          <w:b/>
          <w:i w:val="false"/>
          <w:color w:val="000000"/>
        </w:rPr>
        <w:t>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3289"/>
        <w:gridCol w:w="4415"/>
        <w:gridCol w:w="2016"/>
        <w:gridCol w:w="2334"/>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w:t>
            </w:r>
            <w:r>
              <w:br/>
            </w:r>
            <w:r>
              <w:rPr>
                <w:rFonts w:ascii="Times New Roman"/>
                <w:b/>
                <w:i w:val="false"/>
                <w:color w:val="000000"/>
                <w:sz w:val="20"/>
              </w:rPr>
              <w:t>
(қала, аудан, көше, үй (пәтер) №, электронды пошта мекен-жайы)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коды және телефон нөмірі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кестесі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қалалық Жұмыспен қамту және әлеуметтік бағдарламалар басқармасы</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Қонаев көшесі, 122</w:t>
            </w:r>
            <w:r>
              <w:br/>
            </w:r>
            <w:r>
              <w:rPr>
                <w:rFonts w:ascii="Times New Roman"/>
                <w:b w:val="false"/>
                <w:i w:val="false"/>
                <w:color w:val="000000"/>
                <w:sz w:val="20"/>
              </w:rPr>
              <w:t>
depart_zan@mail.ru</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261-67-78</w:t>
            </w:r>
            <w:r>
              <w:br/>
            </w:r>
            <w:r>
              <w:rPr>
                <w:rFonts w:ascii="Times New Roman"/>
                <w:b w:val="false"/>
                <w:i w:val="false"/>
                <w:color w:val="000000"/>
                <w:sz w:val="20"/>
              </w:rPr>
              <w:t>
261-52-02</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 аптасына бес күн, сағат 9-00-дан 18-00-ге дейін, түскі үзіліс сағат 13-00-ден 14-00-ге дейін</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Алатау ауданы, Шаңырак-2 шағынауданы,</w:t>
            </w:r>
            <w:r>
              <w:br/>
            </w:r>
            <w:r>
              <w:rPr>
                <w:rFonts w:ascii="Times New Roman"/>
                <w:b w:val="false"/>
                <w:i w:val="false"/>
                <w:color w:val="000000"/>
                <w:sz w:val="20"/>
              </w:rPr>
              <w:t xml:space="preserve">
Жанқожа батыр көшесі, 26alatay_zan09@mail.ru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299-87-79</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Алмалы ауданы,</w:t>
            </w:r>
            <w:r>
              <w:br/>
            </w:r>
            <w:r>
              <w:rPr>
                <w:rFonts w:ascii="Times New Roman"/>
                <w:b w:val="false"/>
                <w:i w:val="false"/>
                <w:color w:val="000000"/>
                <w:sz w:val="20"/>
              </w:rPr>
              <w:t>
Шевченко көшесі, 89</w:t>
            </w:r>
            <w:r>
              <w:br/>
            </w:r>
            <w:r>
              <w:rPr>
                <w:rFonts w:ascii="Times New Roman"/>
                <w:b w:val="false"/>
                <w:i w:val="false"/>
                <w:color w:val="000000"/>
                <w:sz w:val="20"/>
              </w:rPr>
              <w:t xml:space="preserve">
alm_soc@mail.ru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Әуезов ауданы,</w:t>
            </w:r>
            <w:r>
              <w:br/>
            </w:r>
            <w:r>
              <w:rPr>
                <w:rFonts w:ascii="Times New Roman"/>
                <w:b w:val="false"/>
                <w:i w:val="false"/>
                <w:color w:val="000000"/>
                <w:sz w:val="20"/>
              </w:rPr>
              <w:t>
3 шағынауданы, 41 а</w:t>
            </w:r>
            <w:r>
              <w:br/>
            </w:r>
            <w:r>
              <w:rPr>
                <w:rFonts w:ascii="Times New Roman"/>
                <w:b w:val="false"/>
                <w:i w:val="false"/>
                <w:color w:val="000000"/>
                <w:sz w:val="20"/>
              </w:rPr>
              <w:t>
auezzan@mail.ru</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Бостандық ауданы,</w:t>
            </w:r>
            <w:r>
              <w:br/>
            </w:r>
            <w:r>
              <w:rPr>
                <w:rFonts w:ascii="Times New Roman"/>
                <w:b w:val="false"/>
                <w:i w:val="false"/>
                <w:color w:val="000000"/>
                <w:sz w:val="20"/>
              </w:rPr>
              <w:t>
Жандосов көшесі, 2</w:t>
            </w:r>
            <w:r>
              <w:br/>
            </w:r>
            <w:r>
              <w:rPr>
                <w:rFonts w:ascii="Times New Roman"/>
                <w:b w:val="false"/>
                <w:i w:val="false"/>
                <w:color w:val="000000"/>
                <w:sz w:val="20"/>
              </w:rPr>
              <w:t>
bostan_zan@mail.ru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392-22-95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Жетісу ауданы,</w:t>
            </w:r>
            <w:r>
              <w:br/>
            </w:r>
            <w:r>
              <w:rPr>
                <w:rFonts w:ascii="Times New Roman"/>
                <w:b w:val="false"/>
                <w:i w:val="false"/>
                <w:color w:val="000000"/>
                <w:sz w:val="20"/>
              </w:rPr>
              <w:t>
Мақатаев көшесі,142</w:t>
            </w:r>
            <w:r>
              <w:br/>
            </w:r>
            <w:r>
              <w:rPr>
                <w:rFonts w:ascii="Times New Roman"/>
                <w:b w:val="false"/>
                <w:i w:val="false"/>
                <w:color w:val="000000"/>
                <w:sz w:val="20"/>
              </w:rPr>
              <w:t>
jetzan@mail.ru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Медеу ауданы,</w:t>
            </w:r>
            <w:r>
              <w:br/>
            </w:r>
            <w:r>
              <w:rPr>
                <w:rFonts w:ascii="Times New Roman"/>
                <w:b w:val="false"/>
                <w:i w:val="false"/>
                <w:color w:val="000000"/>
                <w:sz w:val="20"/>
              </w:rPr>
              <w:t>
Төле би көшесі, 12</w:t>
            </w:r>
            <w:r>
              <w:br/>
            </w:r>
            <w:r>
              <w:rPr>
                <w:rFonts w:ascii="Times New Roman"/>
                <w:b w:val="false"/>
                <w:i w:val="false"/>
                <w:color w:val="000000"/>
                <w:sz w:val="20"/>
              </w:rPr>
              <w:t>
medeu_zan@mail.ru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br/>
            </w:r>
            <w:r>
              <w:rPr>
                <w:rFonts w:ascii="Times New Roman"/>
                <w:b w:val="false"/>
                <w:i w:val="false"/>
                <w:color w:val="000000"/>
                <w:sz w:val="20"/>
              </w:rPr>
              <w:t>
Түрксіб ауданы,</w:t>
            </w:r>
            <w:r>
              <w:br/>
            </w:r>
            <w:r>
              <w:rPr>
                <w:rFonts w:ascii="Times New Roman"/>
                <w:b w:val="false"/>
                <w:i w:val="false"/>
                <w:color w:val="000000"/>
                <w:sz w:val="20"/>
              </w:rPr>
              <w:t>
Рихард Зорге көшесі, 18</w:t>
            </w:r>
            <w:r>
              <w:br/>
            </w:r>
            <w:r>
              <w:rPr>
                <w:rFonts w:ascii="Times New Roman"/>
                <w:b w:val="false"/>
                <w:i w:val="false"/>
                <w:color w:val="000000"/>
                <w:sz w:val="20"/>
              </w:rPr>
              <w:t xml:space="preserve">
turk_zan@mail.ru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236-55-97</w:t>
            </w:r>
          </w:p>
        </w:tc>
        <w:tc>
          <w:tcPr>
            <w:tcW w:w="0" w:type="auto"/>
            <w:vMerge/>
            <w:tcBorders>
              <w:top w:val="nil"/>
              <w:left w:val="single" w:color="cfcfcf" w:sz="5"/>
              <w:bottom w:val="single" w:color="cfcfcf" w:sz="5"/>
              <w:right w:val="single" w:color="cfcfcf" w:sz="5"/>
            </w:tcBorders>
          </w:tcPr>
          <w:p/>
        </w:tc>
      </w:tr>
    </w:tbl>
    <w:bookmarkStart w:name="z198" w:id="101"/>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әлеуметтiк қызмет көрсетуге құжаттарды</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2 қосымша</w:t>
      </w:r>
    </w:p>
    <w:bookmarkEnd w:id="101"/>
    <w:p>
      <w:pPr>
        <w:spacing w:after="0"/>
        <w:ind w:left="0"/>
        <w:jc w:val="left"/>
      </w:pPr>
      <w:r>
        <w:rPr>
          <w:rFonts w:ascii="Times New Roman"/>
          <w:b/>
          <w:i w:val="false"/>
          <w:color w:val="000000"/>
        </w:rPr>
        <w:t xml:space="preserve"> Алматы қаласы бойынша халыққа қызмет көрсету</w:t>
      </w:r>
      <w:r>
        <w:br/>
      </w:r>
      <w:r>
        <w:rPr>
          <w:rFonts w:ascii="Times New Roman"/>
          <w:b/>
          <w:i w:val="false"/>
          <w:color w:val="000000"/>
        </w:rPr>
        <w:t>
орталықтарының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324"/>
        <w:gridCol w:w="3630"/>
        <w:gridCol w:w="2068"/>
        <w:gridCol w:w="2132"/>
        <w:gridCol w:w="2198"/>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қаласы бойынша ХҚКО» РМК филиалы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br/>
            </w:r>
            <w:r>
              <w:rPr>
                <w:rFonts w:ascii="Times New Roman"/>
                <w:b/>
                <w:i w:val="false"/>
                <w:color w:val="000000"/>
                <w:sz w:val="20"/>
              </w:rPr>
              <w:t>
р/с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w:t>
            </w:r>
            <w:r>
              <w:br/>
            </w:r>
            <w:r>
              <w:rPr>
                <w:rFonts w:ascii="Times New Roman"/>
                <w:b/>
                <w:i w:val="false"/>
                <w:color w:val="000000"/>
                <w:sz w:val="20"/>
              </w:rPr>
              <w:t>
тың атауы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Орталықтың орналасқан заңды мекенжайы (қала, аудан, көше, үйдің (пәтердің) №)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Операциялық залдың телефон нөмірі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Басшылар-дың телефон нөмірі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w:t>
            </w:r>
            <w:r>
              <w:br/>
            </w:r>
            <w:r>
              <w:rPr>
                <w:rFonts w:ascii="Times New Roman"/>
                <w:b/>
                <w:i w:val="false"/>
                <w:color w:val="000000"/>
                <w:sz w:val="20"/>
              </w:rPr>
              <w:t>
кестесі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ХҚКО» РМК филиалы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247-16-28</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247-16-28</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мерекелік күндерді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 сағат 9-00-дан 20-00-ге дейін</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377-19-80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277-19-80</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378-09-10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278-09-09</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ауданының орталығы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Жандосов көшесі, 51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247-14-22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247-16-25</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шағынауданы, 9 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293-41-14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248-17-77</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Төле би көшесі, 155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378-46-72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290-18-07</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 </w:t>
            </w:r>
          </w:p>
          <w:p>
            <w:pPr>
              <w:spacing w:after="20"/>
              <w:ind w:left="20"/>
              <w:jc w:val="both"/>
            </w:pPr>
            <w:r>
              <w:rPr>
                <w:rFonts w:ascii="Times New Roman"/>
                <w:b w:val="false"/>
                <w:i w:val="false"/>
                <w:color w:val="000000"/>
                <w:sz w:val="20"/>
              </w:rPr>
              <w:t>239-65-53</w:t>
            </w:r>
          </w:p>
          <w:p>
            <w:pPr>
              <w:spacing w:after="20"/>
              <w:ind w:left="20"/>
              <w:jc w:val="both"/>
            </w:pPr>
            <w:r>
              <w:rPr>
                <w:rFonts w:ascii="Times New Roman"/>
                <w:b w:val="false"/>
                <w:i w:val="false"/>
                <w:color w:val="000000"/>
                <w:sz w:val="20"/>
              </w:rPr>
              <w:t>239-65-47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239-65-52</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орталығы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r>
              <w:br/>
            </w:r>
            <w:r>
              <w:rPr>
                <w:rFonts w:ascii="Times New Roman"/>
                <w:b w:val="false"/>
                <w:i w:val="false"/>
                <w:color w:val="000000"/>
                <w:sz w:val="20"/>
              </w:rPr>
              <w:t>
Рихард Зорге көшесі, 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234-09-27</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бөлімі</w:t>
            </w:r>
          </w:p>
          <w:p>
            <w:pPr>
              <w:spacing w:after="20"/>
              <w:ind w:left="20"/>
              <w:jc w:val="both"/>
            </w:pPr>
            <w:r>
              <w:rPr>
                <w:rFonts w:ascii="Times New Roman"/>
                <w:b w:val="false"/>
                <w:i w:val="false"/>
                <w:color w:val="000000"/>
                <w:sz w:val="20"/>
              </w:rPr>
              <w:t>234-09-35</w:t>
            </w:r>
          </w:p>
        </w:tc>
        <w:tc>
          <w:tcPr>
            <w:tcW w:w="0" w:type="auto"/>
            <w:vMerge/>
            <w:tcBorders>
              <w:top w:val="nil"/>
              <w:left w:val="single" w:color="cfcfcf" w:sz="5"/>
              <w:bottom w:val="single" w:color="cfcfcf" w:sz="5"/>
              <w:right w:val="single" w:color="cfcfcf" w:sz="5"/>
            </w:tcBorders>
          </w:tcPr>
          <w:p/>
        </w:tc>
      </w:tr>
    </w:tbl>
    <w:bookmarkStart w:name="z199" w:id="102"/>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әлеуметтiк қызмет көрсетуге құжаттарды</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3 қосымша</w:t>
      </w:r>
    </w:p>
    <w:bookmarkEnd w:id="102"/>
    <w:p>
      <w:pPr>
        <w:spacing w:after="0"/>
        <w:ind w:left="0"/>
        <w:jc w:val="left"/>
      </w:pPr>
      <w:r>
        <w:rPr>
          <w:rFonts w:ascii="Times New Roman"/>
          <w:b/>
          <w:i w:val="false"/>
          <w:color w:val="000000"/>
        </w:rPr>
        <w:t xml:space="preserve"> Әрбір ҚФБ әрекеттерінің (үдерістердің) жүйелілігі мен</w:t>
      </w:r>
      <w:r>
        <w:br/>
      </w:r>
      <w:r>
        <w:rPr>
          <w:rFonts w:ascii="Times New Roman"/>
          <w:b/>
          <w:i w:val="false"/>
          <w:color w:val="000000"/>
        </w:rPr>
        <w:t>
өзара әрекеттерінің мәтіндік кестелік көрінісі</w:t>
      </w:r>
    </w:p>
    <w:p>
      <w:pPr>
        <w:spacing w:after="0"/>
        <w:ind w:left="0"/>
        <w:jc w:val="both"/>
      </w:pPr>
      <w:r>
        <w:rPr>
          <w:rFonts w:ascii="Times New Roman"/>
          <w:b/>
          <w:i w:val="false"/>
          <w:color w:val="000000"/>
          <w:sz w:val="28"/>
        </w:rPr>
        <w:t>1 кесте. Әрекеттерінің (үдерістердің) жүйелілігі</w:t>
      </w:r>
      <w:r>
        <w:br/>
      </w:r>
      <w:r>
        <w:rPr>
          <w:rFonts w:ascii="Times New Roman"/>
          <w:b w:val="false"/>
          <w:i w:val="false"/>
          <w:color w:val="000000"/>
          <w:sz w:val="28"/>
        </w:rPr>
        <w:t>
</w:t>
      </w:r>
      <w:r>
        <w:rPr>
          <w:rFonts w:ascii="Times New Roman"/>
          <w:b/>
          <w:i w:val="false"/>
          <w:color w:val="000000"/>
          <w:sz w:val="28"/>
        </w:rPr>
        <w:t>мен өзара әрекеттерінің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623"/>
        <w:gridCol w:w="1469"/>
        <w:gridCol w:w="1315"/>
        <w:gridCol w:w="1668"/>
        <w:gridCol w:w="1756"/>
        <w:gridCol w:w="1491"/>
        <w:gridCol w:w="1955"/>
        <w:gridCol w:w="186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процестердің қызметтері (жұмыстың барысы, ағымы)</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 (жұмыстың барысы, ағымы)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атауы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w:t>
            </w:r>
            <w:r>
              <w:rPr>
                <w:rFonts w:ascii="Times New Roman"/>
                <w:b w:val="false"/>
                <w:i w:val="false"/>
                <w:color w:val="000000"/>
                <w:sz w:val="20"/>
              </w:rPr>
              <w:t>тың инспекторы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дық бөлімі</w:t>
            </w:r>
            <w:r>
              <w:br/>
            </w:r>
            <w:r>
              <w:rPr>
                <w:rFonts w:ascii="Times New Roman"/>
                <w:b w:val="false"/>
                <w:i w:val="false"/>
                <w:color w:val="000000"/>
                <w:sz w:val="20"/>
              </w:rPr>
              <w:t>
</w:t>
            </w:r>
            <w:r>
              <w:rPr>
                <w:rFonts w:ascii="Times New Roman"/>
                <w:b w:val="false"/>
                <w:i w:val="false"/>
                <w:color w:val="000000"/>
                <w:sz w:val="20"/>
              </w:rPr>
              <w:t>нің маманы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w:t>
            </w:r>
            <w:r>
              <w:br/>
            </w:r>
            <w:r>
              <w:rPr>
                <w:rFonts w:ascii="Times New Roman"/>
                <w:b w:val="false"/>
                <w:i w:val="false"/>
                <w:color w:val="000000"/>
                <w:sz w:val="20"/>
              </w:rPr>
              <w:t>
</w:t>
            </w:r>
            <w:r>
              <w:rPr>
                <w:rFonts w:ascii="Times New Roman"/>
                <w:b w:val="false"/>
                <w:i w:val="false"/>
                <w:color w:val="000000"/>
                <w:sz w:val="20"/>
              </w:rPr>
              <w:t>тік қызмет</w:t>
            </w:r>
            <w:r>
              <w:br/>
            </w:r>
            <w:r>
              <w:rPr>
                <w:rFonts w:ascii="Times New Roman"/>
                <w:b w:val="false"/>
                <w:i w:val="false"/>
                <w:color w:val="000000"/>
                <w:sz w:val="20"/>
              </w:rPr>
              <w:t>
</w:t>
            </w:r>
            <w:r>
              <w:rPr>
                <w:rFonts w:ascii="Times New Roman"/>
                <w:b w:val="false"/>
                <w:i w:val="false"/>
                <w:color w:val="000000"/>
                <w:sz w:val="20"/>
              </w:rPr>
              <w:t>терге қажет</w:t>
            </w:r>
            <w:r>
              <w:br/>
            </w:r>
            <w:r>
              <w:rPr>
                <w:rFonts w:ascii="Times New Roman"/>
                <w:b w:val="false"/>
                <w:i w:val="false"/>
                <w:color w:val="000000"/>
                <w:sz w:val="20"/>
              </w:rPr>
              <w:t>
</w:t>
            </w:r>
            <w:r>
              <w:rPr>
                <w:rFonts w:ascii="Times New Roman"/>
                <w:b w:val="false"/>
                <w:i w:val="false"/>
                <w:color w:val="000000"/>
                <w:sz w:val="20"/>
              </w:rPr>
              <w:t>тілікті бағалау мен айқындау жөніндегі әлеумет</w:t>
            </w:r>
            <w:r>
              <w:br/>
            </w:r>
            <w:r>
              <w:rPr>
                <w:rFonts w:ascii="Times New Roman"/>
                <w:b w:val="false"/>
                <w:i w:val="false"/>
                <w:color w:val="000000"/>
                <w:sz w:val="20"/>
              </w:rPr>
              <w:t>
</w:t>
            </w:r>
            <w:r>
              <w:rPr>
                <w:rFonts w:ascii="Times New Roman"/>
                <w:b w:val="false"/>
                <w:i w:val="false"/>
                <w:color w:val="000000"/>
                <w:sz w:val="20"/>
              </w:rPr>
              <w:t>тік қызметкер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бөлімінің</w:t>
            </w:r>
            <w:r>
              <w:br/>
            </w:r>
            <w:r>
              <w:rPr>
                <w:rFonts w:ascii="Times New Roman"/>
                <w:b w:val="false"/>
                <w:i w:val="false"/>
                <w:color w:val="000000"/>
                <w:sz w:val="20"/>
              </w:rPr>
              <w:t>
</w:t>
            </w:r>
            <w:r>
              <w:rPr>
                <w:rFonts w:ascii="Times New Roman"/>
                <w:b w:val="false"/>
                <w:i w:val="false"/>
                <w:color w:val="000000"/>
                <w:sz w:val="20"/>
              </w:rPr>
              <w:t>маманы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атқарушы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w:t>
            </w:r>
            <w:r>
              <w:br/>
            </w:r>
            <w:r>
              <w:rPr>
                <w:rFonts w:ascii="Times New Roman"/>
                <w:b w:val="false"/>
                <w:i w:val="false"/>
                <w:color w:val="000000"/>
                <w:sz w:val="20"/>
              </w:rPr>
              <w:t>
</w:t>
            </w:r>
            <w:r>
              <w:rPr>
                <w:rFonts w:ascii="Times New Roman"/>
                <w:b w:val="false"/>
                <w:i w:val="false"/>
                <w:color w:val="000000"/>
                <w:sz w:val="20"/>
              </w:rPr>
              <w:t xml:space="preserve">тарға үйде әлеуметтiк қызмет көрсетуге жолдама беру жөніндегі комиссия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атауы (процес</w:t>
            </w:r>
            <w:r>
              <w:br/>
            </w:r>
            <w:r>
              <w:rPr>
                <w:rFonts w:ascii="Times New Roman"/>
                <w:b w:val="false"/>
                <w:i w:val="false"/>
                <w:color w:val="000000"/>
                <w:sz w:val="20"/>
              </w:rPr>
              <w:t>
</w:t>
            </w:r>
            <w:r>
              <w:rPr>
                <w:rFonts w:ascii="Times New Roman"/>
                <w:b w:val="false"/>
                <w:i w:val="false"/>
                <w:color w:val="000000"/>
                <w:sz w:val="20"/>
              </w:rPr>
              <w:t>тің, операцияның рәсім</w:t>
            </w:r>
            <w:r>
              <w:br/>
            </w:r>
            <w:r>
              <w:rPr>
                <w:rFonts w:ascii="Times New Roman"/>
                <w:b w:val="false"/>
                <w:i w:val="false"/>
                <w:color w:val="000000"/>
                <w:sz w:val="20"/>
              </w:rPr>
              <w:t>
</w:t>
            </w:r>
            <w:r>
              <w:rPr>
                <w:rFonts w:ascii="Times New Roman"/>
                <w:b w:val="false"/>
                <w:i w:val="false"/>
                <w:color w:val="000000"/>
                <w:sz w:val="20"/>
              </w:rPr>
              <w:t>дері)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1.Құжат</w:t>
            </w:r>
            <w:r>
              <w:br/>
            </w:r>
            <w:r>
              <w:rPr>
                <w:rFonts w:ascii="Times New Roman"/>
                <w:b w:val="false"/>
                <w:i w:val="false"/>
                <w:color w:val="000000"/>
                <w:sz w:val="20"/>
              </w:rPr>
              <w:t>
</w:t>
            </w:r>
            <w:r>
              <w:rPr>
                <w:rFonts w:ascii="Times New Roman"/>
                <w:b w:val="false"/>
                <w:i w:val="false"/>
                <w:color w:val="000000"/>
                <w:sz w:val="20"/>
              </w:rPr>
              <w:t xml:space="preserve">тарды қабылдау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 xml:space="preserve">дау және тіркеу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Арнаулы әлеумет</w:t>
            </w:r>
            <w:r>
              <w:br/>
            </w:r>
            <w:r>
              <w:rPr>
                <w:rFonts w:ascii="Times New Roman"/>
                <w:b w:val="false"/>
                <w:i w:val="false"/>
                <w:color w:val="000000"/>
                <w:sz w:val="20"/>
              </w:rPr>
              <w:t>
</w:t>
            </w:r>
            <w:r>
              <w:rPr>
                <w:rFonts w:ascii="Times New Roman"/>
                <w:b w:val="false"/>
                <w:i w:val="false"/>
                <w:color w:val="000000"/>
                <w:sz w:val="20"/>
              </w:rPr>
              <w:t>тік қызмет</w:t>
            </w:r>
            <w:r>
              <w:br/>
            </w:r>
            <w:r>
              <w:rPr>
                <w:rFonts w:ascii="Times New Roman"/>
                <w:b w:val="false"/>
                <w:i w:val="false"/>
                <w:color w:val="000000"/>
                <w:sz w:val="20"/>
              </w:rPr>
              <w:t>
</w:t>
            </w:r>
            <w:r>
              <w:rPr>
                <w:rFonts w:ascii="Times New Roman"/>
                <w:b w:val="false"/>
                <w:i w:val="false"/>
                <w:color w:val="000000"/>
                <w:sz w:val="20"/>
              </w:rPr>
              <w:t>терге қажет</w:t>
            </w:r>
            <w:r>
              <w:br/>
            </w:r>
            <w:r>
              <w:rPr>
                <w:rFonts w:ascii="Times New Roman"/>
                <w:b w:val="false"/>
                <w:i w:val="false"/>
                <w:color w:val="000000"/>
                <w:sz w:val="20"/>
              </w:rPr>
              <w:t>
</w:t>
            </w:r>
            <w:r>
              <w:rPr>
                <w:rFonts w:ascii="Times New Roman"/>
                <w:b w:val="false"/>
                <w:i w:val="false"/>
                <w:color w:val="000000"/>
                <w:sz w:val="20"/>
              </w:rPr>
              <w:t>тілікті анықтау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w:t>
            </w:r>
            <w:r>
              <w:br/>
            </w:r>
            <w:r>
              <w:rPr>
                <w:rFonts w:ascii="Times New Roman"/>
                <w:b w:val="false"/>
                <w:i w:val="false"/>
                <w:color w:val="000000"/>
                <w:sz w:val="20"/>
              </w:rPr>
              <w:t>
</w:t>
            </w:r>
            <w:r>
              <w:rPr>
                <w:rFonts w:ascii="Times New Roman"/>
                <w:b w:val="false"/>
                <w:i w:val="false"/>
                <w:color w:val="000000"/>
                <w:sz w:val="20"/>
              </w:rPr>
              <w:t>тарды қабылдап, тіркеу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w:t>
            </w:r>
            <w:r>
              <w:br/>
            </w:r>
            <w:r>
              <w:rPr>
                <w:rFonts w:ascii="Times New Roman"/>
                <w:b w:val="false"/>
                <w:i w:val="false"/>
                <w:color w:val="000000"/>
                <w:sz w:val="20"/>
              </w:rPr>
              <w:t>
</w:t>
            </w:r>
            <w:r>
              <w:rPr>
                <w:rFonts w:ascii="Times New Roman"/>
                <w:b w:val="false"/>
                <w:i w:val="false"/>
                <w:color w:val="000000"/>
                <w:sz w:val="20"/>
              </w:rPr>
              <w:t>тарды қарау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Үйде әлеуметтiк қызмет көрсетуге азаматтар</w:t>
            </w:r>
            <w:r>
              <w:br/>
            </w:r>
            <w:r>
              <w:rPr>
                <w:rFonts w:ascii="Times New Roman"/>
                <w:b w:val="false"/>
                <w:i w:val="false"/>
                <w:color w:val="000000"/>
                <w:sz w:val="20"/>
              </w:rPr>
              <w:t>
</w:t>
            </w:r>
            <w:r>
              <w:rPr>
                <w:rFonts w:ascii="Times New Roman"/>
                <w:b w:val="false"/>
                <w:i w:val="false"/>
                <w:color w:val="000000"/>
                <w:sz w:val="20"/>
              </w:rPr>
              <w:t>ға жолдама беру жөніндегі комиссия қарауына құжаттарды дайындау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қарастыру</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w:t>
            </w:r>
            <w:r>
              <w:br/>
            </w:r>
            <w:r>
              <w:rPr>
                <w:rFonts w:ascii="Times New Roman"/>
                <w:b w:val="false"/>
                <w:i w:val="false"/>
                <w:color w:val="000000"/>
                <w:sz w:val="20"/>
              </w:rPr>
              <w:t>
</w:t>
            </w:r>
            <w:r>
              <w:rPr>
                <w:rFonts w:ascii="Times New Roman"/>
                <w:b w:val="false"/>
                <w:i w:val="false"/>
                <w:color w:val="000000"/>
                <w:sz w:val="20"/>
              </w:rPr>
              <w:t>ды нысаны (мәліметтер, құжат, ұйымдық-жарлық шешім)</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жіберу, тұтынушыға мемлекеттік қызметті, тиісті құжат</w:t>
            </w:r>
            <w:r>
              <w:br/>
            </w:r>
            <w:r>
              <w:rPr>
                <w:rFonts w:ascii="Times New Roman"/>
                <w:b w:val="false"/>
                <w:i w:val="false"/>
                <w:color w:val="000000"/>
                <w:sz w:val="20"/>
              </w:rPr>
              <w:t>
</w:t>
            </w:r>
            <w:r>
              <w:rPr>
                <w:rFonts w:ascii="Times New Roman"/>
                <w:b w:val="false"/>
                <w:i w:val="false"/>
                <w:color w:val="000000"/>
                <w:sz w:val="20"/>
              </w:rPr>
              <w:t>тарды қабылда</w:t>
            </w:r>
            <w:r>
              <w:br/>
            </w:r>
            <w:r>
              <w:rPr>
                <w:rFonts w:ascii="Times New Roman"/>
                <w:b w:val="false"/>
                <w:i w:val="false"/>
                <w:color w:val="000000"/>
                <w:sz w:val="20"/>
              </w:rPr>
              <w:t>
</w:t>
            </w:r>
            <w:r>
              <w:rPr>
                <w:rFonts w:ascii="Times New Roman"/>
                <w:b w:val="false"/>
                <w:i w:val="false"/>
                <w:color w:val="000000"/>
                <w:sz w:val="20"/>
              </w:rPr>
              <w:t>ғаны туралы қолхат беру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w:t>
            </w:r>
            <w:r>
              <w:br/>
            </w:r>
            <w:r>
              <w:rPr>
                <w:rFonts w:ascii="Times New Roman"/>
                <w:b w:val="false"/>
                <w:i w:val="false"/>
                <w:color w:val="000000"/>
                <w:sz w:val="20"/>
              </w:rPr>
              <w:t>
</w:t>
            </w:r>
            <w:r>
              <w:rPr>
                <w:rFonts w:ascii="Times New Roman"/>
                <w:b w:val="false"/>
                <w:i w:val="false"/>
                <w:color w:val="000000"/>
                <w:sz w:val="20"/>
              </w:rPr>
              <w:t>терге қажет</w:t>
            </w:r>
            <w:r>
              <w:br/>
            </w:r>
            <w:r>
              <w:rPr>
                <w:rFonts w:ascii="Times New Roman"/>
                <w:b w:val="false"/>
                <w:i w:val="false"/>
                <w:color w:val="000000"/>
                <w:sz w:val="20"/>
              </w:rPr>
              <w:t>
</w:t>
            </w:r>
            <w:r>
              <w:rPr>
                <w:rFonts w:ascii="Times New Roman"/>
                <w:b w:val="false"/>
                <w:i w:val="false"/>
                <w:color w:val="000000"/>
                <w:sz w:val="20"/>
              </w:rPr>
              <w:t>тілікті бағалау мен айқын</w:t>
            </w:r>
            <w:r>
              <w:br/>
            </w:r>
            <w:r>
              <w:rPr>
                <w:rFonts w:ascii="Times New Roman"/>
                <w:b w:val="false"/>
                <w:i w:val="false"/>
                <w:color w:val="000000"/>
                <w:sz w:val="20"/>
              </w:rPr>
              <w:t>
</w:t>
            </w:r>
            <w:r>
              <w:rPr>
                <w:rFonts w:ascii="Times New Roman"/>
                <w:b w:val="false"/>
                <w:i w:val="false"/>
                <w:color w:val="000000"/>
                <w:sz w:val="20"/>
              </w:rPr>
              <w:t>дау жөнін</w:t>
            </w:r>
            <w:r>
              <w:br/>
            </w:r>
            <w:r>
              <w:rPr>
                <w:rFonts w:ascii="Times New Roman"/>
                <w:b w:val="false"/>
                <w:i w:val="false"/>
                <w:color w:val="000000"/>
                <w:sz w:val="20"/>
              </w:rPr>
              <w:t>
</w:t>
            </w:r>
            <w:r>
              <w:rPr>
                <w:rFonts w:ascii="Times New Roman"/>
                <w:b w:val="false"/>
                <w:i w:val="false"/>
                <w:color w:val="000000"/>
                <w:sz w:val="20"/>
              </w:rPr>
              <w:t>дегі әлеуметтік қызмет</w:t>
            </w:r>
            <w:r>
              <w:br/>
            </w:r>
            <w:r>
              <w:rPr>
                <w:rFonts w:ascii="Times New Roman"/>
                <w:b w:val="false"/>
                <w:i w:val="false"/>
                <w:color w:val="000000"/>
                <w:sz w:val="20"/>
              </w:rPr>
              <w:t>
</w:t>
            </w:r>
            <w:r>
              <w:rPr>
                <w:rFonts w:ascii="Times New Roman"/>
                <w:b w:val="false"/>
                <w:i w:val="false"/>
                <w:color w:val="000000"/>
                <w:sz w:val="20"/>
              </w:rPr>
              <w:t>керге құжат</w:t>
            </w:r>
            <w:r>
              <w:br/>
            </w:r>
            <w:r>
              <w:rPr>
                <w:rFonts w:ascii="Times New Roman"/>
                <w:b w:val="false"/>
                <w:i w:val="false"/>
                <w:color w:val="000000"/>
                <w:sz w:val="20"/>
              </w:rPr>
              <w:t>
</w:t>
            </w:r>
            <w:r>
              <w:rPr>
                <w:rFonts w:ascii="Times New Roman"/>
                <w:b w:val="false"/>
                <w:i w:val="false"/>
                <w:color w:val="000000"/>
                <w:sz w:val="20"/>
              </w:rPr>
              <w:t>тарды беру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w:t>
            </w:r>
            <w:r>
              <w:br/>
            </w:r>
            <w:r>
              <w:rPr>
                <w:rFonts w:ascii="Times New Roman"/>
                <w:b w:val="false"/>
                <w:i w:val="false"/>
                <w:color w:val="000000"/>
                <w:sz w:val="20"/>
              </w:rPr>
              <w:t>
</w:t>
            </w:r>
            <w:r>
              <w:rPr>
                <w:rFonts w:ascii="Times New Roman"/>
                <w:b w:val="false"/>
                <w:i w:val="false"/>
                <w:color w:val="000000"/>
                <w:sz w:val="20"/>
              </w:rPr>
              <w:t>тік қызмет</w:t>
            </w:r>
            <w:r>
              <w:br/>
            </w:r>
            <w:r>
              <w:rPr>
                <w:rFonts w:ascii="Times New Roman"/>
                <w:b w:val="false"/>
                <w:i w:val="false"/>
                <w:color w:val="000000"/>
                <w:sz w:val="20"/>
              </w:rPr>
              <w:t>
</w:t>
            </w:r>
            <w:r>
              <w:rPr>
                <w:rFonts w:ascii="Times New Roman"/>
                <w:b w:val="false"/>
                <w:i w:val="false"/>
                <w:color w:val="000000"/>
                <w:sz w:val="20"/>
              </w:rPr>
              <w:t>терге қажет</w:t>
            </w:r>
            <w:r>
              <w:br/>
            </w:r>
            <w:r>
              <w:rPr>
                <w:rFonts w:ascii="Times New Roman"/>
                <w:b w:val="false"/>
                <w:i w:val="false"/>
                <w:color w:val="000000"/>
                <w:sz w:val="20"/>
              </w:rPr>
              <w:t>
</w:t>
            </w:r>
            <w:r>
              <w:rPr>
                <w:rFonts w:ascii="Times New Roman"/>
                <w:b w:val="false"/>
                <w:i w:val="false"/>
                <w:color w:val="000000"/>
                <w:sz w:val="20"/>
              </w:rPr>
              <w:t>тілік туралы қорытынды шығару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басшысының қарауына беру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w:t>
            </w:r>
            <w:r>
              <w:br/>
            </w:r>
            <w:r>
              <w:rPr>
                <w:rFonts w:ascii="Times New Roman"/>
                <w:b w:val="false"/>
                <w:i w:val="false"/>
                <w:color w:val="000000"/>
                <w:sz w:val="20"/>
              </w:rPr>
              <w:t>
</w:t>
            </w:r>
            <w:r>
              <w:rPr>
                <w:rFonts w:ascii="Times New Roman"/>
                <w:b w:val="false"/>
                <w:i w:val="false"/>
                <w:color w:val="000000"/>
                <w:sz w:val="20"/>
              </w:rPr>
              <w:t>шының атқаруы</w:t>
            </w:r>
            <w:r>
              <w:br/>
            </w:r>
            <w:r>
              <w:rPr>
                <w:rFonts w:ascii="Times New Roman"/>
                <w:b w:val="false"/>
                <w:i w:val="false"/>
                <w:color w:val="000000"/>
                <w:sz w:val="20"/>
              </w:rPr>
              <w:t>
</w:t>
            </w:r>
            <w:r>
              <w:rPr>
                <w:rFonts w:ascii="Times New Roman"/>
                <w:b w:val="false"/>
                <w:i w:val="false"/>
                <w:color w:val="000000"/>
                <w:sz w:val="20"/>
              </w:rPr>
              <w:t>на жіберу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әлеуметтiк қызмет көрсетуге азамат</w:t>
            </w:r>
            <w:r>
              <w:br/>
            </w:r>
            <w:r>
              <w:rPr>
                <w:rFonts w:ascii="Times New Roman"/>
                <w:b w:val="false"/>
                <w:i w:val="false"/>
                <w:color w:val="000000"/>
                <w:sz w:val="20"/>
              </w:rPr>
              <w:t>
</w:t>
            </w:r>
            <w:r>
              <w:rPr>
                <w:rFonts w:ascii="Times New Roman"/>
                <w:b w:val="false"/>
                <w:i w:val="false"/>
                <w:color w:val="000000"/>
                <w:sz w:val="20"/>
              </w:rPr>
              <w:t>тарға жолдама беру жөніндегі комиссия қарауына құжаттарды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әлеуметтiк қызмет көрсетуге жолдама беру немесе бас тарту туралы шешім қабылдау</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атауы (процес</w:t>
            </w:r>
            <w:r>
              <w:br/>
            </w:r>
            <w:r>
              <w:rPr>
                <w:rFonts w:ascii="Times New Roman"/>
                <w:b w:val="false"/>
                <w:i w:val="false"/>
                <w:color w:val="000000"/>
                <w:sz w:val="20"/>
              </w:rPr>
              <w:t>
</w:t>
            </w:r>
            <w:r>
              <w:rPr>
                <w:rFonts w:ascii="Times New Roman"/>
                <w:b w:val="false"/>
                <w:i w:val="false"/>
                <w:color w:val="000000"/>
                <w:sz w:val="20"/>
              </w:rPr>
              <w:t>тің, операцияның рәсім</w:t>
            </w:r>
            <w:r>
              <w:br/>
            </w:r>
            <w:r>
              <w:rPr>
                <w:rFonts w:ascii="Times New Roman"/>
                <w:b w:val="false"/>
                <w:i w:val="false"/>
                <w:color w:val="000000"/>
                <w:sz w:val="20"/>
              </w:rPr>
              <w:t>
</w:t>
            </w:r>
            <w:r>
              <w:rPr>
                <w:rFonts w:ascii="Times New Roman"/>
                <w:b w:val="false"/>
                <w:i w:val="false"/>
                <w:color w:val="000000"/>
                <w:sz w:val="20"/>
              </w:rPr>
              <w:t>дері)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Арнаулы әлеуметтік қызмет</w:t>
            </w:r>
            <w:r>
              <w:br/>
            </w:r>
            <w:r>
              <w:rPr>
                <w:rFonts w:ascii="Times New Roman"/>
                <w:b w:val="false"/>
                <w:i w:val="false"/>
                <w:color w:val="000000"/>
                <w:sz w:val="20"/>
              </w:rPr>
              <w:t>
</w:t>
            </w:r>
            <w:r>
              <w:rPr>
                <w:rFonts w:ascii="Times New Roman"/>
                <w:b w:val="false"/>
                <w:i w:val="false"/>
                <w:color w:val="000000"/>
                <w:sz w:val="20"/>
              </w:rPr>
              <w:t>терге қажеттілікті бағалау мен айқын</w:t>
            </w:r>
            <w:r>
              <w:br/>
            </w:r>
            <w:r>
              <w:rPr>
                <w:rFonts w:ascii="Times New Roman"/>
                <w:b w:val="false"/>
                <w:i w:val="false"/>
                <w:color w:val="000000"/>
                <w:sz w:val="20"/>
              </w:rPr>
              <w:t>
</w:t>
            </w:r>
            <w:r>
              <w:rPr>
                <w:rFonts w:ascii="Times New Roman"/>
                <w:b w:val="false"/>
                <w:i w:val="false"/>
                <w:color w:val="000000"/>
                <w:sz w:val="20"/>
              </w:rPr>
              <w:t>дау жөнін</w:t>
            </w:r>
            <w:r>
              <w:br/>
            </w:r>
            <w:r>
              <w:rPr>
                <w:rFonts w:ascii="Times New Roman"/>
                <w:b w:val="false"/>
                <w:i w:val="false"/>
                <w:color w:val="000000"/>
                <w:sz w:val="20"/>
              </w:rPr>
              <w:t>
</w:t>
            </w:r>
            <w:r>
              <w:rPr>
                <w:rFonts w:ascii="Times New Roman"/>
                <w:b w:val="false"/>
                <w:i w:val="false"/>
                <w:color w:val="000000"/>
                <w:sz w:val="20"/>
              </w:rPr>
              <w:t>дегі әлеуметтік қызмет</w:t>
            </w:r>
            <w:r>
              <w:br/>
            </w:r>
            <w:r>
              <w:rPr>
                <w:rFonts w:ascii="Times New Roman"/>
                <w:b w:val="false"/>
                <w:i w:val="false"/>
                <w:color w:val="000000"/>
                <w:sz w:val="20"/>
              </w:rPr>
              <w:t>
</w:t>
            </w:r>
            <w:r>
              <w:rPr>
                <w:rFonts w:ascii="Times New Roman"/>
                <w:b w:val="false"/>
                <w:i w:val="false"/>
                <w:color w:val="000000"/>
                <w:sz w:val="20"/>
              </w:rPr>
              <w:t>керден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Аудандық бөлімге Үйде әлеумет</w:t>
            </w:r>
            <w:r>
              <w:br/>
            </w:r>
            <w:r>
              <w:rPr>
                <w:rFonts w:ascii="Times New Roman"/>
                <w:b w:val="false"/>
                <w:i w:val="false"/>
                <w:color w:val="000000"/>
                <w:sz w:val="20"/>
              </w:rPr>
              <w:t>
</w:t>
            </w:r>
            <w:r>
              <w:rPr>
                <w:rFonts w:ascii="Times New Roman"/>
                <w:b w:val="false"/>
                <w:i w:val="false"/>
                <w:color w:val="000000"/>
                <w:sz w:val="20"/>
              </w:rPr>
              <w:t>тiк қызмет көрсе</w:t>
            </w:r>
            <w:r>
              <w:br/>
            </w:r>
            <w:r>
              <w:rPr>
                <w:rFonts w:ascii="Times New Roman"/>
                <w:b w:val="false"/>
                <w:i w:val="false"/>
                <w:color w:val="000000"/>
                <w:sz w:val="20"/>
              </w:rPr>
              <w:t>
</w:t>
            </w:r>
            <w:r>
              <w:rPr>
                <w:rFonts w:ascii="Times New Roman"/>
                <w:b w:val="false"/>
                <w:i w:val="false"/>
                <w:color w:val="000000"/>
                <w:sz w:val="20"/>
              </w:rPr>
              <w:t>туге жолдама беру жөнін</w:t>
            </w:r>
            <w:r>
              <w:br/>
            </w:r>
            <w:r>
              <w:rPr>
                <w:rFonts w:ascii="Times New Roman"/>
                <w:b w:val="false"/>
                <w:i w:val="false"/>
                <w:color w:val="000000"/>
                <w:sz w:val="20"/>
              </w:rPr>
              <w:t>
</w:t>
            </w:r>
            <w:r>
              <w:rPr>
                <w:rFonts w:ascii="Times New Roman"/>
                <w:b w:val="false"/>
                <w:i w:val="false"/>
                <w:color w:val="000000"/>
                <w:sz w:val="20"/>
              </w:rPr>
              <w:t>дегі комиссияның шешімі жөнін</w:t>
            </w:r>
            <w:r>
              <w:br/>
            </w:r>
            <w:r>
              <w:rPr>
                <w:rFonts w:ascii="Times New Roman"/>
                <w:b w:val="false"/>
                <w:i w:val="false"/>
                <w:color w:val="000000"/>
                <w:sz w:val="20"/>
              </w:rPr>
              <w:t>
</w:t>
            </w:r>
            <w:r>
              <w:rPr>
                <w:rFonts w:ascii="Times New Roman"/>
                <w:b w:val="false"/>
                <w:i w:val="false"/>
                <w:color w:val="000000"/>
                <w:sz w:val="20"/>
              </w:rPr>
              <w:t>дегі хабарла</w:t>
            </w:r>
            <w:r>
              <w:br/>
            </w:r>
            <w:r>
              <w:rPr>
                <w:rFonts w:ascii="Times New Roman"/>
                <w:b w:val="false"/>
                <w:i w:val="false"/>
                <w:color w:val="000000"/>
                <w:sz w:val="20"/>
              </w:rPr>
              <w:t>
</w:t>
            </w:r>
            <w:r>
              <w:rPr>
                <w:rFonts w:ascii="Times New Roman"/>
                <w:b w:val="false"/>
                <w:i w:val="false"/>
                <w:color w:val="000000"/>
                <w:sz w:val="20"/>
              </w:rPr>
              <w:t>маға қол қою</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Аудандық бөлімге Үйде әлеуметтiк қызмет көрсетуге жолдама беру жөніндегі комиссия</w:t>
            </w:r>
            <w:r>
              <w:br/>
            </w:r>
            <w:r>
              <w:rPr>
                <w:rFonts w:ascii="Times New Roman"/>
                <w:b w:val="false"/>
                <w:i w:val="false"/>
                <w:color w:val="000000"/>
                <w:sz w:val="20"/>
              </w:rPr>
              <w:t>
</w:t>
            </w:r>
            <w:r>
              <w:rPr>
                <w:rFonts w:ascii="Times New Roman"/>
                <w:b w:val="false"/>
                <w:i w:val="false"/>
                <w:color w:val="000000"/>
                <w:sz w:val="20"/>
              </w:rPr>
              <w:t>ның шешімі жөніндегі хабарлама дайындау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w:t>
            </w:r>
            <w:r>
              <w:br/>
            </w:r>
            <w:r>
              <w:rPr>
                <w:rFonts w:ascii="Times New Roman"/>
                <w:b w:val="false"/>
                <w:i w:val="false"/>
                <w:color w:val="000000"/>
                <w:sz w:val="20"/>
              </w:rPr>
              <w:t>
</w:t>
            </w:r>
            <w:r>
              <w:rPr>
                <w:rFonts w:ascii="Times New Roman"/>
                <w:b w:val="false"/>
                <w:i w:val="false"/>
                <w:color w:val="000000"/>
                <w:sz w:val="20"/>
              </w:rPr>
              <w:t>ды нысаны (мәліметтер, құжат, ұйымдық-жарлық шешім)</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w:t>
            </w:r>
            <w:r>
              <w:br/>
            </w:r>
            <w:r>
              <w:rPr>
                <w:rFonts w:ascii="Times New Roman"/>
                <w:b w:val="false"/>
                <w:i w:val="false"/>
                <w:color w:val="000000"/>
                <w:sz w:val="20"/>
              </w:rPr>
              <w:t>
</w:t>
            </w:r>
            <w:r>
              <w:rPr>
                <w:rFonts w:ascii="Times New Roman"/>
                <w:b w:val="false"/>
                <w:i w:val="false"/>
                <w:color w:val="000000"/>
                <w:sz w:val="20"/>
              </w:rPr>
              <w:t>маға шешім қабыл</w:t>
            </w:r>
            <w:r>
              <w:br/>
            </w:r>
            <w:r>
              <w:rPr>
                <w:rFonts w:ascii="Times New Roman"/>
                <w:b w:val="false"/>
                <w:i w:val="false"/>
                <w:color w:val="000000"/>
                <w:sz w:val="20"/>
              </w:rPr>
              <w:t>
</w:t>
            </w:r>
            <w:r>
              <w:rPr>
                <w:rFonts w:ascii="Times New Roman"/>
                <w:b w:val="false"/>
                <w:i w:val="false"/>
                <w:color w:val="000000"/>
                <w:sz w:val="20"/>
              </w:rPr>
              <w:t>дау үшін құжат</w:t>
            </w:r>
            <w:r>
              <w:br/>
            </w:r>
            <w:r>
              <w:rPr>
                <w:rFonts w:ascii="Times New Roman"/>
                <w:b w:val="false"/>
                <w:i w:val="false"/>
                <w:color w:val="000000"/>
                <w:sz w:val="20"/>
              </w:rPr>
              <w:t>
</w:t>
            </w:r>
            <w:r>
              <w:rPr>
                <w:rFonts w:ascii="Times New Roman"/>
                <w:b w:val="false"/>
                <w:i w:val="false"/>
                <w:color w:val="000000"/>
                <w:sz w:val="20"/>
              </w:rPr>
              <w:t>тарды жолдама хатпен бірге беру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w:t>
            </w:r>
            <w:r>
              <w:rPr>
                <w:rFonts w:ascii="Times New Roman"/>
                <w:b w:val="false"/>
                <w:i w:val="false"/>
                <w:color w:val="000000"/>
                <w:sz w:val="20"/>
              </w:rPr>
              <w:t>маны жауапты орындау</w:t>
            </w:r>
            <w:r>
              <w:br/>
            </w:r>
            <w:r>
              <w:rPr>
                <w:rFonts w:ascii="Times New Roman"/>
                <w:b w:val="false"/>
                <w:i w:val="false"/>
                <w:color w:val="000000"/>
                <w:sz w:val="20"/>
              </w:rPr>
              <w:t>
</w:t>
            </w:r>
            <w:r>
              <w:rPr>
                <w:rFonts w:ascii="Times New Roman"/>
                <w:b w:val="false"/>
                <w:i w:val="false"/>
                <w:color w:val="000000"/>
                <w:sz w:val="20"/>
              </w:rPr>
              <w:t>шыға беру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басшысына қол қоюға жіберу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Аудандық бөлімнен мемлекеттік қызмет көрсету нәтиже</w:t>
            </w:r>
            <w:r>
              <w:br/>
            </w:r>
            <w:r>
              <w:rPr>
                <w:rFonts w:ascii="Times New Roman"/>
                <w:b w:val="false"/>
                <w:i w:val="false"/>
                <w:color w:val="000000"/>
                <w:sz w:val="20"/>
              </w:rPr>
              <w:t>
</w:t>
            </w:r>
            <w:r>
              <w:rPr>
                <w:rFonts w:ascii="Times New Roman"/>
                <w:b w:val="false"/>
                <w:i w:val="false"/>
                <w:color w:val="000000"/>
                <w:sz w:val="20"/>
              </w:rPr>
              <w:t>сін алу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Басқар</w:t>
            </w:r>
            <w:r>
              <w:br/>
            </w:r>
            <w:r>
              <w:rPr>
                <w:rFonts w:ascii="Times New Roman"/>
                <w:b w:val="false"/>
                <w:i w:val="false"/>
                <w:color w:val="000000"/>
                <w:sz w:val="20"/>
              </w:rPr>
              <w:t>
</w:t>
            </w:r>
            <w:r>
              <w:rPr>
                <w:rFonts w:ascii="Times New Roman"/>
                <w:b w:val="false"/>
                <w:i w:val="false"/>
                <w:color w:val="000000"/>
                <w:sz w:val="20"/>
              </w:rPr>
              <w:t>мадан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Басқарма басшысынан хабарламаны </w:t>
            </w:r>
            <w:r>
              <w:rPr>
                <w:rFonts w:ascii="Times New Roman"/>
                <w:b w:val="false"/>
                <w:i w:val="false"/>
                <w:color w:val="000000"/>
                <w:sz w:val="20"/>
              </w:rPr>
              <w:t>алу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w:t>
            </w:r>
            <w:r>
              <w:br/>
            </w:r>
            <w:r>
              <w:rPr>
                <w:rFonts w:ascii="Times New Roman"/>
                <w:b w:val="false"/>
                <w:i w:val="false"/>
                <w:color w:val="000000"/>
                <w:sz w:val="20"/>
              </w:rPr>
              <w:t>
</w:t>
            </w:r>
            <w:r>
              <w:rPr>
                <w:rFonts w:ascii="Times New Roman"/>
                <w:b w:val="false"/>
                <w:i w:val="false"/>
                <w:color w:val="000000"/>
                <w:sz w:val="20"/>
              </w:rPr>
              <w:t>ма не бас тарту туралы дәлелді жауап жіберу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r>
              <w:br/>
            </w:r>
            <w:r>
              <w:rPr>
                <w:rFonts w:ascii="Times New Roman"/>
                <w:b w:val="false"/>
                <w:i w:val="false"/>
                <w:color w:val="000000"/>
                <w:sz w:val="20"/>
              </w:rPr>
              <w:t>
</w:t>
            </w:r>
            <w:r>
              <w:rPr>
                <w:rFonts w:ascii="Times New Roman"/>
                <w:b w:val="false"/>
                <w:i w:val="false"/>
                <w:color w:val="000000"/>
                <w:sz w:val="20"/>
              </w:rPr>
              <w:t>шыға үйде әлеуметтiк қызмет көрсетуге құжат</w:t>
            </w:r>
            <w:r>
              <w:br/>
            </w:r>
            <w:r>
              <w:rPr>
                <w:rFonts w:ascii="Times New Roman"/>
                <w:b w:val="false"/>
                <w:i w:val="false"/>
                <w:color w:val="000000"/>
                <w:sz w:val="20"/>
              </w:rPr>
              <w:t>
</w:t>
            </w:r>
            <w:r>
              <w:rPr>
                <w:rFonts w:ascii="Times New Roman"/>
                <w:b w:val="false"/>
                <w:i w:val="false"/>
                <w:color w:val="000000"/>
                <w:sz w:val="20"/>
              </w:rPr>
              <w:t>тарды рәсім</w:t>
            </w:r>
            <w:r>
              <w:br/>
            </w:r>
            <w:r>
              <w:rPr>
                <w:rFonts w:ascii="Times New Roman"/>
                <w:b w:val="false"/>
                <w:i w:val="false"/>
                <w:color w:val="000000"/>
                <w:sz w:val="20"/>
              </w:rPr>
              <w:t>
</w:t>
            </w:r>
            <w:r>
              <w:rPr>
                <w:rFonts w:ascii="Times New Roman"/>
                <w:b w:val="false"/>
                <w:i w:val="false"/>
                <w:color w:val="000000"/>
                <w:sz w:val="20"/>
              </w:rPr>
              <w:t>деу не бас тарту туралы дәлелді жауап жібере</w:t>
            </w:r>
            <w:r>
              <w:br/>
            </w:r>
            <w:r>
              <w:rPr>
                <w:rFonts w:ascii="Times New Roman"/>
                <w:b w:val="false"/>
                <w:i w:val="false"/>
                <w:color w:val="000000"/>
                <w:sz w:val="20"/>
              </w:rPr>
              <w:t>
</w:t>
            </w:r>
            <w:r>
              <w:rPr>
                <w:rFonts w:ascii="Times New Roman"/>
                <w:b w:val="false"/>
                <w:i w:val="false"/>
                <w:color w:val="000000"/>
                <w:sz w:val="20"/>
              </w:rPr>
              <w:t>ді, тұты</w:t>
            </w:r>
            <w:r>
              <w:br/>
            </w:r>
            <w:r>
              <w:rPr>
                <w:rFonts w:ascii="Times New Roman"/>
                <w:b w:val="false"/>
                <w:i w:val="false"/>
                <w:color w:val="000000"/>
                <w:sz w:val="20"/>
              </w:rPr>
              <w:t>
</w:t>
            </w:r>
            <w:r>
              <w:rPr>
                <w:rFonts w:ascii="Times New Roman"/>
                <w:b w:val="false"/>
                <w:i w:val="false"/>
                <w:color w:val="000000"/>
                <w:sz w:val="20"/>
              </w:rPr>
              <w:t>нушы орталыққа жүгін</w:t>
            </w:r>
            <w:r>
              <w:br/>
            </w:r>
            <w:r>
              <w:rPr>
                <w:rFonts w:ascii="Times New Roman"/>
                <w:b w:val="false"/>
                <w:i w:val="false"/>
                <w:color w:val="000000"/>
                <w:sz w:val="20"/>
              </w:rPr>
              <w:t>
</w:t>
            </w:r>
            <w:r>
              <w:rPr>
                <w:rFonts w:ascii="Times New Roman"/>
                <w:b w:val="false"/>
                <w:i w:val="false"/>
                <w:color w:val="000000"/>
                <w:sz w:val="20"/>
              </w:rPr>
              <w:t>ген жағдай</w:t>
            </w:r>
            <w:r>
              <w:br/>
            </w:r>
            <w:r>
              <w:rPr>
                <w:rFonts w:ascii="Times New Roman"/>
                <w:b w:val="false"/>
                <w:i w:val="false"/>
                <w:color w:val="000000"/>
                <w:sz w:val="20"/>
              </w:rPr>
              <w:t>
</w:t>
            </w:r>
            <w:r>
              <w:rPr>
                <w:rFonts w:ascii="Times New Roman"/>
                <w:b w:val="false"/>
                <w:i w:val="false"/>
                <w:color w:val="000000"/>
                <w:sz w:val="20"/>
              </w:rPr>
              <w:t>да орталыққа мемле</w:t>
            </w:r>
            <w:r>
              <w:br/>
            </w:r>
            <w:r>
              <w:rPr>
                <w:rFonts w:ascii="Times New Roman"/>
                <w:b w:val="false"/>
                <w:i w:val="false"/>
                <w:color w:val="000000"/>
                <w:sz w:val="20"/>
              </w:rPr>
              <w:t>
</w:t>
            </w:r>
            <w:r>
              <w:rPr>
                <w:rFonts w:ascii="Times New Roman"/>
                <w:b w:val="false"/>
                <w:i w:val="false"/>
                <w:color w:val="000000"/>
                <w:sz w:val="20"/>
              </w:rPr>
              <w:t>кеттік қызмет көрсету нәтиже</w:t>
            </w:r>
            <w:r>
              <w:br/>
            </w:r>
            <w:r>
              <w:rPr>
                <w:rFonts w:ascii="Times New Roman"/>
                <w:b w:val="false"/>
                <w:i w:val="false"/>
                <w:color w:val="000000"/>
                <w:sz w:val="20"/>
              </w:rPr>
              <w:t>
</w:t>
            </w:r>
            <w:r>
              <w:rPr>
                <w:rFonts w:ascii="Times New Roman"/>
                <w:b w:val="false"/>
                <w:i w:val="false"/>
                <w:color w:val="000000"/>
                <w:sz w:val="20"/>
              </w:rPr>
              <w:t>сін жібе</w:t>
            </w:r>
            <w:r>
              <w:br/>
            </w:r>
            <w:r>
              <w:rPr>
                <w:rFonts w:ascii="Times New Roman"/>
                <w:b w:val="false"/>
                <w:i w:val="false"/>
                <w:color w:val="000000"/>
                <w:sz w:val="20"/>
              </w:rPr>
              <w:t>
</w:t>
            </w:r>
            <w:r>
              <w:rPr>
                <w:rFonts w:ascii="Times New Roman"/>
                <w:b w:val="false"/>
                <w:i w:val="false"/>
                <w:color w:val="000000"/>
                <w:sz w:val="20"/>
              </w:rPr>
              <w:t>реді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құжаттарды жіберу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кесте. Қолдану нұсқасы. Негізгі процесс –</w:t>
      </w:r>
      <w:r>
        <w:br/>
      </w:r>
      <w:r>
        <w:rPr>
          <w:rFonts w:ascii="Times New Roman"/>
          <w:b w:val="false"/>
          <w:i w:val="false"/>
          <w:color w:val="000000"/>
          <w:sz w:val="28"/>
        </w:rPr>
        <w:t>
</w:t>
      </w:r>
      <w:r>
        <w:rPr>
          <w:rFonts w:ascii="Times New Roman"/>
          <w:b/>
          <w:i w:val="false"/>
          <w:color w:val="000000"/>
          <w:sz w:val="28"/>
        </w:rPr>
        <w:t>Үйде әлеуметтiк қызмет көрсетуге жолдама беру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511"/>
        <w:gridCol w:w="1579"/>
        <w:gridCol w:w="1285"/>
        <w:gridCol w:w="2414"/>
        <w:gridCol w:w="1529"/>
        <w:gridCol w:w="1580"/>
        <w:gridCol w:w="1715"/>
        <w:gridCol w:w="159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процестердің қызметтері (жұмыстың барысы, ағымы)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 (жұмыстың барысы, ағымы)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атауы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w:t>
            </w:r>
            <w:r>
              <w:rPr>
                <w:rFonts w:ascii="Times New Roman"/>
                <w:b w:val="false"/>
                <w:i w:val="false"/>
                <w:color w:val="000000"/>
                <w:sz w:val="20"/>
              </w:rPr>
              <w:t>тың инспек</w:t>
            </w:r>
            <w:r>
              <w:br/>
            </w:r>
            <w:r>
              <w:rPr>
                <w:rFonts w:ascii="Times New Roman"/>
                <w:b w:val="false"/>
                <w:i w:val="false"/>
                <w:color w:val="000000"/>
                <w:sz w:val="20"/>
              </w:rPr>
              <w:t>
</w:t>
            </w:r>
            <w:r>
              <w:rPr>
                <w:rFonts w:ascii="Times New Roman"/>
                <w:b w:val="false"/>
                <w:i w:val="false"/>
                <w:color w:val="000000"/>
                <w:sz w:val="20"/>
              </w:rPr>
              <w:t>торы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дық бөлімінің маманы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қызметтерге қажеттілікті бағалау мен айқындау жөніндегі әлеуметтік қызметкер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бөлімі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маманы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атқарушы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әлеумет</w:t>
            </w:r>
            <w:r>
              <w:br/>
            </w:r>
            <w:r>
              <w:rPr>
                <w:rFonts w:ascii="Times New Roman"/>
                <w:b w:val="false"/>
                <w:i w:val="false"/>
                <w:color w:val="000000"/>
                <w:sz w:val="20"/>
              </w:rPr>
              <w:t>
</w:t>
            </w:r>
            <w:r>
              <w:rPr>
                <w:rFonts w:ascii="Times New Roman"/>
                <w:b w:val="false"/>
                <w:i w:val="false"/>
                <w:color w:val="000000"/>
                <w:sz w:val="20"/>
              </w:rPr>
              <w:t>тiк қызмет көрсе</w:t>
            </w:r>
            <w:r>
              <w:br/>
            </w:r>
            <w:r>
              <w:rPr>
                <w:rFonts w:ascii="Times New Roman"/>
                <w:b w:val="false"/>
                <w:i w:val="false"/>
                <w:color w:val="000000"/>
                <w:sz w:val="20"/>
              </w:rPr>
              <w:t>
</w:t>
            </w:r>
            <w:r>
              <w:rPr>
                <w:rFonts w:ascii="Times New Roman"/>
                <w:b w:val="false"/>
                <w:i w:val="false"/>
                <w:color w:val="000000"/>
                <w:sz w:val="20"/>
              </w:rPr>
              <w:t>туге азамат</w:t>
            </w:r>
            <w:r>
              <w:br/>
            </w:r>
            <w:r>
              <w:rPr>
                <w:rFonts w:ascii="Times New Roman"/>
                <w:b w:val="false"/>
                <w:i w:val="false"/>
                <w:color w:val="000000"/>
                <w:sz w:val="20"/>
              </w:rPr>
              <w:t>
</w:t>
            </w:r>
            <w:r>
              <w:rPr>
                <w:rFonts w:ascii="Times New Roman"/>
                <w:b w:val="false"/>
                <w:i w:val="false"/>
                <w:color w:val="000000"/>
                <w:sz w:val="20"/>
              </w:rPr>
              <w:t>тарды жіберу жөнін</w:t>
            </w:r>
            <w:r>
              <w:br/>
            </w:r>
            <w:r>
              <w:rPr>
                <w:rFonts w:ascii="Times New Roman"/>
                <w:b w:val="false"/>
                <w:i w:val="false"/>
                <w:color w:val="000000"/>
                <w:sz w:val="20"/>
              </w:rPr>
              <w:t>
</w:t>
            </w:r>
            <w:r>
              <w:rPr>
                <w:rFonts w:ascii="Times New Roman"/>
                <w:b w:val="false"/>
                <w:i w:val="false"/>
                <w:color w:val="000000"/>
                <w:sz w:val="20"/>
              </w:rPr>
              <w:t>дегі комиссия</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атауы (процес</w:t>
            </w:r>
            <w:r>
              <w:br/>
            </w:r>
            <w:r>
              <w:rPr>
                <w:rFonts w:ascii="Times New Roman"/>
                <w:b w:val="false"/>
                <w:i w:val="false"/>
                <w:color w:val="000000"/>
                <w:sz w:val="20"/>
              </w:rPr>
              <w:t>
</w:t>
            </w:r>
            <w:r>
              <w:rPr>
                <w:rFonts w:ascii="Times New Roman"/>
                <w:b w:val="false"/>
                <w:i w:val="false"/>
                <w:color w:val="000000"/>
                <w:sz w:val="20"/>
              </w:rPr>
              <w:t>тің, операцияның рәсім</w:t>
            </w:r>
            <w:r>
              <w:br/>
            </w:r>
            <w:r>
              <w:rPr>
                <w:rFonts w:ascii="Times New Roman"/>
                <w:b w:val="false"/>
                <w:i w:val="false"/>
                <w:color w:val="000000"/>
                <w:sz w:val="20"/>
              </w:rPr>
              <w:t>
</w:t>
            </w:r>
            <w:r>
              <w:rPr>
                <w:rFonts w:ascii="Times New Roman"/>
                <w:b w:val="false"/>
                <w:i w:val="false"/>
                <w:color w:val="000000"/>
                <w:sz w:val="20"/>
              </w:rPr>
              <w:t>дері)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1.Құжат</w:t>
            </w:r>
            <w:r>
              <w:br/>
            </w:r>
            <w:r>
              <w:rPr>
                <w:rFonts w:ascii="Times New Roman"/>
                <w:b w:val="false"/>
                <w:i w:val="false"/>
                <w:color w:val="000000"/>
                <w:sz w:val="20"/>
              </w:rPr>
              <w:t>
</w:t>
            </w:r>
            <w:r>
              <w:rPr>
                <w:rFonts w:ascii="Times New Roman"/>
                <w:b w:val="false"/>
                <w:i w:val="false"/>
                <w:color w:val="000000"/>
                <w:sz w:val="20"/>
              </w:rPr>
              <w:t xml:space="preserve">тарды қабылдау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 және тіркеу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Арнаулы әлеуметтік қызметтерге қажеттілікті анықтау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қабылдап, тіркеу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Үйде әлеумет</w:t>
            </w:r>
            <w:r>
              <w:br/>
            </w:r>
            <w:r>
              <w:rPr>
                <w:rFonts w:ascii="Times New Roman"/>
                <w:b w:val="false"/>
                <w:i w:val="false"/>
                <w:color w:val="000000"/>
                <w:sz w:val="20"/>
              </w:rPr>
              <w:t>
</w:t>
            </w:r>
            <w:r>
              <w:rPr>
                <w:rFonts w:ascii="Times New Roman"/>
                <w:b w:val="false"/>
                <w:i w:val="false"/>
                <w:color w:val="000000"/>
                <w:sz w:val="20"/>
              </w:rPr>
              <w:t>тiк қызмет көрсетуге азаматтарға жолдама беру жөніндегі комиссия қарауына құжат</w:t>
            </w:r>
            <w:r>
              <w:br/>
            </w:r>
            <w:r>
              <w:rPr>
                <w:rFonts w:ascii="Times New Roman"/>
                <w:b w:val="false"/>
                <w:i w:val="false"/>
                <w:color w:val="000000"/>
                <w:sz w:val="20"/>
              </w:rPr>
              <w:t>
</w:t>
            </w:r>
            <w:r>
              <w:rPr>
                <w:rFonts w:ascii="Times New Roman"/>
                <w:b w:val="false"/>
                <w:i w:val="false"/>
                <w:color w:val="000000"/>
                <w:sz w:val="20"/>
              </w:rPr>
              <w:t>тарды дайындау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w:t>
            </w:r>
            <w:r>
              <w:br/>
            </w:r>
            <w:r>
              <w:rPr>
                <w:rFonts w:ascii="Times New Roman"/>
                <w:b w:val="false"/>
                <w:i w:val="false"/>
                <w:color w:val="000000"/>
                <w:sz w:val="20"/>
              </w:rPr>
              <w:t>
</w:t>
            </w:r>
            <w:r>
              <w:rPr>
                <w:rFonts w:ascii="Times New Roman"/>
                <w:b w:val="false"/>
                <w:i w:val="false"/>
                <w:color w:val="000000"/>
                <w:sz w:val="20"/>
              </w:rPr>
              <w:t>тарды қарас</w:t>
            </w:r>
            <w:r>
              <w:br/>
            </w:r>
            <w:r>
              <w:rPr>
                <w:rFonts w:ascii="Times New Roman"/>
                <w:b w:val="false"/>
                <w:i w:val="false"/>
                <w:color w:val="000000"/>
                <w:sz w:val="20"/>
              </w:rPr>
              <w:t>
</w:t>
            </w:r>
            <w:r>
              <w:rPr>
                <w:rFonts w:ascii="Times New Roman"/>
                <w:b w:val="false"/>
                <w:i w:val="false"/>
                <w:color w:val="000000"/>
                <w:sz w:val="20"/>
              </w:rPr>
              <w:t>тыру</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w:t>
            </w:r>
            <w:r>
              <w:br/>
            </w:r>
            <w:r>
              <w:rPr>
                <w:rFonts w:ascii="Times New Roman"/>
                <w:b w:val="false"/>
                <w:i w:val="false"/>
                <w:color w:val="000000"/>
                <w:sz w:val="20"/>
              </w:rPr>
              <w:t>
</w:t>
            </w:r>
            <w:r>
              <w:rPr>
                <w:rFonts w:ascii="Times New Roman"/>
                <w:b w:val="false"/>
                <w:i w:val="false"/>
                <w:color w:val="000000"/>
                <w:sz w:val="20"/>
              </w:rPr>
              <w:t>ды нысаны (мәліметтер, құжат, ұйымдық-жарлық шешім)</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жіберу, тұтынушыға мемлекеттік қызметті, тиісті құжаттарды қабылда</w:t>
            </w:r>
            <w:r>
              <w:br/>
            </w:r>
            <w:r>
              <w:rPr>
                <w:rFonts w:ascii="Times New Roman"/>
                <w:b w:val="false"/>
                <w:i w:val="false"/>
                <w:color w:val="000000"/>
                <w:sz w:val="20"/>
              </w:rPr>
              <w:t>
</w:t>
            </w:r>
            <w:r>
              <w:rPr>
                <w:rFonts w:ascii="Times New Roman"/>
                <w:b w:val="false"/>
                <w:i w:val="false"/>
                <w:color w:val="000000"/>
                <w:sz w:val="20"/>
              </w:rPr>
              <w:t>ғаны туралы қолхат беру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w:t>
            </w:r>
            <w:r>
              <w:br/>
            </w:r>
            <w:r>
              <w:rPr>
                <w:rFonts w:ascii="Times New Roman"/>
                <w:b w:val="false"/>
                <w:i w:val="false"/>
                <w:color w:val="000000"/>
                <w:sz w:val="20"/>
              </w:rPr>
              <w:t>
</w:t>
            </w:r>
            <w:r>
              <w:rPr>
                <w:rFonts w:ascii="Times New Roman"/>
                <w:b w:val="false"/>
                <w:i w:val="false"/>
                <w:color w:val="000000"/>
                <w:sz w:val="20"/>
              </w:rPr>
              <w:t>лы әлеу</w:t>
            </w:r>
            <w:r>
              <w:br/>
            </w:r>
            <w:r>
              <w:rPr>
                <w:rFonts w:ascii="Times New Roman"/>
                <w:b w:val="false"/>
                <w:i w:val="false"/>
                <w:color w:val="000000"/>
                <w:sz w:val="20"/>
              </w:rPr>
              <w:t>
</w:t>
            </w:r>
            <w:r>
              <w:rPr>
                <w:rFonts w:ascii="Times New Roman"/>
                <w:b w:val="false"/>
                <w:i w:val="false"/>
                <w:color w:val="000000"/>
                <w:sz w:val="20"/>
              </w:rPr>
              <w:t>меттік қызметтерге қажет</w:t>
            </w:r>
            <w:r>
              <w:br/>
            </w:r>
            <w:r>
              <w:rPr>
                <w:rFonts w:ascii="Times New Roman"/>
                <w:b w:val="false"/>
                <w:i w:val="false"/>
                <w:color w:val="000000"/>
                <w:sz w:val="20"/>
              </w:rPr>
              <w:t>
</w:t>
            </w:r>
            <w:r>
              <w:rPr>
                <w:rFonts w:ascii="Times New Roman"/>
                <w:b w:val="false"/>
                <w:i w:val="false"/>
                <w:color w:val="000000"/>
                <w:sz w:val="20"/>
              </w:rPr>
              <w:t>тілік</w:t>
            </w:r>
            <w:r>
              <w:br/>
            </w:r>
            <w:r>
              <w:rPr>
                <w:rFonts w:ascii="Times New Roman"/>
                <w:b w:val="false"/>
                <w:i w:val="false"/>
                <w:color w:val="000000"/>
                <w:sz w:val="20"/>
              </w:rPr>
              <w:t>
</w:t>
            </w:r>
            <w:r>
              <w:rPr>
                <w:rFonts w:ascii="Times New Roman"/>
                <w:b w:val="false"/>
                <w:i w:val="false"/>
                <w:color w:val="000000"/>
                <w:sz w:val="20"/>
              </w:rPr>
              <w:t>ті баға</w:t>
            </w:r>
            <w:r>
              <w:br/>
            </w:r>
            <w:r>
              <w:rPr>
                <w:rFonts w:ascii="Times New Roman"/>
                <w:b w:val="false"/>
                <w:i w:val="false"/>
                <w:color w:val="000000"/>
                <w:sz w:val="20"/>
              </w:rPr>
              <w:t>
</w:t>
            </w:r>
            <w:r>
              <w:rPr>
                <w:rFonts w:ascii="Times New Roman"/>
                <w:b w:val="false"/>
                <w:i w:val="false"/>
                <w:color w:val="000000"/>
                <w:sz w:val="20"/>
              </w:rPr>
              <w:t>лау мен айқын</w:t>
            </w:r>
            <w:r>
              <w:br/>
            </w:r>
            <w:r>
              <w:rPr>
                <w:rFonts w:ascii="Times New Roman"/>
                <w:b w:val="false"/>
                <w:i w:val="false"/>
                <w:color w:val="000000"/>
                <w:sz w:val="20"/>
              </w:rPr>
              <w:t>
</w:t>
            </w:r>
            <w:r>
              <w:rPr>
                <w:rFonts w:ascii="Times New Roman"/>
                <w:b w:val="false"/>
                <w:i w:val="false"/>
                <w:color w:val="000000"/>
                <w:sz w:val="20"/>
              </w:rPr>
              <w:t>дау жөнін</w:t>
            </w:r>
            <w:r>
              <w:br/>
            </w:r>
            <w:r>
              <w:rPr>
                <w:rFonts w:ascii="Times New Roman"/>
                <w:b w:val="false"/>
                <w:i w:val="false"/>
                <w:color w:val="000000"/>
                <w:sz w:val="20"/>
              </w:rPr>
              <w:t>
</w:t>
            </w:r>
            <w:r>
              <w:rPr>
                <w:rFonts w:ascii="Times New Roman"/>
                <w:b w:val="false"/>
                <w:i w:val="false"/>
                <w:color w:val="000000"/>
                <w:sz w:val="20"/>
              </w:rPr>
              <w:t>дегі әлеу</w:t>
            </w:r>
            <w:r>
              <w:br/>
            </w:r>
            <w:r>
              <w:rPr>
                <w:rFonts w:ascii="Times New Roman"/>
                <w:b w:val="false"/>
                <w:i w:val="false"/>
                <w:color w:val="000000"/>
                <w:sz w:val="20"/>
              </w:rPr>
              <w:t>
</w:t>
            </w:r>
            <w:r>
              <w:rPr>
                <w:rFonts w:ascii="Times New Roman"/>
                <w:b w:val="false"/>
                <w:i w:val="false"/>
                <w:color w:val="000000"/>
                <w:sz w:val="20"/>
              </w:rPr>
              <w:t>меттік қызметкерге құжат</w:t>
            </w:r>
            <w:r>
              <w:br/>
            </w:r>
            <w:r>
              <w:rPr>
                <w:rFonts w:ascii="Times New Roman"/>
                <w:b w:val="false"/>
                <w:i w:val="false"/>
                <w:color w:val="000000"/>
                <w:sz w:val="20"/>
              </w:rPr>
              <w:t>
</w:t>
            </w:r>
            <w:r>
              <w:rPr>
                <w:rFonts w:ascii="Times New Roman"/>
                <w:b w:val="false"/>
                <w:i w:val="false"/>
                <w:color w:val="000000"/>
                <w:sz w:val="20"/>
              </w:rPr>
              <w:t>тарды 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қызметтерге қажеттілік туралы қорытынды шығару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басшысының</w:t>
            </w:r>
            <w:r>
              <w:rPr>
                <w:rFonts w:ascii="Times New Roman"/>
                <w:b w:val="false"/>
                <w:i w:val="false"/>
                <w:color w:val="000000"/>
                <w:sz w:val="20"/>
              </w:rPr>
              <w:t xml:space="preserve"> қарауына беру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w:t>
            </w:r>
            <w:r>
              <w:br/>
            </w:r>
            <w:r>
              <w:rPr>
                <w:rFonts w:ascii="Times New Roman"/>
                <w:b w:val="false"/>
                <w:i w:val="false"/>
                <w:color w:val="000000"/>
                <w:sz w:val="20"/>
              </w:rPr>
              <w:t>
</w:t>
            </w:r>
            <w:r>
              <w:rPr>
                <w:rFonts w:ascii="Times New Roman"/>
                <w:b w:val="false"/>
                <w:i w:val="false"/>
                <w:color w:val="000000"/>
                <w:sz w:val="20"/>
              </w:rPr>
              <w:t>шының атқа</w:t>
            </w:r>
            <w:r>
              <w:br/>
            </w:r>
            <w:r>
              <w:rPr>
                <w:rFonts w:ascii="Times New Roman"/>
                <w:b w:val="false"/>
                <w:i w:val="false"/>
                <w:color w:val="000000"/>
                <w:sz w:val="20"/>
              </w:rPr>
              <w:t>
</w:t>
            </w:r>
            <w:r>
              <w:rPr>
                <w:rFonts w:ascii="Times New Roman"/>
                <w:b w:val="false"/>
                <w:i w:val="false"/>
                <w:color w:val="000000"/>
                <w:sz w:val="20"/>
              </w:rPr>
              <w:t>руына жіберу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әлеумет</w:t>
            </w:r>
            <w:r>
              <w:br/>
            </w:r>
            <w:r>
              <w:rPr>
                <w:rFonts w:ascii="Times New Roman"/>
                <w:b w:val="false"/>
                <w:i w:val="false"/>
                <w:color w:val="000000"/>
                <w:sz w:val="20"/>
              </w:rPr>
              <w:t>
</w:t>
            </w:r>
            <w:r>
              <w:rPr>
                <w:rFonts w:ascii="Times New Roman"/>
                <w:b w:val="false"/>
                <w:i w:val="false"/>
                <w:color w:val="000000"/>
                <w:sz w:val="20"/>
              </w:rPr>
              <w:t>тiк қызмет көрсетуге азаматтарға жолдама беру жөніндегі комиссия қарауына құжат</w:t>
            </w:r>
            <w:r>
              <w:br/>
            </w:r>
            <w:r>
              <w:rPr>
                <w:rFonts w:ascii="Times New Roman"/>
                <w:b w:val="false"/>
                <w:i w:val="false"/>
                <w:color w:val="000000"/>
                <w:sz w:val="20"/>
              </w:rPr>
              <w:t>
</w:t>
            </w:r>
            <w:r>
              <w:rPr>
                <w:rFonts w:ascii="Times New Roman"/>
                <w:b w:val="false"/>
                <w:i w:val="false"/>
                <w:color w:val="000000"/>
                <w:sz w:val="20"/>
              </w:rPr>
              <w:t>тарды беру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әлеумет</w:t>
            </w:r>
            <w:r>
              <w:br/>
            </w:r>
            <w:r>
              <w:rPr>
                <w:rFonts w:ascii="Times New Roman"/>
                <w:b w:val="false"/>
                <w:i w:val="false"/>
                <w:color w:val="000000"/>
                <w:sz w:val="20"/>
              </w:rPr>
              <w:t>
</w:t>
            </w:r>
            <w:r>
              <w:rPr>
                <w:rFonts w:ascii="Times New Roman"/>
                <w:b w:val="false"/>
                <w:i w:val="false"/>
                <w:color w:val="000000"/>
                <w:sz w:val="20"/>
              </w:rPr>
              <w:t>тiк қызмет көрсе</w:t>
            </w:r>
            <w:r>
              <w:br/>
            </w:r>
            <w:r>
              <w:rPr>
                <w:rFonts w:ascii="Times New Roman"/>
                <w:b w:val="false"/>
                <w:i w:val="false"/>
                <w:color w:val="000000"/>
                <w:sz w:val="20"/>
              </w:rPr>
              <w:t>
</w:t>
            </w:r>
            <w:r>
              <w:rPr>
                <w:rFonts w:ascii="Times New Roman"/>
                <w:b w:val="false"/>
                <w:i w:val="false"/>
                <w:color w:val="000000"/>
                <w:sz w:val="20"/>
              </w:rPr>
              <w:t>туге жолдама беру туралы шешім қабылдау</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атауы (процес</w:t>
            </w:r>
            <w:r>
              <w:br/>
            </w:r>
            <w:r>
              <w:rPr>
                <w:rFonts w:ascii="Times New Roman"/>
                <w:b w:val="false"/>
                <w:i w:val="false"/>
                <w:color w:val="000000"/>
                <w:sz w:val="20"/>
              </w:rPr>
              <w:t>
</w:t>
            </w:r>
            <w:r>
              <w:rPr>
                <w:rFonts w:ascii="Times New Roman"/>
                <w:b w:val="false"/>
                <w:i w:val="false"/>
                <w:color w:val="000000"/>
                <w:sz w:val="20"/>
              </w:rPr>
              <w:t>тің, операцияның рәсім</w:t>
            </w:r>
            <w:r>
              <w:br/>
            </w:r>
            <w:r>
              <w:rPr>
                <w:rFonts w:ascii="Times New Roman"/>
                <w:b w:val="false"/>
                <w:i w:val="false"/>
                <w:color w:val="000000"/>
                <w:sz w:val="20"/>
              </w:rPr>
              <w:t>
</w:t>
            </w:r>
            <w:r>
              <w:rPr>
                <w:rFonts w:ascii="Times New Roman"/>
                <w:b w:val="false"/>
                <w:i w:val="false"/>
                <w:color w:val="000000"/>
                <w:sz w:val="20"/>
              </w:rPr>
              <w:t>дері)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Арнау</w:t>
            </w:r>
            <w:r>
              <w:br/>
            </w:r>
            <w:r>
              <w:rPr>
                <w:rFonts w:ascii="Times New Roman"/>
                <w:b w:val="false"/>
                <w:i w:val="false"/>
                <w:color w:val="000000"/>
                <w:sz w:val="20"/>
              </w:rPr>
              <w:t>
</w:t>
            </w:r>
            <w:r>
              <w:rPr>
                <w:rFonts w:ascii="Times New Roman"/>
                <w:b w:val="false"/>
                <w:i w:val="false"/>
                <w:color w:val="000000"/>
                <w:sz w:val="20"/>
              </w:rPr>
              <w:t>лы әлеу</w:t>
            </w:r>
            <w:r>
              <w:br/>
            </w:r>
            <w:r>
              <w:rPr>
                <w:rFonts w:ascii="Times New Roman"/>
                <w:b w:val="false"/>
                <w:i w:val="false"/>
                <w:color w:val="000000"/>
                <w:sz w:val="20"/>
              </w:rPr>
              <w:t>
</w:t>
            </w:r>
            <w:r>
              <w:rPr>
                <w:rFonts w:ascii="Times New Roman"/>
                <w:b w:val="false"/>
                <w:i w:val="false"/>
                <w:color w:val="000000"/>
                <w:sz w:val="20"/>
              </w:rPr>
              <w:t>меттік қызметтерге қажет</w:t>
            </w:r>
            <w:r>
              <w:br/>
            </w:r>
            <w:r>
              <w:rPr>
                <w:rFonts w:ascii="Times New Roman"/>
                <w:b w:val="false"/>
                <w:i w:val="false"/>
                <w:color w:val="000000"/>
                <w:sz w:val="20"/>
              </w:rPr>
              <w:t>
</w:t>
            </w:r>
            <w:r>
              <w:rPr>
                <w:rFonts w:ascii="Times New Roman"/>
                <w:b w:val="false"/>
                <w:i w:val="false"/>
                <w:color w:val="000000"/>
                <w:sz w:val="20"/>
              </w:rPr>
              <w:t>тілік</w:t>
            </w:r>
            <w:r>
              <w:br/>
            </w:r>
            <w:r>
              <w:rPr>
                <w:rFonts w:ascii="Times New Roman"/>
                <w:b w:val="false"/>
                <w:i w:val="false"/>
                <w:color w:val="000000"/>
                <w:sz w:val="20"/>
              </w:rPr>
              <w:t>
</w:t>
            </w:r>
            <w:r>
              <w:rPr>
                <w:rFonts w:ascii="Times New Roman"/>
                <w:b w:val="false"/>
                <w:i w:val="false"/>
                <w:color w:val="000000"/>
                <w:sz w:val="20"/>
              </w:rPr>
              <w:t>ті баға</w:t>
            </w:r>
            <w:r>
              <w:br/>
            </w:r>
            <w:r>
              <w:rPr>
                <w:rFonts w:ascii="Times New Roman"/>
                <w:b w:val="false"/>
                <w:i w:val="false"/>
                <w:color w:val="000000"/>
                <w:sz w:val="20"/>
              </w:rPr>
              <w:t>
</w:t>
            </w:r>
            <w:r>
              <w:rPr>
                <w:rFonts w:ascii="Times New Roman"/>
                <w:b w:val="false"/>
                <w:i w:val="false"/>
                <w:color w:val="000000"/>
                <w:sz w:val="20"/>
              </w:rPr>
              <w:t>лау мен айқын</w:t>
            </w:r>
            <w:r>
              <w:br/>
            </w:r>
            <w:r>
              <w:rPr>
                <w:rFonts w:ascii="Times New Roman"/>
                <w:b w:val="false"/>
                <w:i w:val="false"/>
                <w:color w:val="000000"/>
                <w:sz w:val="20"/>
              </w:rPr>
              <w:t>
</w:t>
            </w:r>
            <w:r>
              <w:rPr>
                <w:rFonts w:ascii="Times New Roman"/>
                <w:b w:val="false"/>
                <w:i w:val="false"/>
                <w:color w:val="000000"/>
                <w:sz w:val="20"/>
              </w:rPr>
              <w:t>дау жөнін</w:t>
            </w:r>
            <w:r>
              <w:br/>
            </w:r>
            <w:r>
              <w:rPr>
                <w:rFonts w:ascii="Times New Roman"/>
                <w:b w:val="false"/>
                <w:i w:val="false"/>
                <w:color w:val="000000"/>
                <w:sz w:val="20"/>
              </w:rPr>
              <w:t>
</w:t>
            </w:r>
            <w:r>
              <w:rPr>
                <w:rFonts w:ascii="Times New Roman"/>
                <w:b w:val="false"/>
                <w:i w:val="false"/>
                <w:color w:val="000000"/>
                <w:sz w:val="20"/>
              </w:rPr>
              <w:t>дегі әлеу</w:t>
            </w:r>
            <w:r>
              <w:br/>
            </w:r>
            <w:r>
              <w:rPr>
                <w:rFonts w:ascii="Times New Roman"/>
                <w:b w:val="false"/>
                <w:i w:val="false"/>
                <w:color w:val="000000"/>
                <w:sz w:val="20"/>
              </w:rPr>
              <w:t>
</w:t>
            </w:r>
            <w:r>
              <w:rPr>
                <w:rFonts w:ascii="Times New Roman"/>
                <w:b w:val="false"/>
                <w:i w:val="false"/>
                <w:color w:val="000000"/>
                <w:sz w:val="20"/>
              </w:rPr>
              <w:t>меттік қызметкерден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Аудандық бөлімге Үйде әлеумет</w:t>
            </w:r>
            <w:r>
              <w:br/>
            </w:r>
            <w:r>
              <w:rPr>
                <w:rFonts w:ascii="Times New Roman"/>
                <w:b w:val="false"/>
                <w:i w:val="false"/>
                <w:color w:val="000000"/>
                <w:sz w:val="20"/>
              </w:rPr>
              <w:t>
</w:t>
            </w:r>
            <w:r>
              <w:rPr>
                <w:rFonts w:ascii="Times New Roman"/>
                <w:b w:val="false"/>
                <w:i w:val="false"/>
                <w:color w:val="000000"/>
                <w:sz w:val="20"/>
              </w:rPr>
              <w:t>тiк қызмет көрсе</w:t>
            </w:r>
            <w:r>
              <w:br/>
            </w:r>
            <w:r>
              <w:rPr>
                <w:rFonts w:ascii="Times New Roman"/>
                <w:b w:val="false"/>
                <w:i w:val="false"/>
                <w:color w:val="000000"/>
                <w:sz w:val="20"/>
              </w:rPr>
              <w:t>
</w:t>
            </w:r>
            <w:r>
              <w:rPr>
                <w:rFonts w:ascii="Times New Roman"/>
                <w:b w:val="false"/>
                <w:i w:val="false"/>
                <w:color w:val="000000"/>
                <w:sz w:val="20"/>
              </w:rPr>
              <w:t>туге жолдама беру жөнін</w:t>
            </w:r>
            <w:r>
              <w:br/>
            </w:r>
            <w:r>
              <w:rPr>
                <w:rFonts w:ascii="Times New Roman"/>
                <w:b w:val="false"/>
                <w:i w:val="false"/>
                <w:color w:val="000000"/>
                <w:sz w:val="20"/>
              </w:rPr>
              <w:t>
</w:t>
            </w:r>
            <w:r>
              <w:rPr>
                <w:rFonts w:ascii="Times New Roman"/>
                <w:b w:val="false"/>
                <w:i w:val="false"/>
                <w:color w:val="000000"/>
                <w:sz w:val="20"/>
              </w:rPr>
              <w:t>дегі комиссия</w:t>
            </w:r>
            <w:r>
              <w:br/>
            </w:r>
            <w:r>
              <w:rPr>
                <w:rFonts w:ascii="Times New Roman"/>
                <w:b w:val="false"/>
                <w:i w:val="false"/>
                <w:color w:val="000000"/>
                <w:sz w:val="20"/>
              </w:rPr>
              <w:t>
</w:t>
            </w:r>
            <w:r>
              <w:rPr>
                <w:rFonts w:ascii="Times New Roman"/>
                <w:b w:val="false"/>
                <w:i w:val="false"/>
                <w:color w:val="000000"/>
                <w:sz w:val="20"/>
              </w:rPr>
              <w:t>ның шешімі жөнін</w:t>
            </w:r>
            <w:r>
              <w:br/>
            </w:r>
            <w:r>
              <w:rPr>
                <w:rFonts w:ascii="Times New Roman"/>
                <w:b w:val="false"/>
                <w:i w:val="false"/>
                <w:color w:val="000000"/>
                <w:sz w:val="20"/>
              </w:rPr>
              <w:t>
</w:t>
            </w:r>
            <w:r>
              <w:rPr>
                <w:rFonts w:ascii="Times New Roman"/>
                <w:b w:val="false"/>
                <w:i w:val="false"/>
                <w:color w:val="000000"/>
                <w:sz w:val="20"/>
              </w:rPr>
              <w:t>дегі хабарла</w:t>
            </w:r>
            <w:r>
              <w:br/>
            </w:r>
            <w:r>
              <w:rPr>
                <w:rFonts w:ascii="Times New Roman"/>
                <w:b w:val="false"/>
                <w:i w:val="false"/>
                <w:color w:val="000000"/>
                <w:sz w:val="20"/>
              </w:rPr>
              <w:t>
</w:t>
            </w:r>
            <w:r>
              <w:rPr>
                <w:rFonts w:ascii="Times New Roman"/>
                <w:b w:val="false"/>
                <w:i w:val="false"/>
                <w:color w:val="000000"/>
                <w:sz w:val="20"/>
              </w:rPr>
              <w:t>маға қол қою</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Аудандық бөлімге Үйде әлеумет</w:t>
            </w:r>
            <w:r>
              <w:br/>
            </w:r>
            <w:r>
              <w:rPr>
                <w:rFonts w:ascii="Times New Roman"/>
                <w:b w:val="false"/>
                <w:i w:val="false"/>
                <w:color w:val="000000"/>
                <w:sz w:val="20"/>
              </w:rPr>
              <w:t>
</w:t>
            </w:r>
            <w:r>
              <w:rPr>
                <w:rFonts w:ascii="Times New Roman"/>
                <w:b w:val="false"/>
                <w:i w:val="false"/>
                <w:color w:val="000000"/>
                <w:sz w:val="20"/>
              </w:rPr>
              <w:t>тiк қызмет көрсетуге жолдама беру жөніндегі комиссия</w:t>
            </w:r>
            <w:r>
              <w:br/>
            </w:r>
            <w:r>
              <w:rPr>
                <w:rFonts w:ascii="Times New Roman"/>
                <w:b w:val="false"/>
                <w:i w:val="false"/>
                <w:color w:val="000000"/>
                <w:sz w:val="20"/>
              </w:rPr>
              <w:t>
</w:t>
            </w:r>
            <w:r>
              <w:rPr>
                <w:rFonts w:ascii="Times New Roman"/>
                <w:b w:val="false"/>
                <w:i w:val="false"/>
                <w:color w:val="000000"/>
                <w:sz w:val="20"/>
              </w:rPr>
              <w:t>ның шешімі жөніндегі хабарлама дайындау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w:t>
            </w:r>
            <w:r>
              <w:br/>
            </w:r>
            <w:r>
              <w:rPr>
                <w:rFonts w:ascii="Times New Roman"/>
                <w:b w:val="false"/>
                <w:i w:val="false"/>
                <w:color w:val="000000"/>
                <w:sz w:val="20"/>
              </w:rPr>
              <w:t>
</w:t>
            </w:r>
            <w:r>
              <w:rPr>
                <w:rFonts w:ascii="Times New Roman"/>
                <w:b w:val="false"/>
                <w:i w:val="false"/>
                <w:color w:val="000000"/>
                <w:sz w:val="20"/>
              </w:rPr>
              <w:t>ды нысаны (мәліметтер, құжат, ұйымдық-жарлық шешім)</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шешім қабыл</w:t>
            </w:r>
            <w:r>
              <w:br/>
            </w:r>
            <w:r>
              <w:rPr>
                <w:rFonts w:ascii="Times New Roman"/>
                <w:b w:val="false"/>
                <w:i w:val="false"/>
                <w:color w:val="000000"/>
                <w:sz w:val="20"/>
              </w:rPr>
              <w:t>
</w:t>
            </w:r>
            <w:r>
              <w:rPr>
                <w:rFonts w:ascii="Times New Roman"/>
                <w:b w:val="false"/>
                <w:i w:val="false"/>
                <w:color w:val="000000"/>
                <w:sz w:val="20"/>
              </w:rPr>
              <w:t>дау үшін құжат</w:t>
            </w:r>
            <w:r>
              <w:br/>
            </w:r>
            <w:r>
              <w:rPr>
                <w:rFonts w:ascii="Times New Roman"/>
                <w:b w:val="false"/>
                <w:i w:val="false"/>
                <w:color w:val="000000"/>
                <w:sz w:val="20"/>
              </w:rPr>
              <w:t>
</w:t>
            </w:r>
            <w:r>
              <w:rPr>
                <w:rFonts w:ascii="Times New Roman"/>
                <w:b w:val="false"/>
                <w:i w:val="false"/>
                <w:color w:val="000000"/>
                <w:sz w:val="20"/>
              </w:rPr>
              <w:t>тарды жол</w:t>
            </w:r>
            <w:r>
              <w:br/>
            </w:r>
            <w:r>
              <w:rPr>
                <w:rFonts w:ascii="Times New Roman"/>
                <w:b w:val="false"/>
                <w:i w:val="false"/>
                <w:color w:val="000000"/>
                <w:sz w:val="20"/>
              </w:rPr>
              <w:t>
</w:t>
            </w:r>
            <w:r>
              <w:rPr>
                <w:rFonts w:ascii="Times New Roman"/>
                <w:b w:val="false"/>
                <w:i w:val="false"/>
                <w:color w:val="000000"/>
                <w:sz w:val="20"/>
              </w:rPr>
              <w:t>дама хатпен бірге 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w:t>
            </w:r>
            <w:r>
              <w:rPr>
                <w:rFonts w:ascii="Times New Roman"/>
                <w:b w:val="false"/>
                <w:i w:val="false"/>
                <w:color w:val="000000"/>
                <w:sz w:val="20"/>
              </w:rPr>
              <w:t>маны жауапты орындау</w:t>
            </w:r>
            <w:r>
              <w:br/>
            </w:r>
            <w:r>
              <w:rPr>
                <w:rFonts w:ascii="Times New Roman"/>
                <w:b w:val="false"/>
                <w:i w:val="false"/>
                <w:color w:val="000000"/>
                <w:sz w:val="20"/>
              </w:rPr>
              <w:t>
</w:t>
            </w:r>
            <w:r>
              <w:rPr>
                <w:rFonts w:ascii="Times New Roman"/>
                <w:b w:val="false"/>
                <w:i w:val="false"/>
                <w:color w:val="000000"/>
                <w:sz w:val="20"/>
              </w:rPr>
              <w:t>шыға беру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басшысына қол қоюға жіберу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Аудандық бөлімнен мемлекеттік қызмет көрсету нәтиже</w:t>
            </w:r>
            <w:r>
              <w:br/>
            </w:r>
            <w:r>
              <w:rPr>
                <w:rFonts w:ascii="Times New Roman"/>
                <w:b w:val="false"/>
                <w:i w:val="false"/>
                <w:color w:val="000000"/>
                <w:sz w:val="20"/>
              </w:rPr>
              <w:t>
</w:t>
            </w:r>
            <w:r>
              <w:rPr>
                <w:rFonts w:ascii="Times New Roman"/>
                <w:b w:val="false"/>
                <w:i w:val="false"/>
                <w:color w:val="000000"/>
                <w:sz w:val="20"/>
              </w:rPr>
              <w:t>сін алу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Басқармадан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Басқарма басшысынан</w:t>
            </w:r>
            <w:r>
              <w:rPr>
                <w:rFonts w:ascii="Times New Roman"/>
                <w:b w:val="false"/>
                <w:i w:val="false"/>
                <w:color w:val="000000"/>
                <w:sz w:val="20"/>
              </w:rPr>
              <w:t>  хабарламаны алу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w:t>
            </w:r>
            <w:r>
              <w:br/>
            </w:r>
            <w:r>
              <w:rPr>
                <w:rFonts w:ascii="Times New Roman"/>
                <w:b w:val="false"/>
                <w:i w:val="false"/>
                <w:color w:val="000000"/>
                <w:sz w:val="20"/>
              </w:rPr>
              <w:t>
</w:t>
            </w:r>
            <w:r>
              <w:rPr>
                <w:rFonts w:ascii="Times New Roman"/>
                <w:b w:val="false"/>
                <w:i w:val="false"/>
                <w:color w:val="000000"/>
                <w:sz w:val="20"/>
              </w:rPr>
              <w:t>ма жіберу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МӘМ-ге құжат</w:t>
            </w:r>
            <w:r>
              <w:br/>
            </w:r>
            <w:r>
              <w:rPr>
                <w:rFonts w:ascii="Times New Roman"/>
                <w:b w:val="false"/>
                <w:i w:val="false"/>
                <w:color w:val="000000"/>
                <w:sz w:val="20"/>
              </w:rPr>
              <w:t>
</w:t>
            </w:r>
            <w:r>
              <w:rPr>
                <w:rFonts w:ascii="Times New Roman"/>
                <w:b w:val="false"/>
                <w:i w:val="false"/>
                <w:color w:val="000000"/>
                <w:sz w:val="20"/>
              </w:rPr>
              <w:t>тарды рәсім</w:t>
            </w:r>
            <w:r>
              <w:br/>
            </w:r>
            <w:r>
              <w:rPr>
                <w:rFonts w:ascii="Times New Roman"/>
                <w:b w:val="false"/>
                <w:i w:val="false"/>
                <w:color w:val="000000"/>
                <w:sz w:val="20"/>
              </w:rPr>
              <w:t>
</w:t>
            </w:r>
            <w:r>
              <w:rPr>
                <w:rFonts w:ascii="Times New Roman"/>
                <w:b w:val="false"/>
                <w:i w:val="false"/>
                <w:color w:val="000000"/>
                <w:sz w:val="20"/>
              </w:rPr>
              <w:t>деу туралы хабар</w:t>
            </w:r>
            <w:r>
              <w:br/>
            </w:r>
            <w:r>
              <w:rPr>
                <w:rFonts w:ascii="Times New Roman"/>
                <w:b w:val="false"/>
                <w:i w:val="false"/>
                <w:color w:val="000000"/>
                <w:sz w:val="20"/>
              </w:rPr>
              <w:t>
</w:t>
            </w:r>
            <w:r>
              <w:rPr>
                <w:rFonts w:ascii="Times New Roman"/>
                <w:b w:val="false"/>
                <w:i w:val="false"/>
                <w:color w:val="000000"/>
                <w:sz w:val="20"/>
              </w:rPr>
              <w:t>лама жібереді, тұтынушы орта</w:t>
            </w:r>
            <w:r>
              <w:br/>
            </w:r>
            <w:r>
              <w:rPr>
                <w:rFonts w:ascii="Times New Roman"/>
                <w:b w:val="false"/>
                <w:i w:val="false"/>
                <w:color w:val="000000"/>
                <w:sz w:val="20"/>
              </w:rPr>
              <w:t>
</w:t>
            </w:r>
            <w:r>
              <w:rPr>
                <w:rFonts w:ascii="Times New Roman"/>
                <w:b w:val="false"/>
                <w:i w:val="false"/>
                <w:color w:val="000000"/>
                <w:sz w:val="20"/>
              </w:rPr>
              <w:t>лыққа жүгін</w:t>
            </w:r>
            <w:r>
              <w:br/>
            </w:r>
            <w:r>
              <w:rPr>
                <w:rFonts w:ascii="Times New Roman"/>
                <w:b w:val="false"/>
                <w:i w:val="false"/>
                <w:color w:val="000000"/>
                <w:sz w:val="20"/>
              </w:rPr>
              <w:t>
</w:t>
            </w:r>
            <w:r>
              <w:rPr>
                <w:rFonts w:ascii="Times New Roman"/>
                <w:b w:val="false"/>
                <w:i w:val="false"/>
                <w:color w:val="000000"/>
                <w:sz w:val="20"/>
              </w:rPr>
              <w:t>ген жағдайда орта</w:t>
            </w:r>
            <w:r>
              <w:br/>
            </w:r>
            <w:r>
              <w:rPr>
                <w:rFonts w:ascii="Times New Roman"/>
                <w:b w:val="false"/>
                <w:i w:val="false"/>
                <w:color w:val="000000"/>
                <w:sz w:val="20"/>
              </w:rPr>
              <w:t>
</w:t>
            </w:r>
            <w:r>
              <w:rPr>
                <w:rFonts w:ascii="Times New Roman"/>
                <w:b w:val="false"/>
                <w:i w:val="false"/>
                <w:color w:val="000000"/>
                <w:sz w:val="20"/>
              </w:rPr>
              <w:t>лыққа мемле</w:t>
            </w:r>
            <w:r>
              <w:br/>
            </w:r>
            <w:r>
              <w:rPr>
                <w:rFonts w:ascii="Times New Roman"/>
                <w:b w:val="false"/>
                <w:i w:val="false"/>
                <w:color w:val="000000"/>
                <w:sz w:val="20"/>
              </w:rPr>
              <w:t>
</w:t>
            </w:r>
            <w:r>
              <w:rPr>
                <w:rFonts w:ascii="Times New Roman"/>
                <w:b w:val="false"/>
                <w:i w:val="false"/>
                <w:color w:val="000000"/>
                <w:sz w:val="20"/>
              </w:rPr>
              <w:t>кеттік қызмет көр</w:t>
            </w:r>
            <w:r>
              <w:br/>
            </w:r>
            <w:r>
              <w:rPr>
                <w:rFonts w:ascii="Times New Roman"/>
                <w:b w:val="false"/>
                <w:i w:val="false"/>
                <w:color w:val="000000"/>
                <w:sz w:val="20"/>
              </w:rPr>
              <w:t>
</w:t>
            </w:r>
            <w:r>
              <w:rPr>
                <w:rFonts w:ascii="Times New Roman"/>
                <w:b w:val="false"/>
                <w:i w:val="false"/>
                <w:color w:val="000000"/>
                <w:sz w:val="20"/>
              </w:rPr>
              <w:t>сету нәтижесін жібереді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құжат</w:t>
            </w:r>
            <w:r>
              <w:br/>
            </w:r>
            <w:r>
              <w:rPr>
                <w:rFonts w:ascii="Times New Roman"/>
                <w:b w:val="false"/>
                <w:i w:val="false"/>
                <w:color w:val="000000"/>
                <w:sz w:val="20"/>
              </w:rPr>
              <w:t>
</w:t>
            </w:r>
            <w:r>
              <w:rPr>
                <w:rFonts w:ascii="Times New Roman"/>
                <w:b w:val="false"/>
                <w:i w:val="false"/>
                <w:color w:val="000000"/>
                <w:sz w:val="20"/>
              </w:rPr>
              <w:t>тарды жіберу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кесте. Қолдану нұсқасы.</w:t>
      </w:r>
      <w:r>
        <w:br/>
      </w:r>
      <w:r>
        <w:rPr>
          <w:rFonts w:ascii="Times New Roman"/>
          <w:b w:val="false"/>
          <w:i w:val="false"/>
          <w:color w:val="000000"/>
          <w:sz w:val="28"/>
        </w:rPr>
        <w:t>
</w:t>
      </w:r>
      <w:r>
        <w:rPr>
          <w:rFonts w:ascii="Times New Roman"/>
          <w:b/>
          <w:i w:val="false"/>
          <w:color w:val="000000"/>
          <w:sz w:val="28"/>
        </w:rPr>
        <w:t>Балама процесс – Үйде әлеуметтiк</w:t>
      </w:r>
      <w:r>
        <w:br/>
      </w:r>
      <w:r>
        <w:rPr>
          <w:rFonts w:ascii="Times New Roman"/>
          <w:b w:val="false"/>
          <w:i w:val="false"/>
          <w:color w:val="000000"/>
          <w:sz w:val="28"/>
        </w:rPr>
        <w:t>
</w:t>
      </w:r>
      <w:r>
        <w:rPr>
          <w:rFonts w:ascii="Times New Roman"/>
          <w:b/>
          <w:i w:val="false"/>
          <w:color w:val="000000"/>
          <w:sz w:val="28"/>
        </w:rPr>
        <w:t>қызмет көрсетуге жолдама беруден бас тарту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464"/>
        <w:gridCol w:w="1537"/>
        <w:gridCol w:w="1254"/>
        <w:gridCol w:w="2336"/>
        <w:gridCol w:w="1484"/>
        <w:gridCol w:w="1538"/>
        <w:gridCol w:w="1822"/>
        <w:gridCol w:w="176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процестердің қызметтері (жұмыстың барысы, ағымы)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 (жұмыс</w:t>
            </w:r>
            <w:r>
              <w:br/>
            </w:r>
            <w:r>
              <w:rPr>
                <w:rFonts w:ascii="Times New Roman"/>
                <w:b w:val="false"/>
                <w:i w:val="false"/>
                <w:color w:val="000000"/>
                <w:sz w:val="20"/>
              </w:rPr>
              <w:t>
</w:t>
            </w:r>
            <w:r>
              <w:rPr>
                <w:rFonts w:ascii="Times New Roman"/>
                <w:b w:val="false"/>
                <w:i w:val="false"/>
                <w:color w:val="000000"/>
                <w:sz w:val="20"/>
              </w:rPr>
              <w:t>тың барысы, ағымы)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w:t>
            </w:r>
            <w:r>
              <w:rPr>
                <w:rFonts w:ascii="Times New Roman"/>
                <w:b w:val="false"/>
                <w:i w:val="false"/>
                <w:color w:val="000000"/>
                <w:sz w:val="20"/>
              </w:rPr>
              <w:t>тың инспек</w:t>
            </w:r>
            <w:r>
              <w:br/>
            </w:r>
            <w:r>
              <w:rPr>
                <w:rFonts w:ascii="Times New Roman"/>
                <w:b w:val="false"/>
                <w:i w:val="false"/>
                <w:color w:val="000000"/>
                <w:sz w:val="20"/>
              </w:rPr>
              <w:t>
</w:t>
            </w:r>
            <w:r>
              <w:rPr>
                <w:rFonts w:ascii="Times New Roman"/>
                <w:b w:val="false"/>
                <w:i w:val="false"/>
                <w:color w:val="000000"/>
                <w:sz w:val="20"/>
              </w:rPr>
              <w:t>торы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дық бөлімінің маманы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қызметтерге қажеттілікті бағалау мен айқындау жөніндегі әлеуметтік қызметкер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бөлімі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маманы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атқарушы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әлеумет</w:t>
            </w:r>
            <w:r>
              <w:br/>
            </w:r>
            <w:r>
              <w:rPr>
                <w:rFonts w:ascii="Times New Roman"/>
                <w:b w:val="false"/>
                <w:i w:val="false"/>
                <w:color w:val="000000"/>
                <w:sz w:val="20"/>
              </w:rPr>
              <w:t>
</w:t>
            </w:r>
            <w:r>
              <w:rPr>
                <w:rFonts w:ascii="Times New Roman"/>
                <w:b w:val="false"/>
                <w:i w:val="false"/>
                <w:color w:val="000000"/>
                <w:sz w:val="20"/>
              </w:rPr>
              <w:t xml:space="preserve">тiк қызмет көрсетуге азаматтарды жіберу жөніндегі комиссия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атауы (процес</w:t>
            </w:r>
            <w:r>
              <w:br/>
            </w:r>
            <w:r>
              <w:rPr>
                <w:rFonts w:ascii="Times New Roman"/>
                <w:b w:val="false"/>
                <w:i w:val="false"/>
                <w:color w:val="000000"/>
                <w:sz w:val="20"/>
              </w:rPr>
              <w:t>
</w:t>
            </w:r>
            <w:r>
              <w:rPr>
                <w:rFonts w:ascii="Times New Roman"/>
                <w:b w:val="false"/>
                <w:i w:val="false"/>
                <w:color w:val="000000"/>
                <w:sz w:val="20"/>
              </w:rPr>
              <w:t>тің, операцияның рәсім</w:t>
            </w:r>
            <w:r>
              <w:br/>
            </w:r>
            <w:r>
              <w:rPr>
                <w:rFonts w:ascii="Times New Roman"/>
                <w:b w:val="false"/>
                <w:i w:val="false"/>
                <w:color w:val="000000"/>
                <w:sz w:val="20"/>
              </w:rPr>
              <w:t>
</w:t>
            </w:r>
            <w:r>
              <w:rPr>
                <w:rFonts w:ascii="Times New Roman"/>
                <w:b w:val="false"/>
                <w:i w:val="false"/>
                <w:color w:val="000000"/>
                <w:sz w:val="20"/>
              </w:rPr>
              <w:t>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1.Құжат</w:t>
            </w:r>
            <w:r>
              <w:br/>
            </w:r>
            <w:r>
              <w:rPr>
                <w:rFonts w:ascii="Times New Roman"/>
                <w:b w:val="false"/>
                <w:i w:val="false"/>
                <w:color w:val="000000"/>
                <w:sz w:val="20"/>
              </w:rPr>
              <w:t>
</w:t>
            </w:r>
            <w:r>
              <w:rPr>
                <w:rFonts w:ascii="Times New Roman"/>
                <w:b w:val="false"/>
                <w:i w:val="false"/>
                <w:color w:val="000000"/>
                <w:sz w:val="20"/>
              </w:rPr>
              <w:t xml:space="preserve">тарды қабылдау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 және тіркеу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Арнаулы әлеуметтік қызметтерге қажеттілікті анықтау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w:t>
            </w:r>
            <w:r>
              <w:br/>
            </w:r>
            <w:r>
              <w:rPr>
                <w:rFonts w:ascii="Times New Roman"/>
                <w:b w:val="false"/>
                <w:i w:val="false"/>
                <w:color w:val="000000"/>
                <w:sz w:val="20"/>
              </w:rPr>
              <w:t>
</w:t>
            </w:r>
            <w:r>
              <w:rPr>
                <w:rFonts w:ascii="Times New Roman"/>
                <w:b w:val="false"/>
                <w:i w:val="false"/>
                <w:color w:val="000000"/>
                <w:sz w:val="20"/>
              </w:rPr>
              <w:t>тарды қабылдап, тіркеу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w:t>
            </w:r>
            <w:r>
              <w:br/>
            </w:r>
            <w:r>
              <w:rPr>
                <w:rFonts w:ascii="Times New Roman"/>
                <w:b w:val="false"/>
                <w:i w:val="false"/>
                <w:color w:val="000000"/>
                <w:sz w:val="20"/>
              </w:rPr>
              <w:t>
</w:t>
            </w:r>
            <w:r>
              <w:rPr>
                <w:rFonts w:ascii="Times New Roman"/>
                <w:b w:val="false"/>
                <w:i w:val="false"/>
                <w:color w:val="000000"/>
                <w:sz w:val="20"/>
              </w:rPr>
              <w:t>тарды қарау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Үйде әлеуметтiк қызмет көрсетуге азамат</w:t>
            </w:r>
            <w:r>
              <w:br/>
            </w:r>
            <w:r>
              <w:rPr>
                <w:rFonts w:ascii="Times New Roman"/>
                <w:b w:val="false"/>
                <w:i w:val="false"/>
                <w:color w:val="000000"/>
                <w:sz w:val="20"/>
              </w:rPr>
              <w:t>
</w:t>
            </w:r>
            <w:r>
              <w:rPr>
                <w:rFonts w:ascii="Times New Roman"/>
                <w:b w:val="false"/>
                <w:i w:val="false"/>
                <w:color w:val="000000"/>
                <w:sz w:val="20"/>
              </w:rPr>
              <w:t>тарға жолдама беру жөніндегі комиссия қарауына құжаттарды дайындау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w:t>
            </w:r>
            <w:r>
              <w:br/>
            </w:r>
            <w:r>
              <w:rPr>
                <w:rFonts w:ascii="Times New Roman"/>
                <w:b w:val="false"/>
                <w:i w:val="false"/>
                <w:color w:val="000000"/>
                <w:sz w:val="20"/>
              </w:rPr>
              <w:t>
</w:t>
            </w:r>
            <w:r>
              <w:rPr>
                <w:rFonts w:ascii="Times New Roman"/>
                <w:b w:val="false"/>
                <w:i w:val="false"/>
                <w:color w:val="000000"/>
                <w:sz w:val="20"/>
              </w:rPr>
              <w:t>тарды қарастыру</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w:t>
            </w:r>
            <w:r>
              <w:br/>
            </w:r>
            <w:r>
              <w:rPr>
                <w:rFonts w:ascii="Times New Roman"/>
                <w:b w:val="false"/>
                <w:i w:val="false"/>
                <w:color w:val="000000"/>
                <w:sz w:val="20"/>
              </w:rPr>
              <w:t>
</w:t>
            </w:r>
            <w:r>
              <w:rPr>
                <w:rFonts w:ascii="Times New Roman"/>
                <w:b w:val="false"/>
                <w:i w:val="false"/>
                <w:color w:val="000000"/>
                <w:sz w:val="20"/>
              </w:rPr>
              <w:t>тынды нысаны (мәліметтер, құжат, ұйымдық-жарлық шешім)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жіберу, тұтынушыға мемлекеттік қызметті,</w:t>
            </w:r>
            <w:r>
              <w:br/>
            </w:r>
            <w:r>
              <w:rPr>
                <w:rFonts w:ascii="Times New Roman"/>
                <w:b w:val="false"/>
                <w:i w:val="false"/>
                <w:color w:val="000000"/>
                <w:sz w:val="20"/>
              </w:rPr>
              <w:t>
</w:t>
            </w:r>
            <w:r>
              <w:rPr>
                <w:rFonts w:ascii="Times New Roman"/>
                <w:b w:val="false"/>
                <w:i w:val="false"/>
                <w:color w:val="000000"/>
                <w:sz w:val="20"/>
              </w:rPr>
              <w:t>тиісті құжаттарды қабыл</w:t>
            </w:r>
            <w:r>
              <w:br/>
            </w:r>
            <w:r>
              <w:rPr>
                <w:rFonts w:ascii="Times New Roman"/>
                <w:b w:val="false"/>
                <w:i w:val="false"/>
                <w:color w:val="000000"/>
                <w:sz w:val="20"/>
              </w:rPr>
              <w:t>
</w:t>
            </w:r>
            <w:r>
              <w:rPr>
                <w:rFonts w:ascii="Times New Roman"/>
                <w:b w:val="false"/>
                <w:i w:val="false"/>
                <w:color w:val="000000"/>
                <w:sz w:val="20"/>
              </w:rPr>
              <w:t>дағаны туралы қолхат беру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w:t>
            </w:r>
            <w:r>
              <w:br/>
            </w:r>
            <w:r>
              <w:rPr>
                <w:rFonts w:ascii="Times New Roman"/>
                <w:b w:val="false"/>
                <w:i w:val="false"/>
                <w:color w:val="000000"/>
                <w:sz w:val="20"/>
              </w:rPr>
              <w:t>
</w:t>
            </w:r>
            <w:r>
              <w:rPr>
                <w:rFonts w:ascii="Times New Roman"/>
                <w:b w:val="false"/>
                <w:i w:val="false"/>
                <w:color w:val="000000"/>
                <w:sz w:val="20"/>
              </w:rPr>
              <w:t>лы әлеу</w:t>
            </w:r>
            <w:r>
              <w:br/>
            </w:r>
            <w:r>
              <w:rPr>
                <w:rFonts w:ascii="Times New Roman"/>
                <w:b w:val="false"/>
                <w:i w:val="false"/>
                <w:color w:val="000000"/>
                <w:sz w:val="20"/>
              </w:rPr>
              <w:t>
</w:t>
            </w:r>
            <w:r>
              <w:rPr>
                <w:rFonts w:ascii="Times New Roman"/>
                <w:b w:val="false"/>
                <w:i w:val="false"/>
                <w:color w:val="000000"/>
                <w:sz w:val="20"/>
              </w:rPr>
              <w:t>меттік қызметтерге қажет</w:t>
            </w:r>
            <w:r>
              <w:br/>
            </w:r>
            <w:r>
              <w:rPr>
                <w:rFonts w:ascii="Times New Roman"/>
                <w:b w:val="false"/>
                <w:i w:val="false"/>
                <w:color w:val="000000"/>
                <w:sz w:val="20"/>
              </w:rPr>
              <w:t>
</w:t>
            </w:r>
            <w:r>
              <w:rPr>
                <w:rFonts w:ascii="Times New Roman"/>
                <w:b w:val="false"/>
                <w:i w:val="false"/>
                <w:color w:val="000000"/>
                <w:sz w:val="20"/>
              </w:rPr>
              <w:t>тілік</w:t>
            </w:r>
            <w:r>
              <w:br/>
            </w:r>
            <w:r>
              <w:rPr>
                <w:rFonts w:ascii="Times New Roman"/>
                <w:b w:val="false"/>
                <w:i w:val="false"/>
                <w:color w:val="000000"/>
                <w:sz w:val="20"/>
              </w:rPr>
              <w:t>
</w:t>
            </w:r>
            <w:r>
              <w:rPr>
                <w:rFonts w:ascii="Times New Roman"/>
                <w:b w:val="false"/>
                <w:i w:val="false"/>
                <w:color w:val="000000"/>
                <w:sz w:val="20"/>
              </w:rPr>
              <w:t>ті баға</w:t>
            </w:r>
            <w:r>
              <w:br/>
            </w:r>
            <w:r>
              <w:rPr>
                <w:rFonts w:ascii="Times New Roman"/>
                <w:b w:val="false"/>
                <w:i w:val="false"/>
                <w:color w:val="000000"/>
                <w:sz w:val="20"/>
              </w:rPr>
              <w:t>
</w:t>
            </w:r>
            <w:r>
              <w:rPr>
                <w:rFonts w:ascii="Times New Roman"/>
                <w:b w:val="false"/>
                <w:i w:val="false"/>
                <w:color w:val="000000"/>
                <w:sz w:val="20"/>
              </w:rPr>
              <w:t>лау мен айқын</w:t>
            </w:r>
            <w:r>
              <w:br/>
            </w:r>
            <w:r>
              <w:rPr>
                <w:rFonts w:ascii="Times New Roman"/>
                <w:b w:val="false"/>
                <w:i w:val="false"/>
                <w:color w:val="000000"/>
                <w:sz w:val="20"/>
              </w:rPr>
              <w:t>
</w:t>
            </w:r>
            <w:r>
              <w:rPr>
                <w:rFonts w:ascii="Times New Roman"/>
                <w:b w:val="false"/>
                <w:i w:val="false"/>
                <w:color w:val="000000"/>
                <w:sz w:val="20"/>
              </w:rPr>
              <w:t>дау жөнін</w:t>
            </w:r>
            <w:r>
              <w:br/>
            </w:r>
            <w:r>
              <w:rPr>
                <w:rFonts w:ascii="Times New Roman"/>
                <w:b w:val="false"/>
                <w:i w:val="false"/>
                <w:color w:val="000000"/>
                <w:sz w:val="20"/>
              </w:rPr>
              <w:t>
</w:t>
            </w:r>
            <w:r>
              <w:rPr>
                <w:rFonts w:ascii="Times New Roman"/>
                <w:b w:val="false"/>
                <w:i w:val="false"/>
                <w:color w:val="000000"/>
                <w:sz w:val="20"/>
              </w:rPr>
              <w:t>дегі әлеу</w:t>
            </w:r>
            <w:r>
              <w:br/>
            </w:r>
            <w:r>
              <w:rPr>
                <w:rFonts w:ascii="Times New Roman"/>
                <w:b w:val="false"/>
                <w:i w:val="false"/>
                <w:color w:val="000000"/>
                <w:sz w:val="20"/>
              </w:rPr>
              <w:t>
</w:t>
            </w:r>
            <w:r>
              <w:rPr>
                <w:rFonts w:ascii="Times New Roman"/>
                <w:b w:val="false"/>
                <w:i w:val="false"/>
                <w:color w:val="000000"/>
                <w:sz w:val="20"/>
              </w:rPr>
              <w:t>меттік қызметкерге құжат</w:t>
            </w:r>
            <w:r>
              <w:br/>
            </w:r>
            <w:r>
              <w:rPr>
                <w:rFonts w:ascii="Times New Roman"/>
                <w:b w:val="false"/>
                <w:i w:val="false"/>
                <w:color w:val="000000"/>
                <w:sz w:val="20"/>
              </w:rPr>
              <w:t>
</w:t>
            </w:r>
            <w:r>
              <w:rPr>
                <w:rFonts w:ascii="Times New Roman"/>
                <w:b w:val="false"/>
                <w:i w:val="false"/>
                <w:color w:val="000000"/>
                <w:sz w:val="20"/>
              </w:rPr>
              <w:t>тарды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қызметтерге қажеттілік туралы қорытынды шығару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басшысының қарауына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w:t>
            </w:r>
            <w:r>
              <w:br/>
            </w:r>
            <w:r>
              <w:rPr>
                <w:rFonts w:ascii="Times New Roman"/>
                <w:b w:val="false"/>
                <w:i w:val="false"/>
                <w:color w:val="000000"/>
                <w:sz w:val="20"/>
              </w:rPr>
              <w:t>
</w:t>
            </w:r>
            <w:r>
              <w:rPr>
                <w:rFonts w:ascii="Times New Roman"/>
                <w:b w:val="false"/>
                <w:i w:val="false"/>
                <w:color w:val="000000"/>
                <w:sz w:val="20"/>
              </w:rPr>
              <w:t>шының атқаруы</w:t>
            </w:r>
            <w:r>
              <w:br/>
            </w:r>
            <w:r>
              <w:rPr>
                <w:rFonts w:ascii="Times New Roman"/>
                <w:b w:val="false"/>
                <w:i w:val="false"/>
                <w:color w:val="000000"/>
                <w:sz w:val="20"/>
              </w:rPr>
              <w:t>
</w:t>
            </w:r>
            <w:r>
              <w:rPr>
                <w:rFonts w:ascii="Times New Roman"/>
                <w:b w:val="false"/>
                <w:i w:val="false"/>
                <w:color w:val="000000"/>
                <w:sz w:val="20"/>
              </w:rPr>
              <w:t>на жіберу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әлеуметтiк қызмет көрсетуге азаматтар</w:t>
            </w:r>
            <w:r>
              <w:br/>
            </w:r>
            <w:r>
              <w:rPr>
                <w:rFonts w:ascii="Times New Roman"/>
                <w:b w:val="false"/>
                <w:i w:val="false"/>
                <w:color w:val="000000"/>
                <w:sz w:val="20"/>
              </w:rPr>
              <w:t>
</w:t>
            </w:r>
            <w:r>
              <w:rPr>
                <w:rFonts w:ascii="Times New Roman"/>
                <w:b w:val="false"/>
                <w:i w:val="false"/>
                <w:color w:val="000000"/>
                <w:sz w:val="20"/>
              </w:rPr>
              <w:t>ға жолдама беру жөніндегі комиссия қарауына құжаттарды беру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әлеумет</w:t>
            </w:r>
            <w:r>
              <w:br/>
            </w:r>
            <w:r>
              <w:rPr>
                <w:rFonts w:ascii="Times New Roman"/>
                <w:b w:val="false"/>
                <w:i w:val="false"/>
                <w:color w:val="000000"/>
                <w:sz w:val="20"/>
              </w:rPr>
              <w:t>
</w:t>
            </w:r>
            <w:r>
              <w:rPr>
                <w:rFonts w:ascii="Times New Roman"/>
                <w:b w:val="false"/>
                <w:i w:val="false"/>
                <w:color w:val="000000"/>
                <w:sz w:val="20"/>
              </w:rPr>
              <w:t>тiк қызмет көрсетуге жолдама беруден бас тарту туралы шешім қабылдау</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тің атауы (процес</w:t>
            </w:r>
            <w:r>
              <w:br/>
            </w:r>
            <w:r>
              <w:rPr>
                <w:rFonts w:ascii="Times New Roman"/>
                <w:b w:val="false"/>
                <w:i w:val="false"/>
                <w:color w:val="000000"/>
                <w:sz w:val="20"/>
              </w:rPr>
              <w:t>
</w:t>
            </w:r>
            <w:r>
              <w:rPr>
                <w:rFonts w:ascii="Times New Roman"/>
                <w:b w:val="false"/>
                <w:i w:val="false"/>
                <w:color w:val="000000"/>
                <w:sz w:val="20"/>
              </w:rPr>
              <w:t>тің, операцияның рәсім</w:t>
            </w:r>
            <w:r>
              <w:br/>
            </w:r>
            <w:r>
              <w:rPr>
                <w:rFonts w:ascii="Times New Roman"/>
                <w:b w:val="false"/>
                <w:i w:val="false"/>
                <w:color w:val="000000"/>
                <w:sz w:val="20"/>
              </w:rPr>
              <w:t>
</w:t>
            </w:r>
            <w:r>
              <w:rPr>
                <w:rFonts w:ascii="Times New Roman"/>
                <w:b w:val="false"/>
                <w:i w:val="false"/>
                <w:color w:val="000000"/>
                <w:sz w:val="20"/>
              </w:rPr>
              <w:t>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Арнау</w:t>
            </w:r>
            <w:r>
              <w:br/>
            </w:r>
            <w:r>
              <w:rPr>
                <w:rFonts w:ascii="Times New Roman"/>
                <w:b w:val="false"/>
                <w:i w:val="false"/>
                <w:color w:val="000000"/>
                <w:sz w:val="20"/>
              </w:rPr>
              <w:t>
</w:t>
            </w:r>
            <w:r>
              <w:rPr>
                <w:rFonts w:ascii="Times New Roman"/>
                <w:b w:val="false"/>
                <w:i w:val="false"/>
                <w:color w:val="000000"/>
                <w:sz w:val="20"/>
              </w:rPr>
              <w:t>лы әлеу</w:t>
            </w:r>
            <w:r>
              <w:br/>
            </w:r>
            <w:r>
              <w:rPr>
                <w:rFonts w:ascii="Times New Roman"/>
                <w:b w:val="false"/>
                <w:i w:val="false"/>
                <w:color w:val="000000"/>
                <w:sz w:val="20"/>
              </w:rPr>
              <w:t>
</w:t>
            </w:r>
            <w:r>
              <w:rPr>
                <w:rFonts w:ascii="Times New Roman"/>
                <w:b w:val="false"/>
                <w:i w:val="false"/>
                <w:color w:val="000000"/>
                <w:sz w:val="20"/>
              </w:rPr>
              <w:t>меттік қызметтерге қажет</w:t>
            </w:r>
            <w:r>
              <w:br/>
            </w:r>
            <w:r>
              <w:rPr>
                <w:rFonts w:ascii="Times New Roman"/>
                <w:b w:val="false"/>
                <w:i w:val="false"/>
                <w:color w:val="000000"/>
                <w:sz w:val="20"/>
              </w:rPr>
              <w:t>
</w:t>
            </w:r>
            <w:r>
              <w:rPr>
                <w:rFonts w:ascii="Times New Roman"/>
                <w:b w:val="false"/>
                <w:i w:val="false"/>
                <w:color w:val="000000"/>
                <w:sz w:val="20"/>
              </w:rPr>
              <w:t>тілік</w:t>
            </w:r>
            <w:r>
              <w:br/>
            </w:r>
            <w:r>
              <w:rPr>
                <w:rFonts w:ascii="Times New Roman"/>
                <w:b w:val="false"/>
                <w:i w:val="false"/>
                <w:color w:val="000000"/>
                <w:sz w:val="20"/>
              </w:rPr>
              <w:t>
</w:t>
            </w:r>
            <w:r>
              <w:rPr>
                <w:rFonts w:ascii="Times New Roman"/>
                <w:b w:val="false"/>
                <w:i w:val="false"/>
                <w:color w:val="000000"/>
                <w:sz w:val="20"/>
              </w:rPr>
              <w:t>ті баға</w:t>
            </w:r>
            <w:r>
              <w:br/>
            </w:r>
            <w:r>
              <w:rPr>
                <w:rFonts w:ascii="Times New Roman"/>
                <w:b w:val="false"/>
                <w:i w:val="false"/>
                <w:color w:val="000000"/>
                <w:sz w:val="20"/>
              </w:rPr>
              <w:t>
</w:t>
            </w:r>
            <w:r>
              <w:rPr>
                <w:rFonts w:ascii="Times New Roman"/>
                <w:b w:val="false"/>
                <w:i w:val="false"/>
                <w:color w:val="000000"/>
                <w:sz w:val="20"/>
              </w:rPr>
              <w:t>лау мен айқын</w:t>
            </w:r>
            <w:r>
              <w:br/>
            </w:r>
            <w:r>
              <w:rPr>
                <w:rFonts w:ascii="Times New Roman"/>
                <w:b w:val="false"/>
                <w:i w:val="false"/>
                <w:color w:val="000000"/>
                <w:sz w:val="20"/>
              </w:rPr>
              <w:t>
</w:t>
            </w:r>
            <w:r>
              <w:rPr>
                <w:rFonts w:ascii="Times New Roman"/>
                <w:b w:val="false"/>
                <w:i w:val="false"/>
                <w:color w:val="000000"/>
                <w:sz w:val="20"/>
              </w:rPr>
              <w:t>дау жөнін</w:t>
            </w:r>
            <w:r>
              <w:br/>
            </w:r>
            <w:r>
              <w:rPr>
                <w:rFonts w:ascii="Times New Roman"/>
                <w:b w:val="false"/>
                <w:i w:val="false"/>
                <w:color w:val="000000"/>
                <w:sz w:val="20"/>
              </w:rPr>
              <w:t>
</w:t>
            </w:r>
            <w:r>
              <w:rPr>
                <w:rFonts w:ascii="Times New Roman"/>
                <w:b w:val="false"/>
                <w:i w:val="false"/>
                <w:color w:val="000000"/>
                <w:sz w:val="20"/>
              </w:rPr>
              <w:t>дегі әлеу</w:t>
            </w:r>
            <w:r>
              <w:br/>
            </w:r>
            <w:r>
              <w:rPr>
                <w:rFonts w:ascii="Times New Roman"/>
                <w:b w:val="false"/>
                <w:i w:val="false"/>
                <w:color w:val="000000"/>
                <w:sz w:val="20"/>
              </w:rPr>
              <w:t>
</w:t>
            </w:r>
            <w:r>
              <w:rPr>
                <w:rFonts w:ascii="Times New Roman"/>
                <w:b w:val="false"/>
                <w:i w:val="false"/>
                <w:color w:val="000000"/>
                <w:sz w:val="20"/>
              </w:rPr>
              <w:t>меттік қызметкерден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Аудандық бөлімге Үйде әлеумет</w:t>
            </w:r>
            <w:r>
              <w:br/>
            </w:r>
            <w:r>
              <w:rPr>
                <w:rFonts w:ascii="Times New Roman"/>
                <w:b w:val="false"/>
                <w:i w:val="false"/>
                <w:color w:val="000000"/>
                <w:sz w:val="20"/>
              </w:rPr>
              <w:t>
</w:t>
            </w:r>
            <w:r>
              <w:rPr>
                <w:rFonts w:ascii="Times New Roman"/>
                <w:b w:val="false"/>
                <w:i w:val="false"/>
                <w:color w:val="000000"/>
                <w:sz w:val="20"/>
              </w:rPr>
              <w:t>тiк қызмет көрсе</w:t>
            </w:r>
            <w:r>
              <w:br/>
            </w:r>
            <w:r>
              <w:rPr>
                <w:rFonts w:ascii="Times New Roman"/>
                <w:b w:val="false"/>
                <w:i w:val="false"/>
                <w:color w:val="000000"/>
                <w:sz w:val="20"/>
              </w:rPr>
              <w:t>
</w:t>
            </w:r>
            <w:r>
              <w:rPr>
                <w:rFonts w:ascii="Times New Roman"/>
                <w:b w:val="false"/>
                <w:i w:val="false"/>
                <w:color w:val="000000"/>
                <w:sz w:val="20"/>
              </w:rPr>
              <w:t>туге жолдама беру жөнін</w:t>
            </w:r>
            <w:r>
              <w:br/>
            </w:r>
            <w:r>
              <w:rPr>
                <w:rFonts w:ascii="Times New Roman"/>
                <w:b w:val="false"/>
                <w:i w:val="false"/>
                <w:color w:val="000000"/>
                <w:sz w:val="20"/>
              </w:rPr>
              <w:t>
</w:t>
            </w:r>
            <w:r>
              <w:rPr>
                <w:rFonts w:ascii="Times New Roman"/>
                <w:b w:val="false"/>
                <w:i w:val="false"/>
                <w:color w:val="000000"/>
                <w:sz w:val="20"/>
              </w:rPr>
              <w:t>дегі комиссияның шешімі жөнін</w:t>
            </w:r>
            <w:r>
              <w:br/>
            </w:r>
            <w:r>
              <w:rPr>
                <w:rFonts w:ascii="Times New Roman"/>
                <w:b w:val="false"/>
                <w:i w:val="false"/>
                <w:color w:val="000000"/>
                <w:sz w:val="20"/>
              </w:rPr>
              <w:t>
</w:t>
            </w:r>
            <w:r>
              <w:rPr>
                <w:rFonts w:ascii="Times New Roman"/>
                <w:b w:val="false"/>
                <w:i w:val="false"/>
                <w:color w:val="000000"/>
                <w:sz w:val="20"/>
              </w:rPr>
              <w:t>дегі хабарла</w:t>
            </w:r>
            <w:r>
              <w:br/>
            </w:r>
            <w:r>
              <w:rPr>
                <w:rFonts w:ascii="Times New Roman"/>
                <w:b w:val="false"/>
                <w:i w:val="false"/>
                <w:color w:val="000000"/>
                <w:sz w:val="20"/>
              </w:rPr>
              <w:t>
</w:t>
            </w:r>
            <w:r>
              <w:rPr>
                <w:rFonts w:ascii="Times New Roman"/>
                <w:b w:val="false"/>
                <w:i w:val="false"/>
                <w:color w:val="000000"/>
                <w:sz w:val="20"/>
              </w:rPr>
              <w:t>маға қол қою</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Аудандық бөлімге Үйде әлеуметтiк қызмет көрсетуге жолдама беру жөніндегі комиссия</w:t>
            </w:r>
            <w:r>
              <w:br/>
            </w:r>
            <w:r>
              <w:rPr>
                <w:rFonts w:ascii="Times New Roman"/>
                <w:b w:val="false"/>
                <w:i w:val="false"/>
                <w:color w:val="000000"/>
                <w:sz w:val="20"/>
              </w:rPr>
              <w:t>
</w:t>
            </w:r>
            <w:r>
              <w:rPr>
                <w:rFonts w:ascii="Times New Roman"/>
                <w:b w:val="false"/>
                <w:i w:val="false"/>
                <w:color w:val="000000"/>
                <w:sz w:val="20"/>
              </w:rPr>
              <w:t>ның шешімі жөніндегі хабарлама дайындау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w:t>
            </w:r>
            <w:r>
              <w:br/>
            </w:r>
            <w:r>
              <w:rPr>
                <w:rFonts w:ascii="Times New Roman"/>
                <w:b w:val="false"/>
                <w:i w:val="false"/>
                <w:color w:val="000000"/>
                <w:sz w:val="20"/>
              </w:rPr>
              <w:t>
</w:t>
            </w:r>
            <w:r>
              <w:rPr>
                <w:rFonts w:ascii="Times New Roman"/>
                <w:b w:val="false"/>
                <w:i w:val="false"/>
                <w:color w:val="000000"/>
                <w:sz w:val="20"/>
              </w:rPr>
              <w:t>ды нысаны (мәліметтер, құжат, ұйымдық-жарлық шешім)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Басқармаға шешім қабыл</w:t>
            </w:r>
            <w:r>
              <w:br/>
            </w:r>
            <w:r>
              <w:rPr>
                <w:rFonts w:ascii="Times New Roman"/>
                <w:b w:val="false"/>
                <w:i w:val="false"/>
                <w:color w:val="000000"/>
                <w:sz w:val="20"/>
              </w:rPr>
              <w:t>
</w:t>
            </w:r>
            <w:r>
              <w:rPr>
                <w:rFonts w:ascii="Times New Roman"/>
                <w:b w:val="false"/>
                <w:i w:val="false"/>
                <w:color w:val="000000"/>
                <w:sz w:val="20"/>
              </w:rPr>
              <w:t>дау үшін құжат</w:t>
            </w:r>
            <w:r>
              <w:br/>
            </w:r>
            <w:r>
              <w:rPr>
                <w:rFonts w:ascii="Times New Roman"/>
                <w:b w:val="false"/>
                <w:i w:val="false"/>
                <w:color w:val="000000"/>
                <w:sz w:val="20"/>
              </w:rPr>
              <w:t>
</w:t>
            </w:r>
            <w:r>
              <w:rPr>
                <w:rFonts w:ascii="Times New Roman"/>
                <w:b w:val="false"/>
                <w:i w:val="false"/>
                <w:color w:val="000000"/>
                <w:sz w:val="20"/>
              </w:rPr>
              <w:t>тарды жолда</w:t>
            </w:r>
            <w:r>
              <w:br/>
            </w:r>
            <w:r>
              <w:rPr>
                <w:rFonts w:ascii="Times New Roman"/>
                <w:b w:val="false"/>
                <w:i w:val="false"/>
                <w:color w:val="000000"/>
                <w:sz w:val="20"/>
              </w:rPr>
              <w:t>
</w:t>
            </w:r>
            <w:r>
              <w:rPr>
                <w:rFonts w:ascii="Times New Roman"/>
                <w:b w:val="false"/>
                <w:i w:val="false"/>
                <w:color w:val="000000"/>
                <w:sz w:val="20"/>
              </w:rPr>
              <w:t>ма хатпен бірге беру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w:t>
            </w:r>
            <w:r>
              <w:rPr>
                <w:rFonts w:ascii="Times New Roman"/>
                <w:b w:val="false"/>
                <w:i w:val="false"/>
                <w:color w:val="000000"/>
                <w:sz w:val="20"/>
              </w:rPr>
              <w:t>маны жауапты орындау</w:t>
            </w:r>
            <w:r>
              <w:br/>
            </w:r>
            <w:r>
              <w:rPr>
                <w:rFonts w:ascii="Times New Roman"/>
                <w:b w:val="false"/>
                <w:i w:val="false"/>
                <w:color w:val="000000"/>
                <w:sz w:val="20"/>
              </w:rPr>
              <w:t>
</w:t>
            </w:r>
            <w:r>
              <w:rPr>
                <w:rFonts w:ascii="Times New Roman"/>
                <w:b w:val="false"/>
                <w:i w:val="false"/>
                <w:color w:val="000000"/>
                <w:sz w:val="20"/>
              </w:rPr>
              <w:t>шыға беру</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басшысына қол қоюға жіберу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Аудандық бөлімнен мемлекеттік қызмет көрсету нәтиже</w:t>
            </w:r>
            <w:r>
              <w:br/>
            </w:r>
            <w:r>
              <w:rPr>
                <w:rFonts w:ascii="Times New Roman"/>
                <w:b w:val="false"/>
                <w:i w:val="false"/>
                <w:color w:val="000000"/>
                <w:sz w:val="20"/>
              </w:rPr>
              <w:t>
</w:t>
            </w:r>
            <w:r>
              <w:rPr>
                <w:rFonts w:ascii="Times New Roman"/>
                <w:b w:val="false"/>
                <w:i w:val="false"/>
                <w:color w:val="000000"/>
                <w:sz w:val="20"/>
              </w:rPr>
              <w:t>сін алу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Басқармадан құжат</w:t>
            </w:r>
            <w:r>
              <w:br/>
            </w:r>
            <w:r>
              <w:rPr>
                <w:rFonts w:ascii="Times New Roman"/>
                <w:b w:val="false"/>
                <w:i w:val="false"/>
                <w:color w:val="000000"/>
                <w:sz w:val="20"/>
              </w:rPr>
              <w:t>
</w:t>
            </w:r>
            <w:r>
              <w:rPr>
                <w:rFonts w:ascii="Times New Roman"/>
                <w:b w:val="false"/>
                <w:i w:val="false"/>
                <w:color w:val="000000"/>
                <w:sz w:val="20"/>
              </w:rPr>
              <w:t>тарды қабыл</w:t>
            </w:r>
            <w:r>
              <w:br/>
            </w:r>
            <w:r>
              <w:rPr>
                <w:rFonts w:ascii="Times New Roman"/>
                <w:b w:val="false"/>
                <w:i w:val="false"/>
                <w:color w:val="000000"/>
                <w:sz w:val="20"/>
              </w:rPr>
              <w:t>
</w:t>
            </w:r>
            <w:r>
              <w:rPr>
                <w:rFonts w:ascii="Times New Roman"/>
                <w:b w:val="false"/>
                <w:i w:val="false"/>
                <w:color w:val="000000"/>
                <w:sz w:val="20"/>
              </w:rPr>
              <w:t>дау</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Басқарма басшысынан хабарла</w:t>
            </w:r>
            <w:r>
              <w:br/>
            </w:r>
            <w:r>
              <w:rPr>
                <w:rFonts w:ascii="Times New Roman"/>
                <w:b w:val="false"/>
                <w:i w:val="false"/>
                <w:color w:val="000000"/>
                <w:sz w:val="20"/>
              </w:rPr>
              <w:t>
</w:t>
            </w:r>
            <w:r>
              <w:rPr>
                <w:rFonts w:ascii="Times New Roman"/>
                <w:b w:val="false"/>
                <w:i w:val="false"/>
                <w:color w:val="000000"/>
                <w:sz w:val="20"/>
              </w:rPr>
              <w:t>маны алу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бас тарту туралы дәлелді жауап жіберу</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Үйде әлеу</w:t>
            </w:r>
            <w:r>
              <w:br/>
            </w:r>
            <w:r>
              <w:rPr>
                <w:rFonts w:ascii="Times New Roman"/>
                <w:b w:val="false"/>
                <w:i w:val="false"/>
                <w:color w:val="000000"/>
                <w:sz w:val="20"/>
              </w:rPr>
              <w:t>
</w:t>
            </w:r>
            <w:r>
              <w:rPr>
                <w:rFonts w:ascii="Times New Roman"/>
                <w:b w:val="false"/>
                <w:i w:val="false"/>
                <w:color w:val="000000"/>
                <w:sz w:val="20"/>
              </w:rPr>
              <w:t>меттiк қызмет көрсе</w:t>
            </w:r>
            <w:r>
              <w:br/>
            </w:r>
            <w:r>
              <w:rPr>
                <w:rFonts w:ascii="Times New Roman"/>
                <w:b w:val="false"/>
                <w:i w:val="false"/>
                <w:color w:val="000000"/>
                <w:sz w:val="20"/>
              </w:rPr>
              <w:t>
</w:t>
            </w:r>
            <w:r>
              <w:rPr>
                <w:rFonts w:ascii="Times New Roman"/>
                <w:b w:val="false"/>
                <w:i w:val="false"/>
                <w:color w:val="000000"/>
                <w:sz w:val="20"/>
              </w:rPr>
              <w:t>туге құжат</w:t>
            </w:r>
            <w:r>
              <w:br/>
            </w:r>
            <w:r>
              <w:rPr>
                <w:rFonts w:ascii="Times New Roman"/>
                <w:b w:val="false"/>
                <w:i w:val="false"/>
                <w:color w:val="000000"/>
                <w:sz w:val="20"/>
              </w:rPr>
              <w:t>
</w:t>
            </w:r>
            <w:r>
              <w:rPr>
                <w:rFonts w:ascii="Times New Roman"/>
                <w:b w:val="false"/>
                <w:i w:val="false"/>
                <w:color w:val="000000"/>
                <w:sz w:val="20"/>
              </w:rPr>
              <w:t>тарды рәсім</w:t>
            </w:r>
            <w:r>
              <w:br/>
            </w:r>
            <w:r>
              <w:rPr>
                <w:rFonts w:ascii="Times New Roman"/>
                <w:b w:val="false"/>
                <w:i w:val="false"/>
                <w:color w:val="000000"/>
                <w:sz w:val="20"/>
              </w:rPr>
              <w:t>
</w:t>
            </w:r>
            <w:r>
              <w:rPr>
                <w:rFonts w:ascii="Times New Roman"/>
                <w:b w:val="false"/>
                <w:i w:val="false"/>
                <w:color w:val="000000"/>
                <w:sz w:val="20"/>
              </w:rPr>
              <w:t>деуден бас тарту туралы дәлел</w:t>
            </w:r>
            <w:r>
              <w:br/>
            </w:r>
            <w:r>
              <w:rPr>
                <w:rFonts w:ascii="Times New Roman"/>
                <w:b w:val="false"/>
                <w:i w:val="false"/>
                <w:color w:val="000000"/>
                <w:sz w:val="20"/>
              </w:rPr>
              <w:t>
</w:t>
            </w:r>
            <w:r>
              <w:rPr>
                <w:rFonts w:ascii="Times New Roman"/>
                <w:b w:val="false"/>
                <w:i w:val="false"/>
                <w:color w:val="000000"/>
                <w:sz w:val="20"/>
              </w:rPr>
              <w:t>ді жауап жібереді, тұтынушы орта</w:t>
            </w:r>
            <w:r>
              <w:br/>
            </w:r>
            <w:r>
              <w:rPr>
                <w:rFonts w:ascii="Times New Roman"/>
                <w:b w:val="false"/>
                <w:i w:val="false"/>
                <w:color w:val="000000"/>
                <w:sz w:val="20"/>
              </w:rPr>
              <w:t>
</w:t>
            </w:r>
            <w:r>
              <w:rPr>
                <w:rFonts w:ascii="Times New Roman"/>
                <w:b w:val="false"/>
                <w:i w:val="false"/>
                <w:color w:val="000000"/>
                <w:sz w:val="20"/>
              </w:rPr>
              <w:t>лыққа жүгін</w:t>
            </w:r>
            <w:r>
              <w:br/>
            </w:r>
            <w:r>
              <w:rPr>
                <w:rFonts w:ascii="Times New Roman"/>
                <w:b w:val="false"/>
                <w:i w:val="false"/>
                <w:color w:val="000000"/>
                <w:sz w:val="20"/>
              </w:rPr>
              <w:t>
</w:t>
            </w:r>
            <w:r>
              <w:rPr>
                <w:rFonts w:ascii="Times New Roman"/>
                <w:b w:val="false"/>
                <w:i w:val="false"/>
                <w:color w:val="000000"/>
                <w:sz w:val="20"/>
              </w:rPr>
              <w:t>ген жағдайда орта</w:t>
            </w:r>
            <w:r>
              <w:br/>
            </w:r>
            <w:r>
              <w:rPr>
                <w:rFonts w:ascii="Times New Roman"/>
                <w:b w:val="false"/>
                <w:i w:val="false"/>
                <w:color w:val="000000"/>
                <w:sz w:val="20"/>
              </w:rPr>
              <w:t>
</w:t>
            </w:r>
            <w:r>
              <w:rPr>
                <w:rFonts w:ascii="Times New Roman"/>
                <w:b w:val="false"/>
                <w:i w:val="false"/>
                <w:color w:val="000000"/>
                <w:sz w:val="20"/>
              </w:rPr>
              <w:t>лыққа мемле</w:t>
            </w:r>
            <w:r>
              <w:br/>
            </w:r>
            <w:r>
              <w:rPr>
                <w:rFonts w:ascii="Times New Roman"/>
                <w:b w:val="false"/>
                <w:i w:val="false"/>
                <w:color w:val="000000"/>
                <w:sz w:val="20"/>
              </w:rPr>
              <w:t>
</w:t>
            </w:r>
            <w:r>
              <w:rPr>
                <w:rFonts w:ascii="Times New Roman"/>
                <w:b w:val="false"/>
                <w:i w:val="false"/>
                <w:color w:val="000000"/>
                <w:sz w:val="20"/>
              </w:rPr>
              <w:t>кеттік қызмет көрсе</w:t>
            </w:r>
            <w:r>
              <w:br/>
            </w:r>
            <w:r>
              <w:rPr>
                <w:rFonts w:ascii="Times New Roman"/>
                <w:b w:val="false"/>
                <w:i w:val="false"/>
                <w:color w:val="000000"/>
                <w:sz w:val="20"/>
              </w:rPr>
              <w:t>
</w:t>
            </w:r>
            <w:r>
              <w:rPr>
                <w:rFonts w:ascii="Times New Roman"/>
                <w:b w:val="false"/>
                <w:i w:val="false"/>
                <w:color w:val="000000"/>
                <w:sz w:val="20"/>
              </w:rPr>
              <w:t>ту нәтижесін жібереді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бөлімге құжаттарды жіберу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103"/>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әлеуметтiк қызмет көрсетуге құжаттарды</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4 қосымша</w:t>
      </w:r>
    </w:p>
    <w:bookmarkEnd w:id="103"/>
    <w:p>
      <w:pPr>
        <w:spacing w:after="0"/>
        <w:ind w:left="0"/>
        <w:jc w:val="left"/>
      </w:pPr>
      <w:r>
        <w:rPr>
          <w:rFonts w:ascii="Times New Roman"/>
          <w:b/>
          <w:i w:val="false"/>
          <w:color w:val="000000"/>
        </w:rPr>
        <w:t xml:space="preserve"> Мемлекеттік қызмет көрсету үрдісінде әкімшілік</w:t>
      </w:r>
      <w:r>
        <w:br/>
      </w:r>
      <w:r>
        <w:rPr>
          <w:rFonts w:ascii="Times New Roman"/>
          <w:b/>
          <w:i w:val="false"/>
          <w:color w:val="000000"/>
        </w:rPr>
        <w:t>
әрекеттердің логикалық жүйелілігі мен ҚФБ арасындағы</w:t>
      </w:r>
      <w:r>
        <w:br/>
      </w:r>
      <w:r>
        <w:rPr>
          <w:rFonts w:ascii="Times New Roman"/>
          <w:b/>
          <w:i w:val="false"/>
          <w:color w:val="000000"/>
        </w:rPr>
        <w:t>
өзара байланысты бейнелейтін сызба</w:t>
      </w:r>
    </w:p>
    <w:p>
      <w:pPr>
        <w:spacing w:after="0"/>
        <w:ind w:left="0"/>
        <w:jc w:val="both"/>
      </w:pPr>
      <w:r>
        <w:rPr>
          <w:rFonts w:ascii="Times New Roman"/>
          <w:b w:val="false"/>
          <w:i w:val="false"/>
          <w:color w:val="000000"/>
          <w:sz w:val="28"/>
        </w:rPr>
        <w:t>      </w:t>
      </w:r>
      <w:r>
        <w:drawing>
          <wp:inline distT="0" distB="0" distL="0" distR="0">
            <wp:extent cx="107696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769600" cy="4838700"/>
                    </a:xfrm>
                    <a:prstGeom prst="rect">
                      <a:avLst/>
                    </a:prstGeom>
                  </pic:spPr>
                </pic:pic>
              </a:graphicData>
            </a:graphic>
          </wp:inline>
        </w:drawing>
      </w:r>
    </w:p>
    <w:bookmarkStart w:name="z201" w:id="104"/>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әлеуметтiк қызмет көрсетуге құжаттарды</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5 қосымша</w:t>
      </w:r>
    </w:p>
    <w:bookmarkEnd w:id="104"/>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(үйде қызмет көрсететін ұйымның атауы)</w:t>
      </w:r>
    </w:p>
    <w:p>
      <w:pPr>
        <w:spacing w:after="0"/>
        <w:ind w:left="0"/>
        <w:jc w:val="both"/>
      </w:pPr>
      <w:r>
        <w:rPr>
          <w:rFonts w:ascii="Times New Roman"/>
          <w:b w:val="false"/>
          <w:i w:val="false"/>
          <w:color w:val="000000"/>
          <w:sz w:val="28"/>
        </w:rPr>
        <w:t>Т.А.Ә.______________________________________________________________</w:t>
      </w:r>
      <w:r>
        <w:br/>
      </w:r>
      <w:r>
        <w:rPr>
          <w:rFonts w:ascii="Times New Roman"/>
          <w:b w:val="false"/>
          <w:i w:val="false"/>
          <w:color w:val="000000"/>
          <w:sz w:val="28"/>
        </w:rPr>
        <w:t>
Туған күні ______ жылы «____»_______________________________________</w:t>
      </w:r>
      <w:r>
        <w:br/>
      </w:r>
      <w:r>
        <w:rPr>
          <w:rFonts w:ascii="Times New Roman"/>
          <w:b w:val="false"/>
          <w:i w:val="false"/>
          <w:color w:val="000000"/>
          <w:sz w:val="28"/>
        </w:rPr>
        <w:t>
Тұратын жері _______________________________________________________</w:t>
      </w:r>
    </w:p>
    <w:p>
      <w:pPr>
        <w:spacing w:after="0"/>
        <w:ind w:left="0"/>
        <w:jc w:val="both"/>
      </w:pPr>
      <w:r>
        <w:rPr>
          <w:rFonts w:ascii="Times New Roman"/>
          <w:b w:val="false"/>
          <w:i w:val="false"/>
          <w:color w:val="000000"/>
          <w:sz w:val="28"/>
        </w:rPr>
        <w:t>Телефон нөмірі (үйдің, ұялы)_______________________________________</w:t>
      </w:r>
      <w:r>
        <w:br/>
      </w:r>
      <w:r>
        <w:rPr>
          <w:rFonts w:ascii="Times New Roman"/>
          <w:b w:val="false"/>
          <w:i w:val="false"/>
          <w:color w:val="000000"/>
          <w:sz w:val="28"/>
        </w:rPr>
        <w:t>
Мүгедектік санаты (болған жағдайда__________________________________</w:t>
      </w:r>
      <w:r>
        <w:br/>
      </w:r>
      <w:r>
        <w:rPr>
          <w:rFonts w:ascii="Times New Roman"/>
          <w:b w:val="false"/>
          <w:i w:val="false"/>
          <w:color w:val="000000"/>
          <w:sz w:val="28"/>
        </w:rPr>
        <w:t>
Бірге тұратын отбасы мүшелері (Т: А. Ә., туыстығын көрсету керек)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
                (қызмет алушының Т.А.Ә. көрсету керек)</w:t>
      </w:r>
    </w:p>
    <w:p>
      <w:pPr>
        <w:spacing w:after="0"/>
        <w:ind w:left="0"/>
        <w:jc w:val="both"/>
      </w:pPr>
      <w:r>
        <w:rPr>
          <w:rFonts w:ascii="Times New Roman"/>
          <w:b w:val="false"/>
          <w:i w:val="false"/>
          <w:color w:val="000000"/>
          <w:sz w:val="28"/>
        </w:rPr>
        <w:t>үйде арнаулы әлеуметтік қызмет көрсету үшін есепке алуыңызды</w:t>
      </w:r>
      <w:r>
        <w:br/>
      </w:r>
      <w:r>
        <w:rPr>
          <w:rFonts w:ascii="Times New Roman"/>
          <w:b w:val="false"/>
          <w:i w:val="false"/>
          <w:color w:val="000000"/>
          <w:sz w:val="28"/>
        </w:rPr>
        <w:t>
сұраймын.</w:t>
      </w:r>
      <w:r>
        <w:br/>
      </w:r>
      <w:r>
        <w:rPr>
          <w:rFonts w:ascii="Times New Roman"/>
          <w:b w:val="false"/>
          <w:i w:val="false"/>
          <w:color w:val="000000"/>
          <w:sz w:val="28"/>
        </w:rPr>
        <w:t>
      Үйде арнаулы әлеуметтік қызмет көрсету тәртібімен және шарттарымен таныстым.</w:t>
      </w:r>
    </w:p>
    <w:p>
      <w:pPr>
        <w:spacing w:after="0"/>
        <w:ind w:left="0"/>
        <w:jc w:val="both"/>
      </w:pPr>
      <w:r>
        <w:rPr>
          <w:rFonts w:ascii="Times New Roman"/>
          <w:b w:val="false"/>
          <w:i w:val="false"/>
          <w:color w:val="000000"/>
          <w:sz w:val="28"/>
        </w:rPr>
        <w:t>      Мынадай құжаттарды қоса беріп отырмын:</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Т.А.Ә. және қолы ______________ күні 20__ жылғы «___» ______</w:t>
      </w:r>
      <w:r>
        <w:br/>
      </w:r>
      <w:r>
        <w:rPr>
          <w:rFonts w:ascii="Times New Roman"/>
          <w:b w:val="false"/>
          <w:i w:val="false"/>
          <w:color w:val="000000"/>
          <w:sz w:val="28"/>
        </w:rPr>
        <w:t>
_______________________________________өтінішті қабылдады</w:t>
      </w:r>
      <w:r>
        <w:br/>
      </w:r>
      <w:r>
        <w:rPr>
          <w:rFonts w:ascii="Times New Roman"/>
          <w:b w:val="false"/>
          <w:i w:val="false"/>
          <w:color w:val="000000"/>
          <w:sz w:val="28"/>
        </w:rPr>
        <w:t>
   (Т.А.Ә. және лауазымын көрсету)</w:t>
      </w:r>
      <w:r>
        <w:br/>
      </w:r>
      <w:r>
        <w:rPr>
          <w:rFonts w:ascii="Times New Roman"/>
          <w:b w:val="false"/>
          <w:i w:val="false"/>
          <w:color w:val="000000"/>
          <w:sz w:val="28"/>
        </w:rPr>
        <w:t>
 </w:t>
      </w:r>
      <w:r>
        <w:br/>
      </w:r>
      <w:r>
        <w:rPr>
          <w:rFonts w:ascii="Times New Roman"/>
          <w:b w:val="false"/>
          <w:i w:val="false"/>
          <w:color w:val="000000"/>
          <w:sz w:val="28"/>
        </w:rPr>
        <w:t>
Қолы ___________ күні 20__ жылғы «___» ______</w:t>
      </w:r>
    </w:p>
    <w:bookmarkStart w:name="z202" w:id="105"/>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әлеуметтiк қызмет көрсетуге құжаттарды</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6 қосымша</w:t>
      </w:r>
      <w:r>
        <w:br/>
      </w:r>
      <w:r>
        <w:rPr>
          <w:rFonts w:ascii="Times New Roman"/>
          <w:b w:val="false"/>
          <w:i w:val="false"/>
          <w:color w:val="000000"/>
          <w:sz w:val="28"/>
        </w:rPr>
        <w:t>
 </w:t>
      </w:r>
    </w:p>
    <w:bookmarkEnd w:id="105"/>
    <w:p>
      <w:pPr>
        <w:spacing w:after="0"/>
        <w:ind w:left="0"/>
        <w:jc w:val="both"/>
      </w:pPr>
      <w:r>
        <w:rPr>
          <w:rFonts w:ascii="Times New Roman"/>
          <w:b w:val="false"/>
          <w:i w:val="false"/>
          <w:color w:val="000000"/>
          <w:sz w:val="28"/>
        </w:rPr>
        <w:t>Тұрғын үй және басқа да материалдық-тұрмыстық</w:t>
      </w:r>
      <w:r>
        <w:br/>
      </w:r>
      <w:r>
        <w:rPr>
          <w:rFonts w:ascii="Times New Roman"/>
          <w:b w:val="false"/>
          <w:i w:val="false"/>
          <w:color w:val="000000"/>
          <w:sz w:val="28"/>
        </w:rPr>
        <w:t>
жағдайларды зерттеу</w:t>
      </w:r>
      <w:r>
        <w:br/>
      </w:r>
      <w:r>
        <w:rPr>
          <w:rFonts w:ascii="Times New Roman"/>
          <w:b w:val="false"/>
          <w:i w:val="false"/>
          <w:color w:val="000000"/>
          <w:sz w:val="28"/>
        </w:rPr>
        <w:t>
актісі № _____</w:t>
      </w:r>
    </w:p>
    <w:p>
      <w:pPr>
        <w:spacing w:after="0"/>
        <w:ind w:left="0"/>
        <w:jc w:val="both"/>
      </w:pPr>
      <w:r>
        <w:rPr>
          <w:rFonts w:ascii="Times New Roman"/>
          <w:b w:val="false"/>
          <w:i w:val="false"/>
          <w:color w:val="000000"/>
          <w:sz w:val="28"/>
        </w:rPr>
        <w:t>1. Қызмет алушының Т.А.Ә.________________________________________</w:t>
      </w:r>
      <w:r>
        <w:br/>
      </w:r>
      <w:r>
        <w:rPr>
          <w:rFonts w:ascii="Times New Roman"/>
          <w:b w:val="false"/>
          <w:i w:val="false"/>
          <w:color w:val="000000"/>
          <w:sz w:val="28"/>
        </w:rPr>
        <w:t>
2. Туған жылы____________________________________________________</w:t>
      </w:r>
      <w:r>
        <w:br/>
      </w:r>
      <w:r>
        <w:rPr>
          <w:rFonts w:ascii="Times New Roman"/>
          <w:b w:val="false"/>
          <w:i w:val="false"/>
          <w:color w:val="000000"/>
          <w:sz w:val="28"/>
        </w:rPr>
        <w:t>
3. Тұрғылықты мекен-жайы__________________________________________</w:t>
      </w:r>
      <w:r>
        <w:br/>
      </w:r>
      <w:r>
        <w:rPr>
          <w:rFonts w:ascii="Times New Roman"/>
          <w:b w:val="false"/>
          <w:i w:val="false"/>
          <w:color w:val="000000"/>
          <w:sz w:val="28"/>
        </w:rPr>
        <w:t>
4. Телефон нөмірі________________________________________________</w:t>
      </w:r>
      <w:r>
        <w:br/>
      </w:r>
      <w:r>
        <w:rPr>
          <w:rFonts w:ascii="Times New Roman"/>
          <w:b w:val="false"/>
          <w:i w:val="false"/>
          <w:color w:val="000000"/>
          <w:sz w:val="28"/>
        </w:rPr>
        <w:t>
5. Жәрдемақының (зейнетақының) түрі және мөлшері_________________</w:t>
      </w:r>
      <w:r>
        <w:br/>
      </w:r>
      <w:r>
        <w:rPr>
          <w:rFonts w:ascii="Times New Roman"/>
          <w:b w:val="false"/>
          <w:i w:val="false"/>
          <w:color w:val="000000"/>
          <w:sz w:val="28"/>
        </w:rPr>
        <w:t>
6. Отбасылық жағдайы ____________________________________________</w:t>
      </w:r>
      <w:r>
        <w:br/>
      </w:r>
      <w:r>
        <w:rPr>
          <w:rFonts w:ascii="Times New Roman"/>
          <w:b w:val="false"/>
          <w:i w:val="false"/>
          <w:color w:val="000000"/>
          <w:sz w:val="28"/>
        </w:rPr>
        <w:t>
7. Соңғы жұмыс орны _____________________________________________</w:t>
      </w:r>
      <w:r>
        <w:br/>
      </w:r>
      <w:r>
        <w:rPr>
          <w:rFonts w:ascii="Times New Roman"/>
          <w:b w:val="false"/>
          <w:i w:val="false"/>
          <w:color w:val="000000"/>
          <w:sz w:val="28"/>
        </w:rPr>
        <w:t>
8. Балалары және жақын туыстары туралы мәлімет (Т.А.Ә., тұратын жері,</w:t>
      </w:r>
      <w:r>
        <w:br/>
      </w:r>
      <w:r>
        <w:rPr>
          <w:rFonts w:ascii="Times New Roman"/>
          <w:b w:val="false"/>
          <w:i w:val="false"/>
          <w:color w:val="000000"/>
          <w:sz w:val="28"/>
        </w:rPr>
        <w:t>
жұмыс орны, байланыс телефондары) 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9. Тұрмыс жағдайы___________________________________________________</w:t>
      </w:r>
      <w:r>
        <w:br/>
      </w:r>
      <w:r>
        <w:rPr>
          <w:rFonts w:ascii="Times New Roman"/>
          <w:b w:val="false"/>
          <w:i w:val="false"/>
          <w:color w:val="000000"/>
          <w:sz w:val="28"/>
        </w:rPr>
        <w:t>
                   (жақсы жабдықталған / жабдықталмаған тұрғын үй)</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(пәтер, жеке үй, жатақханадағы бөлме және басқа)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(нешінші қабат екенін, бөлме санын, сантораптардың болуын, орталықтан</w:t>
      </w:r>
      <w:r>
        <w:br/>
      </w:r>
      <w:r>
        <w:rPr>
          <w:rFonts w:ascii="Times New Roman"/>
          <w:b w:val="false"/>
          <w:i w:val="false"/>
          <w:color w:val="000000"/>
          <w:sz w:val="28"/>
        </w:rPr>
        <w:t>
жылытыла ма екендігін, лифтінің болуын және басқаны көрсету)</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(басқа да жағдайлар)</w:t>
      </w:r>
    </w:p>
    <w:p>
      <w:pPr>
        <w:spacing w:after="0"/>
        <w:ind w:left="0"/>
        <w:jc w:val="both"/>
      </w:pPr>
      <w:r>
        <w:rPr>
          <w:rFonts w:ascii="Times New Roman"/>
          <w:b w:val="false"/>
          <w:i w:val="false"/>
          <w:color w:val="000000"/>
          <w:sz w:val="28"/>
        </w:rPr>
        <w:t>10. Аулалық учаскенің болуы ________________________________________</w:t>
      </w:r>
    </w:p>
    <w:p>
      <w:pPr>
        <w:spacing w:after="0"/>
        <w:ind w:left="0"/>
        <w:jc w:val="both"/>
      </w:pPr>
      <w:r>
        <w:rPr>
          <w:rFonts w:ascii="Times New Roman"/>
          <w:b w:val="false"/>
          <w:i w:val="false"/>
          <w:color w:val="000000"/>
          <w:sz w:val="28"/>
        </w:rPr>
        <w:t>Актіні жазған адам ______________ ___________________________________</w:t>
      </w:r>
      <w:r>
        <w:br/>
      </w:r>
      <w:r>
        <w:rPr>
          <w:rFonts w:ascii="Times New Roman"/>
          <w:b w:val="false"/>
          <w:i w:val="false"/>
          <w:color w:val="000000"/>
          <w:sz w:val="28"/>
        </w:rPr>
        <w:t>
                      (қолы)                (Т.А.Ә., лауазымы)</w:t>
      </w:r>
    </w:p>
    <w:p>
      <w:pPr>
        <w:spacing w:after="0"/>
        <w:ind w:left="0"/>
        <w:jc w:val="both"/>
      </w:pPr>
      <w:r>
        <w:rPr>
          <w:rFonts w:ascii="Times New Roman"/>
          <w:b w:val="false"/>
          <w:i w:val="false"/>
          <w:color w:val="000000"/>
          <w:sz w:val="28"/>
        </w:rPr>
        <w:t xml:space="preserve">Күні 20___ жылғы «___»_________ </w:t>
      </w:r>
    </w:p>
    <w:p>
      <w:pPr>
        <w:spacing w:after="0"/>
        <w:ind w:left="0"/>
        <w:jc w:val="both"/>
      </w:pPr>
      <w:r>
        <w:rPr>
          <w:rFonts w:ascii="Times New Roman"/>
          <w:b w:val="false"/>
          <w:i w:val="false"/>
          <w:color w:val="000000"/>
          <w:sz w:val="28"/>
        </w:rPr>
        <w:t>Ескертпе: Қарттар мен мүгедектер үшін толтырылады.</w:t>
      </w:r>
    </w:p>
    <w:bookmarkStart w:name="z203" w:id="106"/>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бөгде адамның күтiмiне және жәрдемiне</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әлеуметтiк қызмет көрсетуге құжаттарды</w:t>
      </w:r>
      <w:r>
        <w:br/>
      </w:r>
      <w:r>
        <w:rPr>
          <w:rFonts w:ascii="Times New Roman"/>
          <w:b w:val="false"/>
          <w:i w:val="false"/>
          <w:color w:val="000000"/>
          <w:sz w:val="28"/>
        </w:rPr>
        <w:t>
ресiмдеу» мемлекеттік қызмет регламентіне</w:t>
      </w:r>
      <w:r>
        <w:br/>
      </w:r>
      <w:r>
        <w:rPr>
          <w:rFonts w:ascii="Times New Roman"/>
          <w:b w:val="false"/>
          <w:i w:val="false"/>
          <w:color w:val="000000"/>
          <w:sz w:val="28"/>
        </w:rPr>
        <w:t>
7 қосымша</w:t>
      </w:r>
    </w:p>
    <w:bookmarkEnd w:id="106"/>
    <w:p>
      <w:pPr>
        <w:spacing w:after="0"/>
        <w:ind w:left="0"/>
        <w:jc w:val="both"/>
      </w:pPr>
      <w:r>
        <w:rPr>
          <w:rFonts w:ascii="Times New Roman"/>
          <w:b w:val="false"/>
          <w:i w:val="false"/>
          <w:color w:val="000000"/>
          <w:sz w:val="28"/>
        </w:rPr>
        <w:t>Кімге _____________________________</w:t>
      </w:r>
      <w:r>
        <w:br/>
      </w:r>
      <w:r>
        <w:rPr>
          <w:rFonts w:ascii="Times New Roman"/>
          <w:b w:val="false"/>
          <w:i w:val="false"/>
          <w:color w:val="000000"/>
          <w:sz w:val="28"/>
        </w:rPr>
        <w:t>
Мекен-жайы_______________________</w:t>
      </w:r>
    </w:p>
    <w:p>
      <w:pPr>
        <w:spacing w:after="0"/>
        <w:ind w:left="0"/>
        <w:jc w:val="both"/>
      </w:pPr>
      <w:r>
        <w:rPr>
          <w:rFonts w:ascii="Times New Roman"/>
          <w:b w:val="false"/>
          <w:i w:val="false"/>
          <w:color w:val="000000"/>
          <w:sz w:val="28"/>
        </w:rPr>
        <w:t>Хабарлама</w:t>
      </w:r>
    </w:p>
    <w:p>
      <w:pPr>
        <w:spacing w:after="0"/>
        <w:ind w:left="0"/>
        <w:jc w:val="both"/>
      </w:pPr>
      <w:r>
        <w:rPr>
          <w:rFonts w:ascii="Times New Roman"/>
          <w:b w:val="false"/>
          <w:i w:val="false"/>
          <w:color w:val="000000"/>
          <w:sz w:val="28"/>
        </w:rPr>
        <w:t>      Сіздің үйде әлеуметтік қызмет көрсетуге құжаттарды ресімдеу</w:t>
      </w:r>
      <w:r>
        <w:br/>
      </w:r>
      <w:r>
        <w:rPr>
          <w:rFonts w:ascii="Times New Roman"/>
          <w:b w:val="false"/>
          <w:i w:val="false"/>
          <w:color w:val="000000"/>
          <w:sz w:val="28"/>
        </w:rPr>
        <w:t>
жөніндегі өтінішіңізді қарап, келесіні хабарлаймыз:__________________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Басшының қолы____________________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