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20d3" w14:textId="7582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11 маусымдағы N 2/537 қаулысы. Алматы қаласы Әділет департаментінде 2012 жылғы 9 шілдеде N 943 тіркелді. Күші жойылды - Алматы қаласы әкімдігінің 2013 жылғы 29 наурыздағы N 1/294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Ескерту. Күші жойылды - Алматы қаласы әкімдігінің 2013.03.29 N 1/294 (жарияланғаннан кейін 10 күн өткен соң қолданысқа енгізіледі)</w:t>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Үкіметінің </w:t>
      </w:r>
      <w:r>
        <w:br/>
      </w:r>
      <w:r>
        <w:rPr>
          <w:rFonts w:ascii="Times New Roman"/>
          <w:b w:val="false"/>
          <w:i w:val="false"/>
          <w:color w:val="000000"/>
          <w:sz w:val="28"/>
        </w:rPr>
        <w:t>
2010 жылғы 17 ақпандағы </w:t>
      </w:r>
      <w:r>
        <w:rPr>
          <w:rFonts w:ascii="Times New Roman"/>
          <w:b w:val="false"/>
          <w:i w:val="false"/>
          <w:color w:val="000000"/>
          <w:sz w:val="28"/>
        </w:rPr>
        <w:t>№ 102</w:t>
      </w:r>
      <w:r>
        <w:rPr>
          <w:rFonts w:ascii="Times New Roman"/>
          <w:b w:val="false"/>
          <w:i w:val="false"/>
          <w:color w:val="000000"/>
          <w:sz w:val="28"/>
        </w:rPr>
        <w:t xml:space="preserve"> «Мемлекеттік қызмет стандарттарын </w:t>
      </w:r>
      <w:r>
        <w:br/>
      </w:r>
      <w:r>
        <w:rPr>
          <w:rFonts w:ascii="Times New Roman"/>
          <w:b w:val="false"/>
          <w:i w:val="false"/>
          <w:color w:val="000000"/>
          <w:sz w:val="28"/>
        </w:rPr>
        <w:t xml:space="preserve">
бекіту және Қазақстан Республикасы Үкіметінің 2007 жылғы </w:t>
      </w:r>
      <w:r>
        <w:br/>
      </w:r>
      <w:r>
        <w:rPr>
          <w:rFonts w:ascii="Times New Roman"/>
          <w:b w:val="false"/>
          <w:i w:val="false"/>
          <w:color w:val="000000"/>
          <w:sz w:val="28"/>
        </w:rPr>
        <w:t>
30 маусымдағы № 561 қаулысына толықтыру енгізу туралы», 2010 жылғы 20 шiлдедегi </w:t>
      </w:r>
      <w:r>
        <w:rPr>
          <w:rFonts w:ascii="Times New Roman"/>
          <w:b w:val="false"/>
          <w:i w:val="false"/>
          <w:color w:val="000000"/>
          <w:sz w:val="28"/>
        </w:rPr>
        <w:t>№ 745</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қаулыларына сәйкес, мемлекеттік қызметтерді көрсету сапасын арттыру мақсатында, Алматы қаласының </w:t>
      </w:r>
      <w:r>
        <w:br/>
      </w:r>
      <w:r>
        <w:rPr>
          <w:rFonts w:ascii="Times New Roman"/>
          <w:b w:val="false"/>
          <w:i w:val="false"/>
          <w:color w:val="000000"/>
          <w:sz w:val="28"/>
        </w:rPr>
        <w:t xml:space="preserve">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Мемлекеттік қызметтердің регламенттері бекітілсін:</w:t>
      </w:r>
      <w:r>
        <w:br/>
      </w:r>
      <w:r>
        <w:rPr>
          <w:rFonts w:ascii="Times New Roman"/>
          <w:b w:val="false"/>
          <w:i w:val="false"/>
          <w:color w:val="000000"/>
          <w:sz w:val="28"/>
        </w:rPr>
        <w:t>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актілерді ресімдеу және беру»;</w:t>
      </w:r>
      <w:r>
        <w:br/>
      </w: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«Тұрақты жер пайдалану құқығына актілерді ресімдеу және беру»;</w:t>
      </w:r>
      <w:r>
        <w:br/>
      </w:r>
      <w:r>
        <w:rPr>
          <w:rFonts w:ascii="Times New Roman"/>
          <w:b w:val="false"/>
          <w:i w:val="false"/>
          <w:color w:val="000000"/>
          <w:sz w:val="28"/>
        </w:rPr>
        <w:t>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құқығына актілерді ресімдеу және беру»;</w:t>
      </w:r>
      <w:r>
        <w:br/>
      </w:r>
      <w:r>
        <w:rPr>
          <w:rFonts w:ascii="Times New Roman"/>
          <w:b w:val="false"/>
          <w:i w:val="false"/>
          <w:color w:val="000000"/>
          <w:sz w:val="28"/>
        </w:rPr>
        <w:t>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«Уақытша өтеуcіз жер пайдалану құқығына актілерді ресімдеу және беру».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орынбасары В. Долженковқа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кезден бастап күшіне енеді және алғашқы ресми жарияланғаннан кейін он күнтізбелік күн өткен соң қолданысқа енгiзiледi.</w:t>
      </w:r>
    </w:p>
    <w:bookmarkEnd w:id="0"/>
    <w:p>
      <w:pPr>
        <w:spacing w:after="0"/>
        <w:ind w:left="0"/>
        <w:jc w:val="both"/>
      </w:pPr>
      <w:r>
        <w:rPr>
          <w:rFonts w:ascii="Times New Roman"/>
          <w:b w:val="false"/>
          <w:i/>
          <w:color w:val="000000"/>
          <w:sz w:val="28"/>
        </w:rPr>
        <w:t>      Алматы қаласының әкімі                  А. Есімов</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 2/537 қаулысымен БЕКІТІЛГЕН</w:t>
      </w:r>
    </w:p>
    <w:bookmarkStart w:name="z4" w:id="1"/>
    <w:p>
      <w:pPr>
        <w:spacing w:after="0"/>
        <w:ind w:left="0"/>
        <w:jc w:val="left"/>
      </w:pPr>
      <w:r>
        <w:rPr>
          <w:rFonts w:ascii="Times New Roman"/>
          <w:b/>
          <w:i w:val="false"/>
          <w:color w:val="000000"/>
        </w:rPr>
        <w:t xml:space="preserve"> 
«Жер учаскесіне жеке меншік құқығына актілерді ресімдеу</w:t>
      </w:r>
      <w:r>
        <w:br/>
      </w:r>
      <w:r>
        <w:rPr>
          <w:rFonts w:ascii="Times New Roman"/>
          <w:b/>
          <w:i w:val="false"/>
          <w:color w:val="000000"/>
        </w:rPr>
        <w:t>
және беру» мемлекеттік қызмет регламенті</w:t>
      </w:r>
    </w:p>
    <w:bookmarkEnd w:id="1"/>
    <w:bookmarkStart w:name="z155" w:id="2"/>
    <w:p>
      <w:pPr>
        <w:spacing w:after="0"/>
        <w:ind w:left="0"/>
        <w:jc w:val="left"/>
      </w:pPr>
      <w:r>
        <w:rPr>
          <w:rFonts w:ascii="Times New Roman"/>
          <w:b/>
          <w:i w:val="false"/>
          <w:color w:val="000000"/>
        </w:rPr>
        <w:t xml:space="preserve"> 
1. Негізгі ұғымдар</w:t>
      </w:r>
    </w:p>
    <w:bookmarkEnd w:id="2"/>
    <w:bookmarkStart w:name="z156" w:id="3"/>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w:t>
      </w:r>
      <w:r>
        <w:br/>
      </w:r>
      <w:r>
        <w:rPr>
          <w:rFonts w:ascii="Times New Roman"/>
          <w:b w:val="false"/>
          <w:i w:val="false"/>
          <w:color w:val="000000"/>
          <w:sz w:val="28"/>
        </w:rPr>
        <w:t>
      жергілікті атқарушы органдардың шешімдері - Алматы қаласының жергілікті атқарушы органының жер учаскесіне құқық беру туралы құқықтық актілері;</w:t>
      </w:r>
      <w:r>
        <w:br/>
      </w:r>
      <w:r>
        <w:rPr>
          <w:rFonts w:ascii="Times New Roman"/>
          <w:b w:val="false"/>
          <w:i w:val="false"/>
          <w:color w:val="000000"/>
          <w:sz w:val="28"/>
        </w:rPr>
        <w:t>
      жер учаскесі - Жер кодексінде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Алматы қаласының жергілікті атқарушы органының құрылымдық бөлімшесі;</w:t>
      </w:r>
      <w:r>
        <w:br/>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“Жер ресурстары және жерге орналастыру жөніндегі мемлекеттік ғылыми өндірістік орталық” (“АлматықалжерҒӨО” МЕК), орталық уәкілетті орган оған қатысты мемлекеттік басқару органы болып табылады;</w:t>
      </w:r>
      <w:r>
        <w:br/>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ХҚО ЫАЖ – Халыққа қызмет көрсету орталықтары үшін ықпалдастырылған ақпараттық жүйе. </w:t>
      </w:r>
    </w:p>
    <w:bookmarkEnd w:id="3"/>
    <w:bookmarkStart w:name="z5" w:id="4"/>
    <w:p>
      <w:pPr>
        <w:spacing w:after="0"/>
        <w:ind w:left="0"/>
        <w:jc w:val="left"/>
      </w:pPr>
      <w:r>
        <w:rPr>
          <w:rFonts w:ascii="Times New Roman"/>
          <w:b/>
          <w:i w:val="false"/>
          <w:color w:val="000000"/>
        </w:rPr>
        <w:t xml:space="preserve"> 
2. Жалпы ережелер</w:t>
      </w:r>
    </w:p>
    <w:bookmarkEnd w:id="4"/>
    <w:bookmarkStart w:name="z6" w:id="5"/>
    <w:p>
      <w:pPr>
        <w:spacing w:after="0"/>
        <w:ind w:left="0"/>
        <w:jc w:val="both"/>
      </w:pPr>
      <w:r>
        <w:rPr>
          <w:rFonts w:ascii="Times New Roman"/>
          <w:b w:val="false"/>
          <w:i w:val="false"/>
          <w:color w:val="000000"/>
          <w:sz w:val="28"/>
        </w:rPr>
        <w:t>
      2. Осы «Жер учаскесіне жеке меншiк құқығына актiлердi ресiмдеу және беру» регламенті (бұдан әрі - Регламент) жер учаскесіне жеке меншік құқығына актілерді ресімдеу және беру рәсімдерін (бұдан әрі - мемлекеттік қызмет) айқындайды.</w:t>
      </w:r>
      <w:r>
        <w:br/>
      </w:r>
      <w:r>
        <w:rPr>
          <w:rFonts w:ascii="Times New Roman"/>
          <w:b w:val="false"/>
          <w:i w:val="false"/>
          <w:color w:val="000000"/>
          <w:sz w:val="28"/>
        </w:rPr>
        <w:t>
      Осы Регламент «Жер учаскесіне жеке меншік құқығына актілерді ресімдеу» мемлекеттік қызмет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тұтынушыда жер учаскесiне құқық белгілейтін құжат болған жағдайда ғана, жер учаскесiне жеке меншiк құқығына акт дайындайтын, Алматы қаласы, Әуезов көшесі, 107 мекенжайында орналасқан, мамандандырылған кәсiпорынның қатысуымен, Алматы қаласы, Толе би көшесі, 155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Мемлекеттiк қызмет баламалы негiзде жер учаскесiнiң орналасқан жерi бойынша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Мемлекеттiк қызмет 2003 жылғы 20 маусымдағы № 442-II Қазақстан Республикасы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1-тармағының </w:t>
      </w:r>
      <w:r>
        <w:rPr>
          <w:rFonts w:ascii="Times New Roman"/>
          <w:b w:val="false"/>
          <w:i w:val="false"/>
          <w:color w:val="000000"/>
          <w:sz w:val="28"/>
        </w:rPr>
        <w:t>1-тармақшасы</w:t>
      </w:r>
      <w:r>
        <w:rPr>
          <w:rFonts w:ascii="Times New Roman"/>
          <w:b w:val="false"/>
          <w:i w:val="false"/>
          <w:color w:val="000000"/>
          <w:sz w:val="28"/>
        </w:rPr>
        <w:t>, Қазақстан Республикасы Үкiметiнiң «Жеке және заңды тұлғаларға көрсетілетін мемлекеттік қызметтердің тізілімін бекіту туралы» 2010 жылғы 20 шiлдедегi № 745 қаулысының </w:t>
      </w:r>
      <w:r>
        <w:rPr>
          <w:rFonts w:ascii="Times New Roman"/>
          <w:b w:val="false"/>
          <w:i w:val="false"/>
          <w:color w:val="000000"/>
          <w:sz w:val="28"/>
        </w:rPr>
        <w:t>97-тармағы</w:t>
      </w:r>
      <w:r>
        <w:rPr>
          <w:rFonts w:ascii="Times New Roman"/>
          <w:b w:val="false"/>
          <w:i w:val="false"/>
          <w:color w:val="000000"/>
          <w:sz w:val="28"/>
        </w:rPr>
        <w:t>,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аяқталу нысаны - қағаз тасымалдағыштағы жер учаскесіне жеке меншік құқығына акті немесе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учаскесіне жеке меншік құқығына актінің телнұсқасын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қызметтің жер учаскесіне жеке меншiк құқығына актiлердi ресiмдеу бөлігі мамандандырылған кәсіпорын «Алматықалжер ҒӨО» МЕК-тің қатысуымен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 ақылы негiзде көрсетiледi, уәкiлеттi органға немесе Орталыққа жер учаскесіне жеке меншiк құқығына актiнi дайындағаны үшiн қызмет ақысын төлегенi туралы құжатты (түбiртектi) бередi.</w:t>
      </w:r>
      <w:r>
        <w:br/>
      </w:r>
      <w:r>
        <w:rPr>
          <w:rFonts w:ascii="Times New Roman"/>
          <w:b w:val="false"/>
          <w:i w:val="false"/>
          <w:color w:val="000000"/>
          <w:sz w:val="28"/>
        </w:rPr>
        <w:t>
      Жер учаскесіне жеке меншiк құқығына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Уәкілетті орган жер учаскесіне жеке меншік құқығына акті беру бойынша мемлекеттік қызметті тегін көрсетеді және заңдық сараптама жүргізумен және актіні бекітумен қорытындыланады.</w:t>
      </w:r>
    </w:p>
    <w:bookmarkEnd w:id="5"/>
    <w:bookmarkStart w:name="z14" w:id="6"/>
    <w:p>
      <w:pPr>
        <w:spacing w:after="0"/>
        <w:ind w:left="0"/>
        <w:jc w:val="left"/>
      </w:pPr>
      <w:r>
        <w:rPr>
          <w:rFonts w:ascii="Times New Roman"/>
          <w:b/>
          <w:i w:val="false"/>
          <w:color w:val="000000"/>
        </w:rPr>
        <w:t xml:space="preserve"> 
3. Мемлекеттік қызмет көрсету тәртібінің талаптары</w:t>
      </w:r>
    </w:p>
    <w:bookmarkEnd w:id="6"/>
    <w:bookmarkStart w:name="z15" w:id="7"/>
    <w:p>
      <w:pPr>
        <w:spacing w:after="0"/>
        <w:ind w:left="0"/>
        <w:jc w:val="both"/>
      </w:pPr>
      <w:r>
        <w:rPr>
          <w:rFonts w:ascii="Times New Roman"/>
          <w:b w:val="false"/>
          <w:i w:val="false"/>
          <w:color w:val="000000"/>
          <w:sz w:val="28"/>
        </w:rPr>
        <w:t>
      10</w:t>
      </w:r>
      <w:r>
        <w:rPr>
          <w:rFonts w:ascii="Times New Roman"/>
          <w:b w:val="false"/>
          <w:i w:val="false"/>
          <w:color w:val="000080"/>
          <w:sz w:val="28"/>
        </w:rPr>
        <w:t xml:space="preserve">. </w:t>
      </w:r>
      <w:r>
        <w:rPr>
          <w:rFonts w:ascii="Times New Roman"/>
          <w:b w:val="false"/>
          <w:i w:val="false"/>
          <w:color w:val="000000"/>
          <w:sz w:val="28"/>
        </w:rPr>
        <w:t>Мемлекеттiк қызмет:</w:t>
      </w:r>
      <w:r>
        <w:br/>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9-00-ден 18-00-ге дейін көрсетіледі, түскі үзіліс сағат 13-00-ден 14-00-ге дейін.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9-00-дан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Алматы қаласы әкімдігінің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11.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қажеттi құжаттарды тапсырған сәттен бастап мемлекеттiк қызмет көрсету мерзiмi 6 жұмыс күнiн құрайды, жер учаскесіне жеке меншiк құқығына актiнiң телнұсқасын берген кезде - 4 жұмыс күнi;</w:t>
      </w:r>
      <w:r>
        <w:br/>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13.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тұтынушы қажеттi құжаттарды тапсырған сәттен бастап мемлекеттiк қызмет көрсету мерзiмi 6 жұмыс күнiн құрайды, жер учаскесіне жеке меншiк құқығына актiнiң телнұсқасын берген кезде уәкілетті органға қажетті құжаттар келіп түскен күннен бастап - 4 жұмыс күнi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14.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Мемлекеттiк қызмет мынадай негiздер бойынша тоқтатылады:</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4) жер учаскесіне жеке меншік құқығына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жер учаскесіне жеке меншiк құқығына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1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1) тұтынушы уәкілетті органға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3) сұрау хат дайындайды және «АлматықалжерҒӨО» МЕК-ке жолдайды;</w:t>
      </w:r>
      <w:r>
        <w:br/>
      </w:r>
      <w:r>
        <w:rPr>
          <w:rFonts w:ascii="Times New Roman"/>
          <w:b w:val="false"/>
          <w:i w:val="false"/>
          <w:color w:val="000000"/>
          <w:sz w:val="28"/>
        </w:rPr>
        <w:t>
      4) «АлматықалжерҒӨО» МЕК-тің жауапты қызметкері құжаттарды қабылдайды, журналда тіркейді, жер учаскесіне жеке меншiк құқығына актiнi ресiмдейді, оны «АлматықалжерҒӨО» МЕК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5) уәкілетті органның басшысы жер учаскесіне жеке меншiк құқығы актiлерiне қол қояды және жауапты қызметкерге жолдайды</w:t>
      </w:r>
      <w:r>
        <w:rPr>
          <w:rFonts w:ascii="Times New Roman"/>
          <w:b/>
          <w:i w:val="false"/>
          <w:color w:val="000000"/>
          <w:sz w:val="28"/>
        </w:rPr>
        <w:t>;</w:t>
      </w:r>
      <w:r>
        <w:br/>
      </w:r>
      <w:r>
        <w:rPr>
          <w:rFonts w:ascii="Times New Roman"/>
          <w:b w:val="false"/>
          <w:i w:val="false"/>
          <w:color w:val="000000"/>
          <w:sz w:val="28"/>
        </w:rPr>
        <w:t>
      6) уәкілетті органның жауапты қызметкері жер учаскесіне жеке меншiк құқығына актiнi қабылдайды, тіркейді және өтініш иесіне (тұтынушыға) береді.</w:t>
      </w:r>
      <w:r>
        <w:br/>
      </w:r>
      <w:r>
        <w:rPr>
          <w:rFonts w:ascii="Times New Roman"/>
          <w:b w:val="false"/>
          <w:i w:val="false"/>
          <w:color w:val="000000"/>
          <w:sz w:val="28"/>
        </w:rPr>
        <w:t>
      2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1) Тұтынушы Орталыққа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жолдайды;</w:t>
      </w:r>
      <w:r>
        <w:br/>
      </w:r>
      <w:r>
        <w:rPr>
          <w:rFonts w:ascii="Times New Roman"/>
          <w:b w:val="false"/>
          <w:i w:val="false"/>
          <w:color w:val="000000"/>
          <w:sz w:val="28"/>
        </w:rPr>
        <w:t>
      5) уәкілетті органның жауапты маманы құжаттарды қабылдайды, сосын «АлматықалжерҒӨО» МЕК-ке сұрау хат әзірлейді және оны жөнелтеді;</w:t>
      </w:r>
      <w:r>
        <w:br/>
      </w:r>
      <w:r>
        <w:rPr>
          <w:rFonts w:ascii="Times New Roman"/>
          <w:b w:val="false"/>
          <w:i w:val="false"/>
          <w:color w:val="000000"/>
          <w:sz w:val="28"/>
        </w:rPr>
        <w:t>
      6) «АлматықалжерҒӨО» МЕК-тің жауапты маманы құжаттарды қабылдайды, журналда тіркейді, жер учаскесіне жеке меншiк құқығына актiнi ресiмдейді, оны «АлматықалжерҒӨО» МЕК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7) уәкілетті органның басшысы жер учаскесіне жеке меншiк құқығына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8) уәкілетті органның жауапты маманы жер учаскесіне жеке меншiк құқығына актіні тіркейді, ХҚО АЖ-да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10) Орталық өтініш иесіне (тұтынушыға) жер учаскесіне жеке меншiк құқығына акт, не болмаса хабарлама немесе уәжделген бас тарту береді.</w:t>
      </w:r>
    </w:p>
    <w:bookmarkEnd w:id="7"/>
    <w:bookmarkStart w:name="z21" w:id="8"/>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8"/>
    <w:bookmarkStart w:name="z22" w:id="9"/>
    <w:p>
      <w:pPr>
        <w:spacing w:after="0"/>
        <w:ind w:left="0"/>
        <w:jc w:val="both"/>
      </w:pPr>
      <w:r>
        <w:rPr>
          <w:rFonts w:ascii="Times New Roman"/>
          <w:b w:val="false"/>
          <w:i w:val="false"/>
          <w:color w:val="000000"/>
          <w:sz w:val="28"/>
        </w:rPr>
        <w:t>
      16. Уәкiлеттi орган немесе Орталық тұтынушыға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1) өтініштің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17. Жер учаскесіне жеке меншiк құқығына актiнi немесе жер учаскесіне жеке меншiк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1) мемлекет жер учаскесіне жеке меншiк құқығын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жеке меншiк құқығына актi беруге өтiнiш;</w:t>
      </w:r>
      <w:r>
        <w:br/>
      </w:r>
      <w:r>
        <w:rPr>
          <w:rFonts w:ascii="Times New Roman"/>
          <w:b w:val="false"/>
          <w:i w:val="false"/>
          <w:color w:val="000000"/>
          <w:sz w:val="28"/>
        </w:rPr>
        <w:t>
      жергiлiктi атқарушы органның жер учаскесіне жеке меншiк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учаскесіне жеке меншiк құқығына актiнi дайындағаны үшін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жеке меншiк құқығына актi беруге өтiнiш;</w:t>
      </w:r>
      <w:r>
        <w:br/>
      </w:r>
      <w:r>
        <w:rPr>
          <w:rFonts w:ascii="Times New Roman"/>
          <w:b w:val="false"/>
          <w:i w:val="false"/>
          <w:color w:val="000000"/>
          <w:sz w:val="28"/>
        </w:rPr>
        <w:t>
      жергiлiктi атқарушы органның жеке меншiк құқығына бұрын берiлген жер учаскесiнiң сәйкестендiру сипаттамаларының өзгеруі туралы шешiмiнен үзiндiнiң және/немесе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жер учаскесіне жеке меншiк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берілген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жер учаскесіне жеке меншiк құқығына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жеке меншiк құқығына актiнің телнұсқасын беруге өтiнiш;</w:t>
      </w:r>
      <w:r>
        <w:br/>
      </w:r>
      <w:r>
        <w:rPr>
          <w:rFonts w:ascii="Times New Roman"/>
          <w:b w:val="false"/>
          <w:i w:val="false"/>
          <w:color w:val="000000"/>
          <w:sz w:val="28"/>
        </w:rPr>
        <w:t>
      жер учаскесіне жеке меншiк құқығына актiнiң телнұсқасын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берілген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жер учаскесіне жеке меншiк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18.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әрбір әкімшілік іс-әрекеттің (шаралардың) орындалу мерзімін көрсете отырып, әрбір ҚФБ-ның әкімшілік іс-әрекеттер (шаралар) реттілігінің және өзара іс-қимылының мәтіндік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20.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мемлекеттік қызмет көрсету үдерісінде әкімшілік іс-әрекеттердің қисынды реттілігі мен ҚФБ арасындағы өзара байланысты көрсететін схемалар көрсетілген.</w:t>
      </w:r>
      <w:r>
        <w:br/>
      </w:r>
      <w:r>
        <w:rPr>
          <w:rFonts w:ascii="Times New Roman"/>
          <w:b w:val="false"/>
          <w:i w:val="false"/>
          <w:color w:val="000000"/>
          <w:sz w:val="28"/>
        </w:rPr>
        <w:t>
      Мемлекеттік қызмет көрсету тәртібі туралы толық ақпарат Алматы қаласы әкімдігінің интернет-ресурсында,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9"/>
    <w:bookmarkStart w:name="z27" w:id="10"/>
    <w:p>
      <w:pPr>
        <w:spacing w:after="0"/>
        <w:ind w:left="0"/>
        <w:jc w:val="left"/>
      </w:pPr>
      <w:r>
        <w:rPr>
          <w:rFonts w:ascii="Times New Roman"/>
          <w:b/>
          <w:i w:val="false"/>
          <w:color w:val="000000"/>
        </w:rPr>
        <w:t xml:space="preserve"> 
5. Мемлекеттік қызметтер көрсететін лауазымды тұлғалардың</w:t>
      </w:r>
      <w:r>
        <w:br/>
      </w:r>
      <w:r>
        <w:rPr>
          <w:rFonts w:ascii="Times New Roman"/>
          <w:b/>
          <w:i w:val="false"/>
          <w:color w:val="000000"/>
        </w:rPr>
        <w:t>
жауапкершілігі</w:t>
      </w:r>
    </w:p>
    <w:bookmarkEnd w:id="10"/>
    <w:bookmarkStart w:name="z28" w:id="11"/>
    <w:p>
      <w:pPr>
        <w:spacing w:after="0"/>
        <w:ind w:left="0"/>
        <w:jc w:val="both"/>
      </w:pPr>
      <w:r>
        <w:rPr>
          <w:rFonts w:ascii="Times New Roman"/>
          <w:b w:val="false"/>
          <w:i w:val="false"/>
          <w:color w:val="000000"/>
          <w:sz w:val="28"/>
        </w:rPr>
        <w:t>
      21.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Алматы қаласы, Әуезов көшесі, 107, № 15 кабинет мекенжайында орналасқан (тел. 8 (727) 269-43-34) уәкілетті органның Кадастрлық (бағалау) жұмыстарын ұйымдастыру және сәйкестендіру құжаттарын беру бөлімінің бастығы жүзеге асырады.</w:t>
      </w:r>
      <w:r>
        <w:br/>
      </w:r>
      <w:r>
        <w:rPr>
          <w:rFonts w:ascii="Times New Roman"/>
          <w:b w:val="false"/>
          <w:i w:val="false"/>
          <w:color w:val="000000"/>
          <w:sz w:val="28"/>
        </w:rPr>
        <w:t>
</w:t>
      </w:r>
      <w:r>
        <w:rPr>
          <w:rFonts w:ascii="Times New Roman"/>
          <w:b w:val="false"/>
          <w:i w:val="false"/>
          <w:color w:val="000000"/>
          <w:sz w:val="28"/>
        </w:rPr>
        <w:t>
      22. Рұқсат беруші құжатты беруші жауапты тұлға:</w:t>
      </w:r>
      <w:r>
        <w:br/>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рұқсат беруші құжаттың дұрыс ресімделуіне жеке жауапкершілік алады.</w:t>
      </w:r>
    </w:p>
    <w:bookmarkEnd w:id="11"/>
    <w:bookmarkStart w:name="z30" w:id="12"/>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Алматы қаласының жер учаскесіне актілерді ресімдеу және беру</w:t>
      </w:r>
      <w:r>
        <w:br/>
      </w:r>
      <w:r>
        <w:rPr>
          <w:rFonts w:ascii="Times New Roman"/>
          <w:b/>
          <w:i w:val="false"/>
          <w:color w:val="000000"/>
        </w:rPr>
        <w:t>
бойынша мемлекеттiк қызмет көрсету жөнiндегi уәкiлеттi органның</w:t>
      </w:r>
      <w:r>
        <w:br/>
      </w:r>
      <w:r>
        <w:rPr>
          <w:rFonts w:ascii="Times New Roman"/>
          <w:b/>
          <w:i w:val="false"/>
          <w:color w:val="000000"/>
        </w:rPr>
        <w:t>
және мамандандырылған кәсіпорынның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3614"/>
        <w:gridCol w:w="1824"/>
        <w:gridCol w:w="2079"/>
        <w:gridCol w:w="2415"/>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w:t>
            </w:r>
            <w:r>
              <w:br/>
            </w:r>
            <w:r>
              <w:rPr>
                <w:rFonts w:ascii="Times New Roman"/>
                <w:b w:val="false"/>
                <w:i w:val="false"/>
                <w:color w:val="000000"/>
                <w:sz w:val="20"/>
              </w:rPr>
              <w:t>
туге жауапты тұлға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мемлекеттiк мекемесi</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 uzoalmata@mail.ru</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8-727-300-07-06,</w:t>
            </w:r>
            <w:r>
              <w:br/>
            </w:r>
            <w:r>
              <w:rPr>
                <w:rFonts w:ascii="Times New Roman"/>
                <w:b w:val="false"/>
                <w:i w:val="false"/>
                <w:color w:val="000000"/>
                <w:sz w:val="20"/>
              </w:rPr>
              <w:t>
ф. 378-46-81</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дейін,түскі үзіліс сағ. 13.00 бастап сағ. 14.00 дейін</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еншілес мемлекеттiк кәсіпорны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көшесi, 107-үй, aim_20@aisgzk.kz</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орынбасары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8-727-242-69-13</w:t>
            </w:r>
          </w:p>
        </w:tc>
        <w:tc>
          <w:tcPr>
            <w:tcW w:w="0" w:type="auto"/>
            <w:vMerge/>
            <w:tcBorders>
              <w:top w:val="nil"/>
              <w:left w:val="single" w:color="cfcfcf" w:sz="5"/>
              <w:bottom w:val="single" w:color="cfcfcf" w:sz="5"/>
              <w:right w:val="single" w:color="cfcfcf" w:sz="5"/>
            </w:tcBorders>
          </w:tcPr>
          <w:p/>
        </w:tc>
      </w:tr>
    </w:tbl>
    <w:bookmarkStart w:name="z31" w:id="13"/>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Алматы қаласының халыққа қызмет көрсету орталықтарының</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662"/>
        <w:gridCol w:w="3518"/>
        <w:gridCol w:w="2499"/>
        <w:gridCol w:w="236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сағ. 9.00 бастап сағ. 20.00 дейін, үзіліссіз</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көшесi, 24-үй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317-82-29</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239-65-63 239-65-47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Халыққа қызмет көрсету орталығы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9-үй</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234-09-27</w:t>
            </w:r>
          </w:p>
        </w:tc>
        <w:tc>
          <w:tcPr>
            <w:tcW w:w="0" w:type="auto"/>
            <w:vMerge/>
            <w:tcBorders>
              <w:top w:val="nil"/>
              <w:left w:val="single" w:color="cfcfcf" w:sz="5"/>
              <w:bottom w:val="single" w:color="cfcfcf" w:sz="5"/>
              <w:right w:val="single" w:color="cfcfcf" w:sz="5"/>
            </w:tcBorders>
          </w:tcPr>
          <w:p/>
        </w:tc>
      </w:tr>
    </w:tbl>
    <w:bookmarkStart w:name="z32" w:id="14"/>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14"/>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2877"/>
        <w:gridCol w:w="1665"/>
        <w:gridCol w:w="4635"/>
      </w:tblGrid>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Субъектілердің атауы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алаңы,</w:t>
            </w:r>
            <w:r>
              <w:br/>
            </w:r>
            <w:r>
              <w:rPr>
                <w:rFonts w:ascii="Times New Roman"/>
                <w:b/>
                <w:i w:val="false"/>
                <w:color w:val="000000"/>
                <w:sz w:val="20"/>
              </w:rPr>
              <w:t>
гектар (га)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Жұмыстардың құны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АЕК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ауданына қарай жұмыстардың құнын арттыру коэффициенті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33" w:id="15"/>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15"/>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(кімге жіберіледі)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___________________</w:t>
      </w:r>
      <w:r>
        <w:br/>
      </w:r>
      <w:r>
        <w:rPr>
          <w:rFonts w:ascii="Times New Roman"/>
          <w:b w:val="false"/>
          <w:i w:val="false"/>
          <w:color w:val="000000"/>
          <w:sz w:val="28"/>
        </w:rPr>
        <w:t>
                                  (қолы)</w:t>
      </w:r>
    </w:p>
    <w:bookmarkStart w:name="z34" w:id="16"/>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16"/>
    <w:p>
      <w:pPr>
        <w:spacing w:after="0"/>
        <w:ind w:left="0"/>
        <w:jc w:val="left"/>
      </w:pPr>
      <w:r>
        <w:rPr>
          <w:rFonts w:ascii="Times New Roman"/>
          <w:b/>
          <w:i w:val="false"/>
          <w:color w:val="000000"/>
        </w:rPr>
        <w:t xml:space="preserve"> Функционалдық өзара іс-қимыл сұлбасы (І нұсқа)</w:t>
      </w:r>
    </w:p>
    <w:p>
      <w:pPr>
        <w:spacing w:after="0"/>
        <w:ind w:left="0"/>
        <w:jc w:val="both"/>
      </w:pPr>
      <w:r>
        <w:drawing>
          <wp:inline distT="0" distB="0" distL="0" distR="0">
            <wp:extent cx="118237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23700" cy="55118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17"/>
    <w:p>
      <w:pPr>
        <w:spacing w:after="0"/>
        <w:ind w:left="0"/>
        <w:jc w:val="left"/>
      </w:pPr>
      <w:r>
        <w:rPr>
          <w:rFonts w:ascii="Times New Roman"/>
          <w:b/>
          <w:i w:val="false"/>
          <w:color w:val="000000"/>
        </w:rPr>
        <w:t xml:space="preserve"> Функционалдық өзара іс-қимыл схемасы (ІІ нұсқа)</w:t>
      </w:r>
    </w:p>
    <w:p>
      <w:pPr>
        <w:spacing w:after="0"/>
        <w:ind w:left="0"/>
        <w:jc w:val="both"/>
      </w:pPr>
      <w:r>
        <w:drawing>
          <wp:inline distT="0" distB="0" distL="0" distR="0">
            <wp:extent cx="125730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573000" cy="7416800"/>
                    </a:xfrm>
                    <a:prstGeom prst="rect">
                      <a:avLst/>
                    </a:prstGeom>
                  </pic:spPr>
                </pic:pic>
              </a:graphicData>
            </a:graphic>
          </wp:inline>
        </w:drawing>
      </w:r>
    </w:p>
    <w:bookmarkStart w:name="z36" w:id="18"/>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p>
    <w:bookmarkEnd w:id="18"/>
    <w:p>
      <w:pPr>
        <w:spacing w:after="0"/>
        <w:ind w:left="0"/>
        <w:jc w:val="both"/>
      </w:pPr>
      <w:r>
        <w:rPr>
          <w:rFonts w:ascii="Times New Roman"/>
          <w:b w:val="false"/>
          <w:i w:val="false"/>
          <w:color w:val="000000"/>
          <w:sz w:val="28"/>
        </w:rPr>
        <w:t>Мемлекеттік қызметті тұтынушыға</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(жеке тұлғаның аты-жөні,</w:t>
      </w:r>
      <w:r>
        <w:br/>
      </w:r>
      <w:r>
        <w:rPr>
          <w:rFonts w:ascii="Times New Roman"/>
          <w:b w:val="false"/>
          <w:i w:val="false"/>
          <w:color w:val="000000"/>
          <w:sz w:val="28"/>
        </w:rPr>
        <w:t>
заңды тұлғаның атауы)</w:t>
      </w:r>
    </w:p>
    <w:p>
      <w:pPr>
        <w:spacing w:after="0"/>
        <w:ind w:left="0"/>
        <w:jc w:val="left"/>
      </w:pPr>
      <w:r>
        <w:rPr>
          <w:rFonts w:ascii="Times New Roman"/>
          <w:b/>
          <w:i w:val="false"/>
          <w:color w:val="000000"/>
        </w:rPr>
        <w:t xml:space="preserve"> № ________ құжаттарды қабылдағандығы туралы қолхат</w:t>
      </w:r>
    </w:p>
    <w:p>
      <w:pPr>
        <w:spacing w:after="0"/>
        <w:ind w:left="0"/>
        <w:jc w:val="both"/>
      </w:pPr>
      <w:r>
        <w:rPr>
          <w:rFonts w:ascii="Times New Roman"/>
          <w:b w:val="false"/>
          <w:i w:val="false"/>
          <w:color w:val="000000"/>
          <w:sz w:val="28"/>
        </w:rPr>
        <w:t>      Мен____________________________________________________________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__________________________________________________________ мемлекеттік қызметін көрсету үшін 20__ жылғы «___»___________ №__________өтінішті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1.______________________________________</w:t>
      </w:r>
      <w:r>
        <w:br/>
      </w:r>
      <w:r>
        <w:rPr>
          <w:rFonts w:ascii="Times New Roman"/>
          <w:b w:val="false"/>
          <w:i w:val="false"/>
          <w:color w:val="000000"/>
          <w:sz w:val="28"/>
        </w:rPr>
        <w:t>
      2.______________________________________</w:t>
      </w:r>
      <w:r>
        <w:br/>
      </w:r>
      <w:r>
        <w:rPr>
          <w:rFonts w:ascii="Times New Roman"/>
          <w:b w:val="false"/>
          <w:i w:val="false"/>
          <w:color w:val="000000"/>
          <w:sz w:val="28"/>
        </w:rPr>
        <w:t>
      3.______________________________________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№______ кабинетінде көрсетіледі.</w:t>
      </w:r>
    </w:p>
    <w:p>
      <w:pPr>
        <w:spacing w:after="0"/>
        <w:ind w:left="0"/>
        <w:jc w:val="both"/>
      </w:pPr>
      <w:r>
        <w:rPr>
          <w:rFonts w:ascii="Times New Roman"/>
          <w:b w:val="false"/>
          <w:i w:val="false"/>
          <w:color w:val="000000"/>
          <w:sz w:val="28"/>
        </w:rPr>
        <w:t>Сұрату қабылданған күн______________</w:t>
      </w:r>
      <w:r>
        <w:br/>
      </w:r>
      <w:r>
        <w:rPr>
          <w:rFonts w:ascii="Times New Roman"/>
          <w:b w:val="false"/>
          <w:i w:val="false"/>
          <w:color w:val="000000"/>
          <w:sz w:val="28"/>
        </w:rPr>
        <w:t>
Қолы __________________</w:t>
      </w:r>
    </w:p>
    <w:bookmarkStart w:name="z37" w:id="19"/>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19"/>
    <w:p>
      <w:pPr>
        <w:spacing w:after="0"/>
        <w:ind w:left="0"/>
        <w:jc w:val="both"/>
      </w:pPr>
      <w:r>
        <w:rPr>
          <w:rFonts w:ascii="Times New Roman"/>
          <w:b w:val="false"/>
          <w:i w:val="false"/>
          <w:color w:val="000000"/>
          <w:sz w:val="28"/>
        </w:rPr>
        <w:t>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тұлғаның тегі, аты, әкесінің   </w:t>
      </w:r>
      <w:r>
        <w:br/>
      </w:r>
      <w:r>
        <w:rPr>
          <w:rFonts w:ascii="Times New Roman"/>
          <w:b w:val="false"/>
          <w:i w:val="false"/>
          <w:color w:val="000000"/>
          <w:sz w:val="28"/>
        </w:rPr>
        <w:t>
аты немесе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деректемелерi, байланыс телефоны,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Жер учаскесіне жеке меншiк құқығына актіні беру туралы</w:t>
      </w:r>
      <w:r>
        <w:br/>
      </w:r>
      <w:r>
        <w:rPr>
          <w:rFonts w:ascii="Times New Roman"/>
          <w:b/>
          <w:i w:val="false"/>
          <w:color w:val="000000"/>
        </w:rPr>
        <w:t>
өтiнiш</w:t>
      </w:r>
    </w:p>
    <w:p>
      <w:pPr>
        <w:spacing w:after="0"/>
        <w:ind w:left="0"/>
        <w:jc w:val="both"/>
      </w:pPr>
      <w:r>
        <w:rPr>
          <w:rFonts w:ascii="Times New Roman"/>
          <w:b w:val="false"/>
          <w:i w:val="false"/>
          <w:color w:val="000000"/>
          <w:sz w:val="28"/>
        </w:rPr>
        <w:t>      ______________________________________________________берiлген,</w:t>
      </w:r>
      <w:r>
        <w:br/>
      </w:r>
      <w:r>
        <w:rPr>
          <w:rFonts w:ascii="Times New Roman"/>
          <w:b w:val="false"/>
          <w:i w:val="false"/>
          <w:color w:val="000000"/>
          <w:sz w:val="28"/>
        </w:rPr>
        <w:t>
                 (жер учаскесiнiң нысаналы мақсаты)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_________________________________________________________ орналасқан жер учаскесiне жеке меншiк құқығына актіні (актiнiң телнұсқасын) беруiңiздi сұраймын.</w:t>
      </w:r>
    </w:p>
    <w:p>
      <w:pPr>
        <w:spacing w:after="0"/>
        <w:ind w:left="0"/>
        <w:jc w:val="both"/>
      </w:pPr>
      <w:r>
        <w:rPr>
          <w:rFonts w:ascii="Times New Roman"/>
          <w:b w:val="false"/>
          <w:i w:val="false"/>
          <w:color w:val="000000"/>
          <w:sz w:val="28"/>
        </w:rPr>
        <w:t>Күнi ________   Өтiнiш иесi__________________________________________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__________________________________________</w:t>
      </w:r>
      <w:r>
        <w:br/>
      </w:r>
      <w:r>
        <w:rPr>
          <w:rFonts w:ascii="Times New Roman"/>
          <w:b w:val="false"/>
          <w:i w:val="false"/>
          <w:color w:val="000000"/>
          <w:sz w:val="28"/>
        </w:rPr>
        <w:t>
                              немесе заңды тұлғаның не уәкiлеттi</w:t>
      </w:r>
      <w:r>
        <w:br/>
      </w:r>
      <w:r>
        <w:rPr>
          <w:rFonts w:ascii="Times New Roman"/>
          <w:b w:val="false"/>
          <w:i w:val="false"/>
          <w:color w:val="000000"/>
          <w:sz w:val="28"/>
        </w:rPr>
        <w:t>
                                        органның атауы)</w:t>
      </w:r>
    </w:p>
    <w:bookmarkStart w:name="z38" w:id="20"/>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9-қосымша</w:t>
      </w:r>
    </w:p>
    <w:bookmarkEnd w:id="20"/>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485"/>
        <w:gridCol w:w="3181"/>
        <w:gridCol w:w="2011"/>
        <w:gridCol w:w="2341"/>
        <w:gridCol w:w="2837"/>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«Алматықалжер ҒӨО» ЕМК жауапты маманы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органның басшысы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p>
          <w:p>
            <w:pPr>
              <w:spacing w:after="20"/>
              <w:ind w:left="20"/>
              <w:jc w:val="both"/>
            </w:pPr>
            <w:r>
              <w:rPr>
                <w:rFonts w:ascii="Times New Roman"/>
                <w:b w:val="false"/>
                <w:i w:val="false"/>
                <w:color w:val="000000"/>
                <w:sz w:val="20"/>
              </w:rPr>
              <w:t>2) мемлекеттік қызмет көрсетуді тоқтатуға негіз болса, тұтынушыны хабардар етеді;</w:t>
            </w:r>
          </w:p>
          <w:p>
            <w:pPr>
              <w:spacing w:after="20"/>
              <w:ind w:left="20"/>
              <w:jc w:val="both"/>
            </w:pPr>
            <w:r>
              <w:rPr>
                <w:rFonts w:ascii="Times New Roman"/>
                <w:b w:val="false"/>
                <w:i w:val="false"/>
                <w:color w:val="000000"/>
                <w:sz w:val="20"/>
              </w:rPr>
              <w:t>3)«АлматықалжерҒӨО» ЕМК-не сұрату дайындайды және оны жөнелтеді.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құжаттары қабылдайды, журналда тіркейді, жер учаскесіне жеке меншiк құқығына актiнi ресімдейді, мамандандырылған кәсіпорынның директорымен келіседі және уәкілетті органға жөнелтеді.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учаскесіне жеке меншік құқығына актісіне қол қояды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учаскесіне жеке меншiк құқығына актiні қабылдайды, тіркейді және өтініш иесіне (тұтынушыға) береді немесе Халыққа қызмет көрсету орталығына жолдайды.</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меншiк  құқығына актiлер беру</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3055"/>
        <w:gridCol w:w="3032"/>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ЕМК</w:t>
            </w:r>
          </w:p>
          <w:p>
            <w:pPr>
              <w:spacing w:after="20"/>
              <w:ind w:left="20"/>
              <w:jc w:val="both"/>
            </w:pPr>
            <w:r>
              <w:rPr>
                <w:rFonts w:ascii="Times New Roman"/>
                <w:b w:val="false"/>
                <w:i w:val="false"/>
                <w:color w:val="000000"/>
                <w:sz w:val="20"/>
              </w:rPr>
              <w:t>жауапты маманы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 жер учаскесіне жеке меншiк құқығына актiнi ресімдейді, мамандандырылған кәсіпорынның директорымен келіседі және уәкілетті органға жөнелтеді.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жер учаскесіне жеке меншiк құқығына актіге қол қояды.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жер учаскесіне жеке меншiк құқығына актiнi қабылдайды, тіркейді, өтініш иесіне (тұтынушығы) береді немесе Халыққа қызмет көрсету орталығына жолдайды.</w:t>
            </w:r>
          </w:p>
        </w:tc>
      </w:tr>
      <w:tr>
        <w:trPr>
          <w:trHeight w:val="102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«АлматықалжерҒӨО»МЕК-ке сұрату дайындайды  және оны жөнелтеді.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2837"/>
        <w:gridCol w:w="2198"/>
        <w:gridCol w:w="2081"/>
        <w:gridCol w:w="3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МЕК жауапты маманы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мемлекеттік қызмет көрсетудің тоқтатылғандығы туралы немесе бас тартылғандығы туралы  шешімнің жобасын дайындайды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мемлекеттік қызмет көрсетудің  тоқтатылғандығы туралы немесе бас тартылғандығы туралы шешімге қол қояды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«АлматықалжерҒӨО»МЕК-ке сұрату дайындайды  және оны жөнелтеді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егер мемлекеттік қызмет көрсетуді тоқтатуға немесе бас тартуға негіз болса, уәкілетті органды хабардар етеді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1"/>
    <w:p>
      <w:pPr>
        <w:spacing w:after="0"/>
        <w:ind w:left="0"/>
        <w:jc w:val="both"/>
      </w:pPr>
      <w:r>
        <w:rPr>
          <w:rFonts w:ascii="Times New Roman"/>
          <w:b w:val="false"/>
          <w:i w:val="false"/>
          <w:color w:val="000000"/>
          <w:sz w:val="28"/>
        </w:rPr>
        <w:t>
«Жер учаскесіне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10-қосымша</w:t>
      </w:r>
    </w:p>
    <w:bookmarkEnd w:id="21"/>
    <w:p>
      <w:pPr>
        <w:spacing w:after="0"/>
        <w:ind w:left="0"/>
        <w:jc w:val="both"/>
      </w:pPr>
      <w:r>
        <w:rPr>
          <w:rFonts w:ascii="Times New Roman"/>
          <w:b/>
          <w:i w:val="false"/>
          <w:color w:val="000000"/>
          <w:sz w:val="28"/>
        </w:rPr>
        <w:t>Қазақстан Республикасы Үкіметінің</w:t>
      </w:r>
      <w:r>
        <w:br/>
      </w:r>
      <w:r>
        <w:rPr>
          <w:rFonts w:ascii="Times New Roman"/>
          <w:b w:val="false"/>
          <w:i w:val="false"/>
          <w:color w:val="000000"/>
          <w:sz w:val="28"/>
        </w:rPr>
        <w:t>
</w:t>
      </w:r>
      <w:r>
        <w:rPr>
          <w:rFonts w:ascii="Times New Roman"/>
          <w:b/>
          <w:i w:val="false"/>
          <w:color w:val="000000"/>
          <w:sz w:val="28"/>
        </w:rPr>
        <w:t>2006 жылғы 6 маусымдағы № 511</w:t>
      </w:r>
      <w:r>
        <w:br/>
      </w:r>
      <w:r>
        <w:rPr>
          <w:rFonts w:ascii="Times New Roman"/>
          <w:b w:val="false"/>
          <w:i w:val="false"/>
          <w:color w:val="000000"/>
          <w:sz w:val="28"/>
        </w:rPr>
        <w:t>
</w:t>
      </w:r>
      <w:r>
        <w:rPr>
          <w:rFonts w:ascii="Times New Roman"/>
          <w:b/>
          <w:i w:val="false"/>
          <w:color w:val="000000"/>
          <w:sz w:val="28"/>
        </w:rPr>
        <w:t>қаулысымен бекітілген</w:t>
      </w:r>
    </w:p>
    <w:p>
      <w:pPr>
        <w:spacing w:after="0"/>
        <w:ind w:left="0"/>
        <w:jc w:val="left"/>
      </w:pPr>
      <w:r>
        <w:rPr>
          <w:rFonts w:ascii="Times New Roman"/>
          <w:b/>
          <w:i w:val="false"/>
          <w:color w:val="000000"/>
        </w:rPr>
        <w:t xml:space="preserve"> Жер учаскесiне жеке меншiк құқығын беретiн</w:t>
      </w:r>
      <w:r>
        <w:br/>
      </w:r>
      <w:r>
        <w:rPr>
          <w:rFonts w:ascii="Times New Roman"/>
          <w:b/>
          <w:i w:val="false"/>
          <w:color w:val="000000"/>
        </w:rPr>
        <w:t>
Акт</w:t>
      </w:r>
      <w:r>
        <w:br/>
      </w:r>
      <w:r>
        <w:rPr>
          <w:rFonts w:ascii="Times New Roman"/>
          <w:b/>
          <w:i w:val="false"/>
          <w:color w:val="000000"/>
        </w:rPr>
        <w:t>
на право частной собственности</w:t>
      </w:r>
    </w:p>
    <w:p>
      <w:pPr>
        <w:spacing w:after="0"/>
        <w:ind w:left="0"/>
        <w:jc w:val="both"/>
      </w:pPr>
      <w:r>
        <w:rPr>
          <w:rFonts w:ascii="Times New Roman"/>
          <w:b w:val="false"/>
          <w:i w:val="false"/>
          <w:color w:val="000000"/>
          <w:sz w:val="28"/>
        </w:rPr>
        <w:t>      </w:t>
      </w:r>
      <w:r>
        <w:rPr>
          <w:rFonts w:ascii="Times New Roman"/>
          <w:b w:val="false"/>
          <w:i/>
          <w:color w:val="000000"/>
          <w:sz w:val="28"/>
        </w:rPr>
        <w:t>Нұсқама. Қазақстан Республикасы Үкіметінің 2008 жылғы 24 желтоқсандағы № 1250 (қолданысқа енгізу тәртібі 2-тармақ); 2010 жылғы 15 қаңтардағы № 96 (қолданысқа енгізу тәртібі 2-тармақты қараңыз) қаулыларымен енгізілген өзгерістері бар акт.</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Жер учаскесiнiң кадастрлық нөмiрi ____________________</w:t>
      </w:r>
      <w:r>
        <w:br/>
      </w:r>
      <w:r>
        <w:rPr>
          <w:rFonts w:ascii="Times New Roman"/>
          <w:b w:val="false"/>
          <w:i w:val="false"/>
          <w:color w:val="000000"/>
          <w:sz w:val="28"/>
        </w:rPr>
        <w:t>
Меншік иесі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жеке меншiк құқығы 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w:t>
      </w:r>
      <w:r>
        <w:br/>
      </w:r>
      <w:r>
        <w:rPr>
          <w:rFonts w:ascii="Times New Roman"/>
          <w:b w:val="false"/>
          <w:i w:val="false"/>
          <w:color w:val="000000"/>
          <w:sz w:val="28"/>
        </w:rPr>
        <w:t>
Жер учаскесiн нысаналы тағайындау 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учаскесiнiң бөлiнуi ________________________________</w:t>
      </w:r>
      <w:r>
        <w:br/>
      </w:r>
      <w:r>
        <w:rPr>
          <w:rFonts w:ascii="Times New Roman"/>
          <w:b w:val="false"/>
          <w:i w:val="false"/>
          <w:color w:val="000000"/>
          <w:sz w:val="28"/>
        </w:rPr>
        <w:t>
                            (бөлiнедi, бөлiнбейдi)</w:t>
      </w:r>
      <w:r>
        <w:br/>
      </w:r>
      <w:r>
        <w:rPr>
          <w:rFonts w:ascii="Times New Roman"/>
          <w:b w:val="false"/>
          <w:i w:val="false"/>
          <w:color w:val="000000"/>
          <w:sz w:val="28"/>
        </w:rPr>
        <w:t>
Кадастровый номер земельного участка ____________________</w:t>
      </w:r>
      <w:r>
        <w:br/>
      </w:r>
      <w:r>
        <w:rPr>
          <w:rFonts w:ascii="Times New Roman"/>
          <w:b w:val="false"/>
          <w:i w:val="false"/>
          <w:color w:val="000000"/>
          <w:sz w:val="28"/>
        </w:rPr>
        <w:t>
Право частной собственности на земельный участок сроком на ______ лет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w:t>
      </w:r>
      <w:r>
        <w:br/>
      </w:r>
      <w:r>
        <w:rPr>
          <w:rFonts w:ascii="Times New Roman"/>
          <w:b w:val="false"/>
          <w:i w:val="false"/>
          <w:color w:val="000000"/>
          <w:sz w:val="28"/>
        </w:rPr>
        <w:t>
Целевое назначение земельного участка 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Делимость земельного участка ___________________________________</w:t>
      </w:r>
      <w:r>
        <w:br/>
      </w:r>
      <w:r>
        <w:rPr>
          <w:rFonts w:ascii="Times New Roman"/>
          <w:b w:val="false"/>
          <w:i w:val="false"/>
          <w:color w:val="000000"/>
          <w:sz w:val="28"/>
        </w:rPr>
        <w:t>
                                   (делимый, неделимый)</w:t>
      </w:r>
      <w:r>
        <w:br/>
      </w: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Учаскенiң орналасқан жерi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Местоположение участка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Бұрылыстардағы | Сызықтардың</w:t>
      </w:r>
      <w:r>
        <w:br/>
      </w:r>
      <w:r>
        <w:rPr>
          <w:rFonts w:ascii="Times New Roman"/>
          <w:b w:val="false"/>
          <w:i w:val="false"/>
          <w:color w:val="000000"/>
          <w:sz w:val="28"/>
        </w:rPr>
        <w:t>
нүктелердiң N | өлшемi</w:t>
      </w:r>
      <w:r>
        <w:br/>
      </w:r>
      <w:r>
        <w:rPr>
          <w:rFonts w:ascii="Times New Roman"/>
          <w:b w:val="false"/>
          <w:i w:val="false"/>
          <w:color w:val="000000"/>
          <w:sz w:val="28"/>
        </w:rPr>
        <w:t>
N поворотных | Меры</w:t>
      </w:r>
      <w:r>
        <w:br/>
      </w:r>
      <w:r>
        <w:rPr>
          <w:rFonts w:ascii="Times New Roman"/>
          <w:b w:val="false"/>
          <w:i w:val="false"/>
          <w:color w:val="000000"/>
          <w:sz w:val="28"/>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xml:space="preserve">
Площадь, га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p>
    <w:p>
      <w:pPr>
        <w:spacing w:after="0"/>
        <w:ind w:left="0"/>
        <w:jc w:val="both"/>
      </w:pPr>
      <w:r>
        <w:rPr>
          <w:rFonts w:ascii="Times New Roman"/>
          <w:b w:val="false"/>
          <w:i w:val="false"/>
          <w:color w:val="000000"/>
          <w:sz w:val="28"/>
        </w:rPr>
        <w:t>Настоящий акт изготовлен _______________________________________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______________________________________</w:t>
      </w:r>
      <w:r>
        <w:br/>
      </w:r>
      <w:r>
        <w:rPr>
          <w:rFonts w:ascii="Times New Roman"/>
          <w:b w:val="false"/>
          <w:i w:val="false"/>
          <w:color w:val="000000"/>
          <w:sz w:val="28"/>
        </w:rPr>
        <w:t>
      (қолы, подпись)             (аты-жөнi, Ф.И.О.)</w:t>
      </w:r>
      <w:r>
        <w:br/>
      </w: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xml:space="preserve">
М.О. </w:t>
      </w:r>
      <w:r>
        <w:br/>
      </w:r>
      <w:r>
        <w:rPr>
          <w:rFonts w:ascii="Times New Roman"/>
          <w:b w:val="false"/>
          <w:i w:val="false"/>
          <w:color w:val="000000"/>
          <w:sz w:val="28"/>
        </w:rPr>
        <w:t>
М.П.</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xml:space="preserve">
_______________________________________________________ басшысы </w:t>
      </w:r>
      <w:r>
        <w:br/>
      </w:r>
      <w:r>
        <w:rPr>
          <w:rFonts w:ascii="Times New Roman"/>
          <w:b w:val="false"/>
          <w:i w:val="false"/>
          <w:color w:val="000000"/>
          <w:sz w:val="28"/>
        </w:rPr>
        <w:t>
Руководитель ___________________________________________________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xml:space="preserve">
_______________________ аты-жөнi  20  ж. "__" ___________ </w:t>
      </w:r>
      <w:r>
        <w:br/>
      </w:r>
      <w:r>
        <w:rPr>
          <w:rFonts w:ascii="Times New Roman"/>
          <w:b w:val="false"/>
          <w:i w:val="false"/>
          <w:color w:val="000000"/>
          <w:sz w:val="28"/>
        </w:rPr>
        <w:t>
   (қолы, подпись)        Ф.И.О.      г.</w:t>
      </w:r>
      <w:r>
        <w:br/>
      </w: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 2/537 қаулысымен бекітілген</w:t>
      </w:r>
    </w:p>
    <w:bookmarkStart w:name="z40" w:id="22"/>
    <w:p>
      <w:pPr>
        <w:spacing w:after="0"/>
        <w:ind w:left="0"/>
        <w:jc w:val="left"/>
      </w:pPr>
      <w:r>
        <w:rPr>
          <w:rFonts w:ascii="Times New Roman"/>
          <w:b/>
          <w:i w:val="false"/>
          <w:color w:val="000000"/>
        </w:rPr>
        <w:t xml:space="preserve"> 
«Тұрақты жер пайдалану құқығына актілерді</w:t>
      </w:r>
      <w:r>
        <w:br/>
      </w:r>
      <w:r>
        <w:rPr>
          <w:rFonts w:ascii="Times New Roman"/>
          <w:b/>
          <w:i w:val="false"/>
          <w:color w:val="000000"/>
        </w:rPr>
        <w:t>
ресімдеу және беру»</w:t>
      </w:r>
      <w:r>
        <w:br/>
      </w:r>
      <w:r>
        <w:rPr>
          <w:rFonts w:ascii="Times New Roman"/>
          <w:b/>
          <w:i w:val="false"/>
          <w:color w:val="000000"/>
        </w:rPr>
        <w:t>
мемлекеттік қызмет регламенті 1. Негізгі ұғымдар</w:t>
      </w:r>
    </w:p>
    <w:bookmarkEnd w:id="22"/>
    <w:bookmarkStart w:name="z41" w:id="23"/>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тұрақты жер пайдалану құқығы - мемлекеттік заңды тұлғалардың Жер кодексінде белгіленген негіздерде, шарттар мен шектерде жер учаскесін (шектеусіз мерзімге) пайдалану құқығы;</w:t>
      </w:r>
      <w:r>
        <w:br/>
      </w:r>
      <w:r>
        <w:rPr>
          <w:rFonts w:ascii="Times New Roman"/>
          <w:b w:val="false"/>
          <w:i w:val="false"/>
          <w:color w:val="000000"/>
          <w:sz w:val="28"/>
        </w:rPr>
        <w:t>
      жергілікті атқарушы органдардың шешімдері - жер учаскесіне құқық беру туралы Алматы қаласы жергілікті атқарушы органының құқықтық актілері;</w:t>
      </w:r>
      <w:r>
        <w:br/>
      </w:r>
      <w:r>
        <w:rPr>
          <w:rFonts w:ascii="Times New Roman"/>
          <w:b w:val="false"/>
          <w:i w:val="false"/>
          <w:color w:val="000000"/>
          <w:sz w:val="28"/>
        </w:rPr>
        <w:t>
      жер учаскесі - Жер кодексінде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Алматы қаласы жергілікті атқарушы органының құрылымдық бөлімшесі;</w:t>
      </w:r>
      <w:r>
        <w:br/>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«Жер ресурстары және жерге орналастыру жөніндегі мемлекеттік ғылыми өндірістік орталық» («АлматықалжерҒӨО» ЕМК), орталық уәкілетті орган оған қатысты мемлекеттік басқару органы болып табылады;</w:t>
      </w:r>
      <w:r>
        <w:br/>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ХҚО ЫАЖ – Халыққа қызмет көрсету орталықтары үшін ықпалдастырылған ақпараттық жүйе.</w:t>
      </w:r>
    </w:p>
    <w:bookmarkEnd w:id="23"/>
    <w:bookmarkStart w:name="z42" w:id="24"/>
    <w:p>
      <w:pPr>
        <w:spacing w:after="0"/>
        <w:ind w:left="0"/>
        <w:jc w:val="left"/>
      </w:pPr>
      <w:r>
        <w:rPr>
          <w:rFonts w:ascii="Times New Roman"/>
          <w:b/>
          <w:i w:val="false"/>
          <w:color w:val="000000"/>
        </w:rPr>
        <w:t xml:space="preserve"> 
2. Жалпы ережелер</w:t>
      </w:r>
    </w:p>
    <w:bookmarkEnd w:id="24"/>
    <w:bookmarkStart w:name="z43" w:id="25"/>
    <w:p>
      <w:pPr>
        <w:spacing w:after="0"/>
        <w:ind w:left="0"/>
        <w:jc w:val="both"/>
      </w:pPr>
      <w:r>
        <w:rPr>
          <w:rFonts w:ascii="Times New Roman"/>
          <w:b w:val="false"/>
          <w:i w:val="false"/>
          <w:color w:val="000000"/>
          <w:sz w:val="28"/>
        </w:rPr>
        <w:t>
      2. Осы «Тұрақты жер пайдалану құқығына актiлердi ресiмдеу және беру» регламенті (бұдан әрі - Регламент) жер учаскесіне тұрақты жер пайдалану құқығына актілерді ресімдеу және беру шарасын (бұдан әрі - мемлекеттік қызмет) айқындайды.</w:t>
      </w:r>
      <w:r>
        <w:br/>
      </w:r>
      <w:r>
        <w:rPr>
          <w:rFonts w:ascii="Times New Roman"/>
          <w:b w:val="false"/>
          <w:i w:val="false"/>
          <w:color w:val="000000"/>
          <w:sz w:val="28"/>
        </w:rPr>
        <w:t>
      Осы Регламент «Тұрақты жер пайдалану құқығына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тұтынушыда жер учаскесiне құқық белгілейтін құжат болған жағдайда ғана, жер учаскесiне тұрақты жер пайдалану құқығына акт дайындайтын, Алматы қаласы, Әуезов көшесі, 107 мекенжайында орналасқан, мамандандырылған кәсiпорынның қатысуымен, Алматы қаласы, Толе би көшесі, 155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Мемлекеттiк қызмет 2003 жылғы 20 маусымдағы № 442-II Қазақстан Республикасы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1-тармағының </w:t>
      </w:r>
      <w:r>
        <w:rPr>
          <w:rFonts w:ascii="Times New Roman"/>
          <w:b w:val="false"/>
          <w:i w:val="false"/>
          <w:color w:val="000000"/>
          <w:sz w:val="28"/>
        </w:rPr>
        <w:t>1-тармақшасы</w:t>
      </w:r>
      <w:r>
        <w:rPr>
          <w:rFonts w:ascii="Times New Roman"/>
          <w:b w:val="false"/>
          <w:i w:val="false"/>
          <w:color w:val="000000"/>
          <w:sz w:val="28"/>
        </w:rPr>
        <w:t>, Қазақстан Республикасы Үкiметiнiң «Жеке және заңды тұлғаларға көрсетілетін мемлекеттік қызметтердің тізілімін бекіту туралы» 2010 жылғы 20 шiлдедегi № 745 қаулысының </w:t>
      </w:r>
      <w:r>
        <w:rPr>
          <w:rFonts w:ascii="Times New Roman"/>
          <w:b w:val="false"/>
          <w:i w:val="false"/>
          <w:color w:val="000000"/>
          <w:sz w:val="28"/>
        </w:rPr>
        <w:t>98-тармағы</w:t>
      </w:r>
      <w:r>
        <w:rPr>
          <w:rFonts w:ascii="Times New Roman"/>
          <w:b w:val="false"/>
          <w:i w:val="false"/>
          <w:color w:val="000000"/>
          <w:sz w:val="28"/>
        </w:rPr>
        <w:t>,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тұрақты жер пайдалану құқығына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қызметтің тұрақты жер пайдалану құқығына актiлердi ресiмдеу бөлігі мамандандырылған кәсіпорын «Алматықалжер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 ақылы негiзде көрсетiледi, уәкiлеттi органға немесе Орталыққа тұрақты жер пайдалану құқығына актiнi дайындағаны үшiн қызмет ақысын төлегенi туралы құжатты (түбiртектi) бередi.</w:t>
      </w:r>
      <w:r>
        <w:br/>
      </w:r>
      <w:r>
        <w:rPr>
          <w:rFonts w:ascii="Times New Roman"/>
          <w:b w:val="false"/>
          <w:i w:val="false"/>
          <w:color w:val="000000"/>
          <w:sz w:val="28"/>
        </w:rPr>
        <w:t>
      Тұрақты жер пайдалану құқығына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Уәкілетті орган жер учаскесіне тұрақты жер пайдалану құқығына акті беру бойынша мемлекеттік қызметті тегін көрсетеді және заңдық сараптама жүргізумен және актіні бекітумен қорытындыланады.</w:t>
      </w:r>
    </w:p>
    <w:bookmarkEnd w:id="25"/>
    <w:bookmarkStart w:name="z51" w:id="26"/>
    <w:p>
      <w:pPr>
        <w:spacing w:after="0"/>
        <w:ind w:left="0"/>
        <w:jc w:val="left"/>
      </w:pPr>
      <w:r>
        <w:rPr>
          <w:rFonts w:ascii="Times New Roman"/>
          <w:b/>
          <w:i w:val="false"/>
          <w:color w:val="000000"/>
        </w:rPr>
        <w:t xml:space="preserve"> 
3. Мемлекеттік қызмет көрсету тәртібінің талаптары</w:t>
      </w:r>
    </w:p>
    <w:bookmarkEnd w:id="26"/>
    <w:bookmarkStart w:name="z52" w:id="27"/>
    <w:p>
      <w:pPr>
        <w:spacing w:after="0"/>
        <w:ind w:left="0"/>
        <w:jc w:val="both"/>
      </w:pPr>
      <w:r>
        <w:rPr>
          <w:rFonts w:ascii="Times New Roman"/>
          <w:b w:val="false"/>
          <w:i w:val="false"/>
          <w:color w:val="000000"/>
          <w:sz w:val="28"/>
        </w:rPr>
        <w:t>
      10</w:t>
      </w:r>
      <w:r>
        <w:rPr>
          <w:rFonts w:ascii="Times New Roman"/>
          <w:b w:val="false"/>
          <w:i w:val="false"/>
          <w:color w:val="000080"/>
          <w:sz w:val="28"/>
        </w:rPr>
        <w:t xml:space="preserve">. </w:t>
      </w:r>
      <w:r>
        <w:rPr>
          <w:rFonts w:ascii="Times New Roman"/>
          <w:b w:val="false"/>
          <w:i w:val="false"/>
          <w:color w:val="000000"/>
          <w:sz w:val="28"/>
        </w:rPr>
        <w:t>Мемлекеттiк қызмет:</w:t>
      </w:r>
      <w:r>
        <w:br/>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9-00-дан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Алматы қаласы әкімдігінің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11.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w:t>
      </w:r>
      <w:r>
        <w:br/>
      </w:r>
      <w:r>
        <w:rPr>
          <w:rFonts w:ascii="Times New Roman"/>
          <w:b w:val="false"/>
          <w:i w:val="false"/>
          <w:color w:val="000000"/>
          <w:sz w:val="28"/>
        </w:rPr>
        <w:t>
мерзiмi 6 жұмыс күнiн құрайды, тұрақты жер пайдалану құқығына актiнiң телнұсқасын берген кезде - 4 жұмыс күнi;</w:t>
      </w:r>
      <w:r>
        <w:br/>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13.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тұтынушы қажеттi құжаттарды тапсырған сәттен бастап мемлекеттiк қызмет көрсету мерзiмi 6 жұмыс күнiн құрайды, жер учаскесіне тұрақты жер пайдалану құқығына актiнiң телнұсқасын берген кезде уәкілетті органға қажетті құжаттар келіп түскен күннен бастап - 4 жұмыс күнi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14.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Мемлекеттiк қызмет мынадай негiздер бойынша тоқтатылады:</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4) жер учаскесіне тұрақты жер пайдалану құқығына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тұрақты жер пайдалану құқығына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1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1) тұтынушы уәкілетті органға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3) сұрату дайындайды және «АлматықалжерҒӨО» ЕМК-на жолдайды;</w:t>
      </w:r>
      <w:r>
        <w:br/>
      </w:r>
      <w:r>
        <w:rPr>
          <w:rFonts w:ascii="Times New Roman"/>
          <w:b w:val="false"/>
          <w:i w:val="false"/>
          <w:color w:val="000000"/>
          <w:sz w:val="28"/>
        </w:rPr>
        <w:t>
      4) «АлматықалжерҒӨО» ЕМК жауапты қызметкері құжаттарды қабылдайды, журналда тіркейді, тұрақты жер пайдалану құқығына актiнi ресiмдейді, оны «АлматықалжерҒӨО»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5) уәкілетті органның басшысы тұрақты жер пайдалану құқығына актiлерiне қол қояды және жауапты қызметкерге жолдайды;</w:t>
      </w:r>
      <w:r>
        <w:br/>
      </w:r>
      <w:r>
        <w:rPr>
          <w:rFonts w:ascii="Times New Roman"/>
          <w:b w:val="false"/>
          <w:i w:val="false"/>
          <w:color w:val="000000"/>
          <w:sz w:val="28"/>
        </w:rPr>
        <w:t>
      6) уәкілетті органның жауапты қызметкері тұрақты жер пайдалану құқығына актiнi қабылдайды, тіркейді және өтініш иесіне (тұтынушыға) береді.</w:t>
      </w:r>
      <w:r>
        <w:br/>
      </w:r>
      <w:r>
        <w:rPr>
          <w:rFonts w:ascii="Times New Roman"/>
          <w:b w:val="false"/>
          <w:i w:val="false"/>
          <w:color w:val="000000"/>
          <w:sz w:val="28"/>
        </w:rPr>
        <w:t>
      2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1) Тұтынушы Орталыққа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жолдайды;</w:t>
      </w:r>
      <w:r>
        <w:br/>
      </w:r>
      <w:r>
        <w:rPr>
          <w:rFonts w:ascii="Times New Roman"/>
          <w:b w:val="false"/>
          <w:i w:val="false"/>
          <w:color w:val="000000"/>
          <w:sz w:val="28"/>
        </w:rPr>
        <w:t>
      5) уәкілетті органның жауапты маманы құжаттарды қабылдайды және тіркейді, сосын «АлматықалжерҒӨО» ЕМК-на сұрату әзірлейді және оны жөнелтеді;</w:t>
      </w:r>
      <w:r>
        <w:br/>
      </w:r>
      <w:r>
        <w:rPr>
          <w:rFonts w:ascii="Times New Roman"/>
          <w:b w:val="false"/>
          <w:i w:val="false"/>
          <w:color w:val="000000"/>
          <w:sz w:val="28"/>
        </w:rPr>
        <w:t>
      6) «АлматықалжерҒӨО» ЕМК жауапты маманы құжаттарды қабылдайды, журналда тіркейді, тұрақты жер пайдалану құқығына актiнi ресiмдейді, оны «АлматықалжерҒӨО»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7) уәкілетті органның басшысы тұрақты жер пайдалану құқығына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8) уәкілетті органның жауапты маманы тұрақты жер пайдалану құқығына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10) Орталық өтініш иесіне (тұтынушыға) тұрақты жер пайдалану құқығына акт, не болмаса хабарлама немесе уәжделген бас тарту береді.</w:t>
      </w:r>
    </w:p>
    <w:bookmarkEnd w:id="27"/>
    <w:bookmarkStart w:name="z58" w:id="28"/>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28"/>
    <w:bookmarkStart w:name="z59" w:id="29"/>
    <w:p>
      <w:pPr>
        <w:spacing w:after="0"/>
        <w:ind w:left="0"/>
        <w:jc w:val="both"/>
      </w:pPr>
      <w:r>
        <w:rPr>
          <w:rFonts w:ascii="Times New Roman"/>
          <w:b w:val="false"/>
          <w:i w:val="false"/>
          <w:color w:val="000000"/>
          <w:sz w:val="28"/>
        </w:rPr>
        <w:t>
      16. Уәкiлеттi орган немесе Орталық тұтынушыға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1) өтініштің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17. Тұрақты жер пайдалану құқығына актiнi немесе тұрақты жер пайдалану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1) мемлекет тұрақты жер пайдалану құқығын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тұрақты жер пайдалану құқығына актi беруге өтiнiш;</w:t>
      </w:r>
      <w:r>
        <w:br/>
      </w:r>
      <w:r>
        <w:rPr>
          <w:rFonts w:ascii="Times New Roman"/>
          <w:b w:val="false"/>
          <w:i w:val="false"/>
          <w:color w:val="000000"/>
          <w:sz w:val="28"/>
        </w:rPr>
        <w:t>
      жергiлiктi атқарушы органның тұрақты жер пайдалану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тұрақты жер пайдалану құқығына актiнi дайындағаны үшiн қызметтерге ақы төленгенi туралы құжат (түбiртек);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Тұлғаның жеке куәлiгiнiң, сенiмхатының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тұрақты жер пайдалану құқығына актi беруге өтiнiш;</w:t>
      </w:r>
      <w:r>
        <w:br/>
      </w:r>
      <w:r>
        <w:rPr>
          <w:rFonts w:ascii="Times New Roman"/>
          <w:b w:val="false"/>
          <w:i w:val="false"/>
          <w:color w:val="000000"/>
          <w:sz w:val="28"/>
        </w:rPr>
        <w:t>
      жергiлiктi атқарушы органның бұрын тұрақты жер пайдалану құқығына бұрын берiлген жер учаскесiнiң сәйкестендiру сипаттамаларының өзгеруі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тұрақты жер пайдалану құқығына актiнi дайындағаны үшiн қызметтерге ақы төленгендігi туралы құжат (түбiртек);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Тұлғаның жеке куәлiгiнiң, сенiмхатының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3) тұрақты жер пайдалану құқығына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тұрақты жер пайдалану құқығына актiнің телнұсқасын беруге өтiнiш;</w:t>
      </w:r>
      <w:r>
        <w:br/>
      </w:r>
      <w:r>
        <w:rPr>
          <w:rFonts w:ascii="Times New Roman"/>
          <w:b w:val="false"/>
          <w:i w:val="false"/>
          <w:color w:val="000000"/>
          <w:sz w:val="28"/>
        </w:rPr>
        <w:t>
      тұрақты жер пайдалану құқығына актiнi дайындағаны үшiн қызметтерге ақы төленгендігi туралы құжат (түбiртек);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жер учаскесiнiң орналасқан жерi бойынша жергiлiктi облыстық газеттiң тұрақты жер пайдалану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сенiмхатының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18.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әрбір әкімшілік іс-әрекеттің (шаралардың) орындалу мерзімін көрсете отырып, әрбір ҚФБ-ның әкімшілік іс-әрекеттер (шаралар) реттілігінің және өзара іс-қимылының мәтіндік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20.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мемлекеттік қызмет көрсету үдерісінде әкімшілік іс-әрекеттердің қисынды реттілігі мен ҚФБ арасындағы өзара байланысты көрсететін схемалар көрсетілген.</w:t>
      </w:r>
      <w:r>
        <w:br/>
      </w:r>
      <w:r>
        <w:rPr>
          <w:rFonts w:ascii="Times New Roman"/>
          <w:b w:val="false"/>
          <w:i w:val="false"/>
          <w:color w:val="000000"/>
          <w:sz w:val="28"/>
        </w:rPr>
        <w:t>
      Мемлекеттік қызмет көрсету тәртібі туралы толық ақпарат Алматы қаласы әкімдігінің интернет-ресурсында,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29"/>
    <w:bookmarkStart w:name="z64" w:id="30"/>
    <w:p>
      <w:pPr>
        <w:spacing w:after="0"/>
        <w:ind w:left="0"/>
        <w:jc w:val="left"/>
      </w:pPr>
      <w:r>
        <w:rPr>
          <w:rFonts w:ascii="Times New Roman"/>
          <w:b/>
          <w:i w:val="false"/>
          <w:color w:val="000000"/>
        </w:rPr>
        <w:t xml:space="preserve"> 
5. Мемлекеттік қызметтер көрсететін лауазымды</w:t>
      </w:r>
      <w:r>
        <w:br/>
      </w:r>
      <w:r>
        <w:rPr>
          <w:rFonts w:ascii="Times New Roman"/>
          <w:b/>
          <w:i w:val="false"/>
          <w:color w:val="000000"/>
        </w:rPr>
        <w:t>
тұлғалардың жауапкершілігі</w:t>
      </w:r>
    </w:p>
    <w:bookmarkEnd w:id="30"/>
    <w:bookmarkStart w:name="z65" w:id="31"/>
    <w:p>
      <w:pPr>
        <w:spacing w:after="0"/>
        <w:ind w:left="0"/>
        <w:jc w:val="both"/>
      </w:pPr>
      <w:r>
        <w:rPr>
          <w:rFonts w:ascii="Times New Roman"/>
          <w:b w:val="false"/>
          <w:i w:val="false"/>
          <w:color w:val="000000"/>
          <w:sz w:val="28"/>
        </w:rPr>
        <w:t>
      21.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Алматы қаласы, Әуезов көшесі, 107, № 15 каб мекенжайында орналасқан (тел. 8 (727) 269-43-34) уәкілетті органның кадастрлық (бағалау) жұмыстарын ұйымдастыру және сәйкестендіру құжаттарын беру бөлімінің бастығы жүзеге асырады.</w:t>
      </w:r>
      <w:r>
        <w:br/>
      </w:r>
      <w:r>
        <w:rPr>
          <w:rFonts w:ascii="Times New Roman"/>
          <w:b w:val="false"/>
          <w:i w:val="false"/>
          <w:color w:val="000000"/>
          <w:sz w:val="28"/>
        </w:rPr>
        <w:t>
</w:t>
      </w:r>
      <w:r>
        <w:rPr>
          <w:rFonts w:ascii="Times New Roman"/>
          <w:b w:val="false"/>
          <w:i w:val="false"/>
          <w:color w:val="000000"/>
          <w:sz w:val="28"/>
        </w:rPr>
        <w:t>
      22. Рұқсат беруші құжатты беруші жауапты тұлға:</w:t>
      </w:r>
      <w:r>
        <w:br/>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рұқсат беруші құжаттың дұрыс ресімделуіне жеке жауапкершілік алады.</w:t>
      </w:r>
    </w:p>
    <w:bookmarkEnd w:id="31"/>
    <w:bookmarkStart w:name="z157" w:id="32"/>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32"/>
    <w:bookmarkStart w:name="z68" w:id="33"/>
    <w:p>
      <w:pPr>
        <w:spacing w:after="0"/>
        <w:ind w:left="0"/>
        <w:jc w:val="left"/>
      </w:pPr>
      <w:r>
        <w:rPr>
          <w:rFonts w:ascii="Times New Roman"/>
          <w:b/>
          <w:i w:val="false"/>
          <w:color w:val="000000"/>
        </w:rPr>
        <w:t xml:space="preserve"> 
Алматы қаласының жер учаскесіне актілерді ресімдеу және беру</w:t>
      </w:r>
      <w:r>
        <w:br/>
      </w:r>
      <w:r>
        <w:rPr>
          <w:rFonts w:ascii="Times New Roman"/>
          <w:b/>
          <w:i w:val="false"/>
          <w:color w:val="000000"/>
        </w:rPr>
        <w:t>
бойынша мемлекеттiк қызмет көрсету жөнiндегi уәкiлеттi органның</w:t>
      </w:r>
      <w:r>
        <w:br/>
      </w:r>
      <w:r>
        <w:rPr>
          <w:rFonts w:ascii="Times New Roman"/>
          <w:b/>
          <w:i w:val="false"/>
          <w:color w:val="000000"/>
        </w:rPr>
        <w:t>
және мамандандырылған кәсіпорынның байланыс деректері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7"/>
        <w:gridCol w:w="3603"/>
        <w:gridCol w:w="1829"/>
        <w:gridCol w:w="2085"/>
        <w:gridCol w:w="2426"/>
      </w:tblGrid>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w:t>
            </w:r>
            <w:r>
              <w:br/>
            </w:r>
            <w:r>
              <w:rPr>
                <w:rFonts w:ascii="Times New Roman"/>
                <w:b w:val="false"/>
                <w:i w:val="false"/>
                <w:color w:val="000000"/>
                <w:sz w:val="20"/>
              </w:rPr>
              <w:t>
туге жауапты тұлға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мемлекеттiк мекемесi</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 uzoalmata@mail.ru</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8-727-300-07-06,</w:t>
            </w:r>
            <w:r>
              <w:br/>
            </w:r>
            <w:r>
              <w:rPr>
                <w:rFonts w:ascii="Times New Roman"/>
                <w:b w:val="false"/>
                <w:i w:val="false"/>
                <w:color w:val="000000"/>
                <w:sz w:val="20"/>
              </w:rPr>
              <w:t>
ф. 378-46-81</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дейін,түскі үзіліс сағ. 13.00 бастап сағ. 14.00 дейін</w:t>
            </w:r>
          </w:p>
        </w:tc>
      </w:tr>
      <w:tr>
        <w:trPr>
          <w:trHeight w:val="30" w:hRule="atLeast"/>
        </w:trPr>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еншілес мемлекеттiк кәсіпорны</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көшесi, 107-үй, aim_20@aisgzk.kz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орынбасары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8-727-242-69-13</w:t>
            </w:r>
          </w:p>
        </w:tc>
        <w:tc>
          <w:tcPr>
            <w:tcW w:w="0" w:type="auto"/>
            <w:vMerge/>
            <w:tcBorders>
              <w:top w:val="nil"/>
              <w:left w:val="single" w:color="cfcfcf" w:sz="5"/>
              <w:bottom w:val="single" w:color="cfcfcf" w:sz="5"/>
              <w:right w:val="single" w:color="cfcfcf" w:sz="5"/>
            </w:tcBorders>
          </w:tcPr>
          <w:p/>
        </w:tc>
      </w:tr>
    </w:tbl>
    <w:bookmarkStart w:name="z69" w:id="3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34"/>
    <w:p>
      <w:pPr>
        <w:spacing w:after="0"/>
        <w:ind w:left="0"/>
        <w:jc w:val="left"/>
      </w:pPr>
      <w:r>
        <w:rPr>
          <w:rFonts w:ascii="Times New Roman"/>
          <w:b/>
          <w:i w:val="false"/>
          <w:color w:val="000000"/>
        </w:rPr>
        <w:t xml:space="preserve"> Алматы қаласының халыққа қызмет көрсету орталықтарының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698"/>
        <w:gridCol w:w="3513"/>
        <w:gridCol w:w="2494"/>
        <w:gridCol w:w="236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сағ. 9.00 бастап сағ. 20.00 дейін, үзіліссіз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көшесi, 24-үй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317-82-29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239-65-63 239-65-47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234-09-27</w:t>
            </w:r>
          </w:p>
        </w:tc>
        <w:tc>
          <w:tcPr>
            <w:tcW w:w="0" w:type="auto"/>
            <w:vMerge/>
            <w:tcBorders>
              <w:top w:val="nil"/>
              <w:left w:val="single" w:color="cfcfcf" w:sz="5"/>
              <w:bottom w:val="single" w:color="cfcfcf" w:sz="5"/>
              <w:right w:val="single" w:color="cfcfcf" w:sz="5"/>
            </w:tcBorders>
          </w:tcPr>
          <w:p/>
        </w:tc>
      </w:tr>
    </w:tbl>
    <w:bookmarkStart w:name="z67" w:id="3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35"/>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3213"/>
        <w:gridCol w:w="2160"/>
        <w:gridCol w:w="4709"/>
      </w:tblGrid>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Субъектілердің атауы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ауданы, гектар (га)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Жұмыстардың құны
</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АЕК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ауданына қарай жұмыстардың құнын арттыру коэффициенті
</w:t>
            </w:r>
          </w:p>
        </w:tc>
      </w:tr>
      <w:tr>
        <w:trPr>
          <w:trHeight w:val="255"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71" w:id="3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36"/>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(кімге жіберіледі)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w:t>
      </w:r>
      <w:r>
        <w:br/>
      </w:r>
      <w:r>
        <w:rPr>
          <w:rFonts w:ascii="Times New Roman"/>
          <w:b w:val="false"/>
          <w:i w:val="false"/>
          <w:color w:val="000000"/>
          <w:sz w:val="28"/>
        </w:rPr>
        <w:t>
                               (қолы)</w:t>
      </w:r>
    </w:p>
    <w:bookmarkStart w:name="z72" w:id="3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37"/>
    <w:p>
      <w:pPr>
        <w:spacing w:after="0"/>
        <w:ind w:left="0"/>
        <w:jc w:val="left"/>
      </w:pPr>
      <w:r>
        <w:rPr>
          <w:rFonts w:ascii="Times New Roman"/>
          <w:b/>
          <w:i w:val="false"/>
          <w:color w:val="000000"/>
        </w:rPr>
        <w:t xml:space="preserve"> Функционалдық өзара іс-қимыл сұлбасы (І нұсқа)</w:t>
      </w:r>
    </w:p>
    <w:p>
      <w:pPr>
        <w:spacing w:after="0"/>
        <w:ind w:left="0"/>
        <w:jc w:val="both"/>
      </w:pPr>
      <w:r>
        <w:drawing>
          <wp:inline distT="0" distB="0" distL="0" distR="0">
            <wp:extent cx="119253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925300" cy="5829300"/>
                    </a:xfrm>
                    <a:prstGeom prst="rect">
                      <a:avLst/>
                    </a:prstGeom>
                  </pic:spPr>
                </pic:pic>
              </a:graphicData>
            </a:graphic>
          </wp:inline>
        </w:drawing>
      </w:r>
    </w:p>
    <w:bookmarkStart w:name="z73" w:id="3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38"/>
    <w:p>
      <w:pPr>
        <w:spacing w:after="0"/>
        <w:ind w:left="0"/>
        <w:jc w:val="left"/>
      </w:pPr>
      <w:r>
        <w:rPr>
          <w:rFonts w:ascii="Times New Roman"/>
          <w:b/>
          <w:i w:val="false"/>
          <w:color w:val="000000"/>
        </w:rPr>
        <w:t xml:space="preserve"> Функционалдық өзара іс-қимыл схемасы (ІІ нұсқа)</w:t>
      </w:r>
    </w:p>
    <w:p>
      <w:pPr>
        <w:spacing w:after="0"/>
        <w:ind w:left="0"/>
        <w:jc w:val="both"/>
      </w:pPr>
      <w:r>
        <w:drawing>
          <wp:inline distT="0" distB="0" distL="0" distR="0">
            <wp:extent cx="125476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547600" cy="7429500"/>
                    </a:xfrm>
                    <a:prstGeom prst="rect">
                      <a:avLst/>
                    </a:prstGeom>
                  </pic:spPr>
                </pic:pic>
              </a:graphicData>
            </a:graphic>
          </wp:inline>
        </w:drawing>
      </w:r>
    </w:p>
    <w:bookmarkStart w:name="z74" w:id="39"/>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r>
        <w:br/>
      </w: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Мемлекеттік қызметті тұтынушыға</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____________________________________________________мемлекеттік қызметін көрсету үшін 20__ жылғы «___»___________ №__________өтінішті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1._______________________________</w:t>
      </w:r>
      <w:r>
        <w:br/>
      </w:r>
      <w:r>
        <w:rPr>
          <w:rFonts w:ascii="Times New Roman"/>
          <w:b w:val="false"/>
          <w:i w:val="false"/>
          <w:color w:val="000000"/>
          <w:sz w:val="28"/>
        </w:rPr>
        <w:t>
      2._______________________________</w:t>
      </w:r>
      <w:r>
        <w:br/>
      </w:r>
      <w:r>
        <w:rPr>
          <w:rFonts w:ascii="Times New Roman"/>
          <w:b w:val="false"/>
          <w:i w:val="false"/>
          <w:color w:val="000000"/>
          <w:sz w:val="28"/>
        </w:rPr>
        <w:t>
      3._______________________________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№______ кабинетінде көрсетіледі.</w:t>
      </w:r>
    </w:p>
    <w:p>
      <w:pPr>
        <w:spacing w:after="0"/>
        <w:ind w:left="0"/>
        <w:jc w:val="both"/>
      </w:pPr>
      <w:r>
        <w:rPr>
          <w:rFonts w:ascii="Times New Roman"/>
          <w:b w:val="false"/>
          <w:i w:val="false"/>
          <w:color w:val="000000"/>
          <w:sz w:val="28"/>
        </w:rPr>
        <w:t>Сұрату қабылданған күн_________________</w:t>
      </w:r>
      <w:r>
        <w:br/>
      </w:r>
      <w:r>
        <w:rPr>
          <w:rFonts w:ascii="Times New Roman"/>
          <w:b w:val="false"/>
          <w:i w:val="false"/>
          <w:color w:val="000000"/>
          <w:sz w:val="28"/>
        </w:rPr>
        <w:t>
Қолы _________________</w:t>
      </w:r>
    </w:p>
    <w:bookmarkStart w:name="z75" w:id="4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40"/>
    <w:p>
      <w:pPr>
        <w:spacing w:after="0"/>
        <w:ind w:left="0"/>
        <w:jc w:val="both"/>
      </w:pPr>
      <w:r>
        <w:rPr>
          <w:rFonts w:ascii="Times New Roman"/>
          <w:b w:val="false"/>
          <w:i w:val="false"/>
          <w:color w:val="000000"/>
          <w:sz w:val="28"/>
        </w:rPr>
        <w:t>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w:t>
      </w:r>
      <w:r>
        <w:br/>
      </w:r>
      <w:r>
        <w:rPr>
          <w:rFonts w:ascii="Times New Roman"/>
          <w:b w:val="false"/>
          <w:i w:val="false"/>
          <w:color w:val="000000"/>
          <w:sz w:val="28"/>
        </w:rPr>
        <w:t>
аты немесе заңды тұлғаның толық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Тұрақты жер пайдалану құқығына акті беру туралы</w:t>
      </w:r>
      <w:r>
        <w:br/>
      </w:r>
      <w:r>
        <w:rPr>
          <w:rFonts w:ascii="Times New Roman"/>
          <w:b/>
          <w:i w:val="false"/>
          <w:color w:val="000000"/>
        </w:rPr>
        <w:t>
өтiнiш</w:t>
      </w:r>
    </w:p>
    <w:p>
      <w:pPr>
        <w:spacing w:after="0"/>
        <w:ind w:left="0"/>
        <w:jc w:val="both"/>
      </w:pPr>
      <w:r>
        <w:rPr>
          <w:rFonts w:ascii="Times New Roman"/>
          <w:b w:val="false"/>
          <w:i w:val="false"/>
          <w:color w:val="000000"/>
          <w:sz w:val="28"/>
        </w:rPr>
        <w:t>      ______________________________________________________берiлген,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мекенжайы (орналасқан жерi)</w:t>
      </w:r>
    </w:p>
    <w:p>
      <w:pPr>
        <w:spacing w:after="0"/>
        <w:ind w:left="0"/>
        <w:jc w:val="both"/>
      </w:pPr>
      <w:r>
        <w:rPr>
          <w:rFonts w:ascii="Times New Roman"/>
          <w:b w:val="false"/>
          <w:i w:val="false"/>
          <w:color w:val="000000"/>
          <w:sz w:val="28"/>
        </w:rPr>
        <w:t>__________________________________________________________ орналасқан жер учаскесiне тұрақты жер пайдалану құқығына акті (актiнiң телнұсқасын) беруiңiздi сұраймын.</w:t>
      </w:r>
    </w:p>
    <w:p>
      <w:pPr>
        <w:spacing w:after="0"/>
        <w:ind w:left="0"/>
        <w:jc w:val="both"/>
      </w:pPr>
      <w:r>
        <w:rPr>
          <w:rFonts w:ascii="Times New Roman"/>
          <w:b w:val="false"/>
          <w:i w:val="false"/>
          <w:color w:val="000000"/>
          <w:sz w:val="28"/>
        </w:rPr>
        <w:t>Күнi ____________    Өтiнiш иесi____________________________________</w:t>
      </w:r>
      <w:r>
        <w:br/>
      </w:r>
      <w:r>
        <w:rPr>
          <w:rFonts w:ascii="Times New Roman"/>
          <w:b w:val="false"/>
          <w:i w:val="false"/>
          <w:color w:val="000000"/>
          <w:sz w:val="28"/>
        </w:rPr>
        <w:t>
                                 (жеке тұлғаның тегi, аты, әкесiнiң</w:t>
      </w:r>
      <w:r>
        <w:br/>
      </w:r>
      <w:r>
        <w:rPr>
          <w:rFonts w:ascii="Times New Roman"/>
          <w:b w:val="false"/>
          <w:i w:val="false"/>
          <w:color w:val="000000"/>
          <w:sz w:val="28"/>
        </w:rPr>
        <w:t>
                                         аты немесе заңды</w:t>
      </w:r>
      <w:r>
        <w:br/>
      </w:r>
      <w:r>
        <w:rPr>
          <w:rFonts w:ascii="Times New Roman"/>
          <w:b w:val="false"/>
          <w:i w:val="false"/>
          <w:color w:val="000000"/>
          <w:sz w:val="28"/>
        </w:rPr>
        <w:t>
                                _____________________________________</w:t>
      </w:r>
      <w:r>
        <w:br/>
      </w:r>
      <w:r>
        <w:rPr>
          <w:rFonts w:ascii="Times New Roman"/>
          <w:b w:val="false"/>
          <w:i w:val="false"/>
          <w:color w:val="000000"/>
          <w:sz w:val="28"/>
        </w:rPr>
        <w:t>
                                тұлғаның не уәкiлеттi органның атауы)</w:t>
      </w:r>
    </w:p>
    <w:bookmarkStart w:name="z70" w:id="4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9-қосымша</w:t>
      </w:r>
    </w:p>
    <w:bookmarkEnd w:id="41"/>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2739"/>
        <w:gridCol w:w="2585"/>
        <w:gridCol w:w="2453"/>
        <w:gridCol w:w="2212"/>
        <w:gridCol w:w="2675"/>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«Алматықалжер ҒӨО» ЕМК жауапты маманы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органның басшысы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p>
          <w:p>
            <w:pPr>
              <w:spacing w:after="20"/>
              <w:ind w:left="20"/>
              <w:jc w:val="both"/>
            </w:pPr>
            <w:r>
              <w:rPr>
                <w:rFonts w:ascii="Times New Roman"/>
                <w:b w:val="false"/>
                <w:i w:val="false"/>
                <w:color w:val="000000"/>
                <w:sz w:val="20"/>
              </w:rPr>
              <w:t>2) мемлекеттік қызмет көрсетуді тоқтатуға негіз болса, тұтынушыны хабардар етеді;</w:t>
            </w:r>
          </w:p>
          <w:p>
            <w:pPr>
              <w:spacing w:after="20"/>
              <w:ind w:left="20"/>
              <w:jc w:val="both"/>
            </w:pPr>
            <w:r>
              <w:rPr>
                <w:rFonts w:ascii="Times New Roman"/>
                <w:b w:val="false"/>
                <w:i w:val="false"/>
                <w:color w:val="000000"/>
                <w:sz w:val="20"/>
              </w:rPr>
              <w:t>3)«АлматықалжерҒӨО» ЕМК-не сұрату дайындайды және оны жөнелтеді.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құжаттары қабылдайды, журналда тіркейді, тұрақты жер пайдалану құқығына актiнi ресімдейді, мамандан</w:t>
            </w:r>
            <w:r>
              <w:br/>
            </w:r>
            <w:r>
              <w:rPr>
                <w:rFonts w:ascii="Times New Roman"/>
                <w:b w:val="false"/>
                <w:i w:val="false"/>
                <w:color w:val="000000"/>
                <w:sz w:val="20"/>
              </w:rPr>
              <w:t>
дырылған кәсіпорын</w:t>
            </w:r>
            <w:r>
              <w:br/>
            </w:r>
            <w:r>
              <w:rPr>
                <w:rFonts w:ascii="Times New Roman"/>
                <w:b w:val="false"/>
                <w:i w:val="false"/>
                <w:color w:val="000000"/>
                <w:sz w:val="20"/>
              </w:rPr>
              <w:t>
ның директорымен келіседі және уәкілетті органға жөнелтеді.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 жер пайдалану құқығының актісіне қол қояды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 жер пайдалану құқығына актiні қабылдайды, тіркейді және өтініш иесіне (тұтынушыға) береді немесе Халыққа қызмет көрсету орталығына жолдайды.</w:t>
            </w:r>
          </w:p>
        </w:tc>
      </w:tr>
      <w:tr>
        <w:trPr>
          <w:trHeight w:val="10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актiлер беру</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3055"/>
        <w:gridCol w:w="3032"/>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ЕМК жауапты маманы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 тұрақты жер пайдалану  құқығына актiнi ресімдейді, мамандан</w:t>
            </w:r>
            <w:r>
              <w:br/>
            </w:r>
            <w:r>
              <w:rPr>
                <w:rFonts w:ascii="Times New Roman"/>
                <w:b w:val="false"/>
                <w:i w:val="false"/>
                <w:color w:val="000000"/>
                <w:sz w:val="20"/>
              </w:rPr>
              <w:t>
дырылған кәсіпорынның директорымен келіседі және уәкілетті органға жөнелтеді.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тұрақты жер пайдалану құқығына актіге қол қояды.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тұрақты жер пайдалану құқығына актiнi қабылдайды, тіркейді, өтініш иесіне (тұтынушығы) береді немесе Халыққа қызмет көрсету орталығына жолдайды.</w:t>
            </w:r>
          </w:p>
        </w:tc>
      </w:tr>
      <w:tr>
        <w:trPr>
          <w:trHeight w:val="102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«АлматықалжерҒӨО»ЕМК-на сұрату дайындайды  және оны жөнелтеді.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2709"/>
        <w:gridCol w:w="2501"/>
        <w:gridCol w:w="2232"/>
        <w:gridCol w:w="30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ЕМК жауапты маманы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w:t>
            </w:r>
            <w:r>
              <w:br/>
            </w:r>
            <w:r>
              <w:rPr>
                <w:rFonts w:ascii="Times New Roman"/>
                <w:b w:val="false"/>
                <w:i w:val="false"/>
                <w:color w:val="000000"/>
                <w:sz w:val="20"/>
              </w:rPr>
              <w:t>
дығы туралы растама беру.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мемлекеттік қызмет көрсетудің тоқтатылғандығы туралы немесе бас тартылған</w:t>
            </w:r>
            <w:r>
              <w:br/>
            </w:r>
            <w:r>
              <w:rPr>
                <w:rFonts w:ascii="Times New Roman"/>
                <w:b w:val="false"/>
                <w:i w:val="false"/>
                <w:color w:val="000000"/>
                <w:sz w:val="20"/>
              </w:rPr>
              <w:t xml:space="preserve">
дығы туралы  шешімнің жобасын дайындайды.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көрсетудің  тоқтатыл</w:t>
            </w:r>
            <w:r>
              <w:br/>
            </w:r>
            <w:r>
              <w:rPr>
                <w:rFonts w:ascii="Times New Roman"/>
                <w:b w:val="false"/>
                <w:i w:val="false"/>
                <w:color w:val="000000"/>
                <w:sz w:val="20"/>
              </w:rPr>
              <w:t>
ғандығы туралы немесе бас тартылған</w:t>
            </w:r>
            <w:r>
              <w:br/>
            </w:r>
            <w:r>
              <w:rPr>
                <w:rFonts w:ascii="Times New Roman"/>
                <w:b w:val="false"/>
                <w:i w:val="false"/>
                <w:color w:val="000000"/>
                <w:sz w:val="20"/>
              </w:rPr>
              <w:t>
дығы туралы шешімге қол қояды.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мемлекеттік қызметтің тоқтатылған</w:t>
            </w:r>
            <w:r>
              <w:br/>
            </w:r>
            <w:r>
              <w:rPr>
                <w:rFonts w:ascii="Times New Roman"/>
                <w:b w:val="false"/>
                <w:i w:val="false"/>
                <w:color w:val="000000"/>
                <w:sz w:val="20"/>
              </w:rPr>
              <w:t>
дығы туралы немесе бас тартылғандығы туралы шешімді тұтынушыға  жеткізеді.</w:t>
            </w:r>
          </w:p>
        </w:tc>
      </w:tr>
      <w:tr>
        <w:trPr>
          <w:trHeight w:val="1695"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«АлматықалжерҒӨО»ЕМК-на сұрату дайындайды  және оны жөнелтеді.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егер мемлекеттік қызмет көрсетуді тоқтатуға немесе бас тартуға негіз болса, уәкілетті органды хабардар етеді.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42"/>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10-қосымша</w:t>
      </w:r>
    </w:p>
    <w:bookmarkEnd w:id="42"/>
    <w:p>
      <w:pPr>
        <w:spacing w:after="0"/>
        <w:ind w:left="0"/>
        <w:jc w:val="both"/>
      </w:pPr>
      <w:r>
        <w:rPr>
          <w:rFonts w:ascii="Times New Roman"/>
          <w:b/>
          <w:i w:val="false"/>
          <w:color w:val="000000"/>
          <w:sz w:val="28"/>
        </w:rPr>
        <w:t>Қазақстан Республикасы Үкіметінің</w:t>
      </w:r>
      <w:r>
        <w:br/>
      </w:r>
      <w:r>
        <w:rPr>
          <w:rFonts w:ascii="Times New Roman"/>
          <w:b w:val="false"/>
          <w:i w:val="false"/>
          <w:color w:val="000000"/>
          <w:sz w:val="28"/>
        </w:rPr>
        <w:t>
</w:t>
      </w:r>
      <w:r>
        <w:rPr>
          <w:rFonts w:ascii="Times New Roman"/>
          <w:b/>
          <w:i w:val="false"/>
          <w:color w:val="000000"/>
          <w:sz w:val="28"/>
        </w:rPr>
        <w:t>2006 жылғы 6 маусымдағы № 511</w:t>
      </w:r>
      <w:r>
        <w:br/>
      </w:r>
      <w:r>
        <w:rPr>
          <w:rFonts w:ascii="Times New Roman"/>
          <w:b w:val="false"/>
          <w:i w:val="false"/>
          <w:color w:val="000000"/>
          <w:sz w:val="28"/>
        </w:rPr>
        <w:t>
</w:t>
      </w:r>
      <w:r>
        <w:rPr>
          <w:rFonts w:ascii="Times New Roman"/>
          <w:b/>
          <w:i w:val="false"/>
          <w:color w:val="000000"/>
          <w:sz w:val="28"/>
        </w:rPr>
        <w:t>қаулысымен бекітілген</w:t>
      </w:r>
    </w:p>
    <w:p>
      <w:pPr>
        <w:spacing w:after="0"/>
        <w:ind w:left="0"/>
        <w:jc w:val="left"/>
      </w:pPr>
      <w:r>
        <w:rPr>
          <w:rFonts w:ascii="Times New Roman"/>
          <w:b/>
          <w:i w:val="false"/>
          <w:color w:val="000000"/>
        </w:rPr>
        <w:t xml:space="preserve"> Жер учаскесiне тұрақты жер пайдалану құқығын беретiн</w:t>
      </w:r>
      <w:r>
        <w:br/>
      </w:r>
      <w:r>
        <w:rPr>
          <w:rFonts w:ascii="Times New Roman"/>
          <w:b/>
          <w:i w:val="false"/>
          <w:color w:val="000000"/>
        </w:rPr>
        <w:t>
Акт</w:t>
      </w:r>
      <w:r>
        <w:br/>
      </w:r>
      <w:r>
        <w:rPr>
          <w:rFonts w:ascii="Times New Roman"/>
          <w:b/>
          <w:i w:val="false"/>
          <w:color w:val="000000"/>
        </w:rPr>
        <w:t>
на право постоянного землепользования</w:t>
      </w:r>
    </w:p>
    <w:p>
      <w:pPr>
        <w:spacing w:after="0"/>
        <w:ind w:left="0"/>
        <w:jc w:val="both"/>
      </w:pPr>
      <w:r>
        <w:rPr>
          <w:rFonts w:ascii="Times New Roman"/>
          <w:b w:val="false"/>
          <w:i w:val="false"/>
          <w:color w:val="000000"/>
          <w:sz w:val="28"/>
        </w:rPr>
        <w:t>      </w:t>
      </w:r>
      <w:r>
        <w:rPr>
          <w:rFonts w:ascii="Times New Roman"/>
          <w:b w:val="false"/>
          <w:i/>
          <w:color w:val="000000"/>
          <w:sz w:val="28"/>
        </w:rPr>
        <w:t>Нұсқама. Қазақстан Республикасы Үкіметінің 2008 жылғы 24 желтоқсандағы № 1250 (қолданысқа енгізу тәртібі 2-тармақ); 2010 жылғы 15 қаңтардағы № 96 (қолданысқа енгізу тәртібі 2-тармақты қараңыз) қаулыларымен енгізілген өзгерістері бар акт.</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Жер учаскесiнiң кадастрлық нөмiрi ____________________</w:t>
      </w:r>
      <w:r>
        <w:br/>
      </w:r>
      <w:r>
        <w:rPr>
          <w:rFonts w:ascii="Times New Roman"/>
          <w:b w:val="false"/>
          <w:i w:val="false"/>
          <w:color w:val="000000"/>
          <w:sz w:val="28"/>
        </w:rPr>
        <w:t>
Меншік иесі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жеке меншiк құқығы 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w:t>
      </w:r>
      <w:r>
        <w:br/>
      </w:r>
      <w:r>
        <w:rPr>
          <w:rFonts w:ascii="Times New Roman"/>
          <w:b w:val="false"/>
          <w:i w:val="false"/>
          <w:color w:val="000000"/>
          <w:sz w:val="28"/>
        </w:rPr>
        <w:t>
Жер учаскесiн нысаналы тағайындау 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учаскесiнiң бөлiнуi ________________________________</w:t>
      </w:r>
      <w:r>
        <w:br/>
      </w:r>
      <w:r>
        <w:rPr>
          <w:rFonts w:ascii="Times New Roman"/>
          <w:b w:val="false"/>
          <w:i w:val="false"/>
          <w:color w:val="000000"/>
          <w:sz w:val="28"/>
        </w:rPr>
        <w:t>
                            (бөлiнедi, бөлiнбейдi)</w:t>
      </w:r>
      <w:r>
        <w:br/>
      </w:r>
      <w:r>
        <w:rPr>
          <w:rFonts w:ascii="Times New Roman"/>
          <w:b w:val="false"/>
          <w:i w:val="false"/>
          <w:color w:val="000000"/>
          <w:sz w:val="28"/>
        </w:rPr>
        <w:t>
Кадастровый номер земельного участка ____________________</w:t>
      </w:r>
      <w:r>
        <w:br/>
      </w:r>
      <w:r>
        <w:rPr>
          <w:rFonts w:ascii="Times New Roman"/>
          <w:b w:val="false"/>
          <w:i w:val="false"/>
          <w:color w:val="000000"/>
          <w:sz w:val="28"/>
        </w:rPr>
        <w:t>
Право частной собственности на земельный участок сроком на ______ лет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w:t>
      </w:r>
      <w:r>
        <w:br/>
      </w:r>
      <w:r>
        <w:rPr>
          <w:rFonts w:ascii="Times New Roman"/>
          <w:b w:val="false"/>
          <w:i w:val="false"/>
          <w:color w:val="000000"/>
          <w:sz w:val="28"/>
        </w:rPr>
        <w:t>
Целевое назначение земельного участка 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Делимость земельного участка ___________________________________</w:t>
      </w:r>
      <w:r>
        <w:br/>
      </w:r>
      <w:r>
        <w:rPr>
          <w:rFonts w:ascii="Times New Roman"/>
          <w:b w:val="false"/>
          <w:i w:val="false"/>
          <w:color w:val="000000"/>
          <w:sz w:val="28"/>
        </w:rPr>
        <w:t>
                                   (делимый, неделимый)</w:t>
      </w:r>
      <w:r>
        <w:br/>
      </w: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Учаскенiң орналасқан жерi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Местоположение участка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Бұрылыстардағы | Сызықтардың</w:t>
      </w:r>
      <w:r>
        <w:br/>
      </w:r>
      <w:r>
        <w:rPr>
          <w:rFonts w:ascii="Times New Roman"/>
          <w:b w:val="false"/>
          <w:i w:val="false"/>
          <w:color w:val="000000"/>
          <w:sz w:val="28"/>
        </w:rPr>
        <w:t>
нүктелердiң N | өлшемi</w:t>
      </w:r>
      <w:r>
        <w:br/>
      </w:r>
      <w:r>
        <w:rPr>
          <w:rFonts w:ascii="Times New Roman"/>
          <w:b w:val="false"/>
          <w:i w:val="false"/>
          <w:color w:val="000000"/>
          <w:sz w:val="28"/>
        </w:rPr>
        <w:t>
N поворотных | Меры</w:t>
      </w:r>
      <w:r>
        <w:br/>
      </w:r>
      <w:r>
        <w:rPr>
          <w:rFonts w:ascii="Times New Roman"/>
          <w:b w:val="false"/>
          <w:i w:val="false"/>
          <w:color w:val="000000"/>
          <w:sz w:val="28"/>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xml:space="preserve">
Площадь, га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p>
    <w:p>
      <w:pPr>
        <w:spacing w:after="0"/>
        <w:ind w:left="0"/>
        <w:jc w:val="both"/>
      </w:pPr>
      <w:r>
        <w:rPr>
          <w:rFonts w:ascii="Times New Roman"/>
          <w:b w:val="false"/>
          <w:i w:val="false"/>
          <w:color w:val="000000"/>
          <w:sz w:val="28"/>
        </w:rPr>
        <w:t>Настоящий акт изготовлен _______________________________________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______________________________________</w:t>
      </w:r>
      <w:r>
        <w:br/>
      </w:r>
      <w:r>
        <w:rPr>
          <w:rFonts w:ascii="Times New Roman"/>
          <w:b w:val="false"/>
          <w:i w:val="false"/>
          <w:color w:val="000000"/>
          <w:sz w:val="28"/>
        </w:rPr>
        <w:t>
      (қолы, подпись)             (аты-жөнi, Ф.И.О.)</w:t>
      </w:r>
      <w:r>
        <w:br/>
      </w: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xml:space="preserve">
М.О. </w:t>
      </w:r>
      <w:r>
        <w:br/>
      </w:r>
      <w:r>
        <w:rPr>
          <w:rFonts w:ascii="Times New Roman"/>
          <w:b w:val="false"/>
          <w:i w:val="false"/>
          <w:color w:val="000000"/>
          <w:sz w:val="28"/>
        </w:rPr>
        <w:t>
М.П.</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xml:space="preserve">
_______________________________________________________ басшысы </w:t>
      </w:r>
      <w:r>
        <w:br/>
      </w:r>
      <w:r>
        <w:rPr>
          <w:rFonts w:ascii="Times New Roman"/>
          <w:b w:val="false"/>
          <w:i w:val="false"/>
          <w:color w:val="000000"/>
          <w:sz w:val="28"/>
        </w:rPr>
        <w:t xml:space="preserve">
Руководитель ___________________________________________________ </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xml:space="preserve">
_______________________ аты-жөнi  20  ж. "__" ___________ </w:t>
      </w:r>
      <w:r>
        <w:br/>
      </w:r>
      <w:r>
        <w:rPr>
          <w:rFonts w:ascii="Times New Roman"/>
          <w:b w:val="false"/>
          <w:i w:val="false"/>
          <w:color w:val="000000"/>
          <w:sz w:val="28"/>
        </w:rPr>
        <w:t>
   (қолы, подпись)        Ф.И.О.      г.</w:t>
      </w:r>
      <w:r>
        <w:br/>
      </w: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bookmarkStart w:name="z77" w:id="43"/>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 2/537 қаулысымен бекітілген</w:t>
      </w:r>
    </w:p>
    <w:bookmarkEnd w:id="43"/>
    <w:bookmarkStart w:name="z78" w:id="44"/>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актілерді ресімдеу және беру»</w:t>
      </w:r>
      <w:r>
        <w:br/>
      </w:r>
      <w:r>
        <w:rPr>
          <w:rFonts w:ascii="Times New Roman"/>
          <w:b/>
          <w:i w:val="false"/>
          <w:color w:val="000000"/>
        </w:rPr>
        <w:t>
мемлекеттік қызмет регламенті 1. Негізгі ұғымдар</w:t>
      </w:r>
    </w:p>
    <w:bookmarkEnd w:id="44"/>
    <w:bookmarkStart w:name="z79" w:id="45"/>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уақытша өтеулі (ұзақ мерзімді, қысқа мерзімді) жер пайдалану (жалдау) құқығы - мемлекеттік емес заңды тұлғалардың және азаматтардың Жер кодексінде белгіленген негіздерде, шарттар мен шектерде өздеріне тиесілі жер учаскесін (белгілі мерзімге) иелену және пайдалану құқығы;</w:t>
      </w:r>
      <w:r>
        <w:br/>
      </w:r>
      <w:r>
        <w:rPr>
          <w:rFonts w:ascii="Times New Roman"/>
          <w:b w:val="false"/>
          <w:i w:val="false"/>
          <w:color w:val="000000"/>
          <w:sz w:val="28"/>
        </w:rPr>
        <w:t>
      жергілікті атқарушы органдардың шешімдері - жер учаскесіне құқық беру туралы Алматы қаласы жергілікті атқарушы органының құқықтық актілері;</w:t>
      </w:r>
      <w:r>
        <w:br/>
      </w:r>
      <w:r>
        <w:rPr>
          <w:rFonts w:ascii="Times New Roman"/>
          <w:b w:val="false"/>
          <w:i w:val="false"/>
          <w:color w:val="000000"/>
          <w:sz w:val="28"/>
        </w:rPr>
        <w:t>
      жер учаскесі - Жер кодексінде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Алматы қаласы жергілікті атқарушы органының құрылымдық бөлімшесі;</w:t>
      </w:r>
      <w:r>
        <w:br/>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«Жер ресурстары және жерге орналастыру жөніндегі мемлекеттік ғылыми өндірістік орталық» («АлматықалжерҒӨО» ЕМК), орталық уәкілетті орган оған қатысты мемлекеттік басқару органы болып табылады;</w:t>
      </w:r>
      <w:r>
        <w:br/>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ХҚО ЫАЖ – Халыққа қызмет көрсету орталықтары үшін ықпалдастырылған ақпараттық жүйе.</w:t>
      </w:r>
    </w:p>
    <w:bookmarkEnd w:id="45"/>
    <w:bookmarkStart w:name="z80" w:id="46"/>
    <w:p>
      <w:pPr>
        <w:spacing w:after="0"/>
        <w:ind w:left="0"/>
        <w:jc w:val="left"/>
      </w:pPr>
      <w:r>
        <w:rPr>
          <w:rFonts w:ascii="Times New Roman"/>
          <w:b/>
          <w:i w:val="false"/>
          <w:color w:val="000000"/>
        </w:rPr>
        <w:t xml:space="preserve"> 
2. Жалпы ережелер</w:t>
      </w:r>
    </w:p>
    <w:bookmarkEnd w:id="46"/>
    <w:bookmarkStart w:name="z81" w:id="47"/>
    <w:p>
      <w:pPr>
        <w:spacing w:after="0"/>
        <w:ind w:left="0"/>
        <w:jc w:val="both"/>
      </w:pPr>
      <w:r>
        <w:rPr>
          <w:rFonts w:ascii="Times New Roman"/>
          <w:b w:val="false"/>
          <w:i w:val="false"/>
          <w:color w:val="000000"/>
          <w:sz w:val="28"/>
        </w:rPr>
        <w:t>
      2. Осы «Уақытша өтеулі (ұзақ мерзімді, қысқа мерзімді) жер пайдалану (жалдау) құқығына актiлердi ресiмдеу және беру» регламенті (бұдан әрі - Регламент) жер учаскесіне уақытша өтеулі (ұзақ мерзімді, қысқа мерзімді) жер пайдалану (жалдау) құқығына актілерді ресімдеу және беру шарасын (бұдан әрі - мемлекеттік қызмет) айқындайды.</w:t>
      </w:r>
      <w:r>
        <w:br/>
      </w:r>
      <w:r>
        <w:rPr>
          <w:rFonts w:ascii="Times New Roman"/>
          <w:b w:val="false"/>
          <w:i w:val="false"/>
          <w:color w:val="000000"/>
          <w:sz w:val="28"/>
        </w:rPr>
        <w:t>
      Осы Регламент «Уақытша өтеулі (ұзақ мерзімді, қысқа мерзімді) жер пайдалану (жалдау) құқығына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тұтынушыда жер учаскесiне құқық белгілейтін құжат болған жағдайда ғана, жер учаскесiне уақытша өтеулі (ұзақ мерзімді, қысқа мерзімді) жер пайдалану (жалдау) құқығына акт дайындайтын, Алматы қаласы, Әуезов көшесі, 107 мекенжайында орналасқан, мамандандырылған кәсiпорынның қатысуымен, Алматы қаласы, Толе би көшесі, 155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Мемлекеттiк қызмет 2003 жылғы 20 маусымдағы № 442-II Қазақстан Республикасы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1-тармағының </w:t>
      </w:r>
      <w:r>
        <w:rPr>
          <w:rFonts w:ascii="Times New Roman"/>
          <w:b w:val="false"/>
          <w:i w:val="false"/>
          <w:color w:val="000000"/>
          <w:sz w:val="28"/>
        </w:rPr>
        <w:t>1-тармақшасы</w:t>
      </w:r>
      <w:r>
        <w:rPr>
          <w:rFonts w:ascii="Times New Roman"/>
          <w:b w:val="false"/>
          <w:i w:val="false"/>
          <w:color w:val="000000"/>
          <w:sz w:val="28"/>
        </w:rPr>
        <w:t>, Қазақстан Республикасы Үкiметiнiң «Жеке және заңды тұлғаларға көрсетілетін мемлекеттік қызметтердің тізілімін бекіту туралы» 2010 жылғы 20 шiлдедегi № 745 қаулысының </w:t>
      </w:r>
      <w:r>
        <w:rPr>
          <w:rFonts w:ascii="Times New Roman"/>
          <w:b w:val="false"/>
          <w:i w:val="false"/>
          <w:color w:val="000000"/>
          <w:sz w:val="28"/>
        </w:rPr>
        <w:t>99-тармағы</w:t>
      </w:r>
      <w:r>
        <w:rPr>
          <w:rFonts w:ascii="Times New Roman"/>
          <w:b w:val="false"/>
          <w:i w:val="false"/>
          <w:color w:val="000000"/>
          <w:sz w:val="28"/>
        </w:rPr>
        <w:t>,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уақытша өтеулі (ұзақ мерзімді, қысқа мерзімді) жер пайдалану (жалдау) құқығына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қызметтің уақытша өтеулі (ұзақ мерзімді, қысқа мерзімді) жер пайдалану (жалдау) құқығына актiлердi ресiмдеу бөлігі мамандандырылған кәсіпорын «Алматықалжер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 ақылы негiзде көрсетiледi, уәкiлеттi органға немесе Орталыққа уақытша өтеулі (ұзақ мерзімді, қысқа мерзімді) жер пайдалану (жалдау) құқығына актiнi дайындағаны үшiн қызмет ақысын төлегенi туралы құжатты (түбiртектi) бередi.</w:t>
      </w:r>
      <w:r>
        <w:br/>
      </w:r>
      <w:r>
        <w:rPr>
          <w:rFonts w:ascii="Times New Roman"/>
          <w:b w:val="false"/>
          <w:i w:val="false"/>
          <w:color w:val="000000"/>
          <w:sz w:val="28"/>
        </w:rPr>
        <w:t>
      Уақытша өтеулі (ұзақ мерзімді, қысқа мерзімді) жер пайдалану (жалдау) құқығына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Уәкілетті орган жер учаскесіне уақытша өтеулі (ұзақ мерзімді, қысқа мерзімді) жер пайдалану (жалдау) құқығына акті беру бойынша мемлекеттік қызметті тегін көрсетеді және заңдық сараптама жүргізумен және актіні бекітумен қорытындыланады.</w:t>
      </w:r>
    </w:p>
    <w:bookmarkEnd w:id="47"/>
    <w:bookmarkStart w:name="z89" w:id="48"/>
    <w:p>
      <w:pPr>
        <w:spacing w:after="0"/>
        <w:ind w:left="0"/>
        <w:jc w:val="left"/>
      </w:pPr>
      <w:r>
        <w:rPr>
          <w:rFonts w:ascii="Times New Roman"/>
          <w:b/>
          <w:i w:val="false"/>
          <w:color w:val="000000"/>
        </w:rPr>
        <w:t xml:space="preserve"> 
3. Мемлекеттік қызмет көрсету тәртібінің талаптары</w:t>
      </w:r>
    </w:p>
    <w:bookmarkEnd w:id="48"/>
    <w:bookmarkStart w:name="z90" w:id="49"/>
    <w:p>
      <w:pPr>
        <w:spacing w:after="0"/>
        <w:ind w:left="0"/>
        <w:jc w:val="both"/>
      </w:pPr>
      <w:r>
        <w:rPr>
          <w:rFonts w:ascii="Times New Roman"/>
          <w:b w:val="false"/>
          <w:i w:val="false"/>
          <w:color w:val="000000"/>
          <w:sz w:val="28"/>
        </w:rPr>
        <w:t>
      10</w:t>
      </w:r>
      <w:r>
        <w:rPr>
          <w:rFonts w:ascii="Times New Roman"/>
          <w:b w:val="false"/>
          <w:i w:val="false"/>
          <w:color w:val="000080"/>
          <w:sz w:val="28"/>
        </w:rPr>
        <w:t xml:space="preserve">. </w:t>
      </w:r>
      <w:r>
        <w:rPr>
          <w:rFonts w:ascii="Times New Roman"/>
          <w:b w:val="false"/>
          <w:i w:val="false"/>
          <w:color w:val="000000"/>
          <w:sz w:val="28"/>
        </w:rPr>
        <w:t>Мемлекеттiк қызмет:</w:t>
      </w:r>
      <w:r>
        <w:br/>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9-00-дан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Алматы қаласы әкімдігінің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11.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w:t>
      </w:r>
      <w:r>
        <w:br/>
      </w:r>
      <w:r>
        <w:rPr>
          <w:rFonts w:ascii="Times New Roman"/>
          <w:b w:val="false"/>
          <w:i w:val="false"/>
          <w:color w:val="000000"/>
          <w:sz w:val="28"/>
        </w:rPr>
        <w:t>
мерзiмi 6 жұмыс күнiн құрайды, уақытша өтеулі (ұзақ мерзімді, қысқа мерзімді) жер пайдалану (жалдау) құқығына актiнiң телнұсқасын берген кезде 4 жұмыс күнi;</w:t>
      </w:r>
      <w:r>
        <w:br/>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13.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тұтынушы қажеттi құжаттарды тапсырған сәттен бастап мемлекеттiк қызмет көрсету мерзiмi 6 жұмыс күнiн құрайды, жер учаскесіне уақытша өтеулі (ұзақ мерзімді, қысқа мерзімді) жер пайдалану (жалдау) құқығына актiнiң телнұсқасын берген кезде уәкілетті органға қажетті құжаттар келіп түскен күннен бастап 4 жұмыс күнi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14.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Мемлекеттiк қызмет мынадай негiздер бойынша тоқтатылады:</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4) жер учаскесіне уақытша өтеулі (ұзақ мерзімді, қысқа мерзімді) жер пайдалану (жалдау) құқығына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өтеулі (ұзақ мерзімді, қысқа мерзімді) жер пайдалану (жалдау) құқығына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1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1) тұтынушы уәкілетті органға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3) сұрату дайындайды және «АлматықалжерҒӨО» ЕМК-на жолдайды;</w:t>
      </w:r>
      <w:r>
        <w:br/>
      </w:r>
      <w:r>
        <w:rPr>
          <w:rFonts w:ascii="Times New Roman"/>
          <w:b w:val="false"/>
          <w:i w:val="false"/>
          <w:color w:val="000000"/>
          <w:sz w:val="28"/>
        </w:rPr>
        <w:t>
      4) «АлматықалжерҒӨО» ЕМК жауапты қызметкері құжаттарды қабылдайды, журналда тіркейді, уақытша өтеулі (ұзақ мерзімді, қысқа мерзімді) жер пайдалану (жалдау) құқығына актiнi ресiмдейді, оны «АлматықалжерҒӨО»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5) уәкілетті органның басшысы уақытша өтеулі (ұзақ мерзімді, қысқа мерзімді) жер пайдалану (жалдау) құқығына актiлерiне қол қояды және жауапты қызметкерге жолдайды;</w:t>
      </w:r>
      <w:r>
        <w:br/>
      </w:r>
      <w:r>
        <w:rPr>
          <w:rFonts w:ascii="Times New Roman"/>
          <w:b w:val="false"/>
          <w:i w:val="false"/>
          <w:color w:val="000000"/>
          <w:sz w:val="28"/>
        </w:rPr>
        <w:t>
      6) уәкілетті органның жауапты қызметкері уақытша өтеулі (ұзақ мерзімді, қысқа мерзімді) жер пайдалану (жалдау) құқығына актiнi қабылдайды, тіркейді және өтініш иесіне (тұтынушыға) береді.</w:t>
      </w:r>
      <w:r>
        <w:br/>
      </w:r>
      <w:r>
        <w:rPr>
          <w:rFonts w:ascii="Times New Roman"/>
          <w:b w:val="false"/>
          <w:i w:val="false"/>
          <w:color w:val="000000"/>
          <w:sz w:val="28"/>
        </w:rPr>
        <w:t>
      2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1) Тұтынушы Орталыққа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жолдайды;</w:t>
      </w:r>
      <w:r>
        <w:br/>
      </w:r>
      <w:r>
        <w:rPr>
          <w:rFonts w:ascii="Times New Roman"/>
          <w:b w:val="false"/>
          <w:i w:val="false"/>
          <w:color w:val="000000"/>
          <w:sz w:val="28"/>
        </w:rPr>
        <w:t>
      5) уәкілетті органның жауапты маманы құжаттарды қабылдайды және тіркейді, сосын «АлматықалжерҒӨО» ЕМК-на сұрату әзірлейді және оны жөнелтеді;</w:t>
      </w:r>
      <w:r>
        <w:br/>
      </w:r>
      <w:r>
        <w:rPr>
          <w:rFonts w:ascii="Times New Roman"/>
          <w:b w:val="false"/>
          <w:i w:val="false"/>
          <w:color w:val="000000"/>
          <w:sz w:val="28"/>
        </w:rPr>
        <w:t>
      6) «АлматықалжерҒӨО» ЕМК жауапты маманы құжаттарды қабылдайды, журналда тіркейді, уақытша өтеулі (ұзақ мерзімді, қысқа мерзімді) жер пайдалану (жалдау) құқығына актiнi ресiмдейді, оны «АлматықалжерҒӨО»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7) уәкілетті органның басшысы уақытша өтеулі (ұзақ мерзімді, қысқа мерзімді) жер пайдалану (жалдау) құқығына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8) уәкілетті органның жауапты маманы уақытша өтеулі (ұзақ мерзімді, қысқа мерзімді) жер пайдалану (жалдау) құқығына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10) Орталық өтініш иесіне (тұтынушыға) уақытша өтеулі (ұзақ мерзімді, қысқа мерзімді) жер пайдалану (жалдау) құқығына акт, не болмаса хабарлама немесе уәжделген бас тарту береді.</w:t>
      </w:r>
    </w:p>
    <w:bookmarkEnd w:id="49"/>
    <w:bookmarkStart w:name="z96" w:id="50"/>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50"/>
    <w:bookmarkStart w:name="z97" w:id="51"/>
    <w:p>
      <w:pPr>
        <w:spacing w:after="0"/>
        <w:ind w:left="0"/>
        <w:jc w:val="both"/>
      </w:pPr>
      <w:r>
        <w:rPr>
          <w:rFonts w:ascii="Times New Roman"/>
          <w:b w:val="false"/>
          <w:i w:val="false"/>
          <w:color w:val="000000"/>
          <w:sz w:val="28"/>
        </w:rPr>
        <w:t>
      16. Уәкiлеттi орган немесе Орталық тұтынушыға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1) өтініштің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17. Уақытша өтеулі (ұзақ мерзімді, қысқа мерзімді) жер пайдалану (жалдау) құқығына актiнi немесе уақытша өтеулі (ұзақ мерзімді, қысқа мерзімді) жер пайдалану (жалдау) құқығына арналған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1) мемлекет уақытша өтеулі (ұзақ мерзімді, қысқа мерзімді) жер пайдалану (жалдау) құқығын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құқығына актi беруге өтiнiш;</w:t>
      </w:r>
      <w:r>
        <w:br/>
      </w:r>
      <w:r>
        <w:rPr>
          <w:rFonts w:ascii="Times New Roman"/>
          <w:b w:val="false"/>
          <w:i w:val="false"/>
          <w:color w:val="000000"/>
          <w:sz w:val="28"/>
        </w:rPr>
        <w:t>
      жергiлiктi атқарушы органның уақытша өтеулі (ұзақ мерзімді, қысқа мерзімді) жер пайдалану (жалдау)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учаскелерін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уақытша өтеулі (ұзақ мерзімді, қысқа мерзімді)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құқығына актi беруге өтiнiш;</w:t>
      </w:r>
      <w:r>
        <w:br/>
      </w:r>
      <w:r>
        <w:rPr>
          <w:rFonts w:ascii="Times New Roman"/>
          <w:b w:val="false"/>
          <w:i w:val="false"/>
          <w:color w:val="000000"/>
          <w:sz w:val="28"/>
        </w:rPr>
        <w:t>
      жергiлiктi атқарушы органның уақытша өтеулі (ұзақ мерзімді, қысқа мерзімді) жер пайдалану (жалдау) құқығына берiлген жер учаскесiнiң сәйкестендiру сипаттамаларының өзгеруі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уақытша өтеулі (ұзақ мерзімді, қысқа мерзімді)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берілген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уақытша өтеулі (ұзақ мерзімді, қысқа мерзімді) жер пайдалану (жалдау) құқығына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актiнің телнұсқасын беруге өтiнiш;</w:t>
      </w:r>
      <w:r>
        <w:br/>
      </w:r>
      <w:r>
        <w:rPr>
          <w:rFonts w:ascii="Times New Roman"/>
          <w:b w:val="false"/>
          <w:i w:val="false"/>
          <w:color w:val="000000"/>
          <w:sz w:val="28"/>
        </w:rPr>
        <w:t>
      уақытша өтеулі (ұзақ мерзімді, қысқа мерзімді) жер пайдалану (жалдау) құқығына актiнi дайындағаны үшiн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берілген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уақытша өтеулі (ұзақ мерзімді, қысқа мерзімді) жер пайдалану (жалдау)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18.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әрбір әкімшілік іс-әрекеттің (шаралардың) орындалу мерзімін көрсете отырып, әрбір ҚФБ-нің әкімшілік іс-әрекеттер (шаралар) реттілігінің және өзара іс-қимылының мәтіндік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20.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мемлекеттік қызмет көрсету үдерісінде әкімшілік іс-әрекеттердің қисынды реттілігі мен ҚФБ арасындағы өзара байланысты көрсететін схемалар көрсетілген.</w:t>
      </w:r>
      <w:r>
        <w:br/>
      </w:r>
      <w:r>
        <w:rPr>
          <w:rFonts w:ascii="Times New Roman"/>
          <w:b w:val="false"/>
          <w:i w:val="false"/>
          <w:color w:val="000000"/>
          <w:sz w:val="28"/>
        </w:rPr>
        <w:t>
      Мемлекеттік қызмет көрсету тәртібі туралы толық ақпарат Алматы қаласы әкімдігінің интернет-ресурсында,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51"/>
    <w:bookmarkStart w:name="z102" w:id="52"/>
    <w:p>
      <w:pPr>
        <w:spacing w:after="0"/>
        <w:ind w:left="0"/>
        <w:jc w:val="left"/>
      </w:pPr>
      <w:r>
        <w:rPr>
          <w:rFonts w:ascii="Times New Roman"/>
          <w:b/>
          <w:i w:val="false"/>
          <w:color w:val="000000"/>
        </w:rPr>
        <w:t xml:space="preserve"> 
5. Мемлекеттік қызметтер көрсететін лауазымды</w:t>
      </w:r>
      <w:r>
        <w:br/>
      </w:r>
      <w:r>
        <w:rPr>
          <w:rFonts w:ascii="Times New Roman"/>
          <w:b/>
          <w:i w:val="false"/>
          <w:color w:val="000000"/>
        </w:rPr>
        <w:t>
тұлғалардың жауапкершілігі</w:t>
      </w:r>
    </w:p>
    <w:bookmarkEnd w:id="52"/>
    <w:bookmarkStart w:name="z103" w:id="53"/>
    <w:p>
      <w:pPr>
        <w:spacing w:after="0"/>
        <w:ind w:left="0"/>
        <w:jc w:val="both"/>
      </w:pPr>
      <w:r>
        <w:rPr>
          <w:rFonts w:ascii="Times New Roman"/>
          <w:b w:val="false"/>
          <w:i w:val="false"/>
          <w:color w:val="000000"/>
          <w:sz w:val="28"/>
        </w:rPr>
        <w:t>
      21.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Алматы қаласы, Әуезов көшесі, 107, № 15 каб мекенжайында орналасқан (тел. 8 (727) 269-43-34) уәкілетті органның кадастрлық (бағалау) жұмыстарын ұйымдастыру және сәйкестендіру құжаттарын беру бөлімінің бастығы жүзеге асырады.</w:t>
      </w:r>
      <w:r>
        <w:br/>
      </w:r>
      <w:r>
        <w:rPr>
          <w:rFonts w:ascii="Times New Roman"/>
          <w:b w:val="false"/>
          <w:i w:val="false"/>
          <w:color w:val="000000"/>
          <w:sz w:val="28"/>
        </w:rPr>
        <w:t>
</w:t>
      </w:r>
      <w:r>
        <w:rPr>
          <w:rFonts w:ascii="Times New Roman"/>
          <w:b w:val="false"/>
          <w:i w:val="false"/>
          <w:color w:val="000000"/>
          <w:sz w:val="28"/>
        </w:rPr>
        <w:t>
      22. Рұқсат беруші құжатты беруші жауапты тұлға:</w:t>
      </w:r>
      <w:r>
        <w:br/>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рұқсат беруші құжаттың дұрыс ресімделуіне жеке жауапкершілік алады.</w:t>
      </w:r>
    </w:p>
    <w:bookmarkEnd w:id="53"/>
    <w:bookmarkStart w:name="z105" w:id="54"/>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54"/>
    <w:bookmarkStart w:name="z106" w:id="55"/>
    <w:p>
      <w:pPr>
        <w:spacing w:after="0"/>
        <w:ind w:left="0"/>
        <w:jc w:val="left"/>
      </w:pPr>
      <w:r>
        <w:rPr>
          <w:rFonts w:ascii="Times New Roman"/>
          <w:b/>
          <w:i w:val="false"/>
          <w:color w:val="000000"/>
        </w:rPr>
        <w:t xml:space="preserve"> 
Алматы қаласының жер учаскесіне актілерді ресімдеу және беру</w:t>
      </w:r>
      <w:r>
        <w:br/>
      </w:r>
      <w:r>
        <w:rPr>
          <w:rFonts w:ascii="Times New Roman"/>
          <w:b/>
          <w:i w:val="false"/>
          <w:color w:val="000000"/>
        </w:rPr>
        <w:t>
бойынша мемлекеттiк қызмет көрсету жөнiндегi уәкiлеттi органның</w:t>
      </w:r>
      <w:r>
        <w:br/>
      </w:r>
      <w:r>
        <w:rPr>
          <w:rFonts w:ascii="Times New Roman"/>
          <w:b/>
          <w:i w:val="false"/>
          <w:color w:val="000000"/>
        </w:rPr>
        <w:t>
және мамандандырылған кәсіпорынның байланыс деректері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3640"/>
        <w:gridCol w:w="1806"/>
        <w:gridCol w:w="2082"/>
        <w:gridCol w:w="2420"/>
      </w:tblGrid>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w:t>
            </w:r>
            <w:r>
              <w:br/>
            </w:r>
            <w:r>
              <w:rPr>
                <w:rFonts w:ascii="Times New Roman"/>
                <w:b w:val="false"/>
                <w:i w:val="false"/>
                <w:color w:val="000000"/>
                <w:sz w:val="20"/>
              </w:rPr>
              <w:t>
туге жауапты тұлға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мемлекеттiк мекемесi</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 uzoalmata@mail.ru</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8-727-300-07-06,</w:t>
            </w:r>
            <w:r>
              <w:br/>
            </w:r>
            <w:r>
              <w:rPr>
                <w:rFonts w:ascii="Times New Roman"/>
                <w:b w:val="false"/>
                <w:i w:val="false"/>
                <w:color w:val="000000"/>
                <w:sz w:val="20"/>
              </w:rPr>
              <w:t>
ф. 378-46-81</w:t>
            </w:r>
          </w:p>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дейін,түскі үзіліс сағ. 13.00 бастап сағ. 14.00 дейін</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еншілес мемлекеттiк кәсіпорны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көшесi, 107-үй, aim_20@aisgzk.kz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орынбасары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8-727-242-69-13</w:t>
            </w:r>
          </w:p>
        </w:tc>
        <w:tc>
          <w:tcPr>
            <w:tcW w:w="0" w:type="auto"/>
            <w:vMerge/>
            <w:tcBorders>
              <w:top w:val="nil"/>
              <w:left w:val="single" w:color="cfcfcf" w:sz="5"/>
              <w:bottom w:val="single" w:color="cfcfcf" w:sz="5"/>
              <w:right w:val="single" w:color="cfcfcf" w:sz="5"/>
            </w:tcBorders>
          </w:tcPr>
          <w:p/>
        </w:tc>
      </w:tr>
    </w:tbl>
    <w:bookmarkStart w:name="z107" w:id="56"/>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56"/>
    <w:p>
      <w:pPr>
        <w:spacing w:after="0"/>
        <w:ind w:left="0"/>
        <w:jc w:val="left"/>
      </w:pPr>
      <w:r>
        <w:rPr>
          <w:rFonts w:ascii="Times New Roman"/>
          <w:b/>
          <w:i w:val="false"/>
          <w:color w:val="000000"/>
        </w:rPr>
        <w:t xml:space="preserve"> Алматы қаласының халыққа қызмет көрсету орталықтарының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698"/>
        <w:gridCol w:w="3513"/>
        <w:gridCol w:w="2494"/>
        <w:gridCol w:w="236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сағ. 9.00 бастап сағ. 20.00 дейін, үзіліссіз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көшесi, 24-үй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317-82-29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239-65-63 239-65-47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234-09-27</w:t>
            </w:r>
          </w:p>
        </w:tc>
        <w:tc>
          <w:tcPr>
            <w:tcW w:w="0" w:type="auto"/>
            <w:vMerge/>
            <w:tcBorders>
              <w:top w:val="nil"/>
              <w:left w:val="single" w:color="cfcfcf" w:sz="5"/>
              <w:bottom w:val="single" w:color="cfcfcf" w:sz="5"/>
              <w:right w:val="single" w:color="cfcfcf" w:sz="5"/>
            </w:tcBorders>
          </w:tcPr>
          <w:p/>
        </w:tc>
      </w:tr>
    </w:tbl>
    <w:bookmarkStart w:name="z108" w:id="57"/>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57"/>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307"/>
        <w:gridCol w:w="2323"/>
        <w:gridCol w:w="4485"/>
      </w:tblGrid>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Субъектілердің атауы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ауданы, гектар (га)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Жұмыстардың құны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АЕК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ауданына қарай жұмыстардың құнын арттыру коэффициенті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109" w:id="58"/>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58"/>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(кімге жіберіледі)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w:t>
      </w:r>
      <w:r>
        <w:br/>
      </w:r>
      <w:r>
        <w:rPr>
          <w:rFonts w:ascii="Times New Roman"/>
          <w:b w:val="false"/>
          <w:i w:val="false"/>
          <w:color w:val="000000"/>
          <w:sz w:val="28"/>
        </w:rPr>
        <w:t>
                               (қолы)</w:t>
      </w:r>
    </w:p>
    <w:bookmarkStart w:name="z110" w:id="5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59"/>
    <w:p>
      <w:pPr>
        <w:spacing w:after="0"/>
        <w:ind w:left="0"/>
        <w:jc w:val="left"/>
      </w:pPr>
      <w:r>
        <w:rPr>
          <w:rFonts w:ascii="Times New Roman"/>
          <w:b/>
          <w:i w:val="false"/>
          <w:color w:val="000000"/>
        </w:rPr>
        <w:t xml:space="preserve"> Функционалдық өзара іс-қимыл сұлбасы (І нұсқа)</w:t>
      </w:r>
    </w:p>
    <w:p>
      <w:pPr>
        <w:spacing w:after="0"/>
        <w:ind w:left="0"/>
        <w:jc w:val="both"/>
      </w:pPr>
      <w:r>
        <w:drawing>
          <wp:inline distT="0" distB="0" distL="0" distR="0">
            <wp:extent cx="122428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242800" cy="6654800"/>
                    </a:xfrm>
                    <a:prstGeom prst="rect">
                      <a:avLst/>
                    </a:prstGeom>
                  </pic:spPr>
                </pic:pic>
              </a:graphicData>
            </a:graphic>
          </wp:inline>
        </w:drawing>
      </w:r>
      <w:r>
        <w:br/>
      </w:r>
      <w:r>
        <w:rPr>
          <w:rFonts w:ascii="Times New Roman"/>
          <w:b w:val="false"/>
          <w:i w:val="false"/>
          <w:color w:val="000000"/>
          <w:sz w:val="28"/>
        </w:rPr>
        <w:t>
 </w:t>
      </w:r>
    </w:p>
    <w:bookmarkStart w:name="z111" w:id="60"/>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60"/>
    <w:p>
      <w:pPr>
        <w:spacing w:after="0"/>
        <w:ind w:left="0"/>
        <w:jc w:val="left"/>
      </w:pPr>
      <w:r>
        <w:rPr>
          <w:rFonts w:ascii="Times New Roman"/>
          <w:b/>
          <w:i w:val="false"/>
          <w:color w:val="000000"/>
        </w:rPr>
        <w:t xml:space="preserve"> Функционалдық өзара іс-қимыл схемасы (ІІ нұсқа)</w:t>
      </w:r>
    </w:p>
    <w:p>
      <w:pPr>
        <w:spacing w:after="0"/>
        <w:ind w:left="0"/>
        <w:jc w:val="both"/>
      </w:pPr>
      <w:r>
        <w:drawing>
          <wp:inline distT="0" distB="0" distL="0" distR="0">
            <wp:extent cx="127254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25400" cy="7213600"/>
                    </a:xfrm>
                    <a:prstGeom prst="rect">
                      <a:avLst/>
                    </a:prstGeom>
                  </pic:spPr>
                </pic:pic>
              </a:graphicData>
            </a:graphic>
          </wp:inline>
        </w:drawing>
      </w:r>
    </w:p>
    <w:bookmarkStart w:name="z112" w:id="61"/>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p>
    <w:bookmarkEnd w:id="61"/>
    <w:p>
      <w:pPr>
        <w:spacing w:after="0"/>
        <w:ind w:left="0"/>
        <w:jc w:val="both"/>
      </w:pPr>
      <w:r>
        <w:rPr>
          <w:rFonts w:ascii="Times New Roman"/>
          <w:b w:val="false"/>
          <w:i w:val="false"/>
          <w:color w:val="000000"/>
          <w:sz w:val="28"/>
        </w:rPr>
        <w:t>Мемлекеттік қызметті тұтынушыға</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________________________________________ мемлекеттік қызметін көрсету үшін 20__ жылғы «___»___________ №__________өтінішті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1.________________________________</w:t>
      </w:r>
      <w:r>
        <w:br/>
      </w:r>
      <w:r>
        <w:rPr>
          <w:rFonts w:ascii="Times New Roman"/>
          <w:b w:val="false"/>
          <w:i w:val="false"/>
          <w:color w:val="000000"/>
          <w:sz w:val="28"/>
        </w:rPr>
        <w:t>
      2.________________________________</w:t>
      </w:r>
      <w:r>
        <w:br/>
      </w:r>
      <w:r>
        <w:rPr>
          <w:rFonts w:ascii="Times New Roman"/>
          <w:b w:val="false"/>
          <w:i w:val="false"/>
          <w:color w:val="000000"/>
          <w:sz w:val="28"/>
        </w:rPr>
        <w:t>
      3.________________________________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№______ кабинетінде көрсетіледі.</w:t>
      </w:r>
    </w:p>
    <w:p>
      <w:pPr>
        <w:spacing w:after="0"/>
        <w:ind w:left="0"/>
        <w:jc w:val="both"/>
      </w:pPr>
      <w:r>
        <w:rPr>
          <w:rFonts w:ascii="Times New Roman"/>
          <w:b w:val="false"/>
          <w:i w:val="false"/>
          <w:color w:val="000000"/>
          <w:sz w:val="28"/>
        </w:rPr>
        <w:t>Сұрату қабылданған күн_______________</w:t>
      </w:r>
      <w:r>
        <w:br/>
      </w:r>
      <w:r>
        <w:rPr>
          <w:rFonts w:ascii="Times New Roman"/>
          <w:b w:val="false"/>
          <w:i w:val="false"/>
          <w:color w:val="000000"/>
          <w:sz w:val="28"/>
        </w:rPr>
        <w:t>
Қолы __________________</w:t>
      </w:r>
    </w:p>
    <w:bookmarkStart w:name="z113" w:id="62"/>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62"/>
    <w:p>
      <w:pPr>
        <w:spacing w:after="0"/>
        <w:ind w:left="0"/>
        <w:jc w:val="both"/>
      </w:pPr>
      <w:r>
        <w:rPr>
          <w:rFonts w:ascii="Times New Roman"/>
          <w:b w:val="false"/>
          <w:i w:val="false"/>
          <w:color w:val="000000"/>
          <w:sz w:val="28"/>
        </w:rPr>
        <w:t>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w:t>
      </w:r>
      <w:r>
        <w:br/>
      </w:r>
      <w:r>
        <w:rPr>
          <w:rFonts w:ascii="Times New Roman"/>
          <w:b/>
          <w:i w:val="false"/>
          <w:color w:val="000000"/>
        </w:rPr>
        <w:t>
акті беру туралы</w:t>
      </w:r>
      <w:r>
        <w:br/>
      </w:r>
      <w:r>
        <w:rPr>
          <w:rFonts w:ascii="Times New Roman"/>
          <w:b/>
          <w:i w:val="false"/>
          <w:color w:val="000000"/>
        </w:rPr>
        <w:t>
өтiнiш</w:t>
      </w:r>
    </w:p>
    <w:p>
      <w:pPr>
        <w:spacing w:after="0"/>
        <w:ind w:left="0"/>
        <w:jc w:val="both"/>
      </w:pPr>
      <w:r>
        <w:rPr>
          <w:rFonts w:ascii="Times New Roman"/>
          <w:b w:val="false"/>
          <w:i w:val="false"/>
          <w:color w:val="000000"/>
          <w:sz w:val="28"/>
        </w:rPr>
        <w:t>      ______________________________________________________берiлген,</w:t>
      </w:r>
      <w:r>
        <w:br/>
      </w:r>
      <w:r>
        <w:rPr>
          <w:rFonts w:ascii="Times New Roman"/>
          <w:b w:val="false"/>
          <w:i w:val="false"/>
          <w:color w:val="000000"/>
          <w:sz w:val="28"/>
        </w:rPr>
        <w:t>
                 (жер учаскесiнiң нысаналы мақсаты)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__________________________________________________________ орналасқан жер учаскесiне уақытша өтеулі (ұзақ мерзімді, қысқа мерзімді) жер пайдалану (жалдау) құқығына акті (актiнiң телнұсқасын) беруiңiздi сұраймын.</w:t>
      </w:r>
    </w:p>
    <w:p>
      <w:pPr>
        <w:spacing w:after="0"/>
        <w:ind w:left="0"/>
        <w:jc w:val="both"/>
      </w:pPr>
      <w:r>
        <w:rPr>
          <w:rFonts w:ascii="Times New Roman"/>
          <w:b w:val="false"/>
          <w:i w:val="false"/>
          <w:color w:val="000000"/>
          <w:sz w:val="28"/>
        </w:rPr>
        <w:t>Күнi ________________  Өтiнiш иесi___________________________________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xml:space="preserve">
                                         немесе заңды </w:t>
      </w:r>
      <w:r>
        <w:br/>
      </w:r>
      <w:r>
        <w:rPr>
          <w:rFonts w:ascii="Times New Roman"/>
          <w:b w:val="false"/>
          <w:i w:val="false"/>
          <w:color w:val="000000"/>
          <w:sz w:val="28"/>
        </w:rPr>
        <w:t>
                                _____________________________________</w:t>
      </w:r>
      <w:r>
        <w:br/>
      </w:r>
      <w:r>
        <w:rPr>
          <w:rFonts w:ascii="Times New Roman"/>
          <w:b w:val="false"/>
          <w:i w:val="false"/>
          <w:color w:val="000000"/>
          <w:sz w:val="28"/>
        </w:rPr>
        <w:t>
                                тұлғаның не уәкiлеттi органның атауы)</w:t>
      </w:r>
    </w:p>
    <w:bookmarkStart w:name="z114" w:id="63"/>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9-қосымша</w:t>
      </w:r>
    </w:p>
    <w:bookmarkEnd w:id="63"/>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493"/>
        <w:gridCol w:w="3149"/>
        <w:gridCol w:w="2017"/>
        <w:gridCol w:w="2349"/>
        <w:gridCol w:w="2846"/>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әрекеттің (жұмыс барысының, ағынының)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«Алматы</w:t>
            </w:r>
            <w:r>
              <w:br/>
            </w:r>
            <w:r>
              <w:rPr>
                <w:rFonts w:ascii="Times New Roman"/>
                <w:b w:val="false"/>
                <w:i w:val="false"/>
                <w:color w:val="000000"/>
                <w:sz w:val="20"/>
              </w:rPr>
              <w:t>
қалжер ҒӨО» ЕМК жауапты маманы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органның басшысы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w:t>
            </w:r>
            <w:r>
              <w:br/>
            </w:r>
            <w:r>
              <w:rPr>
                <w:rFonts w:ascii="Times New Roman"/>
                <w:b w:val="false"/>
                <w:i w:val="false"/>
                <w:color w:val="000000"/>
                <w:sz w:val="20"/>
              </w:rPr>
              <w:t>
ның) атауы және оның сипаттамасы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p>
          <w:p>
            <w:pPr>
              <w:spacing w:after="20"/>
              <w:ind w:left="20"/>
              <w:jc w:val="both"/>
            </w:pPr>
            <w:r>
              <w:rPr>
                <w:rFonts w:ascii="Times New Roman"/>
                <w:b w:val="false"/>
                <w:i w:val="false"/>
                <w:color w:val="000000"/>
                <w:sz w:val="20"/>
              </w:rPr>
              <w:t>2) мемлекеттік қызмет көрсетуді тоқтатуға негіз болса, тұтынушыны хабардар етеді;</w:t>
            </w:r>
          </w:p>
          <w:p>
            <w:pPr>
              <w:spacing w:after="20"/>
              <w:ind w:left="20"/>
              <w:jc w:val="both"/>
            </w:pPr>
            <w:r>
              <w:rPr>
                <w:rFonts w:ascii="Times New Roman"/>
                <w:b w:val="false"/>
                <w:i w:val="false"/>
                <w:color w:val="000000"/>
                <w:sz w:val="20"/>
              </w:rPr>
              <w:t>3)«Алматы</w:t>
            </w:r>
            <w:r>
              <w:br/>
            </w:r>
            <w:r>
              <w:rPr>
                <w:rFonts w:ascii="Times New Roman"/>
                <w:b w:val="false"/>
                <w:i w:val="false"/>
                <w:color w:val="000000"/>
                <w:sz w:val="20"/>
              </w:rPr>
              <w:t>
қалжерҒӨО» ЕМК-не сұрату дайындайды және оны жөнелтеді.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құжаттары қабыл</w:t>
            </w:r>
            <w:r>
              <w:br/>
            </w:r>
            <w:r>
              <w:rPr>
                <w:rFonts w:ascii="Times New Roman"/>
                <w:b w:val="false"/>
                <w:i w:val="false"/>
                <w:color w:val="000000"/>
                <w:sz w:val="20"/>
              </w:rPr>
              <w:t>
дайды, журналда тіркейді, уақытша өтеулі (ұзақ мерзімді, қысқа мерзімді) жер пайдалану (жалдау) құқығына актiнi ресім</w:t>
            </w:r>
            <w:r>
              <w:br/>
            </w:r>
            <w:r>
              <w:rPr>
                <w:rFonts w:ascii="Times New Roman"/>
                <w:b w:val="false"/>
                <w:i w:val="false"/>
                <w:color w:val="000000"/>
                <w:sz w:val="20"/>
              </w:rPr>
              <w:t>
дейді, мамандан</w:t>
            </w:r>
            <w:r>
              <w:br/>
            </w:r>
            <w:r>
              <w:rPr>
                <w:rFonts w:ascii="Times New Roman"/>
                <w:b w:val="false"/>
                <w:i w:val="false"/>
                <w:color w:val="000000"/>
                <w:sz w:val="20"/>
              </w:rPr>
              <w:t>
дырылған кәсіпорынның директорымен келіседі және уәкілетті органға жөнелтеді.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өтеулі (ұзақ мерзімді, қысқа мерзімді) жер пайдалану (жалдау) құқығының актісіне қол қояды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өтеулі (ұзақ мерзімді, қысқа мерзімді) жер пайдалану (жалдау) құқығына актiні қабылдайды, тіркейді және өтініш иесіне (тұтынушыға) береді немесе Халыққа қызмет көрсету орталығына жолдайды.</w:t>
            </w:r>
          </w:p>
        </w:tc>
      </w:tr>
      <w:tr>
        <w:trPr>
          <w:trHeight w:val="14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актiлер беру</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 нөмірі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3055"/>
        <w:gridCol w:w="3032"/>
        <w:gridCol w:w="3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ЕМК жауапты маманы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 уақытша өтеулі (ұзақ мерзімді, қысқа мерзімді) жер пайдалану (жалдау) құқығына актiнi ресімдейді, мамандандырылған кәсіпорынның директорымен келіседі және уәкілетті органға жөнелтеді.</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актіге қол қояды.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актiнi қабылдайды, тіркейді, өтініш иесіне (тұтынушығы) береді немесе Халыққа қызмет көрсету орталығына жолдайды.</w:t>
            </w:r>
          </w:p>
        </w:tc>
      </w:tr>
      <w:tr>
        <w:trPr>
          <w:trHeight w:val="102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«АлматықалжерҒӨО»ЕМК-на сұрату дайындайды  және оны жөнелтеді.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2837"/>
        <w:gridCol w:w="2198"/>
        <w:gridCol w:w="2081"/>
        <w:gridCol w:w="3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ЕМК жауапты маманы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 xml:space="preserve">мемлекеттік қызмет көрсетудің тоқтатылғандығы туралы немесе бас тартылғандығы туралы  шешімнің жобасын дайындайды.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мемлекеттік қызмет көрсе</w:t>
            </w:r>
            <w:r>
              <w:br/>
            </w:r>
            <w:r>
              <w:rPr>
                <w:rFonts w:ascii="Times New Roman"/>
                <w:b w:val="false"/>
                <w:i w:val="false"/>
                <w:color w:val="000000"/>
                <w:sz w:val="20"/>
              </w:rPr>
              <w:t>
тудің  тоқтатылғандығы туралы немесе бас тартылғандығы туралы шешімге қол қояды.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«АлматықалжерҒӨО»ЕМК-на сұрату дайындайды  және оны жөнелтеді.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егер мемлекеттік қызмет көрсетуді тоқтатуға немесе бас тартуға негіз болса, уәкілетті органды хабардар етеді.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64"/>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 (жалдау)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10-қосымша</w:t>
      </w:r>
    </w:p>
    <w:bookmarkEnd w:id="64"/>
    <w:p>
      <w:pPr>
        <w:spacing w:after="0"/>
        <w:ind w:left="0"/>
        <w:jc w:val="both"/>
      </w:pPr>
      <w:r>
        <w:rPr>
          <w:rFonts w:ascii="Times New Roman"/>
          <w:b/>
          <w:i w:val="false"/>
          <w:color w:val="000000"/>
          <w:sz w:val="28"/>
        </w:rPr>
        <w:t>Қазақстан Республикасы Үкіметінің</w:t>
      </w:r>
      <w:r>
        <w:br/>
      </w:r>
      <w:r>
        <w:rPr>
          <w:rFonts w:ascii="Times New Roman"/>
          <w:b w:val="false"/>
          <w:i w:val="false"/>
          <w:color w:val="000000"/>
          <w:sz w:val="28"/>
        </w:rPr>
        <w:t>
</w:t>
      </w:r>
      <w:r>
        <w:rPr>
          <w:rFonts w:ascii="Times New Roman"/>
          <w:b/>
          <w:i w:val="false"/>
          <w:color w:val="000000"/>
          <w:sz w:val="28"/>
        </w:rPr>
        <w:t>2006 жылғы 6 маусымдағы № 511</w:t>
      </w:r>
      <w:r>
        <w:br/>
      </w:r>
      <w:r>
        <w:rPr>
          <w:rFonts w:ascii="Times New Roman"/>
          <w:b w:val="false"/>
          <w:i w:val="false"/>
          <w:color w:val="000000"/>
          <w:sz w:val="28"/>
        </w:rPr>
        <w:t>
</w:t>
      </w:r>
      <w:r>
        <w:rPr>
          <w:rFonts w:ascii="Times New Roman"/>
          <w:b/>
          <w:i w:val="false"/>
          <w:color w:val="000000"/>
          <w:sz w:val="28"/>
        </w:rPr>
        <w:t>қаулысымен бекітілген</w:t>
      </w:r>
    </w:p>
    <w:p>
      <w:pPr>
        <w:spacing w:after="0"/>
        <w:ind w:left="0"/>
        <w:jc w:val="left"/>
      </w:pPr>
      <w:r>
        <w:rPr>
          <w:rFonts w:ascii="Times New Roman"/>
          <w:b/>
          <w:i w:val="false"/>
          <w:color w:val="000000"/>
        </w:rPr>
        <w:t xml:space="preserve"> Уақытша өтеулі (ұзақ мерзімді, қысқа мерзімді) жер пайдалану (жалдау)құқығын беретiн</w:t>
      </w:r>
      <w:r>
        <w:br/>
      </w:r>
      <w:r>
        <w:rPr>
          <w:rFonts w:ascii="Times New Roman"/>
          <w:b/>
          <w:i w:val="false"/>
          <w:color w:val="000000"/>
        </w:rPr>
        <w:t>
Акт</w:t>
      </w:r>
      <w:r>
        <w:br/>
      </w:r>
      <w:r>
        <w:rPr>
          <w:rFonts w:ascii="Times New Roman"/>
          <w:b/>
          <w:i w:val="false"/>
          <w:color w:val="000000"/>
        </w:rPr>
        <w:t>
на право временного возмездного (долгосрочного, краткосрочного) землепользования (аренды)</w:t>
      </w:r>
    </w:p>
    <w:p>
      <w:pPr>
        <w:spacing w:after="0"/>
        <w:ind w:left="0"/>
        <w:jc w:val="both"/>
      </w:pPr>
      <w:r>
        <w:rPr>
          <w:rFonts w:ascii="Times New Roman"/>
          <w:b w:val="false"/>
          <w:i w:val="false"/>
          <w:color w:val="000000"/>
          <w:sz w:val="28"/>
        </w:rPr>
        <w:t>      </w:t>
      </w:r>
      <w:r>
        <w:rPr>
          <w:rFonts w:ascii="Times New Roman"/>
          <w:b w:val="false"/>
          <w:i/>
          <w:color w:val="000000"/>
          <w:sz w:val="28"/>
        </w:rPr>
        <w:t>Нұсқама. Қазақстан Республикасы Үкіметінің 2008 жылғы 24 желтоқсандағы № 1250 (қолданысқа енгізу тәртібі 2-тармақ); 2010 жылғы 15 қаңтардағы № 96 (қолданысқа енгізу тәртібі 2-тармақты қараңыз) қаулыларымен енгізілген өзгерістері бар акт.</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Жер учаскесiнiң кадастрлық нөмiрi ____________________</w:t>
      </w:r>
      <w:r>
        <w:br/>
      </w:r>
      <w:r>
        <w:rPr>
          <w:rFonts w:ascii="Times New Roman"/>
          <w:b w:val="false"/>
          <w:i w:val="false"/>
          <w:color w:val="000000"/>
          <w:sz w:val="28"/>
        </w:rPr>
        <w:t>
Меншік иесі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жеке меншiк құқығы 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w:t>
      </w:r>
      <w:r>
        <w:br/>
      </w:r>
      <w:r>
        <w:rPr>
          <w:rFonts w:ascii="Times New Roman"/>
          <w:b w:val="false"/>
          <w:i w:val="false"/>
          <w:color w:val="000000"/>
          <w:sz w:val="28"/>
        </w:rPr>
        <w:t>
Жер учаскесiн нысаналы тағайындау 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учаскесiнiң бөлiнуi ________________________________</w:t>
      </w:r>
      <w:r>
        <w:br/>
      </w:r>
      <w:r>
        <w:rPr>
          <w:rFonts w:ascii="Times New Roman"/>
          <w:b w:val="false"/>
          <w:i w:val="false"/>
          <w:color w:val="000000"/>
          <w:sz w:val="28"/>
        </w:rPr>
        <w:t>
                            (бөлiнедi, бөлiнбейдi)</w:t>
      </w:r>
      <w:r>
        <w:br/>
      </w:r>
      <w:r>
        <w:rPr>
          <w:rFonts w:ascii="Times New Roman"/>
          <w:b w:val="false"/>
          <w:i w:val="false"/>
          <w:color w:val="000000"/>
          <w:sz w:val="28"/>
        </w:rPr>
        <w:t>
Кадастровый номер земельного участка ____________________</w:t>
      </w:r>
      <w:r>
        <w:br/>
      </w:r>
      <w:r>
        <w:rPr>
          <w:rFonts w:ascii="Times New Roman"/>
          <w:b w:val="false"/>
          <w:i w:val="false"/>
          <w:color w:val="000000"/>
          <w:sz w:val="28"/>
        </w:rPr>
        <w:t>
Право частной собственности на земельный участок сроком на ______ лет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w:t>
      </w:r>
      <w:r>
        <w:br/>
      </w:r>
      <w:r>
        <w:rPr>
          <w:rFonts w:ascii="Times New Roman"/>
          <w:b w:val="false"/>
          <w:i w:val="false"/>
          <w:color w:val="000000"/>
          <w:sz w:val="28"/>
        </w:rPr>
        <w:t>
Целевое назначение земельного участка 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Делимость земельного участка ___________________________________</w:t>
      </w:r>
      <w:r>
        <w:br/>
      </w:r>
      <w:r>
        <w:rPr>
          <w:rFonts w:ascii="Times New Roman"/>
          <w:b w:val="false"/>
          <w:i w:val="false"/>
          <w:color w:val="000000"/>
          <w:sz w:val="28"/>
        </w:rPr>
        <w:t>
                                   (делимый, неделимый)</w:t>
      </w:r>
      <w:r>
        <w:br/>
      </w: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Учаскенiң орналасқан жерi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Местоположение участка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Бұрылыстардағы | Сызықтардың</w:t>
      </w:r>
      <w:r>
        <w:br/>
      </w:r>
      <w:r>
        <w:rPr>
          <w:rFonts w:ascii="Times New Roman"/>
          <w:b w:val="false"/>
          <w:i w:val="false"/>
          <w:color w:val="000000"/>
          <w:sz w:val="28"/>
        </w:rPr>
        <w:t>
нүктелердiң N | өлшемi</w:t>
      </w:r>
      <w:r>
        <w:br/>
      </w:r>
      <w:r>
        <w:rPr>
          <w:rFonts w:ascii="Times New Roman"/>
          <w:b w:val="false"/>
          <w:i w:val="false"/>
          <w:color w:val="000000"/>
          <w:sz w:val="28"/>
        </w:rPr>
        <w:t>
N поворотных | Меры</w:t>
      </w:r>
      <w:r>
        <w:br/>
      </w:r>
      <w:r>
        <w:rPr>
          <w:rFonts w:ascii="Times New Roman"/>
          <w:b w:val="false"/>
          <w:i w:val="false"/>
          <w:color w:val="000000"/>
          <w:sz w:val="28"/>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xml:space="preserve">
Площадь, га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p>
    <w:p>
      <w:pPr>
        <w:spacing w:after="0"/>
        <w:ind w:left="0"/>
        <w:jc w:val="both"/>
      </w:pPr>
      <w:r>
        <w:rPr>
          <w:rFonts w:ascii="Times New Roman"/>
          <w:b w:val="false"/>
          <w:i w:val="false"/>
          <w:color w:val="000000"/>
          <w:sz w:val="28"/>
        </w:rPr>
        <w:t>Настоящий акт изготовлен _______________________________________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______________________________________</w:t>
      </w:r>
      <w:r>
        <w:br/>
      </w:r>
      <w:r>
        <w:rPr>
          <w:rFonts w:ascii="Times New Roman"/>
          <w:b w:val="false"/>
          <w:i w:val="false"/>
          <w:color w:val="000000"/>
          <w:sz w:val="28"/>
        </w:rPr>
        <w:t>
      (қолы, подпись)             (аты-жөнi, Ф.И.О.)</w:t>
      </w:r>
      <w:r>
        <w:br/>
      </w: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xml:space="preserve">
М.О. </w:t>
      </w:r>
      <w:r>
        <w:br/>
      </w:r>
      <w:r>
        <w:rPr>
          <w:rFonts w:ascii="Times New Roman"/>
          <w:b w:val="false"/>
          <w:i w:val="false"/>
          <w:color w:val="000000"/>
          <w:sz w:val="28"/>
        </w:rPr>
        <w:t>
М.П.</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xml:space="preserve">
_______________________________________________________ басшысы </w:t>
      </w:r>
      <w:r>
        <w:br/>
      </w:r>
      <w:r>
        <w:rPr>
          <w:rFonts w:ascii="Times New Roman"/>
          <w:b w:val="false"/>
          <w:i w:val="false"/>
          <w:color w:val="000000"/>
          <w:sz w:val="28"/>
        </w:rPr>
        <w:t xml:space="preserve">
Руководитель ___________________________________________________ </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xml:space="preserve">
_______________________ аты-жөнi  20  ж. "__" ___________ </w:t>
      </w:r>
      <w:r>
        <w:br/>
      </w:r>
      <w:r>
        <w:rPr>
          <w:rFonts w:ascii="Times New Roman"/>
          <w:b w:val="false"/>
          <w:i w:val="false"/>
          <w:color w:val="000000"/>
          <w:sz w:val="28"/>
        </w:rPr>
        <w:t>
   (қолы, подпись)        Ф.И.О.      г.</w:t>
      </w:r>
      <w:r>
        <w:br/>
      </w: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bookmarkStart w:name="z116" w:id="65"/>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11 маусымдағы</w:t>
      </w:r>
      <w:r>
        <w:br/>
      </w:r>
      <w:r>
        <w:rPr>
          <w:rFonts w:ascii="Times New Roman"/>
          <w:b w:val="false"/>
          <w:i w:val="false"/>
          <w:color w:val="000000"/>
          <w:sz w:val="28"/>
        </w:rPr>
        <w:t>
№ 2/537 қаулысымен бекітілген</w:t>
      </w:r>
    </w:p>
    <w:bookmarkEnd w:id="65"/>
    <w:bookmarkStart w:name="z117" w:id="66"/>
    <w:p>
      <w:pPr>
        <w:spacing w:after="0"/>
        <w:ind w:left="0"/>
        <w:jc w:val="left"/>
      </w:pPr>
      <w:r>
        <w:rPr>
          <w:rFonts w:ascii="Times New Roman"/>
          <w:b/>
          <w:i w:val="false"/>
          <w:color w:val="000000"/>
        </w:rPr>
        <w:t xml:space="preserve"> 
«Уақытша өтеуcіз жер пайдалану құқығына</w:t>
      </w:r>
      <w:r>
        <w:br/>
      </w:r>
      <w:r>
        <w:rPr>
          <w:rFonts w:ascii="Times New Roman"/>
          <w:b/>
          <w:i w:val="false"/>
          <w:color w:val="000000"/>
        </w:rPr>
        <w:t>
актілерді ресімдеу және беру» мемлекеттік қызмет</w:t>
      </w:r>
      <w:r>
        <w:br/>
      </w:r>
      <w:r>
        <w:rPr>
          <w:rFonts w:ascii="Times New Roman"/>
          <w:b/>
          <w:i w:val="false"/>
          <w:color w:val="000000"/>
        </w:rPr>
        <w:t>
регламенті</w:t>
      </w:r>
    </w:p>
    <w:bookmarkEnd w:id="66"/>
    <w:bookmarkStart w:name="z118" w:id="67"/>
    <w:p>
      <w:pPr>
        <w:spacing w:after="0"/>
        <w:ind w:left="0"/>
        <w:jc w:val="left"/>
      </w:pPr>
      <w:r>
        <w:rPr>
          <w:rFonts w:ascii="Times New Roman"/>
          <w:b/>
          <w:i w:val="false"/>
          <w:color w:val="000000"/>
        </w:rPr>
        <w:t xml:space="preserve"> 
1. Негізгі ұғымдар</w:t>
      </w:r>
    </w:p>
    <w:bookmarkEnd w:id="67"/>
    <w:bookmarkStart w:name="z119" w:id="68"/>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уақытша өтеусіз жер пайдалану құқығы - мемлекеттік заңды тұлғалардың және азаматтардың Жер кодексінде белгіленген негіздерде, шарттар мен шектерде жер учаскесін (белгілі мерзімге) өтеусіз негізде пайдалану құқығы;</w:t>
      </w:r>
      <w:r>
        <w:br/>
      </w:r>
      <w:r>
        <w:rPr>
          <w:rFonts w:ascii="Times New Roman"/>
          <w:b w:val="false"/>
          <w:i w:val="false"/>
          <w:color w:val="000000"/>
          <w:sz w:val="28"/>
        </w:rPr>
        <w:t>
      жергілікті атқарушы органдардың шешімдері - жер учаскесіне құқық беру туралы Алматы қаласы жергілікті атқарушы органының құқықтық актілері;</w:t>
      </w:r>
      <w:r>
        <w:br/>
      </w:r>
      <w:r>
        <w:rPr>
          <w:rFonts w:ascii="Times New Roman"/>
          <w:b w:val="false"/>
          <w:i w:val="false"/>
          <w:color w:val="000000"/>
          <w:sz w:val="28"/>
        </w:rPr>
        <w:t>
      жер учаскесі - осы Кодексте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Алматы қаласы жергілікті атқарушы органының құрылымдық бөлімшесі;</w:t>
      </w:r>
      <w:r>
        <w:br/>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«Жер ресурстары және жерге орналастыру жөніндегі мемлекеттік ғылыми өндірістік орталық» («АлматықалжерҒӨО» ЕМК), орталық уәкілетті орган оған қатысты мемлекеттік басқару органы болып табылады;</w:t>
      </w:r>
      <w:r>
        <w:br/>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ХҚО ЫАЖ – Халыққа қызмет көрсету орталықтары үшін ықпалдастырылған ақпараттық жүйе.</w:t>
      </w:r>
    </w:p>
    <w:bookmarkEnd w:id="68"/>
    <w:bookmarkStart w:name="z120" w:id="69"/>
    <w:p>
      <w:pPr>
        <w:spacing w:after="0"/>
        <w:ind w:left="0"/>
        <w:jc w:val="left"/>
      </w:pPr>
      <w:r>
        <w:rPr>
          <w:rFonts w:ascii="Times New Roman"/>
          <w:b/>
          <w:i w:val="false"/>
          <w:color w:val="000000"/>
        </w:rPr>
        <w:t xml:space="preserve"> 
2. Жалпы ережелер</w:t>
      </w:r>
    </w:p>
    <w:bookmarkEnd w:id="69"/>
    <w:bookmarkStart w:name="z121" w:id="70"/>
    <w:p>
      <w:pPr>
        <w:spacing w:after="0"/>
        <w:ind w:left="0"/>
        <w:jc w:val="both"/>
      </w:pPr>
      <w:r>
        <w:rPr>
          <w:rFonts w:ascii="Times New Roman"/>
          <w:b w:val="false"/>
          <w:i w:val="false"/>
          <w:color w:val="000000"/>
          <w:sz w:val="28"/>
        </w:rPr>
        <w:t>
      2. Осы «Уақытша өтеусіз жер пайдалану құқығына актiлердi ресiмдеу және беру» регламенті (бұдан әрі - Регламент) жер учаскесіне уақытша өтеусіз жер пайдалану құқығына актілерді ресімдеу және беру шарасын (бұдан әрі - мемлекеттік қызмет) айқындайды.</w:t>
      </w:r>
      <w:r>
        <w:br/>
      </w:r>
      <w:r>
        <w:rPr>
          <w:rFonts w:ascii="Times New Roman"/>
          <w:b w:val="false"/>
          <w:i w:val="false"/>
          <w:color w:val="000000"/>
          <w:sz w:val="28"/>
        </w:rPr>
        <w:t>
      Осы Регламент «Уақытша өтеусіз жер пайдалану құқығына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тұтынушыда жер учаскесiне құқық белгілейтін құжат болған жағдайда ғана, жер учаскесiне уақытша өтеусіз жер пайдалану құқығына акт дайындайтын, Алматы қаласы, Әуезов көшесі, 107 мекенжайында орналасқан, мамандандырылған кәсiпорынның қатысуымен, Алматы қаласы, Толе би көшесі, 155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Мемлекеттiк қызмет 2003 жылғы 20 маусымдағы № 442-II Қазақстан Республикасы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1-тармағының </w:t>
      </w:r>
      <w:r>
        <w:rPr>
          <w:rFonts w:ascii="Times New Roman"/>
          <w:b w:val="false"/>
          <w:i w:val="false"/>
          <w:color w:val="000000"/>
          <w:sz w:val="28"/>
        </w:rPr>
        <w:t>1-тармақшасы</w:t>
      </w:r>
      <w:r>
        <w:rPr>
          <w:rFonts w:ascii="Times New Roman"/>
          <w:b w:val="false"/>
          <w:i w:val="false"/>
          <w:color w:val="000000"/>
          <w:sz w:val="28"/>
        </w:rPr>
        <w:t>, Қазақстан Республикасы Үкiметiнiң «Жеке және заңды тұлғаларға көрсетілетін мемлекеттік қызметтердің тізілімін бекіту туралы» 2010 жылғы 20 шiлдедегi № 745 қаулысының </w:t>
      </w:r>
      <w:r>
        <w:rPr>
          <w:rFonts w:ascii="Times New Roman"/>
          <w:b w:val="false"/>
          <w:i w:val="false"/>
          <w:color w:val="000000"/>
          <w:sz w:val="28"/>
        </w:rPr>
        <w:t>100-тармағы</w:t>
      </w:r>
      <w:r>
        <w:rPr>
          <w:rFonts w:ascii="Times New Roman"/>
          <w:b w:val="false"/>
          <w:i w:val="false"/>
          <w:color w:val="000000"/>
          <w:sz w:val="28"/>
        </w:rPr>
        <w:t>,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уақытша өтеусіз жер пайдалану құқығына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қызметтің уақытша өтеусіз жер пайдалану құқығына актiлердi ресiмдеу бөлігі мамандандырылған кәсіпорын «Алматықалжер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 ақылы негiзде көрсетiледi, уәкiлеттi органға немесе Орталыққа уақытша өтеусіз жер пайдалану құқығына актiнi дайындағаны үшiн қызмет ақысын төлегенi туралы құжатты (түбiртектi) бередi.</w:t>
      </w:r>
      <w:r>
        <w:br/>
      </w:r>
      <w:r>
        <w:rPr>
          <w:rFonts w:ascii="Times New Roman"/>
          <w:b w:val="false"/>
          <w:i w:val="false"/>
          <w:color w:val="000000"/>
          <w:sz w:val="28"/>
        </w:rPr>
        <w:t>
      Уақытша өтеусіз жер пайдалану құқығына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Уәкілетті орган жер учаскесіне уақытша өтеусіз жер пайдалану құқығына акті беру бойынша мемлекеттік қызметті тегін көрсетеді және заңдық сараптама жүргізумен және актіні бекітумен қорытындыланады.</w:t>
      </w:r>
    </w:p>
    <w:bookmarkEnd w:id="70"/>
    <w:bookmarkStart w:name="z129" w:id="71"/>
    <w:p>
      <w:pPr>
        <w:spacing w:after="0"/>
        <w:ind w:left="0"/>
        <w:jc w:val="left"/>
      </w:pPr>
      <w:r>
        <w:rPr>
          <w:rFonts w:ascii="Times New Roman"/>
          <w:b/>
          <w:i w:val="false"/>
          <w:color w:val="000000"/>
        </w:rPr>
        <w:t xml:space="preserve"> 
3. Мемлекеттік қызмет көрсету тәртібінің талаптары</w:t>
      </w:r>
    </w:p>
    <w:bookmarkEnd w:id="71"/>
    <w:bookmarkStart w:name="z130" w:id="72"/>
    <w:p>
      <w:pPr>
        <w:spacing w:after="0"/>
        <w:ind w:left="0"/>
        <w:jc w:val="both"/>
      </w:pPr>
      <w:r>
        <w:rPr>
          <w:rFonts w:ascii="Times New Roman"/>
          <w:b w:val="false"/>
          <w:i w:val="false"/>
          <w:color w:val="000000"/>
          <w:sz w:val="28"/>
        </w:rPr>
        <w:t>
      10</w:t>
      </w:r>
      <w:r>
        <w:rPr>
          <w:rFonts w:ascii="Times New Roman"/>
          <w:b w:val="false"/>
          <w:i w:val="false"/>
          <w:color w:val="000080"/>
          <w:sz w:val="28"/>
        </w:rPr>
        <w:t xml:space="preserve">. </w:t>
      </w:r>
      <w:r>
        <w:rPr>
          <w:rFonts w:ascii="Times New Roman"/>
          <w:b w:val="false"/>
          <w:i w:val="false"/>
          <w:color w:val="000000"/>
          <w:sz w:val="28"/>
        </w:rPr>
        <w:t>Мемлекеттiк қызмет:</w:t>
      </w:r>
      <w:r>
        <w:br/>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9-00-дан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Алматы қаласы әкімдігінің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11.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w:t>
      </w:r>
      <w:r>
        <w:br/>
      </w:r>
      <w:r>
        <w:rPr>
          <w:rFonts w:ascii="Times New Roman"/>
          <w:b w:val="false"/>
          <w:i w:val="false"/>
          <w:color w:val="000000"/>
          <w:sz w:val="28"/>
        </w:rPr>
        <w:t>
мерзiмi 6 жұмыс күнiн құрайды, уақытша өтеусіз жер пайдалану құқығына актiнiң телнұсқасын берген кезде 4 жұмыс күнi;</w:t>
      </w:r>
      <w:r>
        <w:br/>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13.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тұтынушы қажеттi құжаттарды тапсырған сәттен бастап мемлекеттiк қызмет көрсету мерзiмi 6 жұмыс күнiн құрайды, жер учаскесіне уақытша өтеусіз жер пайдалану құқығына актiнiң телнұсқасын берген кезде уәкілетті органға қажетті құжаттар келіп түскен күннен бастап 4 жұмыс күнi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14. Тұтынушы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тиісті құжаттарды ұсынбаған жағдайда мемлекеттік қызметті көрсетуден бас тартылады.</w:t>
      </w:r>
      <w:r>
        <w:br/>
      </w:r>
      <w:r>
        <w:rPr>
          <w:rFonts w:ascii="Times New Roman"/>
          <w:b w:val="false"/>
          <w:i w:val="false"/>
          <w:color w:val="000000"/>
          <w:sz w:val="28"/>
        </w:rPr>
        <w:t>
      Мемлекеттiк қызмет мынадай негiздер бойынша тоқтатылады:</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4) жер учаскесіне уақытша өтеусіз жер пайдалану құқығына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өтеусіз жер пайдалану құқығына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1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1) тұтынушы уәкілетті органға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3) сұрату дайындайды және «АлматықалжерҒӨО» ЕМК-на жолдайды;</w:t>
      </w:r>
      <w:r>
        <w:br/>
      </w:r>
      <w:r>
        <w:rPr>
          <w:rFonts w:ascii="Times New Roman"/>
          <w:b w:val="false"/>
          <w:i w:val="false"/>
          <w:color w:val="000000"/>
          <w:sz w:val="28"/>
        </w:rPr>
        <w:t>
      4) «АлматықалжерҒӨО» ЕМК жауапты қызметкері құжаттарды қабылдайды, журналда тіркейді, уақытша өтеусіз жер пайдалану құқығына актiнi ресiмдейді, оны «АлматықалжерҒӨО»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5) уәкілетті органның басшысы уақытша өтеусіз жер пайдалану құқығына актiлерiне қол қояды және жауапты қызметкерге жолдайды;</w:t>
      </w:r>
      <w:r>
        <w:br/>
      </w:r>
      <w:r>
        <w:rPr>
          <w:rFonts w:ascii="Times New Roman"/>
          <w:b w:val="false"/>
          <w:i w:val="false"/>
          <w:color w:val="000000"/>
          <w:sz w:val="28"/>
        </w:rPr>
        <w:t>
      6) уәкілетті органның жауапты қызметкері уақытша өтеусіз жер пайдалану құқығына актiнi қабылдайды, тіркейді және өтініш иесіне (тұтынушыға) береді.</w:t>
      </w:r>
      <w:r>
        <w:br/>
      </w:r>
      <w:r>
        <w:rPr>
          <w:rFonts w:ascii="Times New Roman"/>
          <w:b w:val="false"/>
          <w:i w:val="false"/>
          <w:color w:val="000000"/>
          <w:sz w:val="28"/>
        </w:rPr>
        <w:t>
      2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1) Тұтынушы Орталыққа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құжаттардың тізімімен өтініш береді;</w:t>
      </w:r>
      <w:r>
        <w:br/>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жолдайды;</w:t>
      </w:r>
      <w:r>
        <w:br/>
      </w:r>
      <w:r>
        <w:rPr>
          <w:rFonts w:ascii="Times New Roman"/>
          <w:b w:val="false"/>
          <w:i w:val="false"/>
          <w:color w:val="000000"/>
          <w:sz w:val="28"/>
        </w:rPr>
        <w:t>
      5) уәкілетті органның жауапты маманы құжаттарды қабылдайды және тіркейді, сосын «АлматықалжерҒӨО» ЕМК-на сұрату әзірлейді және оны жөнелтеді;</w:t>
      </w:r>
      <w:r>
        <w:br/>
      </w:r>
      <w:r>
        <w:rPr>
          <w:rFonts w:ascii="Times New Roman"/>
          <w:b w:val="false"/>
          <w:i w:val="false"/>
          <w:color w:val="000000"/>
          <w:sz w:val="28"/>
        </w:rPr>
        <w:t>
      6) «АлматықалжерҒӨО» ЕМК жауапты маманы құжаттарды қабылдайды, журналда тіркейді, уақытша өтеусіз жер пайдалану құқығына актiнi ресiмдейді, оны «АлматықалжерҒӨО»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7) уәкілетті органның басшысы уақытша өтеусіз жер пайдалану құқығына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8) уәкілетті органның жауапты маманы уақытша өтеусіз жер пайдалану құқығына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10) Орталық өтініш иесіне (тұтынушыға) уақытша өтеулі жер пайдалану құқығына акт, не болмаса хабарлама немесе уәжделген бас тарту береді.</w:t>
      </w:r>
    </w:p>
    <w:bookmarkEnd w:id="72"/>
    <w:bookmarkStart w:name="z136" w:id="73"/>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73"/>
    <w:bookmarkStart w:name="z137" w:id="74"/>
    <w:p>
      <w:pPr>
        <w:spacing w:after="0"/>
        <w:ind w:left="0"/>
        <w:jc w:val="both"/>
      </w:pPr>
      <w:r>
        <w:rPr>
          <w:rFonts w:ascii="Times New Roman"/>
          <w:b w:val="false"/>
          <w:i w:val="false"/>
          <w:color w:val="000000"/>
          <w:sz w:val="28"/>
        </w:rPr>
        <w:t>
      16. Уәкiлеттi орган немесе Орталық тұтынушыға осы регламенттің </w:t>
      </w:r>
      <w:r>
        <w:rPr>
          <w:rFonts w:ascii="Times New Roman"/>
          <w:b w:val="false"/>
          <w:i w:val="false"/>
          <w:color w:val="000000"/>
          <w:sz w:val="28"/>
        </w:rPr>
        <w:t>17-тармағында</w:t>
      </w:r>
      <w:r>
        <w:rPr>
          <w:rFonts w:ascii="Times New Roman"/>
          <w:b w:val="false"/>
          <w:i w:val="false"/>
          <w:color w:val="000000"/>
          <w:sz w:val="28"/>
        </w:rPr>
        <w:t xml:space="preserve">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1) өтініштің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17. Уақытша өтеусіз жер пайдалану құқығына актiнi немесе уақытша өтеусіз жер пайдалану құқығына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1) мемлекет уақытша өтеусіз жер пайдалану құқығын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өтеусіз жер пайдалану құқығына актi беруге өтiнiш;</w:t>
      </w:r>
      <w:r>
        <w:br/>
      </w:r>
      <w:r>
        <w:rPr>
          <w:rFonts w:ascii="Times New Roman"/>
          <w:b w:val="false"/>
          <w:i w:val="false"/>
          <w:color w:val="000000"/>
          <w:sz w:val="28"/>
        </w:rPr>
        <w:t>
      жергiлiктi атқарушы органның уақытша өтеусіз жер пайдалану құқығын беру туралы шешiмiнен үзiндi көшiрме;</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уақытша өтеусіз жер пайдалану құқығына актiнi дайындағаны үшін қызметтерге ақы төленгенi туралы құжат (түбiртек);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өтеусіз жер пайдалану құқығына актi беруге өтiнiш;</w:t>
      </w:r>
      <w:r>
        <w:br/>
      </w:r>
      <w:r>
        <w:rPr>
          <w:rFonts w:ascii="Times New Roman"/>
          <w:b w:val="false"/>
          <w:i w:val="false"/>
          <w:color w:val="000000"/>
          <w:sz w:val="28"/>
        </w:rPr>
        <w:t>
      жергiлiктi атқарушы органның уақытша өтеусіз жер пайдалану құқығына бұрын берiлген жер учаскесiнiң сәйкестендiру сипаттамаларының өзгеруі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уақытша өтеусіз жер пайдалану құқығына актiнi дайындағаны үшін қызметтерге ақы төленгенi туралы құжат (түбiртек);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тұтынушының жеке басын куәландыратын құжаттың көшірмесі, не тұтынушының атынан берілген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уақытша өтеусіз жер пайдалану құқығына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уақытша өтеусіз жер пайдалану құқығына актiнің телнұсқасын беруге өтiнiш;</w:t>
      </w:r>
      <w:r>
        <w:br/>
      </w:r>
      <w:r>
        <w:rPr>
          <w:rFonts w:ascii="Times New Roman"/>
          <w:b w:val="false"/>
          <w:i w:val="false"/>
          <w:color w:val="000000"/>
          <w:sz w:val="28"/>
        </w:rPr>
        <w:t>
      уақытша өтеусіз жер пайдалану құқығына актiнi дайындағаны үшін қызметтерге ақы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берілген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жер учаскесiнiң орналасқан жерi бойынша жергiлiктi облыстық газеттiң уақытша өтеусіз жер пайдалану құқығына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18.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әрбір әкімшілік іс-әрекеттің (шаралардың) орындалу мерзімін көрсете отырып, әрбір ҚФБ-ның әкімшілік іс-әрекеттер (шаралар) реттілігінің және өзара іс-қимылының мәтіндік кестелік сипаттамасы көрсетілген.</w:t>
      </w:r>
      <w:r>
        <w:br/>
      </w:r>
      <w:r>
        <w:rPr>
          <w:rFonts w:ascii="Times New Roman"/>
          <w:b w:val="false"/>
          <w:i w:val="false"/>
          <w:color w:val="000000"/>
          <w:sz w:val="28"/>
        </w:rPr>
        <w:t>
</w:t>
      </w:r>
      <w:r>
        <w:rPr>
          <w:rFonts w:ascii="Times New Roman"/>
          <w:b w:val="false"/>
          <w:i w:val="false"/>
          <w:color w:val="000000"/>
          <w:sz w:val="28"/>
        </w:rPr>
        <w:t>
      20.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мемлекеттік қызмет көрсету үдерісінде әкімшілік іс-әрекеттердің қисынды реттілігі мен ҚФБ арасындағы өзара байланысты көрсететін схемалар көрсетілген.</w:t>
      </w:r>
      <w:r>
        <w:br/>
      </w:r>
      <w:r>
        <w:rPr>
          <w:rFonts w:ascii="Times New Roman"/>
          <w:b w:val="false"/>
          <w:i w:val="false"/>
          <w:color w:val="000000"/>
          <w:sz w:val="28"/>
        </w:rPr>
        <w:t>
      Мемлекеттік қызмет көрсету тәртібі туралы толық ақпарат Алматы қаласы әкімдігінің интернет-ресурсында,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74"/>
    <w:bookmarkStart w:name="z142" w:id="75"/>
    <w:p>
      <w:pPr>
        <w:spacing w:after="0"/>
        <w:ind w:left="0"/>
        <w:jc w:val="left"/>
      </w:pPr>
      <w:r>
        <w:rPr>
          <w:rFonts w:ascii="Times New Roman"/>
          <w:b/>
          <w:i w:val="false"/>
          <w:color w:val="000000"/>
        </w:rPr>
        <w:t xml:space="preserve"> 
5. Мемлекеттік қызметтер көрсететін лауазымды</w:t>
      </w:r>
      <w:r>
        <w:br/>
      </w:r>
      <w:r>
        <w:rPr>
          <w:rFonts w:ascii="Times New Roman"/>
          <w:b/>
          <w:i w:val="false"/>
          <w:color w:val="000000"/>
        </w:rPr>
        <w:t>
тұлғалардың жауапкершілігі</w:t>
      </w:r>
    </w:p>
    <w:bookmarkEnd w:id="75"/>
    <w:bookmarkStart w:name="z143" w:id="76"/>
    <w:p>
      <w:pPr>
        <w:spacing w:after="0"/>
        <w:ind w:left="0"/>
        <w:jc w:val="both"/>
      </w:pPr>
      <w:r>
        <w:rPr>
          <w:rFonts w:ascii="Times New Roman"/>
          <w:b w:val="false"/>
          <w:i w:val="false"/>
          <w:color w:val="000000"/>
          <w:sz w:val="28"/>
        </w:rPr>
        <w:t>
      21.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Алматы қаласы, Әуезов көшесі, 107, № 15 каб мекенжайында орналасқан (тел. 8 (727) 269-43-34) уәкілетті органның кадастрлық (бағалау) жұмыстарын ұйымдастыру және сәйкестендіру құжаттарын беру бөлімінің бастығы жүзеге асырады.</w:t>
      </w:r>
      <w:r>
        <w:br/>
      </w:r>
      <w:r>
        <w:rPr>
          <w:rFonts w:ascii="Times New Roman"/>
          <w:b w:val="false"/>
          <w:i w:val="false"/>
          <w:color w:val="000000"/>
          <w:sz w:val="28"/>
        </w:rPr>
        <w:t>
</w:t>
      </w:r>
      <w:r>
        <w:rPr>
          <w:rFonts w:ascii="Times New Roman"/>
          <w:b w:val="false"/>
          <w:i w:val="false"/>
          <w:color w:val="000000"/>
          <w:sz w:val="28"/>
        </w:rPr>
        <w:t>
      22. Рұқсат беруші құжатты беруші жауапты тұлға:</w:t>
      </w:r>
      <w:r>
        <w:br/>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рұқсат беруші құжаттың дұрыс ресімделуіне жеке жауапкершілік алады.</w:t>
      </w:r>
    </w:p>
    <w:bookmarkEnd w:id="76"/>
    <w:bookmarkStart w:name="z145" w:id="77"/>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77"/>
    <w:p>
      <w:pPr>
        <w:spacing w:after="0"/>
        <w:ind w:left="0"/>
        <w:jc w:val="left"/>
      </w:pPr>
      <w:r>
        <w:rPr>
          <w:rFonts w:ascii="Times New Roman"/>
          <w:b/>
          <w:i w:val="false"/>
          <w:color w:val="000000"/>
        </w:rPr>
        <w:t xml:space="preserve"> Алматы қаласының жер учаскесіне актілерді ресімдеу және беру</w:t>
      </w:r>
      <w:r>
        <w:br/>
      </w:r>
      <w:r>
        <w:rPr>
          <w:rFonts w:ascii="Times New Roman"/>
          <w:b/>
          <w:i w:val="false"/>
          <w:color w:val="000000"/>
        </w:rPr>
        <w:t>
бойынша мемлекеттiк қызмет көрсету жөнiндегi уәкiлеттi органның</w:t>
      </w:r>
      <w:r>
        <w:br/>
      </w:r>
      <w:r>
        <w:rPr>
          <w:rFonts w:ascii="Times New Roman"/>
          <w:b/>
          <w:i w:val="false"/>
          <w:color w:val="000000"/>
        </w:rPr>
        <w:t>
және мамандандырылған кәсіпорынның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4"/>
        <w:gridCol w:w="3592"/>
        <w:gridCol w:w="1855"/>
        <w:gridCol w:w="2090"/>
        <w:gridCol w:w="2439"/>
      </w:tblGrid>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w:t>
            </w:r>
            <w:r>
              <w:br/>
            </w:r>
            <w:r>
              <w:rPr>
                <w:rFonts w:ascii="Times New Roman"/>
                <w:b w:val="false"/>
                <w:i w:val="false"/>
                <w:color w:val="000000"/>
                <w:sz w:val="20"/>
              </w:rPr>
              <w:t>
туге жауапты тұлға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Жер қатынастары басқармасы» мемлекеттiк мекемесi</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 uzoalmata@mail.ru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8-727-300-07-06,</w:t>
            </w:r>
            <w:r>
              <w:br/>
            </w:r>
            <w:r>
              <w:rPr>
                <w:rFonts w:ascii="Times New Roman"/>
                <w:b w:val="false"/>
                <w:i w:val="false"/>
                <w:color w:val="000000"/>
                <w:sz w:val="20"/>
              </w:rPr>
              <w:t>
ф. 378-46-81</w:t>
            </w:r>
          </w:p>
        </w:tc>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дейін,түскі үзіліс сағ. 13.00 бастап сағ. 14.00 дейін</w:t>
            </w:r>
          </w:p>
        </w:tc>
      </w:tr>
      <w:tr>
        <w:trPr>
          <w:trHeight w:val="30" w:hRule="atLeast"/>
        </w:trPr>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еншілес мемлекеттiк кәсіпорны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көшесi, 107-үй, aim_20@aisgzk.kz</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Директордың орынбасары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8-727-242-69-13</w:t>
            </w:r>
          </w:p>
        </w:tc>
        <w:tc>
          <w:tcPr>
            <w:tcW w:w="0" w:type="auto"/>
            <w:vMerge/>
            <w:tcBorders>
              <w:top w:val="nil"/>
              <w:left w:val="single" w:color="cfcfcf" w:sz="5"/>
              <w:bottom w:val="single" w:color="cfcfcf" w:sz="5"/>
              <w:right w:val="single" w:color="cfcfcf" w:sz="5"/>
            </w:tcBorders>
          </w:tcPr>
          <w:p/>
        </w:tc>
      </w:tr>
    </w:tbl>
    <w:bookmarkStart w:name="z146" w:id="78"/>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78"/>
    <w:p>
      <w:pPr>
        <w:spacing w:after="0"/>
        <w:ind w:left="0"/>
        <w:jc w:val="left"/>
      </w:pPr>
      <w:r>
        <w:rPr>
          <w:rFonts w:ascii="Times New Roman"/>
          <w:b/>
          <w:i w:val="false"/>
          <w:color w:val="000000"/>
        </w:rPr>
        <w:t xml:space="preserve"> Алматы қаласының халыққа қызмет көрсету орталықтарының</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698"/>
        <w:gridCol w:w="3513"/>
        <w:gridCol w:w="2494"/>
        <w:gridCol w:w="2362"/>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күн сайын сағ. 9.00 бастап сағ. 20.00 дейін, үзіліссіз</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көшесi, 24-үй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көшесi, 221-үй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378-09-10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көшесi, 51-үй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317-82-29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9/а-үй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293-41-14</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көшесi, 155-үй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378-46-72</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көшесi, 44-үй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239-65-63 239-65-47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Халыққа қызмет көрсету орталығы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көшесi, 9-үй</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234-09-27</w:t>
            </w:r>
          </w:p>
        </w:tc>
        <w:tc>
          <w:tcPr>
            <w:tcW w:w="0" w:type="auto"/>
            <w:vMerge/>
            <w:tcBorders>
              <w:top w:val="nil"/>
              <w:left w:val="single" w:color="cfcfcf" w:sz="5"/>
              <w:bottom w:val="single" w:color="cfcfcf" w:sz="5"/>
              <w:right w:val="single" w:color="cfcfcf" w:sz="5"/>
            </w:tcBorders>
          </w:tcPr>
          <w:p/>
        </w:tc>
      </w:tr>
    </w:tbl>
    <w:bookmarkStart w:name="z147" w:id="79"/>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79"/>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2877"/>
        <w:gridCol w:w="1665"/>
        <w:gridCol w:w="4635"/>
      </w:tblGrid>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Субъектілердің атауы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алаңы,</w:t>
            </w:r>
            <w:r>
              <w:br/>
            </w:r>
            <w:r>
              <w:rPr>
                <w:rFonts w:ascii="Times New Roman"/>
                <w:b/>
                <w:i w:val="false"/>
                <w:color w:val="000000"/>
                <w:sz w:val="20"/>
              </w:rPr>
              <w:t>
гектар (га)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Жұмыстардың құны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АЕК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жер учаскесінің ауданына қарай жұмыстардың құнын арттыру коэффициенті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148" w:id="80"/>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4-қосымша</w:t>
      </w:r>
    </w:p>
    <w:bookmarkEnd w:id="80"/>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(кімге жіберіледі)    </w:t>
      </w:r>
    </w:p>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p>
    <w:p>
      <w:pPr>
        <w:spacing w:after="0"/>
        <w:ind w:left="0"/>
        <w:jc w:val="both"/>
      </w:pPr>
      <w:r>
        <w:rPr>
          <w:rFonts w:ascii="Times New Roman"/>
          <w:b w:val="false"/>
          <w:i w:val="false"/>
          <w:color w:val="000000"/>
          <w:sz w:val="28"/>
        </w:rPr>
        <w:t>Негізі:______________________________________________________________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__________________</w:t>
      </w:r>
      <w:r>
        <w:br/>
      </w:r>
      <w:r>
        <w:rPr>
          <w:rFonts w:ascii="Times New Roman"/>
          <w:b w:val="false"/>
          <w:i w:val="false"/>
          <w:color w:val="000000"/>
          <w:sz w:val="28"/>
        </w:rPr>
        <w:t>
                               (қолы)</w:t>
      </w:r>
    </w:p>
    <w:bookmarkStart w:name="z149" w:id="81"/>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5-қосымша</w:t>
      </w:r>
    </w:p>
    <w:bookmarkEnd w:id="81"/>
    <w:p>
      <w:pPr>
        <w:spacing w:after="0"/>
        <w:ind w:left="0"/>
        <w:jc w:val="left"/>
      </w:pPr>
      <w:r>
        <w:rPr>
          <w:rFonts w:ascii="Times New Roman"/>
          <w:b/>
          <w:i w:val="false"/>
          <w:color w:val="000000"/>
        </w:rPr>
        <w:t xml:space="preserve"> Функционалдық өзара іс-қимыл сұлбасы (І нұсқа)</w:t>
      </w:r>
    </w:p>
    <w:p>
      <w:pPr>
        <w:spacing w:after="0"/>
        <w:ind w:left="0"/>
        <w:jc w:val="left"/>
      </w:pPr>
      <w:r>
        <w:rPr>
          <w:rFonts w:ascii="Times New Roman"/>
          <w:b/>
          <w:i w:val="false"/>
          <w:color w:val="000000"/>
        </w:rPr>
        <w:t xml:space="preserve">  </w:t>
      </w:r>
      <w:r>
        <w:drawing>
          <wp:inline distT="0" distB="0" distL="0" distR="0">
            <wp:extent cx="122047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204700" cy="5524500"/>
                    </a:xfrm>
                    <a:prstGeom prst="rect">
                      <a:avLst/>
                    </a:prstGeom>
                  </pic:spPr>
                </pic:pic>
              </a:graphicData>
            </a:graphic>
          </wp:inline>
        </w:drawing>
      </w:r>
      <w:r>
        <w:rPr>
          <w:rFonts w:ascii="Times New Roman"/>
          <w:b/>
          <w:i w:val="false"/>
          <w:color w:val="000000"/>
        </w:rPr>
        <w:t> </w:t>
      </w:r>
    </w:p>
    <w:bookmarkStart w:name="z150" w:id="82"/>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6-қосымша</w:t>
      </w:r>
    </w:p>
    <w:bookmarkEnd w:id="82"/>
    <w:p>
      <w:pPr>
        <w:spacing w:after="0"/>
        <w:ind w:left="0"/>
        <w:jc w:val="left"/>
      </w:pPr>
      <w:r>
        <w:rPr>
          <w:rFonts w:ascii="Times New Roman"/>
          <w:b/>
          <w:i w:val="false"/>
          <w:color w:val="000000"/>
        </w:rPr>
        <w:t xml:space="preserve"> Функционалдық өзара іс-қимыл схемасы (ІІ нұсқа)</w:t>
      </w:r>
    </w:p>
    <w:p>
      <w:pPr>
        <w:spacing w:after="0"/>
        <w:ind w:left="0"/>
        <w:jc w:val="left"/>
      </w:pPr>
      <w:r>
        <w:rPr>
          <w:rFonts w:ascii="Times New Roman"/>
          <w:b/>
          <w:i w:val="false"/>
          <w:color w:val="000000"/>
        </w:rPr>
        <w:t xml:space="preserve">      </w:t>
      </w:r>
      <w:r>
        <w:drawing>
          <wp:inline distT="0" distB="0" distL="0" distR="0">
            <wp:extent cx="129921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992100" cy="6934200"/>
                    </a:xfrm>
                    <a:prstGeom prst="rect">
                      <a:avLst/>
                    </a:prstGeom>
                  </pic:spPr>
                </pic:pic>
              </a:graphicData>
            </a:graphic>
          </wp:inline>
        </w:drawing>
      </w:r>
      <w:r>
        <w:rPr>
          <w:rFonts w:ascii="Times New Roman"/>
          <w:b/>
          <w:i w:val="false"/>
          <w:color w:val="000000"/>
        </w:rPr>
        <w:t xml:space="preserve">  </w:t>
      </w:r>
    </w:p>
    <w:bookmarkStart w:name="z151" w:id="83"/>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7-қосымша</w:t>
      </w:r>
    </w:p>
    <w:bookmarkEnd w:id="83"/>
    <w:p>
      <w:pPr>
        <w:spacing w:after="0"/>
        <w:ind w:left="0"/>
        <w:jc w:val="both"/>
      </w:pPr>
      <w:r>
        <w:rPr>
          <w:rFonts w:ascii="Times New Roman"/>
          <w:b w:val="false"/>
          <w:i w:val="false"/>
          <w:color w:val="000000"/>
          <w:sz w:val="28"/>
        </w:rPr>
        <w:t>Мемлекеттік қызметті тұтынушыға</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(сұратылған мемлекеттік қызметтің түрі)</w:t>
      </w:r>
    </w:p>
    <w:p>
      <w:pPr>
        <w:spacing w:after="0"/>
        <w:ind w:left="0"/>
        <w:jc w:val="both"/>
      </w:pPr>
      <w:r>
        <w:rPr>
          <w:rFonts w:ascii="Times New Roman"/>
          <w:b w:val="false"/>
          <w:i w:val="false"/>
          <w:color w:val="000000"/>
          <w:sz w:val="28"/>
        </w:rPr>
        <w:t>__________________________________________________________мемлекеттік қызметін көрсету үшін 20__ жылғы «___»___________ №__________өтінішті қабылдадым.</w:t>
      </w:r>
      <w:r>
        <w:br/>
      </w:r>
      <w:r>
        <w:rPr>
          <w:rFonts w:ascii="Times New Roman"/>
          <w:b w:val="false"/>
          <w:i w:val="false"/>
          <w:color w:val="000000"/>
          <w:sz w:val="28"/>
        </w:rPr>
        <w:t>
      </w:t>
      </w:r>
      <w:r>
        <w:br/>
      </w: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1._______________________________</w:t>
      </w:r>
      <w:r>
        <w:br/>
      </w:r>
      <w:r>
        <w:rPr>
          <w:rFonts w:ascii="Times New Roman"/>
          <w:b w:val="false"/>
          <w:i w:val="false"/>
          <w:color w:val="000000"/>
          <w:sz w:val="28"/>
        </w:rPr>
        <w:t>
      2._______________________________</w:t>
      </w:r>
      <w:r>
        <w:br/>
      </w:r>
      <w:r>
        <w:rPr>
          <w:rFonts w:ascii="Times New Roman"/>
          <w:b w:val="false"/>
          <w:i w:val="false"/>
          <w:color w:val="000000"/>
          <w:sz w:val="28"/>
        </w:rPr>
        <w:t>
      3._______________________________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№______ кабинетінде көрсетіледі.</w:t>
      </w:r>
    </w:p>
    <w:p>
      <w:pPr>
        <w:spacing w:after="0"/>
        <w:ind w:left="0"/>
        <w:jc w:val="both"/>
      </w:pPr>
      <w:r>
        <w:rPr>
          <w:rFonts w:ascii="Times New Roman"/>
          <w:b w:val="false"/>
          <w:i w:val="false"/>
          <w:color w:val="000000"/>
          <w:sz w:val="28"/>
        </w:rPr>
        <w:t>Сұрату қабылданған күн___________________</w:t>
      </w:r>
      <w:r>
        <w:br/>
      </w:r>
      <w:r>
        <w:rPr>
          <w:rFonts w:ascii="Times New Roman"/>
          <w:b w:val="false"/>
          <w:i w:val="false"/>
          <w:color w:val="000000"/>
          <w:sz w:val="28"/>
        </w:rPr>
        <w:t>
Қолы __________________</w:t>
      </w:r>
    </w:p>
    <w:bookmarkStart w:name="z152" w:id="84"/>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8-қосымша</w:t>
      </w:r>
    </w:p>
    <w:bookmarkEnd w:id="84"/>
    <w:p>
      <w:pPr>
        <w:spacing w:after="0"/>
        <w:ind w:left="0"/>
        <w:jc w:val="both"/>
      </w:pPr>
      <w:r>
        <w:rPr>
          <w:rFonts w:ascii="Times New Roman"/>
          <w:b w:val="false"/>
          <w:i w:val="false"/>
          <w:color w:val="000000"/>
          <w:sz w:val="28"/>
        </w:rPr>
        <w:t>Жер қатынастары бойынша уәкiлеттi</w:t>
      </w:r>
      <w:r>
        <w:br/>
      </w:r>
      <w:r>
        <w:rPr>
          <w:rFonts w:ascii="Times New Roman"/>
          <w:b w:val="false"/>
          <w:i w:val="false"/>
          <w:color w:val="000000"/>
          <w:sz w:val="28"/>
        </w:rPr>
        <w:t>
органның бастығы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тұлғаның тегі, аты, әкесінің  </w:t>
      </w:r>
      <w:r>
        <w:br/>
      </w:r>
      <w:r>
        <w:rPr>
          <w:rFonts w:ascii="Times New Roman"/>
          <w:b w:val="false"/>
          <w:i w:val="false"/>
          <w:color w:val="000000"/>
          <w:sz w:val="28"/>
        </w:rPr>
        <w:t>
аты немесе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деректемелерi, байланыс телефоны,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Уақытша өтеусіз жер пайдалану құқығына акті беру туралы</w:t>
      </w:r>
      <w:r>
        <w:br/>
      </w:r>
      <w:r>
        <w:rPr>
          <w:rFonts w:ascii="Times New Roman"/>
          <w:b/>
          <w:i w:val="false"/>
          <w:color w:val="000000"/>
        </w:rPr>
        <w:t>
өтiнiш</w:t>
      </w:r>
    </w:p>
    <w:p>
      <w:pPr>
        <w:spacing w:after="0"/>
        <w:ind w:left="0"/>
        <w:jc w:val="both"/>
      </w:pPr>
      <w:r>
        <w:rPr>
          <w:rFonts w:ascii="Times New Roman"/>
          <w:b w:val="false"/>
          <w:i w:val="false"/>
          <w:color w:val="000000"/>
          <w:sz w:val="28"/>
        </w:rPr>
        <w:t>      ______________________________________________________берiлген,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______________________________________________________ орналасқан жер учаскесiне уақытша өтеусіз жер пайдалану құқығына акті (актiнiң телнұсқасын) беруiңiздi сұраймын.</w:t>
      </w:r>
    </w:p>
    <w:p>
      <w:pPr>
        <w:spacing w:after="0"/>
        <w:ind w:left="0"/>
        <w:jc w:val="both"/>
      </w:pPr>
      <w:r>
        <w:rPr>
          <w:rFonts w:ascii="Times New Roman"/>
          <w:b w:val="false"/>
          <w:i w:val="false"/>
          <w:color w:val="000000"/>
          <w:sz w:val="28"/>
        </w:rPr>
        <w:t>Күнi ________   Өтiнiш иесi__________________________________________</w:t>
      </w:r>
      <w:r>
        <w:br/>
      </w:r>
      <w:r>
        <w:rPr>
          <w:rFonts w:ascii="Times New Roman"/>
          <w:b w:val="false"/>
          <w:i w:val="false"/>
          <w:color w:val="000000"/>
          <w:sz w:val="28"/>
        </w:rPr>
        <w:t>
                           (жеке тұлғаның тегi, аты, әкесiнiң аты</w:t>
      </w:r>
      <w:r>
        <w:br/>
      </w:r>
      <w:r>
        <w:rPr>
          <w:rFonts w:ascii="Times New Roman"/>
          <w:b w:val="false"/>
          <w:i w:val="false"/>
          <w:color w:val="000000"/>
          <w:sz w:val="28"/>
        </w:rPr>
        <w:t>
                           __________________________________________</w:t>
      </w:r>
      <w:r>
        <w:br/>
      </w:r>
      <w:r>
        <w:rPr>
          <w:rFonts w:ascii="Times New Roman"/>
          <w:b w:val="false"/>
          <w:i w:val="false"/>
          <w:color w:val="000000"/>
          <w:sz w:val="28"/>
        </w:rPr>
        <w:t>
                              немесе заңды тұлғаның не уәкiлеттi</w:t>
      </w:r>
      <w:r>
        <w:br/>
      </w:r>
      <w:r>
        <w:rPr>
          <w:rFonts w:ascii="Times New Roman"/>
          <w:b w:val="false"/>
          <w:i w:val="false"/>
          <w:color w:val="000000"/>
          <w:sz w:val="28"/>
        </w:rPr>
        <w:t>
                                        органның атауы)</w:t>
      </w:r>
    </w:p>
    <w:bookmarkStart w:name="z153" w:id="85"/>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9-қосымша</w:t>
      </w:r>
    </w:p>
    <w:bookmarkEnd w:id="85"/>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485"/>
        <w:gridCol w:w="3181"/>
        <w:gridCol w:w="2011"/>
        <w:gridCol w:w="2341"/>
        <w:gridCol w:w="2837"/>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әрекеттің (жұмыс барысының, ағынының)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«Алматықалжер ҒӨО» ЕМК жауапты маманы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органның басшысы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p>
          <w:p>
            <w:pPr>
              <w:spacing w:after="20"/>
              <w:ind w:left="20"/>
              <w:jc w:val="both"/>
            </w:pPr>
            <w:r>
              <w:rPr>
                <w:rFonts w:ascii="Times New Roman"/>
                <w:b w:val="false"/>
                <w:i w:val="false"/>
                <w:color w:val="000000"/>
                <w:sz w:val="20"/>
              </w:rPr>
              <w:t>2) мемлекеттік қызмет көрсетуді тоқтатуға негіз болса, тұтынушыны хабардар етеді;</w:t>
            </w:r>
          </w:p>
          <w:p>
            <w:pPr>
              <w:spacing w:after="20"/>
              <w:ind w:left="20"/>
              <w:jc w:val="both"/>
            </w:pPr>
            <w:r>
              <w:rPr>
                <w:rFonts w:ascii="Times New Roman"/>
                <w:b w:val="false"/>
                <w:i w:val="false"/>
                <w:color w:val="000000"/>
                <w:sz w:val="20"/>
              </w:rPr>
              <w:t>3)«АлматықалжерҒӨО» ЕМК-не сұрату дайындайды және оны жөнелтеді.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құжаттары қабылдайды, журналда тіркейді, уақытша өтеусіз жер пайдалану құқығына актiнi ресімдейді, мамандандырылған кәсіпорынның директорымен келіседі және уәкілетті органға жөнелтеді.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өтеусіз жер пайдалану құқығының актісіне қол қояды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өтеусіз жер пайдалану құқығына актiні қабылдайды, тіркейді және өтініш иесіне (тұтынушыға) береді немесе Халыққа қызмет көрсету орталығына жолдайды.</w:t>
            </w:r>
          </w:p>
        </w:tc>
      </w:tr>
      <w:tr>
        <w:trPr>
          <w:trHeight w:val="14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актiлер беру</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 нөмірі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4"/>
        <w:gridCol w:w="3037"/>
        <w:gridCol w:w="3037"/>
        <w:gridCol w:w="35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w:t>
            </w:r>
            <w:r>
              <w:br/>
            </w:r>
            <w:r>
              <w:rPr>
                <w:rFonts w:ascii="Times New Roman"/>
                <w:b w:val="false"/>
                <w:i w:val="false"/>
                <w:color w:val="000000"/>
                <w:sz w:val="20"/>
              </w:rPr>
              <w:t>
ҒӨО» ЕМК жауапты маманы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 уақытша өтеусіз жер пайдалану құқығына актiнi ресімдейді, мамандандырылған кәсіпорынның директорымен келіседі және уәкілетті органға жөнелтеді.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уақытша өтеусіз жер пайдалану құқығына актіге қол қояды.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уақытша өтеусіз жер пайдалану құқығына актiнi қабылдайды, тіркейді, өтініш иесіне (тұтынушығы) береді немесе Халыққа қызмет көрсету орталығына жолдайды.</w:t>
            </w:r>
          </w:p>
        </w:tc>
      </w:tr>
      <w:tr>
        <w:trPr>
          <w:trHeight w:val="1020" w:hRule="atLeast"/>
        </w:trPr>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«АлматықалжерҒӨО»ЕМК-на сұрату дайындайды  және оны жөнелтеді.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2846"/>
        <w:gridCol w:w="2206"/>
        <w:gridCol w:w="2088"/>
        <w:gridCol w:w="35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«АлматықалжерҒӨО» ЕМК жауапты маманы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оларды тіркеу журналында тіркеу және құжаттарды қабылдағандығы туралы растама беру.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қабылдайды, журналда тіркейді.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xml:space="preserve">
тік қызмет көрсетудің тоқтатылғандығы туралы немесе бас тартылғандығы туралы  шешімнің жобасын дайындайды.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w:t>
            </w:r>
            <w:r>
              <w:br/>
            </w:r>
            <w:r>
              <w:rPr>
                <w:rFonts w:ascii="Times New Roman"/>
                <w:b w:val="false"/>
                <w:i w:val="false"/>
                <w:color w:val="000000"/>
                <w:sz w:val="20"/>
              </w:rPr>
              <w:t>
дің  тоқтатыл</w:t>
            </w:r>
            <w:r>
              <w:br/>
            </w:r>
            <w:r>
              <w:rPr>
                <w:rFonts w:ascii="Times New Roman"/>
                <w:b w:val="false"/>
                <w:i w:val="false"/>
                <w:color w:val="000000"/>
                <w:sz w:val="20"/>
              </w:rPr>
              <w:t>
ғандығы туралы немесе бас тартылғандығы туралы шешімге қол қояды.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«Алматықал</w:t>
            </w:r>
            <w:r>
              <w:br/>
            </w:r>
            <w:r>
              <w:rPr>
                <w:rFonts w:ascii="Times New Roman"/>
                <w:b w:val="false"/>
                <w:i w:val="false"/>
                <w:color w:val="000000"/>
                <w:sz w:val="20"/>
              </w:rPr>
              <w:t>
жерҒӨО»ЕМК-</w:t>
            </w:r>
            <w:r>
              <w:br/>
            </w:r>
            <w:r>
              <w:rPr>
                <w:rFonts w:ascii="Times New Roman"/>
                <w:b w:val="false"/>
                <w:i w:val="false"/>
                <w:color w:val="000000"/>
                <w:sz w:val="20"/>
              </w:rPr>
              <w:t>
на сұрату дайындайды  және оны жөнелтеді.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егер мемлекеттік қызмет көрсетуді тоқтатуға немесе бас тартуға негіз болса, уәкілетті органды хабардар етеді.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86"/>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актiлерді ресiмдеу және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10-қосымша</w:t>
      </w:r>
    </w:p>
    <w:bookmarkEnd w:id="86"/>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Үкіметінің</w:t>
      </w:r>
      <w:r>
        <w:br/>
      </w:r>
      <w:r>
        <w:rPr>
          <w:rFonts w:ascii="Times New Roman"/>
          <w:b w:val="false"/>
          <w:i w:val="false"/>
          <w:color w:val="000000"/>
          <w:sz w:val="28"/>
        </w:rPr>
        <w:t>
</w:t>
      </w:r>
      <w:r>
        <w:rPr>
          <w:rFonts w:ascii="Times New Roman"/>
          <w:b/>
          <w:i w:val="false"/>
          <w:color w:val="000000"/>
          <w:sz w:val="28"/>
        </w:rPr>
        <w:t>2006 жылғы 6 маусымдағы № 511</w:t>
      </w:r>
      <w:r>
        <w:br/>
      </w:r>
      <w:r>
        <w:rPr>
          <w:rFonts w:ascii="Times New Roman"/>
          <w:b w:val="false"/>
          <w:i w:val="false"/>
          <w:color w:val="000000"/>
          <w:sz w:val="28"/>
        </w:rPr>
        <w:t>
</w:t>
      </w:r>
      <w:r>
        <w:rPr>
          <w:rFonts w:ascii="Times New Roman"/>
          <w:b/>
          <w:i w:val="false"/>
          <w:color w:val="000000"/>
          <w:sz w:val="28"/>
        </w:rPr>
        <w:t>қаулысымен бекітілген</w:t>
      </w:r>
    </w:p>
    <w:p>
      <w:pPr>
        <w:spacing w:after="0"/>
        <w:ind w:left="0"/>
        <w:jc w:val="left"/>
      </w:pPr>
      <w:r>
        <w:rPr>
          <w:rFonts w:ascii="Times New Roman"/>
          <w:b/>
          <w:i w:val="false"/>
          <w:color w:val="000000"/>
        </w:rPr>
        <w:t xml:space="preserve"> Уақытша өтеусіз жер пайдалану құқығын беретiн</w:t>
      </w:r>
      <w:r>
        <w:br/>
      </w:r>
      <w:r>
        <w:rPr>
          <w:rFonts w:ascii="Times New Roman"/>
          <w:b/>
          <w:i w:val="false"/>
          <w:color w:val="000000"/>
        </w:rPr>
        <w:t>
Акт</w:t>
      </w:r>
      <w:r>
        <w:br/>
      </w:r>
      <w:r>
        <w:rPr>
          <w:rFonts w:ascii="Times New Roman"/>
          <w:b/>
          <w:i w:val="false"/>
          <w:color w:val="000000"/>
        </w:rPr>
        <w:t>
на право временного безвозмездного землепользования</w:t>
      </w:r>
    </w:p>
    <w:p>
      <w:pPr>
        <w:spacing w:after="0"/>
        <w:ind w:left="0"/>
        <w:jc w:val="both"/>
      </w:pPr>
      <w:r>
        <w:rPr>
          <w:rFonts w:ascii="Times New Roman"/>
          <w:b w:val="false"/>
          <w:i w:val="false"/>
          <w:color w:val="000000"/>
          <w:sz w:val="28"/>
        </w:rPr>
        <w:t>      </w:t>
      </w:r>
      <w:r>
        <w:rPr>
          <w:rFonts w:ascii="Times New Roman"/>
          <w:b w:val="false"/>
          <w:i/>
          <w:color w:val="000000"/>
          <w:sz w:val="28"/>
        </w:rPr>
        <w:t>Нұсқама. Қазақстан Республикасы Үкіметінің 2008 жылғы 24 желтоқсандағы № 1250 (қолданысқа енгізу тәртібі 2-тармақ); 2010 жылғы 15 қаңтардағы № 96 (қолданысқа енгізу тәртібі 2-тармақты қараңыз) қаулыларымен енгізілген өзгерістері бар акт.</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Жер учаскесiнiң кадастрлық нөмiрi ____________________</w:t>
      </w:r>
      <w:r>
        <w:br/>
      </w:r>
      <w:r>
        <w:rPr>
          <w:rFonts w:ascii="Times New Roman"/>
          <w:b w:val="false"/>
          <w:i w:val="false"/>
          <w:color w:val="000000"/>
          <w:sz w:val="28"/>
        </w:rPr>
        <w:t>
Меншік иесі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жеке меншiк құқығы 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w:t>
      </w:r>
      <w:r>
        <w:br/>
      </w:r>
      <w:r>
        <w:rPr>
          <w:rFonts w:ascii="Times New Roman"/>
          <w:b w:val="false"/>
          <w:i w:val="false"/>
          <w:color w:val="000000"/>
          <w:sz w:val="28"/>
        </w:rPr>
        <w:t>
Жер учаскесiн нысаналы тағайындау 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Жер учаскесiнiң бөлiнуi ________________________________</w:t>
      </w:r>
      <w:r>
        <w:br/>
      </w:r>
      <w:r>
        <w:rPr>
          <w:rFonts w:ascii="Times New Roman"/>
          <w:b w:val="false"/>
          <w:i w:val="false"/>
          <w:color w:val="000000"/>
          <w:sz w:val="28"/>
        </w:rPr>
        <w:t>
                            (бөлiнедi, бөлiнбейдi)</w:t>
      </w:r>
      <w:r>
        <w:br/>
      </w:r>
      <w:r>
        <w:rPr>
          <w:rFonts w:ascii="Times New Roman"/>
          <w:b w:val="false"/>
          <w:i w:val="false"/>
          <w:color w:val="000000"/>
          <w:sz w:val="28"/>
        </w:rPr>
        <w:t>
Кадастровый номер земельного участка ____________________</w:t>
      </w:r>
      <w:r>
        <w:br/>
      </w:r>
      <w:r>
        <w:rPr>
          <w:rFonts w:ascii="Times New Roman"/>
          <w:b w:val="false"/>
          <w:i w:val="false"/>
          <w:color w:val="000000"/>
          <w:sz w:val="28"/>
        </w:rPr>
        <w:t>
Право частной собственности на земельный участок сроком на ______ лет</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w:t>
      </w:r>
      <w:r>
        <w:br/>
      </w:r>
      <w:r>
        <w:rPr>
          <w:rFonts w:ascii="Times New Roman"/>
          <w:b w:val="false"/>
          <w:i w:val="false"/>
          <w:color w:val="000000"/>
          <w:sz w:val="28"/>
        </w:rPr>
        <w:t>
Целевое назначение земельного участка 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Делимость земельного участка ___________________________________</w:t>
      </w:r>
      <w:r>
        <w:br/>
      </w:r>
      <w:r>
        <w:rPr>
          <w:rFonts w:ascii="Times New Roman"/>
          <w:b w:val="false"/>
          <w:i w:val="false"/>
          <w:color w:val="000000"/>
          <w:sz w:val="28"/>
        </w:rPr>
        <w:t>
                                   (делимый, неделимый)</w:t>
      </w:r>
      <w:r>
        <w:br/>
      </w: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Учаскенiң орналасқан жерi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Местоположение участка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Бұрылыстардағы | Сызықтардың</w:t>
      </w:r>
      <w:r>
        <w:br/>
      </w:r>
      <w:r>
        <w:rPr>
          <w:rFonts w:ascii="Times New Roman"/>
          <w:b w:val="false"/>
          <w:i w:val="false"/>
          <w:color w:val="000000"/>
          <w:sz w:val="28"/>
        </w:rPr>
        <w:t>
нүктелердiң N | өлшемi</w:t>
      </w:r>
      <w:r>
        <w:br/>
      </w:r>
      <w:r>
        <w:rPr>
          <w:rFonts w:ascii="Times New Roman"/>
          <w:b w:val="false"/>
          <w:i w:val="false"/>
          <w:color w:val="000000"/>
          <w:sz w:val="28"/>
        </w:rPr>
        <w:t>
N поворотных | Меры</w:t>
      </w:r>
      <w:r>
        <w:br/>
      </w:r>
      <w:r>
        <w:rPr>
          <w:rFonts w:ascii="Times New Roman"/>
          <w:b w:val="false"/>
          <w:i w:val="false"/>
          <w:color w:val="000000"/>
          <w:sz w:val="28"/>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xml:space="preserve">
Площадь, га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p>
    <w:p>
      <w:pPr>
        <w:spacing w:after="0"/>
        <w:ind w:left="0"/>
        <w:jc w:val="both"/>
      </w:pPr>
      <w:r>
        <w:rPr>
          <w:rFonts w:ascii="Times New Roman"/>
          <w:b w:val="false"/>
          <w:i w:val="false"/>
          <w:color w:val="000000"/>
          <w:sz w:val="28"/>
        </w:rPr>
        <w:t>Настоящий акт изготовлен _______________________________________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______________________________________</w:t>
      </w:r>
      <w:r>
        <w:br/>
      </w:r>
      <w:r>
        <w:rPr>
          <w:rFonts w:ascii="Times New Roman"/>
          <w:b w:val="false"/>
          <w:i w:val="false"/>
          <w:color w:val="000000"/>
          <w:sz w:val="28"/>
        </w:rPr>
        <w:t>
      (қолы, подпись)             (аты-жөнi, Ф.И.О.)</w:t>
      </w:r>
      <w:r>
        <w:br/>
      </w: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p>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xml:space="preserve">
М.О. </w:t>
      </w:r>
      <w:r>
        <w:br/>
      </w:r>
      <w:r>
        <w:rPr>
          <w:rFonts w:ascii="Times New Roman"/>
          <w:b w:val="false"/>
          <w:i w:val="false"/>
          <w:color w:val="000000"/>
          <w:sz w:val="28"/>
        </w:rPr>
        <w:t>
М.П.</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xml:space="preserve">
_______________________________________________________ басшысы </w:t>
      </w:r>
      <w:r>
        <w:br/>
      </w:r>
      <w:r>
        <w:rPr>
          <w:rFonts w:ascii="Times New Roman"/>
          <w:b w:val="false"/>
          <w:i w:val="false"/>
          <w:color w:val="000000"/>
          <w:sz w:val="28"/>
        </w:rPr>
        <w:t xml:space="preserve">
Руководитель ___________________________________________________ </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xml:space="preserve">
_______________________ аты-жөнi  20  ж. "__" ___________ </w:t>
      </w:r>
      <w:r>
        <w:br/>
      </w:r>
      <w:r>
        <w:rPr>
          <w:rFonts w:ascii="Times New Roman"/>
          <w:b w:val="false"/>
          <w:i w:val="false"/>
          <w:color w:val="000000"/>
          <w:sz w:val="28"/>
        </w:rPr>
        <w:t>
   (қолы, подпись)        Ф.И.О.      г.</w:t>
      </w:r>
      <w:r>
        <w:br/>
      </w: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