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18a956" w14:textId="518a95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Кәмелетке толмаған балалардың мүдделерін қозғайтын мемлекеттік қызмет көрсету регламенттерін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қаласы әкімдігінің 2012 жылғы 5 шілдедегі N 3/599 қаулысы. Алматы қаласы Әділет департаментінде 2012 жылғы 3 тамызда N 948 тіркелді. Күші жойылды - Алматы қаласы әкімдігінің 2013 жылғы 01 шілдедегі N 3/551 қаулысымен</w:t>
      </w:r>
    </w:p>
    <w:p>
      <w:pPr>
        <w:spacing w:after="0"/>
        <w:ind w:left="0"/>
        <w:jc w:val="both"/>
      </w:pPr>
      <w:bookmarkStart w:name="z1" w:id="0"/>
      <w:r>
        <w:rPr>
          <w:rFonts w:ascii="Times New Roman"/>
          <w:b w:val="false"/>
          <w:i w:val="false"/>
          <w:color w:val="ff0000"/>
          <w:sz w:val="28"/>
        </w:rPr>
        <w:t>
      Ескерту. Күші жойылды - Алматы қаласы әкімдігінің 01.07.2013 N  3/551 қаулысымен.</w:t>
      </w:r>
    </w:p>
    <w:bookmarkEnd w:id="0"/>
    <w:bookmarkStart w:name="z2" w:id="1"/>
    <w:p>
      <w:pPr>
        <w:spacing w:after="0"/>
        <w:ind w:left="0"/>
        <w:jc w:val="both"/>
      </w:pPr>
      <w:r>
        <w:rPr>
          <w:rFonts w:ascii="Times New Roman"/>
          <w:b w:val="false"/>
          <w:i w:val="false"/>
          <w:color w:val="000000"/>
          <w:sz w:val="28"/>
        </w:rPr>
        <w:t>      Қазақстан Республикасының 2001 жылғы 23 қаңтардағы «Қазақстан Республикасындағы жергiлiктi мемлекеттiк басқару және өзiн-өзi басқару туралы» </w:t>
      </w:r>
      <w:r>
        <w:rPr>
          <w:rFonts w:ascii="Times New Roman"/>
          <w:b w:val="false"/>
          <w:i w:val="false"/>
          <w:color w:val="000000"/>
          <w:sz w:val="28"/>
        </w:rPr>
        <w:t>Заңына</w:t>
      </w:r>
      <w:r>
        <w:rPr>
          <w:rFonts w:ascii="Times New Roman"/>
          <w:b w:val="false"/>
          <w:i w:val="false"/>
          <w:color w:val="000000"/>
          <w:sz w:val="28"/>
        </w:rPr>
        <w:t>, Қазақстан Республикасының 2000 жылғы 27 қарашадағы «Әкiмшiлiк рәсiмдер туралы» Заңының </w:t>
      </w:r>
      <w:r>
        <w:rPr>
          <w:rFonts w:ascii="Times New Roman"/>
          <w:b w:val="false"/>
          <w:i w:val="false"/>
          <w:color w:val="000000"/>
          <w:sz w:val="28"/>
        </w:rPr>
        <w:t>9-1-бабына</w:t>
      </w:r>
      <w:r>
        <w:rPr>
          <w:rFonts w:ascii="Times New Roman"/>
          <w:b w:val="false"/>
          <w:i w:val="false"/>
          <w:color w:val="000000"/>
          <w:sz w:val="28"/>
        </w:rPr>
        <w:t xml:space="preserve"> сәйкес Алматы қаласының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Қоса беріліп отырған:</w:t>
      </w:r>
      <w:r>
        <w:br/>
      </w:r>
      <w:r>
        <w:rPr>
          <w:rFonts w:ascii="Times New Roman"/>
          <w:b w:val="false"/>
          <w:i w:val="false"/>
          <w:color w:val="000000"/>
          <w:sz w:val="28"/>
        </w:rPr>
        <w:t>
</w:t>
      </w:r>
      <w:r>
        <w:rPr>
          <w:rFonts w:ascii="Times New Roman"/>
          <w:b w:val="false"/>
          <w:i w:val="false"/>
          <w:color w:val="000000"/>
          <w:sz w:val="28"/>
        </w:rPr>
        <w:t>
      1) «Кәмелетке толмаған балаға тиесiлi тұрғын үй кепiлдiгiмен несие ресiмдеу үшiн банктерге рұқсаттар беру» мемлекеттiк қызмет көрсету </w:t>
      </w:r>
      <w:r>
        <w:rPr>
          <w:rFonts w:ascii="Times New Roman"/>
          <w:b w:val="false"/>
          <w:i w:val="false"/>
          <w:color w:val="000000"/>
          <w:sz w:val="28"/>
        </w:rPr>
        <w:t>регламенті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 «Зейнетақы қорларына, Қазақстан Республикасы Iшкi iстер министрлiгi Жол полициясы комитетiнiң аумақтық бөлiмшелерiне кәмелетке толмаған балаларға мұраны ресiмдеу үшiн анықтамалар беру» мемлекеттiк қызмет көрсету </w:t>
      </w:r>
      <w:r>
        <w:rPr>
          <w:rFonts w:ascii="Times New Roman"/>
          <w:b w:val="false"/>
          <w:i w:val="false"/>
          <w:color w:val="000000"/>
          <w:sz w:val="28"/>
        </w:rPr>
        <w:t>регламенті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3) «Тұрғын үйдiң меншiк иелерi болып табылатын кәмелетке толмаған балалардың мүдделерiн қозғайтын мәмiлелердi ресiмдеу үшiн қорғаншылар мен қамқоршылар органдарының анықтамаларын беру» мемлекеттiк қызмет көрсету </w:t>
      </w:r>
      <w:r>
        <w:rPr>
          <w:rFonts w:ascii="Times New Roman"/>
          <w:b w:val="false"/>
          <w:i w:val="false"/>
          <w:color w:val="000000"/>
          <w:sz w:val="28"/>
        </w:rPr>
        <w:t>регламенті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4) «Қорғаншылық және қамқоршылық жөнiнде анықтамалар беру» мемлекеттiк қызмет көрсету </w:t>
      </w:r>
      <w:r>
        <w:rPr>
          <w:rFonts w:ascii="Times New Roman"/>
          <w:b w:val="false"/>
          <w:i w:val="false"/>
          <w:color w:val="000000"/>
          <w:sz w:val="28"/>
        </w:rPr>
        <w:t>регламенті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5) «Жетiмдердi, ата-анасының қамқорлығынсыз қалған балаларды әлеуметтiк қамсыздандыруға арналған құжаттарды ресiмдеу» мемлекеттiк қызмет көрсету </w:t>
      </w:r>
      <w:r>
        <w:rPr>
          <w:rFonts w:ascii="Times New Roman"/>
          <w:b w:val="false"/>
          <w:i w:val="false"/>
          <w:color w:val="000000"/>
          <w:sz w:val="28"/>
        </w:rPr>
        <w:t>регламенті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6) «Кәмелетке толмаған балаларға тиесiлi тұрғын үй алаңын айырбастауға немесе сатуға рұқсат беру үшiн нотариалды кеңсеге анықтамалар беру» мемлекеттiк қызмет көрсету </w:t>
      </w:r>
      <w:r>
        <w:rPr>
          <w:rFonts w:ascii="Times New Roman"/>
          <w:b w:val="false"/>
          <w:i w:val="false"/>
          <w:color w:val="000000"/>
          <w:sz w:val="28"/>
        </w:rPr>
        <w:t>регламенті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Осы қаулының орындалуын бақылау Алматы қаласы әкімінің орынбасары С. Сейдумановқа жүктелсін.</w:t>
      </w:r>
      <w:r>
        <w:br/>
      </w:r>
      <w:r>
        <w:rPr>
          <w:rFonts w:ascii="Times New Roman"/>
          <w:b w:val="false"/>
          <w:i w:val="false"/>
          <w:color w:val="000000"/>
          <w:sz w:val="28"/>
        </w:rPr>
        <w:t>
</w:t>
      </w:r>
      <w:r>
        <w:rPr>
          <w:rFonts w:ascii="Times New Roman"/>
          <w:b w:val="false"/>
          <w:i w:val="false"/>
          <w:color w:val="000000"/>
          <w:sz w:val="28"/>
        </w:rPr>
        <w:t>
      3. Осы қаулы әділет органдарында мемлекеттік тіркелген кезден бастап күшіне енеді және алғашқы ресми жарияланған күннен кейін күнтізбелік он күн өткен соң қолданысқа енгізіледі.</w:t>
      </w:r>
    </w:p>
    <w:bookmarkEnd w:id="1"/>
    <w:p>
      <w:pPr>
        <w:spacing w:after="0"/>
        <w:ind w:left="0"/>
        <w:jc w:val="both"/>
      </w:pPr>
      <w:r>
        <w:rPr>
          <w:rFonts w:ascii="Times New Roman"/>
          <w:b w:val="false"/>
          <w:i/>
          <w:color w:val="000000"/>
          <w:sz w:val="28"/>
        </w:rPr>
        <w:t>      Алматы қаласының әкімі                  А. Есімов</w:t>
      </w:r>
    </w:p>
    <w:p>
      <w:pPr>
        <w:spacing w:after="0"/>
        <w:ind w:left="0"/>
        <w:jc w:val="both"/>
      </w:pPr>
      <w:r>
        <w:rPr>
          <w:rFonts w:ascii="Times New Roman"/>
          <w:b w:val="false"/>
          <w:i w:val="false"/>
          <w:color w:val="000000"/>
          <w:sz w:val="28"/>
        </w:rPr>
        <w:t>Алматы қаласы әкімдігінің</w:t>
      </w:r>
      <w:r>
        <w:br/>
      </w:r>
      <w:r>
        <w:rPr>
          <w:rFonts w:ascii="Times New Roman"/>
          <w:b w:val="false"/>
          <w:i w:val="false"/>
          <w:color w:val="000000"/>
          <w:sz w:val="28"/>
        </w:rPr>
        <w:t>
2012 жылғы "5" шілдедегі</w:t>
      </w:r>
      <w:r>
        <w:br/>
      </w:r>
      <w:r>
        <w:rPr>
          <w:rFonts w:ascii="Times New Roman"/>
          <w:b w:val="false"/>
          <w:i w:val="false"/>
          <w:color w:val="000000"/>
          <w:sz w:val="28"/>
        </w:rPr>
        <w:t>
№ 3/599 қаулысымен бекітілді</w:t>
      </w:r>
    </w:p>
    <w:bookmarkStart w:name="z11" w:id="2"/>
    <w:p>
      <w:pPr>
        <w:spacing w:after="0"/>
        <w:ind w:left="0"/>
        <w:jc w:val="left"/>
      </w:pPr>
      <w:r>
        <w:rPr>
          <w:rFonts w:ascii="Times New Roman"/>
          <w:b/>
          <w:i w:val="false"/>
          <w:color w:val="000000"/>
        </w:rPr>
        <w:t xml:space="preserve"> 
"Кәмелетке толмаған балаға тиесiлi тұрғын үй</w:t>
      </w:r>
      <w:r>
        <w:br/>
      </w:r>
      <w:r>
        <w:rPr>
          <w:rFonts w:ascii="Times New Roman"/>
          <w:b/>
          <w:i w:val="false"/>
          <w:color w:val="000000"/>
        </w:rPr>
        <w:t>
кепiлдiгiмен несие ресiмдеу үшiн банктерге рұқсаттар беру"</w:t>
      </w:r>
      <w:r>
        <w:br/>
      </w:r>
      <w:r>
        <w:rPr>
          <w:rFonts w:ascii="Times New Roman"/>
          <w:b/>
          <w:i w:val="false"/>
          <w:color w:val="000000"/>
        </w:rPr>
        <w:t>
мемлекеттiк қызмет көрсету регламентi</w:t>
      </w:r>
    </w:p>
    <w:bookmarkEnd w:id="2"/>
    <w:bookmarkStart w:name="z12" w:id="3"/>
    <w:p>
      <w:pPr>
        <w:spacing w:after="0"/>
        <w:ind w:left="0"/>
        <w:jc w:val="left"/>
      </w:pPr>
      <w:r>
        <w:rPr>
          <w:rFonts w:ascii="Times New Roman"/>
          <w:b/>
          <w:i w:val="false"/>
          <w:color w:val="000000"/>
        </w:rPr>
        <w:t xml:space="preserve"> 
1. Негiзгi ұғымдар</w:t>
      </w:r>
    </w:p>
    <w:bookmarkEnd w:id="3"/>
    <w:bookmarkStart w:name="z13" w:id="4"/>
    <w:p>
      <w:pPr>
        <w:spacing w:after="0"/>
        <w:ind w:left="0"/>
        <w:jc w:val="both"/>
      </w:pPr>
      <w:r>
        <w:rPr>
          <w:rFonts w:ascii="Times New Roman"/>
          <w:b w:val="false"/>
          <w:i w:val="false"/>
          <w:color w:val="000000"/>
          <w:sz w:val="28"/>
        </w:rPr>
        <w:t>
      1. Осы "Кәмелетке толмаған балаға тиесiлi тұрғын үй кепiлдiгiмен несие ресiмдеу үшiн банктерге рұқсаттар беру" мемлекеттiк қызмет көрсету регламентiнде (бұдан әрi - Регламент) келесi түсiнiктер пайдаланылады:</w:t>
      </w:r>
      <w:r>
        <w:br/>
      </w:r>
      <w:r>
        <w:rPr>
          <w:rFonts w:ascii="Times New Roman"/>
          <w:b w:val="false"/>
          <w:i w:val="false"/>
          <w:color w:val="000000"/>
          <w:sz w:val="28"/>
        </w:rPr>
        <w:t>
      1) мемлекеттік қызмет көрсету - мемлекеттік органдардың, олардың ведомстволық бағыныстағы ұйымдарының және өзге де жеке және заңды тұлғалардың мемлекеттік органдардың жекелеген функцияларын іске асыру нысандарының бірі болып табылатын, Қазақстан Республикасының заңнамасында көзделген, жеке және заңды тұлғалардың (мемлекеттік органдарды қоспағанда) өтініші бойынша жүзеге асырылатын қызмет;</w:t>
      </w:r>
      <w:r>
        <w:br/>
      </w:r>
      <w:r>
        <w:rPr>
          <w:rFonts w:ascii="Times New Roman"/>
          <w:b w:val="false"/>
          <w:i w:val="false"/>
          <w:color w:val="000000"/>
          <w:sz w:val="28"/>
        </w:rPr>
        <w:t>
      2) Орталық - халыққа қызмет көрсету орталығы;</w:t>
      </w:r>
      <w:r>
        <w:br/>
      </w:r>
      <w:r>
        <w:rPr>
          <w:rFonts w:ascii="Times New Roman"/>
          <w:b w:val="false"/>
          <w:i w:val="false"/>
          <w:color w:val="000000"/>
          <w:sz w:val="28"/>
        </w:rPr>
        <w:t>
      3) уәкілетті орган - аудандардың білім бөлімдері;</w:t>
      </w:r>
      <w:r>
        <w:br/>
      </w:r>
      <w:r>
        <w:rPr>
          <w:rFonts w:ascii="Times New Roman"/>
          <w:b w:val="false"/>
          <w:i w:val="false"/>
          <w:color w:val="000000"/>
          <w:sz w:val="28"/>
        </w:rPr>
        <w:t>
      4) орындаушы - мiндеттерiне кәмелетке толмаған балаға тиесiлi тұрғын үй кепiлдiгiмен несие ресiмдеу үшiн банктерге рұқсаттарды дайындау кiретiн аудандардың бiлiм бөлiмдерiнiң маманы;</w:t>
      </w:r>
      <w:r>
        <w:br/>
      </w:r>
      <w:r>
        <w:rPr>
          <w:rFonts w:ascii="Times New Roman"/>
          <w:b w:val="false"/>
          <w:i w:val="false"/>
          <w:color w:val="000000"/>
          <w:sz w:val="28"/>
        </w:rPr>
        <w:t>
      5) тұтынушылар - мемлекеттік қызметті қажет ететін жеке тұлға;</w:t>
      </w:r>
      <w:r>
        <w:br/>
      </w:r>
      <w:r>
        <w:rPr>
          <w:rFonts w:ascii="Times New Roman"/>
          <w:b w:val="false"/>
          <w:i w:val="false"/>
          <w:color w:val="000000"/>
          <w:sz w:val="28"/>
        </w:rPr>
        <w:t>
      6) ҚФБ - мемлекеттік қызмет көрсету үдерісіне қатысушы құрылымдық-функционалдық бірліктер.</w:t>
      </w:r>
    </w:p>
    <w:bookmarkEnd w:id="4"/>
    <w:bookmarkStart w:name="z14" w:id="5"/>
    <w:p>
      <w:pPr>
        <w:spacing w:after="0"/>
        <w:ind w:left="0"/>
        <w:jc w:val="left"/>
      </w:pPr>
      <w:r>
        <w:rPr>
          <w:rFonts w:ascii="Times New Roman"/>
          <w:b/>
          <w:i w:val="false"/>
          <w:color w:val="000000"/>
        </w:rPr>
        <w:t xml:space="preserve"> 
2. Жалпы ережелер</w:t>
      </w:r>
    </w:p>
    <w:bookmarkEnd w:id="5"/>
    <w:bookmarkStart w:name="z15" w:id="6"/>
    <w:p>
      <w:pPr>
        <w:spacing w:after="0"/>
        <w:ind w:left="0"/>
        <w:jc w:val="both"/>
      </w:pPr>
      <w:r>
        <w:rPr>
          <w:rFonts w:ascii="Times New Roman"/>
          <w:b w:val="false"/>
          <w:i w:val="false"/>
          <w:color w:val="000000"/>
          <w:sz w:val="28"/>
        </w:rPr>
        <w:t>
      2. Осы Регламент Қазақстан Республикасының 2000 жылғы 27 қарашадағы "Әкiмшiлiк рәсiмдер туралы" Заңының </w:t>
      </w:r>
      <w:r>
        <w:rPr>
          <w:rFonts w:ascii="Times New Roman"/>
          <w:b w:val="false"/>
          <w:i w:val="false"/>
          <w:color w:val="000000"/>
          <w:sz w:val="28"/>
        </w:rPr>
        <w:t>9-1 бабына</w:t>
      </w:r>
      <w:r>
        <w:rPr>
          <w:rFonts w:ascii="Times New Roman"/>
          <w:b w:val="false"/>
          <w:i w:val="false"/>
          <w:color w:val="000000"/>
          <w:sz w:val="28"/>
        </w:rPr>
        <w:t xml:space="preserve"> және Қазақстан Республикасы Үкiметiнiң "Қазақстан Республикасы Бiлiм және ғылым министрлiгiнiң мемлекеттiк қызмет стандарттарын бекiту және Қазақстан Республикасы Үкiметiнiң 2007 жылғы 30 маусымдағы № 561 қаулысына өзгерiс енгiзу туралы" 2010 жылғы 26 ақпандағы № 140 </w:t>
      </w:r>
      <w:r>
        <w:rPr>
          <w:rFonts w:ascii="Times New Roman"/>
          <w:b w:val="false"/>
          <w:i w:val="false"/>
          <w:color w:val="000000"/>
          <w:sz w:val="28"/>
        </w:rPr>
        <w:t>қаулысына</w:t>
      </w:r>
      <w:r>
        <w:rPr>
          <w:rFonts w:ascii="Times New Roman"/>
          <w:b w:val="false"/>
          <w:i w:val="false"/>
          <w:color w:val="000000"/>
          <w:sz w:val="28"/>
        </w:rPr>
        <w:t xml:space="preserve"> сәйкес әзiрлендi.</w:t>
      </w:r>
      <w:r>
        <w:br/>
      </w:r>
      <w:r>
        <w:rPr>
          <w:rFonts w:ascii="Times New Roman"/>
          <w:b w:val="false"/>
          <w:i w:val="false"/>
          <w:color w:val="000000"/>
          <w:sz w:val="28"/>
        </w:rPr>
        <w:t>
</w:t>
      </w:r>
      <w:r>
        <w:rPr>
          <w:rFonts w:ascii="Times New Roman"/>
          <w:b w:val="false"/>
          <w:i w:val="false"/>
          <w:color w:val="000000"/>
          <w:sz w:val="28"/>
        </w:rPr>
        <w:t>
      3. Мемлекеттiк қызмет осы регламенттің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-қосымшаларына сәйкес Алматы қаласының Бiлiм басқармасымен аудандық бiлiм бөлiмдерi арқылы (бұдан әрi - уәкілетті орган), сондай-ақ баламалы негiзде халыққа қызмет көрсету орталықтары (бұдан әрi - орталықтар) арқылы көрсетiледi.</w:t>
      </w:r>
      <w:r>
        <w:br/>
      </w:r>
      <w:r>
        <w:rPr>
          <w:rFonts w:ascii="Times New Roman"/>
          <w:b w:val="false"/>
          <w:i w:val="false"/>
          <w:color w:val="000000"/>
          <w:sz w:val="28"/>
        </w:rPr>
        <w:t>
</w:t>
      </w:r>
      <w:r>
        <w:rPr>
          <w:rFonts w:ascii="Times New Roman"/>
          <w:b w:val="false"/>
          <w:i w:val="false"/>
          <w:color w:val="000000"/>
          <w:sz w:val="28"/>
        </w:rPr>
        <w:t>
      4. Көрсетiлетiн мемлекеттiк қызмет нысаны: автоматтандырылмаған.</w:t>
      </w:r>
      <w:r>
        <w:br/>
      </w:r>
      <w:r>
        <w:rPr>
          <w:rFonts w:ascii="Times New Roman"/>
          <w:b w:val="false"/>
          <w:i w:val="false"/>
          <w:color w:val="000000"/>
          <w:sz w:val="28"/>
        </w:rPr>
        <w:t>
</w:t>
      </w:r>
      <w:r>
        <w:rPr>
          <w:rFonts w:ascii="Times New Roman"/>
          <w:b w:val="false"/>
          <w:i w:val="false"/>
          <w:color w:val="000000"/>
          <w:sz w:val="28"/>
        </w:rPr>
        <w:t>
      5. Мемлекеттiк қызмет Қазақстан Республикасының 1994 жылғы 27 желтоқсандағы Азаматтық кодексiнiң </w:t>
      </w:r>
      <w:r>
        <w:rPr>
          <w:rFonts w:ascii="Times New Roman"/>
          <w:b w:val="false"/>
          <w:i w:val="false"/>
          <w:color w:val="000000"/>
          <w:sz w:val="28"/>
        </w:rPr>
        <w:t>22-24</w:t>
      </w:r>
      <w:r>
        <w:rPr>
          <w:rFonts w:ascii="Times New Roman"/>
          <w:b w:val="false"/>
          <w:i w:val="false"/>
          <w:color w:val="000000"/>
          <w:sz w:val="28"/>
        </w:rPr>
        <w:t xml:space="preserve"> баптары, Қазақстан Республикасының 1997 жылғы 16 сәуiрдегi "Тұрғын үй қатынастары туралы" Заңының 13-бабының </w:t>
      </w:r>
      <w:r>
        <w:rPr>
          <w:rFonts w:ascii="Times New Roman"/>
          <w:b w:val="false"/>
          <w:i w:val="false"/>
          <w:color w:val="000000"/>
          <w:sz w:val="28"/>
        </w:rPr>
        <w:t>3-тармағы</w:t>
      </w:r>
      <w:r>
        <w:rPr>
          <w:rFonts w:ascii="Times New Roman"/>
          <w:b w:val="false"/>
          <w:i w:val="false"/>
          <w:color w:val="000000"/>
          <w:sz w:val="28"/>
        </w:rPr>
        <w:t>, Қазақстан Республикасының 2011 жылғы 26 желтоқсандағы "Неке (ерлі-зайыптылық) және отбасы туралы" Кодексінің </w:t>
      </w:r>
      <w:r>
        <w:rPr>
          <w:rFonts w:ascii="Times New Roman"/>
          <w:b w:val="false"/>
          <w:i w:val="false"/>
          <w:color w:val="000000"/>
          <w:sz w:val="28"/>
        </w:rPr>
        <w:t>66</w:t>
      </w:r>
      <w:r>
        <w:rPr>
          <w:rFonts w:ascii="Times New Roman"/>
          <w:b w:val="false"/>
          <w:i w:val="false"/>
          <w:color w:val="000000"/>
          <w:sz w:val="28"/>
        </w:rPr>
        <w:t>, </w:t>
      </w:r>
      <w:r>
        <w:rPr>
          <w:rFonts w:ascii="Times New Roman"/>
          <w:b w:val="false"/>
          <w:i w:val="false"/>
          <w:color w:val="000000"/>
          <w:sz w:val="28"/>
        </w:rPr>
        <w:t>128</w:t>
      </w:r>
      <w:r>
        <w:rPr>
          <w:rFonts w:ascii="Times New Roman"/>
          <w:b w:val="false"/>
          <w:i w:val="false"/>
          <w:color w:val="000000"/>
          <w:sz w:val="28"/>
        </w:rPr>
        <w:t>-баптары және Қазақстан Республикасы Үкiметiнiң 2007 жылғы 5 қаңтардағы № 1 "Қазақстан Республикасы Әдiлет министрлiгiнiң мемлекеттiк мекемелерiн - халыққа қызмет көрсету орталықтарын құру туралы" </w:t>
      </w:r>
      <w:r>
        <w:rPr>
          <w:rFonts w:ascii="Times New Roman"/>
          <w:b w:val="false"/>
          <w:i w:val="false"/>
          <w:color w:val="000000"/>
          <w:sz w:val="28"/>
        </w:rPr>
        <w:t>қаулысы</w:t>
      </w:r>
      <w:r>
        <w:rPr>
          <w:rFonts w:ascii="Times New Roman"/>
          <w:b w:val="false"/>
          <w:i w:val="false"/>
          <w:color w:val="000000"/>
          <w:sz w:val="28"/>
        </w:rPr>
        <w:t xml:space="preserve"> негiзiнде жүзеге асырылады.</w:t>
      </w:r>
      <w:r>
        <w:br/>
      </w:r>
      <w:r>
        <w:rPr>
          <w:rFonts w:ascii="Times New Roman"/>
          <w:b w:val="false"/>
          <w:i w:val="false"/>
          <w:color w:val="000000"/>
          <w:sz w:val="28"/>
        </w:rPr>
        <w:t>
</w:t>
      </w:r>
      <w:r>
        <w:rPr>
          <w:rFonts w:ascii="Times New Roman"/>
          <w:b w:val="false"/>
          <w:i w:val="false"/>
          <w:color w:val="000000"/>
          <w:sz w:val="28"/>
        </w:rPr>
        <w:t>
      6. Көрсетiлетiн мемлекеттiк қызметтiң аяқталу нәтижесі </w:t>
      </w:r>
      <w:r>
        <w:rPr>
          <w:rFonts w:ascii="Times New Roman"/>
          <w:b w:val="false"/>
          <w:i w:val="false"/>
          <w:color w:val="000000"/>
          <w:sz w:val="28"/>
        </w:rPr>
        <w:t>5 қосымшаға</w:t>
      </w:r>
      <w:r>
        <w:rPr>
          <w:rFonts w:ascii="Times New Roman"/>
          <w:b w:val="false"/>
          <w:i w:val="false"/>
          <w:color w:val="000000"/>
          <w:sz w:val="28"/>
        </w:rPr>
        <w:t xml:space="preserve"> сәйкес кәмелетке толмаған балаға тиесiлi тұрғын үй кепiлдiгiмен несие ресiмдеу үшiн банктерге рұқсаттар (бұдан әрi - рұқсат) беру не қызмет көрсетуден бас тартудың дәлелдi жауабын ұсыну болып табылады.</w:t>
      </w:r>
      <w:r>
        <w:br/>
      </w:r>
      <w:r>
        <w:rPr>
          <w:rFonts w:ascii="Times New Roman"/>
          <w:b w:val="false"/>
          <w:i w:val="false"/>
          <w:color w:val="000000"/>
          <w:sz w:val="28"/>
        </w:rPr>
        <w:t>
</w:t>
      </w:r>
      <w:r>
        <w:rPr>
          <w:rFonts w:ascii="Times New Roman"/>
          <w:b w:val="false"/>
          <w:i w:val="false"/>
          <w:color w:val="000000"/>
          <w:sz w:val="28"/>
        </w:rPr>
        <w:t>
      7. Мемлекеттiк қызмет тегiн көрсетiледi.</w:t>
      </w:r>
    </w:p>
    <w:bookmarkEnd w:id="6"/>
    <w:bookmarkStart w:name="z21" w:id="7"/>
    <w:p>
      <w:pPr>
        <w:spacing w:after="0"/>
        <w:ind w:left="0"/>
        <w:jc w:val="left"/>
      </w:pPr>
      <w:r>
        <w:rPr>
          <w:rFonts w:ascii="Times New Roman"/>
          <w:b/>
          <w:i w:val="false"/>
          <w:color w:val="000000"/>
        </w:rPr>
        <w:t xml:space="preserve"> 
3. Мемлекеттiк қызметтi көрсету</w:t>
      </w:r>
      <w:r>
        <w:br/>
      </w:r>
      <w:r>
        <w:rPr>
          <w:rFonts w:ascii="Times New Roman"/>
          <w:b/>
          <w:i w:val="false"/>
          <w:color w:val="000000"/>
        </w:rPr>
        <w:t>
тәртiбiне қойылатын талаптар</w:t>
      </w:r>
    </w:p>
    <w:bookmarkEnd w:id="7"/>
    <w:bookmarkStart w:name="z22" w:id="8"/>
    <w:p>
      <w:pPr>
        <w:spacing w:after="0"/>
        <w:ind w:left="0"/>
        <w:jc w:val="both"/>
      </w:pPr>
      <w:r>
        <w:rPr>
          <w:rFonts w:ascii="Times New Roman"/>
          <w:b w:val="false"/>
          <w:i w:val="false"/>
          <w:color w:val="000000"/>
          <w:sz w:val="28"/>
        </w:rPr>
        <w:t>
      8. Мемлекеттiк қызмет көрсету мәселелерi бойынша, сондай-ақ, мемлекеттiк қызмет көрсету барысы туралы ақпаратты мекен-жайлары осы Регламенттiң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w:t>
      </w:r>
      <w:r>
        <w:rPr>
          <w:rFonts w:ascii="Times New Roman"/>
          <w:b w:val="false"/>
          <w:i w:val="false"/>
          <w:color w:val="000000"/>
          <w:sz w:val="28"/>
        </w:rPr>
        <w:t xml:space="preserve"> қосымшаларында көрсетiлген уәкiлеттi органнан және Орталықтан алуға болады.</w:t>
      </w:r>
      <w:r>
        <w:br/>
      </w:r>
      <w:r>
        <w:rPr>
          <w:rFonts w:ascii="Times New Roman"/>
          <w:b w:val="false"/>
          <w:i w:val="false"/>
          <w:color w:val="000000"/>
          <w:sz w:val="28"/>
        </w:rPr>
        <w:t>
</w:t>
      </w:r>
      <w:r>
        <w:rPr>
          <w:rFonts w:ascii="Times New Roman"/>
          <w:b w:val="false"/>
          <w:i w:val="false"/>
          <w:color w:val="000000"/>
          <w:sz w:val="28"/>
        </w:rPr>
        <w:t>
      9. Мемлекеттiк қызметтi көрсету мерзiмдерi:</w:t>
      </w:r>
      <w:r>
        <w:br/>
      </w:r>
      <w:r>
        <w:rPr>
          <w:rFonts w:ascii="Times New Roman"/>
          <w:b w:val="false"/>
          <w:i w:val="false"/>
          <w:color w:val="000000"/>
          <w:sz w:val="28"/>
        </w:rPr>
        <w:t>
      1) тұтынушы осы Регламенттiң </w:t>
      </w:r>
      <w:r>
        <w:rPr>
          <w:rFonts w:ascii="Times New Roman"/>
          <w:b w:val="false"/>
          <w:i w:val="false"/>
          <w:color w:val="000000"/>
          <w:sz w:val="28"/>
        </w:rPr>
        <w:t>16-тармағында</w:t>
      </w:r>
      <w:r>
        <w:rPr>
          <w:rFonts w:ascii="Times New Roman"/>
          <w:b w:val="false"/>
          <w:i w:val="false"/>
          <w:color w:val="000000"/>
          <w:sz w:val="28"/>
        </w:rPr>
        <w:t xml:space="preserve"> айқындалған қажеттi құжаттарды тапсырған сәттен бастап бес жұмыс күнiн (құжаттарды қабылдаған күн және берген күн мемлекеттiк қызмет көрсету мерзiмiне кiрмейдi) құрайды;</w:t>
      </w:r>
      <w:r>
        <w:br/>
      </w:r>
      <w:r>
        <w:rPr>
          <w:rFonts w:ascii="Times New Roman"/>
          <w:b w:val="false"/>
          <w:i w:val="false"/>
          <w:color w:val="000000"/>
          <w:sz w:val="28"/>
        </w:rPr>
        <w:t>
      2) тұтынушы өтiнiш берген күнi сол жерде көрсетiлетiн мемлекеттiк қызметтi алуға дейiн күту уақыты 30 минуттан аспайды;</w:t>
      </w:r>
      <w:r>
        <w:br/>
      </w:r>
      <w:r>
        <w:rPr>
          <w:rFonts w:ascii="Times New Roman"/>
          <w:b w:val="false"/>
          <w:i w:val="false"/>
          <w:color w:val="000000"/>
          <w:sz w:val="28"/>
        </w:rPr>
        <w:t>
      3) мемлекеттiк қызметтi тұтынушыға өтiнiш берген күнi сол жерде қызмет көрсету уақыты 30 минуттан аспайды.</w:t>
      </w:r>
      <w:r>
        <w:br/>
      </w:r>
      <w:r>
        <w:rPr>
          <w:rFonts w:ascii="Times New Roman"/>
          <w:b w:val="false"/>
          <w:i w:val="false"/>
          <w:color w:val="000000"/>
          <w:sz w:val="28"/>
        </w:rPr>
        <w:t>
</w:t>
      </w:r>
      <w:r>
        <w:rPr>
          <w:rFonts w:ascii="Times New Roman"/>
          <w:b w:val="false"/>
          <w:i w:val="false"/>
          <w:color w:val="000000"/>
          <w:sz w:val="28"/>
        </w:rPr>
        <w:t>
      10. Мемлекеттiк қызмет:</w:t>
      </w:r>
      <w:r>
        <w:br/>
      </w:r>
      <w:r>
        <w:rPr>
          <w:rFonts w:ascii="Times New Roman"/>
          <w:b w:val="false"/>
          <w:i w:val="false"/>
          <w:color w:val="000000"/>
          <w:sz w:val="28"/>
        </w:rPr>
        <w:t>
      1) уәкiлеттi органға өтiнiш бiлдiрген кезде - белгiленген жұмыс кестесiне сәйкес сенбi, жексенбi және мереке күндерiн қоспағанда, түскi үзiлiспен сағат 9.00-ден 18.00-ге дейiн көрсетiледi, қабылдау алдын ала жазылусыз және жеделдетiп қызмет көрсетусiз кезек күту тәртiбiмен жүзеге асырылады;</w:t>
      </w:r>
      <w:r>
        <w:br/>
      </w:r>
      <w:r>
        <w:rPr>
          <w:rFonts w:ascii="Times New Roman"/>
          <w:b w:val="false"/>
          <w:i w:val="false"/>
          <w:color w:val="000000"/>
          <w:sz w:val="28"/>
        </w:rPr>
        <w:t>
      2) Орталыққа өтiнiш бiлдiрген кезде - жексенбi күнiн қоспағанда, аптасына алты күн, белгiленген жұмыс кестесiне сәйкес түскi үзiлiссiз сағат 9.00-ден 20.00-ге дейiн жүргiзiледi. Филиалдар мен өкiлдiктер үшiн жұмыс кестесi түскi бiр сағаттық үзiлiспен сағат 9.00-ден 19.00-ге дейiн белгiленедi, қабылдау алдын ала жазылусыз және жеделдетiп қызмет көрсетусiз, "электронды" кезек тәртiбiмен жүзеге асырылады.</w:t>
      </w:r>
      <w:r>
        <w:br/>
      </w:r>
      <w:r>
        <w:rPr>
          <w:rFonts w:ascii="Times New Roman"/>
          <w:b w:val="false"/>
          <w:i w:val="false"/>
          <w:color w:val="000000"/>
          <w:sz w:val="28"/>
        </w:rPr>
        <w:t>
</w:t>
      </w:r>
      <w:r>
        <w:rPr>
          <w:rFonts w:ascii="Times New Roman"/>
          <w:b w:val="false"/>
          <w:i w:val="false"/>
          <w:color w:val="000000"/>
          <w:sz w:val="28"/>
        </w:rPr>
        <w:t>
      11. Мемлекеттiк қызмет көрсетудi тоқтата тұру немесе мемлекеттiк қызметтi ұсынудан бас тарту негiзi:</w:t>
      </w:r>
      <w:r>
        <w:br/>
      </w:r>
      <w:r>
        <w:rPr>
          <w:rFonts w:ascii="Times New Roman"/>
          <w:b w:val="false"/>
          <w:i w:val="false"/>
          <w:color w:val="000000"/>
          <w:sz w:val="28"/>
        </w:rPr>
        <w:t>
      1) уәкiлеттi органға өтiнiш бiлдiрген кезде - тұтынушының осы Регламенттiң </w:t>
      </w:r>
      <w:r>
        <w:rPr>
          <w:rFonts w:ascii="Times New Roman"/>
          <w:b w:val="false"/>
          <w:i w:val="false"/>
          <w:color w:val="000000"/>
          <w:sz w:val="28"/>
        </w:rPr>
        <w:t>16-тармағында</w:t>
      </w:r>
      <w:r>
        <w:rPr>
          <w:rFonts w:ascii="Times New Roman"/>
          <w:b w:val="false"/>
          <w:i w:val="false"/>
          <w:color w:val="000000"/>
          <w:sz w:val="28"/>
        </w:rPr>
        <w:t xml:space="preserve"> көрсетiлген құжаттардың бiреуiн ұсынбауы;</w:t>
      </w:r>
      <w:r>
        <w:br/>
      </w:r>
      <w:r>
        <w:rPr>
          <w:rFonts w:ascii="Times New Roman"/>
          <w:b w:val="false"/>
          <w:i w:val="false"/>
          <w:color w:val="000000"/>
          <w:sz w:val="28"/>
        </w:rPr>
        <w:t>
      2) Орталыққа өтiнiш бiлдiрген кезде - уәкiлеттi орган осы Регламенттiң </w:t>
      </w:r>
      <w:r>
        <w:rPr>
          <w:rFonts w:ascii="Times New Roman"/>
          <w:b w:val="false"/>
          <w:i w:val="false"/>
          <w:color w:val="000000"/>
          <w:sz w:val="28"/>
        </w:rPr>
        <w:t>16-тармағында</w:t>
      </w:r>
      <w:r>
        <w:rPr>
          <w:rFonts w:ascii="Times New Roman"/>
          <w:b w:val="false"/>
          <w:i w:val="false"/>
          <w:color w:val="000000"/>
          <w:sz w:val="28"/>
        </w:rPr>
        <w:t xml:space="preserve"> көрсетiлген құжаттарды толық ұсынбаған жағдайда, құжаттар пакетiн алғаннан кейiн бiр жұмыс күнi iшiнде бас тарту себебiнiң жазбаша негiздемесiмен бiрге оларды Орталыққа қайтарады.</w:t>
      </w:r>
      <w:r>
        <w:br/>
      </w:r>
      <w:r>
        <w:rPr>
          <w:rFonts w:ascii="Times New Roman"/>
          <w:b w:val="false"/>
          <w:i w:val="false"/>
          <w:color w:val="000000"/>
          <w:sz w:val="28"/>
        </w:rPr>
        <w:t>
      Орталық құжаттар пакетiн қабылдағаннан кейiн тұтынушыны бiр жұмыс күнi iшiнде хабардар етедi және уәкiлеттi органның қайтару/бас тарту себебiнiң жазбаша негiздемесiн бередi.</w:t>
      </w:r>
      <w:r>
        <w:br/>
      </w:r>
      <w:r>
        <w:rPr>
          <w:rFonts w:ascii="Times New Roman"/>
          <w:b w:val="false"/>
          <w:i w:val="false"/>
          <w:color w:val="000000"/>
          <w:sz w:val="28"/>
        </w:rPr>
        <w:t>
      Егер тұтынушы көрсетiлген мерзiмде құжаттарды алуға өтiнiш бiлдiрмесе, Орталық олардың бiр ай бойы сақталуын қамтамасыз етедi, кейiн оларды уәкiлеттi органға тапсырады.</w:t>
      </w:r>
      <w:r>
        <w:br/>
      </w:r>
      <w:r>
        <w:rPr>
          <w:rFonts w:ascii="Times New Roman"/>
          <w:b w:val="false"/>
          <w:i w:val="false"/>
          <w:color w:val="000000"/>
          <w:sz w:val="28"/>
        </w:rPr>
        <w:t>
</w:t>
      </w:r>
      <w:r>
        <w:rPr>
          <w:rFonts w:ascii="Times New Roman"/>
          <w:b w:val="false"/>
          <w:i w:val="false"/>
          <w:color w:val="000000"/>
          <w:sz w:val="28"/>
        </w:rPr>
        <w:t>
      12. Мемлекеттiк қызметтi алу үшiн тұтынушыдан өтiнiш алған сәттен мемлекеттiк қызметтiң нәтижесiн беру сәтiне дейiн мемлекеттiк қызметтi көрсету кезеңдерi:</w:t>
      </w:r>
      <w:r>
        <w:br/>
      </w:r>
      <w:r>
        <w:rPr>
          <w:rFonts w:ascii="Times New Roman"/>
          <w:b w:val="false"/>
          <w:i w:val="false"/>
          <w:color w:val="000000"/>
          <w:sz w:val="28"/>
        </w:rPr>
        <w:t>
      1) тұтынушы уәкiлеттi органға өтiнiш бiлдiредi немесе Орталыққа өтiнiш бередi;</w:t>
      </w:r>
      <w:r>
        <w:br/>
      </w:r>
      <w:r>
        <w:rPr>
          <w:rFonts w:ascii="Times New Roman"/>
          <w:b w:val="false"/>
          <w:i w:val="false"/>
          <w:color w:val="000000"/>
          <w:sz w:val="28"/>
        </w:rPr>
        <w:t>
      2) Орталықтың инспекторы өтiнiштi тiркеудi жүргiзедi және Орталықтың жинақтау бөлiмiнiң инспекторына бередi;</w:t>
      </w:r>
      <w:r>
        <w:br/>
      </w:r>
      <w:r>
        <w:rPr>
          <w:rFonts w:ascii="Times New Roman"/>
          <w:b w:val="false"/>
          <w:i w:val="false"/>
          <w:color w:val="000000"/>
          <w:sz w:val="28"/>
        </w:rPr>
        <w:t>
      3) Орталықтың жинақтау бөлiмiнiң инспекторы құжаттардың тiзiлiмiн әзiрлейдi және уәкiлеттi органға жолдайды;</w:t>
      </w:r>
      <w:r>
        <w:br/>
      </w:r>
      <w:r>
        <w:rPr>
          <w:rFonts w:ascii="Times New Roman"/>
          <w:b w:val="false"/>
          <w:i w:val="false"/>
          <w:color w:val="000000"/>
          <w:sz w:val="28"/>
        </w:rPr>
        <w:t>
      4) уәкiлеттi орган кеңсесiнiң қызметкерi құжаттарды тiркейдi және жауапты орындаушыны анықтайтын уәкiлеттi орган басшылығының қарауына ұсынады;</w:t>
      </w:r>
      <w:r>
        <w:br/>
      </w:r>
      <w:r>
        <w:rPr>
          <w:rFonts w:ascii="Times New Roman"/>
          <w:b w:val="false"/>
          <w:i w:val="false"/>
          <w:color w:val="000000"/>
          <w:sz w:val="28"/>
        </w:rPr>
        <w:t>
      5) жауапты орындаушы құжаттарды тексередi, қызмет көрсету нәтижесiн ресiмдейдi, дәлелдi бас тартуды немесе рұқсатты дайындайды, мемлекеттiк қызмет көрсету нәтижесiн Орталыққа немесе тұтынушыға жолдайды;</w:t>
      </w:r>
      <w:r>
        <w:br/>
      </w:r>
      <w:r>
        <w:rPr>
          <w:rFonts w:ascii="Times New Roman"/>
          <w:b w:val="false"/>
          <w:i w:val="false"/>
          <w:color w:val="000000"/>
          <w:sz w:val="28"/>
        </w:rPr>
        <w:t>
      6) Орталықтың инспекторы тұтынушыға рұқсатты немесе дәлелдi бас тартуды бередi.</w:t>
      </w:r>
      <w:r>
        <w:br/>
      </w:r>
      <w:r>
        <w:rPr>
          <w:rFonts w:ascii="Times New Roman"/>
          <w:b w:val="false"/>
          <w:i w:val="false"/>
          <w:color w:val="000000"/>
          <w:sz w:val="28"/>
        </w:rPr>
        <w:t>
</w:t>
      </w:r>
      <w:r>
        <w:rPr>
          <w:rFonts w:ascii="Times New Roman"/>
          <w:b w:val="false"/>
          <w:i w:val="false"/>
          <w:color w:val="000000"/>
          <w:sz w:val="28"/>
        </w:rPr>
        <w:t>
      13. Тұтынушының құжаттарын қабылдауды бiр тұлға уәкiлеттi органның және Орталықтың жұмыс кестесiне сәйкес күнi бойы жүзеге асырады.</w:t>
      </w:r>
    </w:p>
    <w:bookmarkEnd w:id="8"/>
    <w:bookmarkStart w:name="z28" w:id="9"/>
    <w:p>
      <w:pPr>
        <w:spacing w:after="0"/>
        <w:ind w:left="0"/>
        <w:jc w:val="left"/>
      </w:pPr>
      <w:r>
        <w:rPr>
          <w:rFonts w:ascii="Times New Roman"/>
          <w:b/>
          <w:i w:val="false"/>
          <w:color w:val="000000"/>
        </w:rPr>
        <w:t xml:space="preserve"> 
4. Мемлекеттiк қызметтi көрсету үрдiсiндегі iс-әрекет</w:t>
      </w:r>
      <w:r>
        <w:br/>
      </w:r>
      <w:r>
        <w:rPr>
          <w:rFonts w:ascii="Times New Roman"/>
          <w:b/>
          <w:i w:val="false"/>
          <w:color w:val="000000"/>
        </w:rPr>
        <w:t>
(өзара іс-қимыл) тәртiбiнiң сипаттамасы</w:t>
      </w:r>
    </w:p>
    <w:bookmarkEnd w:id="9"/>
    <w:bookmarkStart w:name="z29" w:id="10"/>
    <w:p>
      <w:pPr>
        <w:spacing w:after="0"/>
        <w:ind w:left="0"/>
        <w:jc w:val="both"/>
      </w:pPr>
      <w:r>
        <w:rPr>
          <w:rFonts w:ascii="Times New Roman"/>
          <w:b w:val="false"/>
          <w:i w:val="false"/>
          <w:color w:val="000000"/>
          <w:sz w:val="28"/>
        </w:rPr>
        <w:t>
      14. Тұтынушы уәкiлеттi органға жүгiнген кезде:</w:t>
      </w:r>
      <w:r>
        <w:br/>
      </w:r>
      <w:r>
        <w:rPr>
          <w:rFonts w:ascii="Times New Roman"/>
          <w:b w:val="false"/>
          <w:i w:val="false"/>
          <w:color w:val="000000"/>
          <w:sz w:val="28"/>
        </w:rPr>
        <w:t>
      1) тұтынушы өтiнiш бланкiсiн толтырады және осы Регламенттiң </w:t>
      </w:r>
      <w:r>
        <w:rPr>
          <w:rFonts w:ascii="Times New Roman"/>
          <w:b w:val="false"/>
          <w:i w:val="false"/>
          <w:color w:val="000000"/>
          <w:sz w:val="28"/>
        </w:rPr>
        <w:t>16-тармағына</w:t>
      </w:r>
      <w:r>
        <w:rPr>
          <w:rFonts w:ascii="Times New Roman"/>
          <w:b w:val="false"/>
          <w:i w:val="false"/>
          <w:color w:val="000000"/>
          <w:sz w:val="28"/>
        </w:rPr>
        <w:t xml:space="preserve"> сәйкес құжаттарды табыс етедi;</w:t>
      </w:r>
      <w:r>
        <w:br/>
      </w:r>
      <w:r>
        <w:rPr>
          <w:rFonts w:ascii="Times New Roman"/>
          <w:b w:val="false"/>
          <w:i w:val="false"/>
          <w:color w:val="000000"/>
          <w:sz w:val="28"/>
        </w:rPr>
        <w:t>
      2) уәкiлеттi орган кеңсесiнiң қызметкерi өтiнiштi тiркеудi жүзеге асырады және құжаттар қабылданғаны туралы, мемлекеттiк қызмет алудың күнi көрсетiлген қолхат бередi.</w:t>
      </w:r>
      <w:r>
        <w:br/>
      </w:r>
      <w:r>
        <w:rPr>
          <w:rFonts w:ascii="Times New Roman"/>
          <w:b w:val="false"/>
          <w:i w:val="false"/>
          <w:color w:val="000000"/>
          <w:sz w:val="28"/>
        </w:rPr>
        <w:t>
</w:t>
      </w:r>
      <w:r>
        <w:rPr>
          <w:rFonts w:ascii="Times New Roman"/>
          <w:b w:val="false"/>
          <w:i w:val="false"/>
          <w:color w:val="000000"/>
          <w:sz w:val="28"/>
        </w:rPr>
        <w:t>
      15. Тұтынушы Орталыққа өтiнiш берген кезде:</w:t>
      </w:r>
      <w:r>
        <w:br/>
      </w:r>
      <w:r>
        <w:rPr>
          <w:rFonts w:ascii="Times New Roman"/>
          <w:b w:val="false"/>
          <w:i w:val="false"/>
          <w:color w:val="000000"/>
          <w:sz w:val="28"/>
        </w:rPr>
        <w:t>
      1) тұтынушы осы Регламенттiң </w:t>
      </w:r>
      <w:r>
        <w:rPr>
          <w:rFonts w:ascii="Times New Roman"/>
          <w:b w:val="false"/>
          <w:i w:val="false"/>
          <w:color w:val="000000"/>
          <w:sz w:val="28"/>
        </w:rPr>
        <w:t>16-тармағында</w:t>
      </w:r>
      <w:r>
        <w:rPr>
          <w:rFonts w:ascii="Times New Roman"/>
          <w:b w:val="false"/>
          <w:i w:val="false"/>
          <w:color w:val="000000"/>
          <w:sz w:val="28"/>
        </w:rPr>
        <w:t xml:space="preserve"> көрсетiлген құжаттарды тапсыра отырып, өтiнiш бланкiсiн толтырады;</w:t>
      </w:r>
      <w:r>
        <w:br/>
      </w:r>
      <w:r>
        <w:rPr>
          <w:rFonts w:ascii="Times New Roman"/>
          <w:b w:val="false"/>
          <w:i w:val="false"/>
          <w:color w:val="000000"/>
          <w:sz w:val="28"/>
        </w:rPr>
        <w:t>
      2) Орталыққа өтiнiш бiлдiрген кезде - мыналар көрсетiлiп, тиiстi құжаттардың қабылданғаны туралы қолхат берiледi:</w:t>
      </w:r>
      <w:r>
        <w:br/>
      </w:r>
      <w:r>
        <w:rPr>
          <w:rFonts w:ascii="Times New Roman"/>
          <w:b w:val="false"/>
          <w:i w:val="false"/>
          <w:color w:val="000000"/>
          <w:sz w:val="28"/>
        </w:rPr>
        <w:t>
      1) сұрау салудың нөмiрi мен қабылданған күнi;</w:t>
      </w:r>
      <w:r>
        <w:br/>
      </w:r>
      <w:r>
        <w:rPr>
          <w:rFonts w:ascii="Times New Roman"/>
          <w:b w:val="false"/>
          <w:i w:val="false"/>
          <w:color w:val="000000"/>
          <w:sz w:val="28"/>
        </w:rPr>
        <w:t>
      2) сұрау салынған мемлекеттiк қызметтiң түрi;</w:t>
      </w:r>
      <w:r>
        <w:br/>
      </w:r>
      <w:r>
        <w:rPr>
          <w:rFonts w:ascii="Times New Roman"/>
          <w:b w:val="false"/>
          <w:i w:val="false"/>
          <w:color w:val="000000"/>
          <w:sz w:val="28"/>
        </w:rPr>
        <w:t>
      3) қоса берiлген құжаттардың саны мен атаулары;</w:t>
      </w:r>
      <w:r>
        <w:br/>
      </w:r>
      <w:r>
        <w:rPr>
          <w:rFonts w:ascii="Times New Roman"/>
          <w:b w:val="false"/>
          <w:i w:val="false"/>
          <w:color w:val="000000"/>
          <w:sz w:val="28"/>
        </w:rPr>
        <w:t>
      4) құжаттарды беру күнi (уақыты) мен орны;</w:t>
      </w:r>
      <w:r>
        <w:br/>
      </w:r>
      <w:r>
        <w:rPr>
          <w:rFonts w:ascii="Times New Roman"/>
          <w:b w:val="false"/>
          <w:i w:val="false"/>
          <w:color w:val="000000"/>
          <w:sz w:val="28"/>
        </w:rPr>
        <w:t>
      5) құжаттарды рәсiмдеуге өтiнiш қабылдаған Орталық инспекторының тегi, аты, әкесiнiң аты.</w:t>
      </w:r>
      <w:r>
        <w:br/>
      </w:r>
      <w:r>
        <w:rPr>
          <w:rFonts w:ascii="Times New Roman"/>
          <w:b w:val="false"/>
          <w:i w:val="false"/>
          <w:color w:val="000000"/>
          <w:sz w:val="28"/>
        </w:rPr>
        <w:t>
</w:t>
      </w:r>
      <w:r>
        <w:rPr>
          <w:rFonts w:ascii="Times New Roman"/>
          <w:b w:val="false"/>
          <w:i w:val="false"/>
          <w:color w:val="000000"/>
          <w:sz w:val="28"/>
        </w:rPr>
        <w:t>
      16. Мемлекеттiк қызметтi алу үшiн тұтынушы уәкiлеттi органға немесе Орталыққа мынадай құжаттарды тапсыруы қажет:</w:t>
      </w:r>
      <w:r>
        <w:br/>
      </w:r>
      <w:r>
        <w:rPr>
          <w:rFonts w:ascii="Times New Roman"/>
          <w:b w:val="false"/>
          <w:i w:val="false"/>
          <w:color w:val="000000"/>
          <w:sz w:val="28"/>
        </w:rPr>
        <w:t>
      1) осы Регламенттiң </w:t>
      </w:r>
      <w:r>
        <w:rPr>
          <w:rFonts w:ascii="Times New Roman"/>
          <w:b w:val="false"/>
          <w:i w:val="false"/>
          <w:color w:val="000000"/>
          <w:sz w:val="28"/>
        </w:rPr>
        <w:t>6 қосымшасына</w:t>
      </w:r>
      <w:r>
        <w:rPr>
          <w:rFonts w:ascii="Times New Roman"/>
          <w:b w:val="false"/>
          <w:i w:val="false"/>
          <w:color w:val="000000"/>
          <w:sz w:val="28"/>
        </w:rPr>
        <w:t xml:space="preserve"> сәйкес кәмелетке толмаған баланың екi ата-анасының (ерлi-зайыптылардың) немесе оларды алмастыратын адамдардың (қорғаншылар (қамқоршылар), патронаттық тәрбиешiлер) өтiнiшi;</w:t>
      </w:r>
      <w:r>
        <w:br/>
      </w:r>
      <w:r>
        <w:rPr>
          <w:rFonts w:ascii="Times New Roman"/>
          <w:b w:val="false"/>
          <w:i w:val="false"/>
          <w:color w:val="000000"/>
          <w:sz w:val="28"/>
        </w:rPr>
        <w:t>
      2) банк алдында мiндеттерiн тиiсiнше орындамаған жағдайда кепiлдi мүлiктi беру туралы екi ата-анасының (ерлi-зайыптылардың) немесе оларды алмастыратын адамдардың (қорғаншылар (қамқоршылар), патронаттық тәрбиешiлер) нотариалды куәландырған өтiнiшi, кепiлдi мүлiктi беру туралы жақын туыстарының нотариалды расталған өтiнiшi;</w:t>
      </w:r>
      <w:r>
        <w:br/>
      </w:r>
      <w:r>
        <w:rPr>
          <w:rFonts w:ascii="Times New Roman"/>
          <w:b w:val="false"/>
          <w:i w:val="false"/>
          <w:color w:val="000000"/>
          <w:sz w:val="28"/>
        </w:rPr>
        <w:t>
      3) жылжымайтын мүлiк құжаттарының түпнұсқалары мен көшiрмелерi (пәтер, үй, саяжай, жер учаскесi және т.б. (шарт, жылжымайтын мүлiк құқықтарын мемлекеттiк тiркеу туралы куәлiк, мүлiктiң техникалық паспорты, тұрғылықты тұратын жерi бойынша тiркелгенiн растайтын құжатты (мекенжай анықтамасын немесе үй кітабы);</w:t>
      </w:r>
      <w:r>
        <w:br/>
      </w:r>
      <w:r>
        <w:rPr>
          <w:rFonts w:ascii="Times New Roman"/>
          <w:b w:val="false"/>
          <w:i w:val="false"/>
          <w:color w:val="000000"/>
          <w:sz w:val="28"/>
        </w:rPr>
        <w:t>
      4) кәмелетке толмағандарға қатысы бар екi ата-анасының (ерлi-зайыптылардың) немесе оларды алмастыратын адамдардың (қорғаншылар (қамқоршылар), патронаттық тәрбиешiлер) жеке куәлiктерiнiң түпнұсқалары мен көшiрмелерi;</w:t>
      </w:r>
      <w:r>
        <w:br/>
      </w:r>
      <w:r>
        <w:rPr>
          <w:rFonts w:ascii="Times New Roman"/>
          <w:b w:val="false"/>
          <w:i w:val="false"/>
          <w:color w:val="000000"/>
          <w:sz w:val="28"/>
        </w:rPr>
        <w:t>
      5) баланың (балалардың) туу туралы куәлiгiнiң түпнұсқалары мен көшiрмелерi;</w:t>
      </w:r>
      <w:r>
        <w:br/>
      </w:r>
      <w:r>
        <w:rPr>
          <w:rFonts w:ascii="Times New Roman"/>
          <w:b w:val="false"/>
          <w:i w:val="false"/>
          <w:color w:val="000000"/>
          <w:sz w:val="28"/>
        </w:rPr>
        <w:t>
      6) неке туралы куәлiктiң түпнұсқасы мен көшiрмесi;</w:t>
      </w:r>
      <w:r>
        <w:br/>
      </w:r>
      <w:r>
        <w:rPr>
          <w:rFonts w:ascii="Times New Roman"/>
          <w:b w:val="false"/>
          <w:i w:val="false"/>
          <w:color w:val="000000"/>
          <w:sz w:val="28"/>
        </w:rPr>
        <w:t>
      7) басқа да құжаттардың түпнұсқалары мен көшiрмелерi (некенi бұзу туралы, қайтыс болу туралы куәлiк, некеге тұрмағандығын растайтын құжат, № 4 нысан бойынша анықтама (бала некеден тыс туылған жағдайда);</w:t>
      </w:r>
      <w:r>
        <w:br/>
      </w:r>
      <w:r>
        <w:rPr>
          <w:rFonts w:ascii="Times New Roman"/>
          <w:b w:val="false"/>
          <w:i w:val="false"/>
          <w:color w:val="000000"/>
          <w:sz w:val="28"/>
        </w:rPr>
        <w:t>
      8) ерлi-зайыптылардың бiреуi болмаған жағдайда, оның мәмiле ресiмдеудi жасауға нотариуспен расталған сенiмхаты.</w:t>
      </w:r>
      <w:r>
        <w:br/>
      </w:r>
      <w:r>
        <w:rPr>
          <w:rFonts w:ascii="Times New Roman"/>
          <w:b w:val="false"/>
          <w:i w:val="false"/>
          <w:color w:val="000000"/>
          <w:sz w:val="28"/>
        </w:rPr>
        <w:t>
      Салыстырып тексеру үшiн құжаттардың түпнұсқалары көшiрмелерiмен қоса берiледi, кейiн олар тұтынушыға қайтарылады.</w:t>
      </w:r>
      <w:r>
        <w:br/>
      </w:r>
      <w:r>
        <w:rPr>
          <w:rFonts w:ascii="Times New Roman"/>
          <w:b w:val="false"/>
          <w:i w:val="false"/>
          <w:color w:val="000000"/>
          <w:sz w:val="28"/>
        </w:rPr>
        <w:t>
      Анықтама ресімдеуде Қазақстан Республикасының 2011 жылғы 26 желтоқсандағы "Неке (ерлі-зайыптылық) және отбасы туралы" Кодексінің </w:t>
      </w:r>
      <w:r>
        <w:rPr>
          <w:rFonts w:ascii="Times New Roman"/>
          <w:b w:val="false"/>
          <w:i w:val="false"/>
          <w:color w:val="000000"/>
          <w:sz w:val="28"/>
        </w:rPr>
        <w:t>62-бабына</w:t>
      </w:r>
      <w:r>
        <w:rPr>
          <w:rFonts w:ascii="Times New Roman"/>
          <w:b w:val="false"/>
          <w:i w:val="false"/>
          <w:color w:val="000000"/>
          <w:sz w:val="28"/>
        </w:rPr>
        <w:t xml:space="preserve"> сәйкес 10 жастағы және одан асқан баланың (18 жасқа дейін) өзі келуі талап етіледі.</w:t>
      </w:r>
      <w:r>
        <w:br/>
      </w:r>
      <w:r>
        <w:rPr>
          <w:rFonts w:ascii="Times New Roman"/>
          <w:b w:val="false"/>
          <w:i w:val="false"/>
          <w:color w:val="000000"/>
          <w:sz w:val="28"/>
        </w:rPr>
        <w:t>
</w:t>
      </w:r>
      <w:r>
        <w:rPr>
          <w:rFonts w:ascii="Times New Roman"/>
          <w:b w:val="false"/>
          <w:i w:val="false"/>
          <w:color w:val="000000"/>
          <w:sz w:val="28"/>
        </w:rPr>
        <w:t>
      17. Мемлекеттiк қызмет көрсету үдерiсiнде келесi құрылымдық-функционалдық бiрлiктер (бұдан әрi - ҚФБ) - мемлекеттiк қызмет көрсету үдерiсiне қатысатын уәкiлеттi органның және Орталықтың жауапты тұлғалары тартылады:</w:t>
      </w:r>
      <w:r>
        <w:br/>
      </w:r>
      <w:r>
        <w:rPr>
          <w:rFonts w:ascii="Times New Roman"/>
          <w:b w:val="false"/>
          <w:i w:val="false"/>
          <w:color w:val="000000"/>
          <w:sz w:val="28"/>
        </w:rPr>
        <w:t>
      1) Орталықтың инспекторы;</w:t>
      </w:r>
      <w:r>
        <w:br/>
      </w:r>
      <w:r>
        <w:rPr>
          <w:rFonts w:ascii="Times New Roman"/>
          <w:b w:val="false"/>
          <w:i w:val="false"/>
          <w:color w:val="000000"/>
          <w:sz w:val="28"/>
        </w:rPr>
        <w:t>
      2) Орталықтың жинақтау бөлiмiнiң инспекторы;</w:t>
      </w:r>
      <w:r>
        <w:br/>
      </w:r>
      <w:r>
        <w:rPr>
          <w:rFonts w:ascii="Times New Roman"/>
          <w:b w:val="false"/>
          <w:i w:val="false"/>
          <w:color w:val="000000"/>
          <w:sz w:val="28"/>
        </w:rPr>
        <w:t>
      3) уәкiлеттi орган кеңсесiнiң қызметкерi;</w:t>
      </w:r>
      <w:r>
        <w:br/>
      </w:r>
      <w:r>
        <w:rPr>
          <w:rFonts w:ascii="Times New Roman"/>
          <w:b w:val="false"/>
          <w:i w:val="false"/>
          <w:color w:val="000000"/>
          <w:sz w:val="28"/>
        </w:rPr>
        <w:t>
      4) уәкiлеттi органның басшылығы;</w:t>
      </w:r>
      <w:r>
        <w:br/>
      </w:r>
      <w:r>
        <w:rPr>
          <w:rFonts w:ascii="Times New Roman"/>
          <w:b w:val="false"/>
          <w:i w:val="false"/>
          <w:color w:val="000000"/>
          <w:sz w:val="28"/>
        </w:rPr>
        <w:t>
      5) уәкiлеттi органның жауапты орындаушысы.</w:t>
      </w:r>
      <w:r>
        <w:br/>
      </w:r>
      <w:r>
        <w:rPr>
          <w:rFonts w:ascii="Times New Roman"/>
          <w:b w:val="false"/>
          <w:i w:val="false"/>
          <w:color w:val="000000"/>
          <w:sz w:val="28"/>
        </w:rPr>
        <w:t>
</w:t>
      </w:r>
      <w:r>
        <w:rPr>
          <w:rFonts w:ascii="Times New Roman"/>
          <w:b w:val="false"/>
          <w:i w:val="false"/>
          <w:color w:val="000000"/>
          <w:sz w:val="28"/>
        </w:rPr>
        <w:t>
      18. Әрбiр әкiмшiлiк iс-әрекетiнiң орындалу мерзiмiн көрсете отырып, әр ҚФБ-тiң әкiмшiлiк iс-әрекеттер реттілігінің және өзара байланысының мәтiндi кестелiк сипаттамасы осы Регламенттiң </w:t>
      </w:r>
      <w:r>
        <w:rPr>
          <w:rFonts w:ascii="Times New Roman"/>
          <w:b w:val="false"/>
          <w:i w:val="false"/>
          <w:color w:val="000000"/>
          <w:sz w:val="28"/>
        </w:rPr>
        <w:t>3 қосымшасында</w:t>
      </w:r>
      <w:r>
        <w:rPr>
          <w:rFonts w:ascii="Times New Roman"/>
          <w:b w:val="false"/>
          <w:i w:val="false"/>
          <w:color w:val="000000"/>
          <w:sz w:val="28"/>
        </w:rPr>
        <w:t xml:space="preserve"> көрсетiлген.</w:t>
      </w:r>
      <w:r>
        <w:br/>
      </w:r>
      <w:r>
        <w:rPr>
          <w:rFonts w:ascii="Times New Roman"/>
          <w:b w:val="false"/>
          <w:i w:val="false"/>
          <w:color w:val="000000"/>
          <w:sz w:val="28"/>
        </w:rPr>
        <w:t>
</w:t>
      </w:r>
      <w:r>
        <w:rPr>
          <w:rFonts w:ascii="Times New Roman"/>
          <w:b w:val="false"/>
          <w:i w:val="false"/>
          <w:color w:val="000000"/>
          <w:sz w:val="28"/>
        </w:rPr>
        <w:t>
      19. Мемлекеттiк қызмет көрсету үдерiсiндегi әкiмшiлiк iс-әрекеттердiң логикалық дәйектілігі мен ҚФБ арасындағы өзара байланысты көрсететiн сызбалар осы Регламенттiң </w:t>
      </w:r>
      <w:r>
        <w:rPr>
          <w:rFonts w:ascii="Times New Roman"/>
          <w:b w:val="false"/>
          <w:i w:val="false"/>
          <w:color w:val="000000"/>
          <w:sz w:val="28"/>
        </w:rPr>
        <w:t>4 қосымшасында</w:t>
      </w:r>
      <w:r>
        <w:rPr>
          <w:rFonts w:ascii="Times New Roman"/>
          <w:b w:val="false"/>
          <w:i w:val="false"/>
          <w:color w:val="000000"/>
          <w:sz w:val="28"/>
        </w:rPr>
        <w:t xml:space="preserve"> көрсетiлген.</w:t>
      </w:r>
      <w:r>
        <w:br/>
      </w:r>
      <w:r>
        <w:rPr>
          <w:rFonts w:ascii="Times New Roman"/>
          <w:b w:val="false"/>
          <w:i w:val="false"/>
          <w:color w:val="000000"/>
          <w:sz w:val="28"/>
        </w:rPr>
        <w:t>
</w:t>
      </w:r>
      <w:r>
        <w:rPr>
          <w:rFonts w:ascii="Times New Roman"/>
          <w:b w:val="false"/>
          <w:i w:val="false"/>
          <w:color w:val="000000"/>
          <w:sz w:val="28"/>
        </w:rPr>
        <w:t>
      20. Мемлекеттiк қызмет көрсету нәтижесi берiлуi тиiс нысандар, бланктердiң шаблондары мен басқа да ақпарат осы Регламенттiң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6</w:t>
      </w:r>
      <w:r>
        <w:rPr>
          <w:rFonts w:ascii="Times New Roman"/>
          <w:b w:val="false"/>
          <w:i w:val="false"/>
          <w:color w:val="000000"/>
          <w:sz w:val="28"/>
        </w:rPr>
        <w:t xml:space="preserve"> қосымшаларында көрсетiлген.</w:t>
      </w:r>
    </w:p>
    <w:bookmarkEnd w:id="10"/>
    <w:bookmarkStart w:name="z36" w:id="11"/>
    <w:p>
      <w:pPr>
        <w:spacing w:after="0"/>
        <w:ind w:left="0"/>
        <w:jc w:val="left"/>
      </w:pPr>
      <w:r>
        <w:rPr>
          <w:rFonts w:ascii="Times New Roman"/>
          <w:b/>
          <w:i w:val="false"/>
          <w:color w:val="000000"/>
        </w:rPr>
        <w:t xml:space="preserve"> 
5. Мемлекеттік қызметті көрсететін лауазымды</w:t>
      </w:r>
      <w:r>
        <w:br/>
      </w:r>
      <w:r>
        <w:rPr>
          <w:rFonts w:ascii="Times New Roman"/>
          <w:b/>
          <w:i w:val="false"/>
          <w:color w:val="000000"/>
        </w:rPr>
        <w:t>
тұлғалардың жауапкершілігі</w:t>
      </w:r>
    </w:p>
    <w:bookmarkEnd w:id="11"/>
    <w:bookmarkStart w:name="z37" w:id="12"/>
    <w:p>
      <w:pPr>
        <w:spacing w:after="0"/>
        <w:ind w:left="0"/>
        <w:jc w:val="both"/>
      </w:pPr>
      <w:r>
        <w:rPr>
          <w:rFonts w:ascii="Times New Roman"/>
          <w:b w:val="false"/>
          <w:i w:val="false"/>
          <w:color w:val="000000"/>
          <w:sz w:val="28"/>
        </w:rPr>
        <w:t>
      21. Мемлекеттік қызмет көрсететін лауазымды тұлғалар мемлекеттік қызмет көрсету барысында өздері қабылданған шешімдер мен әрекеттер (әрекетсіздіктер) үшін Қазақстан Республикасы заңнамасында көрсетілген тәртіпте жауапкершілікке тартылады.</w:t>
      </w:r>
    </w:p>
    <w:bookmarkEnd w:id="12"/>
    <w:bookmarkStart w:name="z38" w:id="13"/>
    <w:p>
      <w:pPr>
        <w:spacing w:after="0"/>
        <w:ind w:left="0"/>
        <w:jc w:val="both"/>
      </w:pPr>
      <w:r>
        <w:rPr>
          <w:rFonts w:ascii="Times New Roman"/>
          <w:b w:val="false"/>
          <w:i w:val="false"/>
          <w:color w:val="000000"/>
          <w:sz w:val="28"/>
        </w:rPr>
        <w:t>
«Кәмелетке толмаған балаға тиесiлi</w:t>
      </w:r>
      <w:r>
        <w:br/>
      </w:r>
      <w:r>
        <w:rPr>
          <w:rFonts w:ascii="Times New Roman"/>
          <w:b w:val="false"/>
          <w:i w:val="false"/>
          <w:color w:val="000000"/>
          <w:sz w:val="28"/>
        </w:rPr>
        <w:t>
тұрғын үй кепiлдiгiмен несие ресiмдеу</w:t>
      </w:r>
      <w:r>
        <w:br/>
      </w:r>
      <w:r>
        <w:rPr>
          <w:rFonts w:ascii="Times New Roman"/>
          <w:b w:val="false"/>
          <w:i w:val="false"/>
          <w:color w:val="000000"/>
          <w:sz w:val="28"/>
        </w:rPr>
        <w:t>
үшiн банктерге рұқсаттар беру»</w:t>
      </w:r>
      <w:r>
        <w:br/>
      </w:r>
      <w:r>
        <w:rPr>
          <w:rFonts w:ascii="Times New Roman"/>
          <w:b w:val="false"/>
          <w:i w:val="false"/>
          <w:color w:val="000000"/>
          <w:sz w:val="28"/>
        </w:rPr>
        <w:t>
мемлекеттiк қызмет көрсету регламентіне</w:t>
      </w:r>
      <w:r>
        <w:br/>
      </w:r>
      <w:r>
        <w:rPr>
          <w:rFonts w:ascii="Times New Roman"/>
          <w:b w:val="false"/>
          <w:i w:val="false"/>
          <w:color w:val="000000"/>
          <w:sz w:val="28"/>
        </w:rPr>
        <w:t>
1 қосымша</w:t>
      </w:r>
    </w:p>
    <w:bookmarkEnd w:id="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5"/>
        <w:gridCol w:w="3220"/>
        <w:gridCol w:w="3149"/>
        <w:gridCol w:w="3036"/>
        <w:gridCol w:w="2440"/>
      </w:tblGrid>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р/с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Бөлiмдердiң атауы
</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Орналасқан мекен-жайы
</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Байланыс телефондары
</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Жұмыс кестесі
</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«Алатау ауданы әкiмдiгiнiң бiлiм бөлiмi» мемлекеттiк мекемесi</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қаласы,  «Ұлжан-1» шағынауданы, № 152 ЖБМ </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245-43-08</w:t>
            </w:r>
          </w:p>
        </w:tc>
        <w:tc>
          <w:tcPr>
            <w:tcW w:w="24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Демалыс және мерекелік күндерді қоспағанда, күн сайын сағат 9:00-ден 18:00-ге дейін, түскі үзіліс сағат 13:00-ден 14:00-ге дейін</w:t>
            </w:r>
            <w:r>
              <w:br/>
            </w:r>
            <w:r>
              <w:rPr>
                <w:rFonts w:ascii="Times New Roman"/>
                <w:b w:val="false"/>
                <w:i w:val="false"/>
                <w:color w:val="000000"/>
                <w:sz w:val="20"/>
              </w:rPr>
              <w:t>
(сенбі және жексенбі – демалыс күндері)</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«Алмалы ауданы әкiмдiгiнiң бiлiм бөлiмi» мемлекеттiк мекемесi</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қаласы, Бөгенбай батыр к-сi, 260, № 124 ЖБМ </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375-34-45</w:t>
            </w:r>
          </w:p>
        </w:tc>
        <w:tc>
          <w:tcPr>
            <w:tcW w:w="0" w:type="auto"/>
            <w:vMerge/>
            <w:tcBorders>
              <w:top w:val="nil"/>
              <w:left w:val="single" w:color="cfcfcf" w:sz="5"/>
              <w:bottom w:val="single" w:color="cfcfcf" w:sz="5"/>
              <w:right w:val="single" w:color="cfcfcf" w:sz="5"/>
            </w:tcBorders>
          </w:tcP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«Әуезов ауданы әкiмдiгiнiң бiлiм бөлiмi» мемлекеттiк мекемесi</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Алтынсарин даңғылы, 23</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298-28-33</w:t>
            </w:r>
          </w:p>
        </w:tc>
        <w:tc>
          <w:tcPr>
            <w:tcW w:w="0" w:type="auto"/>
            <w:vMerge/>
            <w:tcBorders>
              <w:top w:val="nil"/>
              <w:left w:val="single" w:color="cfcfcf" w:sz="5"/>
              <w:bottom w:val="single" w:color="cfcfcf" w:sz="5"/>
              <w:right w:val="single" w:color="cfcfcf" w:sz="5"/>
            </w:tcBorders>
          </w:tcP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«Бостандық ауданы әкiмдiгiнiң бiлiм бөлiмi» мемлекеттiк мекемесi</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Айманов көшесi, 191</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275-24-75</w:t>
            </w:r>
          </w:p>
        </w:tc>
        <w:tc>
          <w:tcPr>
            <w:tcW w:w="0" w:type="auto"/>
            <w:vMerge/>
            <w:tcBorders>
              <w:top w:val="nil"/>
              <w:left w:val="single" w:color="cfcfcf" w:sz="5"/>
              <w:bottom w:val="single" w:color="cfcfcf" w:sz="5"/>
              <w:right w:val="single" w:color="cfcfcf" w:sz="5"/>
            </w:tcBorders>
          </w:tcP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«Жетiсу ауданы әкiмдiгiнiң бiлiм бөлiмi» мемлекеттiк мекемесi</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«Құлагер» шағынауданы, Серіков көшесі, 2а</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279-25-87</w:t>
            </w:r>
          </w:p>
        </w:tc>
        <w:tc>
          <w:tcPr>
            <w:tcW w:w="0" w:type="auto"/>
            <w:vMerge/>
            <w:tcBorders>
              <w:top w:val="nil"/>
              <w:left w:val="single" w:color="cfcfcf" w:sz="5"/>
              <w:bottom w:val="single" w:color="cfcfcf" w:sz="5"/>
              <w:right w:val="single" w:color="cfcfcf" w:sz="5"/>
            </w:tcBorders>
          </w:tcP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«Медеу ауданы әкiмдiгiнiң бiлiм бөлiмi» мемлекеттiк мекемесi</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Пушкин көшесі, 72</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293-91-61,</w:t>
            </w:r>
            <w:r>
              <w:br/>
            </w:r>
            <w:r>
              <w:rPr>
                <w:rFonts w:ascii="Times New Roman"/>
                <w:b w:val="false"/>
                <w:i w:val="false"/>
                <w:color w:val="000000"/>
                <w:sz w:val="20"/>
              </w:rPr>
              <w:t>
291-73-01</w:t>
            </w:r>
          </w:p>
        </w:tc>
        <w:tc>
          <w:tcPr>
            <w:tcW w:w="0" w:type="auto"/>
            <w:vMerge/>
            <w:tcBorders>
              <w:top w:val="nil"/>
              <w:left w:val="single" w:color="cfcfcf" w:sz="5"/>
              <w:bottom w:val="single" w:color="cfcfcf" w:sz="5"/>
              <w:right w:val="single" w:color="cfcfcf" w:sz="5"/>
            </w:tcBorders>
          </w:tcP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«Түрксiб ауданы әкiмдiгiнiң бiлiм бөлiмi» мемлекеттiк мекемесi</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Шолохов көшесi, 28</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234-10-50</w:t>
            </w:r>
          </w:p>
        </w:tc>
        <w:tc>
          <w:tcPr>
            <w:tcW w:w="0" w:type="auto"/>
            <w:vMerge/>
            <w:tcBorders>
              <w:top w:val="nil"/>
              <w:left w:val="single" w:color="cfcfcf" w:sz="5"/>
              <w:bottom w:val="single" w:color="cfcfcf" w:sz="5"/>
              <w:right w:val="single" w:color="cfcfcf" w:sz="5"/>
            </w:tcBorders>
          </w:tcPr>
          <w:p/>
        </w:tc>
      </w:tr>
    </w:tbl>
    <w:bookmarkStart w:name="z39" w:id="14"/>
    <w:p>
      <w:pPr>
        <w:spacing w:after="0"/>
        <w:ind w:left="0"/>
        <w:jc w:val="both"/>
      </w:pPr>
      <w:r>
        <w:rPr>
          <w:rFonts w:ascii="Times New Roman"/>
          <w:b w:val="false"/>
          <w:i w:val="false"/>
          <w:color w:val="000000"/>
          <w:sz w:val="28"/>
        </w:rPr>
        <w:t>
«Кәмелетке толмаған балаға тиесiлi</w:t>
      </w:r>
      <w:r>
        <w:br/>
      </w:r>
      <w:r>
        <w:rPr>
          <w:rFonts w:ascii="Times New Roman"/>
          <w:b w:val="false"/>
          <w:i w:val="false"/>
          <w:color w:val="000000"/>
          <w:sz w:val="28"/>
        </w:rPr>
        <w:t>
тұрғын үй кепiлдiгiмен несие ресiмдеу</w:t>
      </w:r>
      <w:r>
        <w:br/>
      </w:r>
      <w:r>
        <w:rPr>
          <w:rFonts w:ascii="Times New Roman"/>
          <w:b w:val="false"/>
          <w:i w:val="false"/>
          <w:color w:val="000000"/>
          <w:sz w:val="28"/>
        </w:rPr>
        <w:t>
үшiн банктерге рұқсаттар беру»</w:t>
      </w:r>
      <w:r>
        <w:br/>
      </w:r>
      <w:r>
        <w:rPr>
          <w:rFonts w:ascii="Times New Roman"/>
          <w:b w:val="false"/>
          <w:i w:val="false"/>
          <w:color w:val="000000"/>
          <w:sz w:val="28"/>
        </w:rPr>
        <w:t>
мемлекеттiк қызмет көрсету регламентіне</w:t>
      </w:r>
      <w:r>
        <w:br/>
      </w:r>
      <w:r>
        <w:rPr>
          <w:rFonts w:ascii="Times New Roman"/>
          <w:b w:val="false"/>
          <w:i w:val="false"/>
          <w:color w:val="000000"/>
          <w:sz w:val="28"/>
        </w:rPr>
        <w:t>
2 қосымша</w:t>
      </w:r>
    </w:p>
    <w:bookmarkEnd w:id="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0"/>
        <w:gridCol w:w="2862"/>
        <w:gridCol w:w="3876"/>
        <w:gridCol w:w="2519"/>
        <w:gridCol w:w="2583"/>
      </w:tblGrid>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р/с
</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Орталықтың атауы
</w:t>
            </w:r>
          </w:p>
        </w:tc>
        <w:tc>
          <w:tcPr>
            <w:tcW w:w="3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Орталықтың орналасқан мекенжайы
</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Операциялық залдың телефон нөмiрi
</w:t>
            </w:r>
          </w:p>
        </w:tc>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Жұмыс кестесі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3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Алатау ауданының Халыққа қызмет көрсету орталығы</w:t>
            </w:r>
          </w:p>
        </w:tc>
        <w:tc>
          <w:tcPr>
            <w:tcW w:w="3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Алатау ауданы, «Шаңырақ-2» шағынауданы, Жанқожа батыр көшесi, 26 үй alatau_con@mail.ru</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377-19-80</w:t>
            </w:r>
          </w:p>
        </w:tc>
        <w:tc>
          <w:tcPr>
            <w:tcW w:w="25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Күн сайын дүйсенбі мен жұма  аралығында, демалыс және мерекелік  күндерді қоспағанда, түскі үзіліссіз, сағат 9:00-дан 20:00-ге дейін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Алмалы ауданының Халыққа қызмет көрсету орталығы</w:t>
            </w:r>
          </w:p>
        </w:tc>
        <w:tc>
          <w:tcPr>
            <w:tcW w:w="3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Бөгенбай батыр көшесi, 221 үй aln_con@mail.ru</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378-09-10</w:t>
            </w:r>
          </w:p>
        </w:tc>
        <w:tc>
          <w:tcPr>
            <w:tcW w:w="0" w:type="auto"/>
            <w:vMerge/>
            <w:tcBorders>
              <w:top w:val="nil"/>
              <w:left w:val="single" w:color="cfcfcf" w:sz="5"/>
              <w:bottom w:val="single" w:color="cfcfcf" w:sz="5"/>
              <w:right w:val="single" w:color="cfcfcf" w:sz="5"/>
            </w:tcBorders>
          </w:tcP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Әуезов ауданының Халыққа қызмет көрсету орталығы</w:t>
            </w:r>
          </w:p>
        </w:tc>
        <w:tc>
          <w:tcPr>
            <w:tcW w:w="3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Жандосов көшесi, 51 үй</w:t>
            </w:r>
            <w:r>
              <w:br/>
            </w:r>
            <w:r>
              <w:rPr>
                <w:rFonts w:ascii="Times New Roman"/>
                <w:b w:val="false"/>
                <w:i w:val="false"/>
                <w:color w:val="000000"/>
                <w:sz w:val="20"/>
              </w:rPr>
              <w:t>
auezov_con@bk.ru</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247-14-22</w:t>
            </w:r>
          </w:p>
        </w:tc>
        <w:tc>
          <w:tcPr>
            <w:tcW w:w="0" w:type="auto"/>
            <w:vMerge/>
            <w:tcBorders>
              <w:top w:val="nil"/>
              <w:left w:val="single" w:color="cfcfcf" w:sz="5"/>
              <w:bottom w:val="single" w:color="cfcfcf" w:sz="5"/>
              <w:right w:val="single" w:color="cfcfcf" w:sz="5"/>
            </w:tcBorders>
          </w:tcP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Бостандық ауданының Халыққа қызмет көрсету орталығы</w:t>
            </w:r>
          </w:p>
        </w:tc>
        <w:tc>
          <w:tcPr>
            <w:tcW w:w="3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«Алмагүл» шағынауданы, 9 а үй bostan_con_mu_kz@bk.ru</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293-41-14</w:t>
            </w:r>
          </w:p>
        </w:tc>
        <w:tc>
          <w:tcPr>
            <w:tcW w:w="0" w:type="auto"/>
            <w:vMerge/>
            <w:tcBorders>
              <w:top w:val="nil"/>
              <w:left w:val="single" w:color="cfcfcf" w:sz="5"/>
              <w:bottom w:val="single" w:color="cfcfcf" w:sz="5"/>
              <w:right w:val="single" w:color="cfcfcf" w:sz="5"/>
            </w:tcBorders>
          </w:tcP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Жетiсу ауданының Халыққа қызмет көрсету орталығы</w:t>
            </w:r>
          </w:p>
        </w:tc>
        <w:tc>
          <w:tcPr>
            <w:tcW w:w="3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Төле би көшесi, 155 үй</w:t>
            </w:r>
            <w:r>
              <w:br/>
            </w:r>
            <w:r>
              <w:rPr>
                <w:rFonts w:ascii="Times New Roman"/>
                <w:b w:val="false"/>
                <w:i w:val="false"/>
                <w:color w:val="000000"/>
                <w:sz w:val="20"/>
              </w:rPr>
              <w:t>
www.jetisu-con.kz</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378-46-72</w:t>
            </w:r>
          </w:p>
        </w:tc>
        <w:tc>
          <w:tcPr>
            <w:tcW w:w="0" w:type="auto"/>
            <w:vMerge/>
            <w:tcBorders>
              <w:top w:val="nil"/>
              <w:left w:val="single" w:color="cfcfcf" w:sz="5"/>
              <w:bottom w:val="single" w:color="cfcfcf" w:sz="5"/>
              <w:right w:val="single" w:color="cfcfcf" w:sz="5"/>
            </w:tcBorders>
          </w:tcP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Медеу ауданының Халыққа қызмет көрсету орталығы</w:t>
            </w:r>
          </w:p>
        </w:tc>
        <w:tc>
          <w:tcPr>
            <w:tcW w:w="3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Марков көшесi, 44 үй</w:t>
            </w:r>
            <w:r>
              <w:br/>
            </w:r>
            <w:r>
              <w:rPr>
                <w:rFonts w:ascii="Times New Roman"/>
                <w:b w:val="false"/>
                <w:i w:val="false"/>
                <w:color w:val="000000"/>
                <w:sz w:val="20"/>
              </w:rPr>
              <w:t>
medeucon2009@mail. ru  </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239-65-53</w:t>
            </w:r>
            <w:r>
              <w:br/>
            </w:r>
            <w:r>
              <w:rPr>
                <w:rFonts w:ascii="Times New Roman"/>
                <w:b w:val="false"/>
                <w:i w:val="false"/>
                <w:color w:val="000000"/>
                <w:sz w:val="20"/>
              </w:rPr>
              <w:t>
239-65-47</w:t>
            </w:r>
          </w:p>
        </w:tc>
        <w:tc>
          <w:tcPr>
            <w:tcW w:w="0" w:type="auto"/>
            <w:vMerge/>
            <w:tcBorders>
              <w:top w:val="nil"/>
              <w:left w:val="single" w:color="cfcfcf" w:sz="5"/>
              <w:bottom w:val="single" w:color="cfcfcf" w:sz="5"/>
              <w:right w:val="single" w:color="cfcfcf" w:sz="5"/>
            </w:tcBorders>
          </w:tcP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Түрксiб ауданының Халыққа қызмет көрсету орталығы</w:t>
            </w:r>
          </w:p>
        </w:tc>
        <w:tc>
          <w:tcPr>
            <w:tcW w:w="3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Рихард Зорге  көшесi, 9 үй</w:t>
            </w:r>
            <w:r>
              <w:br/>
            </w:r>
            <w:r>
              <w:rPr>
                <w:rFonts w:ascii="Times New Roman"/>
                <w:b w:val="false"/>
                <w:i w:val="false"/>
                <w:color w:val="000000"/>
                <w:sz w:val="20"/>
              </w:rPr>
              <w:t>
con0001@mail.ru</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w:t>
            </w:r>
            <w:r>
              <w:br/>
            </w:r>
            <w:r>
              <w:rPr>
                <w:rFonts w:ascii="Times New Roman"/>
                <w:b w:val="false"/>
                <w:i w:val="false"/>
                <w:color w:val="000000"/>
                <w:sz w:val="20"/>
              </w:rPr>
              <w:t>
234-09-27</w:t>
            </w:r>
            <w:r>
              <w:br/>
            </w:r>
            <w:r>
              <w:rPr>
                <w:rFonts w:ascii="Times New Roman"/>
                <w:b w:val="false"/>
                <w:i w:val="false"/>
                <w:color w:val="000000"/>
                <w:sz w:val="20"/>
              </w:rPr>
              <w:t>
234-09-64</w:t>
            </w:r>
          </w:p>
        </w:tc>
        <w:tc>
          <w:tcPr>
            <w:tcW w:w="0" w:type="auto"/>
            <w:vMerge/>
            <w:tcBorders>
              <w:top w:val="nil"/>
              <w:left w:val="single" w:color="cfcfcf" w:sz="5"/>
              <w:bottom w:val="single" w:color="cfcfcf" w:sz="5"/>
              <w:right w:val="single" w:color="cfcfcf" w:sz="5"/>
            </w:tcBorders>
          </w:tcPr>
          <w:p/>
        </w:tc>
      </w:tr>
    </w:tbl>
    <w:bookmarkStart w:name="z40" w:id="15"/>
    <w:p>
      <w:pPr>
        <w:spacing w:after="0"/>
        <w:ind w:left="0"/>
        <w:jc w:val="both"/>
      </w:pPr>
      <w:r>
        <w:rPr>
          <w:rFonts w:ascii="Times New Roman"/>
          <w:b w:val="false"/>
          <w:i w:val="false"/>
          <w:color w:val="000000"/>
          <w:sz w:val="28"/>
        </w:rPr>
        <w:t>
«Кәмелетке толмаған балаға тиесiлi</w:t>
      </w:r>
      <w:r>
        <w:br/>
      </w:r>
      <w:r>
        <w:rPr>
          <w:rFonts w:ascii="Times New Roman"/>
          <w:b w:val="false"/>
          <w:i w:val="false"/>
          <w:color w:val="000000"/>
          <w:sz w:val="28"/>
        </w:rPr>
        <w:t>
тұрғын үй кепiлдiгiмен несие ресiмдеу</w:t>
      </w:r>
      <w:r>
        <w:br/>
      </w:r>
      <w:r>
        <w:rPr>
          <w:rFonts w:ascii="Times New Roman"/>
          <w:b w:val="false"/>
          <w:i w:val="false"/>
          <w:color w:val="000000"/>
          <w:sz w:val="28"/>
        </w:rPr>
        <w:t>
үшiн банктерге рұқсаттар беру»</w:t>
      </w:r>
      <w:r>
        <w:br/>
      </w:r>
      <w:r>
        <w:rPr>
          <w:rFonts w:ascii="Times New Roman"/>
          <w:b w:val="false"/>
          <w:i w:val="false"/>
          <w:color w:val="000000"/>
          <w:sz w:val="28"/>
        </w:rPr>
        <w:t>
мемлекеттiк қызмет көрсету регламентіне</w:t>
      </w:r>
      <w:r>
        <w:br/>
      </w:r>
      <w:r>
        <w:rPr>
          <w:rFonts w:ascii="Times New Roman"/>
          <w:b w:val="false"/>
          <w:i w:val="false"/>
          <w:color w:val="000000"/>
          <w:sz w:val="28"/>
        </w:rPr>
        <w:t>
3 қосымша</w:t>
      </w:r>
    </w:p>
    <w:bookmarkEnd w:id="15"/>
    <w:p>
      <w:pPr>
        <w:spacing w:after="0"/>
        <w:ind w:left="0"/>
        <w:jc w:val="left"/>
      </w:pPr>
      <w:r>
        <w:rPr>
          <w:rFonts w:ascii="Times New Roman"/>
          <w:b/>
          <w:i w:val="false"/>
          <w:color w:val="000000"/>
        </w:rPr>
        <w:t xml:space="preserve"> Әрбiр әкiмшiлiк iс-әрекетiнiң орындалу мерзiмiн</w:t>
      </w:r>
      <w:r>
        <w:br/>
      </w:r>
      <w:r>
        <w:rPr>
          <w:rFonts w:ascii="Times New Roman"/>
          <w:b/>
          <w:i w:val="false"/>
          <w:color w:val="000000"/>
        </w:rPr>
        <w:t>
көрсете отырып, әр ҚФБ-тiң әкiмшiлiк iс-әрекеттер</w:t>
      </w:r>
      <w:r>
        <w:br/>
      </w:r>
      <w:r>
        <w:rPr>
          <w:rFonts w:ascii="Times New Roman"/>
          <w:b/>
          <w:i w:val="false"/>
          <w:color w:val="000000"/>
        </w:rPr>
        <w:t>
реттілігінің және өзара іс-қимылының мәтiндi</w:t>
      </w:r>
      <w:r>
        <w:br/>
      </w:r>
      <w:r>
        <w:rPr>
          <w:rFonts w:ascii="Times New Roman"/>
          <w:b/>
          <w:i w:val="false"/>
          <w:color w:val="000000"/>
        </w:rPr>
        <w:t>
кестелiк сипаттамасы</w:t>
      </w:r>
    </w:p>
    <w:p>
      <w:pPr>
        <w:spacing w:after="0"/>
        <w:ind w:left="0"/>
        <w:jc w:val="left"/>
      </w:pPr>
      <w:r>
        <w:rPr>
          <w:rFonts w:ascii="Times New Roman"/>
          <w:b/>
          <w:i w:val="false"/>
          <w:color w:val="000000"/>
        </w:rPr>
        <w:t xml:space="preserve"> 1-кесте. ҚФБ iс-қимылдарының сипаттамасы.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10"/>
        <w:gridCol w:w="3018"/>
        <w:gridCol w:w="3057"/>
        <w:gridCol w:w="321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Негiзгi үдерiстiң iс-қимылдары (барысы, жұмыстар ағыны)</w:t>
            </w:r>
          </w:p>
        </w:tc>
      </w:tr>
      <w:tr>
        <w:trPr>
          <w:trHeight w:val="30" w:hRule="atLeast"/>
        </w:trPr>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Iс-қимылдардың (барысы, жұмыстар ағыны) N</w:t>
            </w:r>
          </w:p>
        </w:tc>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Орталықтың инспекторы</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Орталықтың жинақтау бөлiмiнiң инспекторы</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уәкiлеттi орган кеңсесiнiң қызметкерi</w:t>
            </w:r>
          </w:p>
        </w:tc>
      </w:tr>
      <w:tr>
        <w:trPr>
          <w:trHeight w:val="30" w:hRule="atLeast"/>
        </w:trPr>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Iс-қимылдардың (үдерiстiң, операция рәсiмiнiң) атауы және олардың сипаттамасы</w:t>
            </w:r>
          </w:p>
        </w:tc>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қабылдау және тiркеу</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қарау және жинақтау</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қабылдау және тiркеу</w:t>
            </w:r>
          </w:p>
        </w:tc>
      </w:tr>
      <w:tr>
        <w:trPr>
          <w:trHeight w:val="30" w:hRule="atLeast"/>
        </w:trPr>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Аяқтау нысаны (деректер, құжат, ұйымдастыру- әкiмшiлiк шешiм) </w:t>
            </w:r>
          </w:p>
        </w:tc>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Орталықтың жинақтау бөлiмiнiң инспекторына ұсыну</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Уәкiлеттi органға жолдау</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Уәкiлеттi органның басшылығына ұсыну</w:t>
            </w:r>
          </w:p>
        </w:tc>
      </w:tr>
      <w:tr>
        <w:trPr>
          <w:trHeight w:val="30" w:hRule="atLeast"/>
        </w:trPr>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мерзiмдерi</w:t>
            </w:r>
          </w:p>
        </w:tc>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минут </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12"/>
        <w:gridCol w:w="3017"/>
        <w:gridCol w:w="3018"/>
        <w:gridCol w:w="325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Негiзгi үдерiстiң iс-қимылдары (барысы, жұмыстар ағыны)</w:t>
            </w:r>
          </w:p>
        </w:tc>
      </w:tr>
      <w:tr>
        <w:trPr>
          <w:trHeight w:val="30" w:hRule="atLeast"/>
        </w:trPr>
        <w:tc>
          <w:tcPr>
            <w:tcW w:w="3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Iс-қимылдардың (барысы, жұмыстар ағыны) N</w:t>
            </w:r>
          </w:p>
        </w:tc>
        <w:tc>
          <w:tcPr>
            <w:tcW w:w="3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3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3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уәкiлеттi органның басшылығы</w:t>
            </w:r>
          </w:p>
        </w:tc>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уәкiлеттi органның жауапты орындаушысы</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Орталықтың инспекторы</w:t>
            </w:r>
          </w:p>
        </w:tc>
      </w:tr>
      <w:tr>
        <w:trPr>
          <w:trHeight w:val="30" w:hRule="atLeast"/>
        </w:trPr>
        <w:tc>
          <w:tcPr>
            <w:tcW w:w="3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Iс-қимылдардың (үдерiстiң, операция рәсiмiнiң) атауы және олардың сипаттамасы</w:t>
            </w:r>
          </w:p>
        </w:tc>
        <w:tc>
          <w:tcPr>
            <w:tcW w:w="3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қарау</w:t>
            </w:r>
          </w:p>
        </w:tc>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Құжаттарды қарау және рұқсатты немесе дәлелдi бас тартуды дайындау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Рұқсатты немесе дәлелдi бас тартуды тiркеу </w:t>
            </w:r>
          </w:p>
        </w:tc>
      </w:tr>
      <w:tr>
        <w:trPr>
          <w:trHeight w:val="30" w:hRule="atLeast"/>
        </w:trPr>
        <w:tc>
          <w:tcPr>
            <w:tcW w:w="3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Аяқтау нысаны (деректер, құжат, ұйымдастыру-әкiмшiлiк шешiм) </w:t>
            </w:r>
          </w:p>
        </w:tc>
        <w:tc>
          <w:tcPr>
            <w:tcW w:w="3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Жауапты орындаушыға жолдау </w:t>
            </w:r>
          </w:p>
        </w:tc>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Рұқсатты немесе дәлелдi бас тартуды Орталыққа немесе тұтынушыға жолдау</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Рұқсатты немесе дәлелдi бас тартуды беру </w:t>
            </w:r>
          </w:p>
        </w:tc>
      </w:tr>
      <w:tr>
        <w:trPr>
          <w:trHeight w:val="30" w:hRule="atLeast"/>
        </w:trPr>
        <w:tc>
          <w:tcPr>
            <w:tcW w:w="3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мерзiмдерi</w:t>
            </w:r>
          </w:p>
        </w:tc>
        <w:tc>
          <w:tcPr>
            <w:tcW w:w="3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w:t>
            </w:r>
          </w:p>
        </w:tc>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жұмыс күн</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w:t>
            </w:r>
          </w:p>
        </w:tc>
      </w:tr>
    </w:tbl>
    <w:p>
      <w:pPr>
        <w:spacing w:after="0"/>
        <w:ind w:left="0"/>
        <w:jc w:val="left"/>
      </w:pPr>
      <w:r>
        <w:rPr>
          <w:rFonts w:ascii="Times New Roman"/>
          <w:b/>
          <w:i w:val="false"/>
          <w:color w:val="000000"/>
        </w:rPr>
        <w:t xml:space="preserve"> 2-кесте. Пайдалану нұсқалары. Негiзгi үдерiс – кәмелетке</w:t>
      </w:r>
      <w:r>
        <w:br/>
      </w:r>
      <w:r>
        <w:rPr>
          <w:rFonts w:ascii="Times New Roman"/>
          <w:b/>
          <w:i w:val="false"/>
          <w:color w:val="000000"/>
        </w:rPr>
        <w:t>
толмаған балаға тиесiлi тұрғын үй кепiлдiгiмен несие</w:t>
      </w:r>
      <w:r>
        <w:br/>
      </w:r>
      <w:r>
        <w:rPr>
          <w:rFonts w:ascii="Times New Roman"/>
          <w:b/>
          <w:i w:val="false"/>
          <w:color w:val="000000"/>
        </w:rPr>
        <w:t>
ресiмдеу үшiн банктерге рұқсаттар берiлген жағдайда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59"/>
        <w:gridCol w:w="2680"/>
        <w:gridCol w:w="2680"/>
        <w:gridCol w:w="2660"/>
        <w:gridCol w:w="2661"/>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Негiзгi үдерiс (барысы, жұмыстар ағыны)</w:t>
            </w:r>
          </w:p>
        </w:tc>
      </w:tr>
      <w:tr>
        <w:trPr>
          <w:trHeight w:val="30" w:hRule="atLeast"/>
        </w:trPr>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Орталықтың инспекторы</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Орталықтың жинақтау бөлiмiнiң инспекторы</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уәкiлеттi орган кеңсесiнiң қызметкерi</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уәкiлеттi органның басшылығы</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уәкiлеттi органның жауапты орындаушысы</w:t>
            </w:r>
          </w:p>
        </w:tc>
      </w:tr>
      <w:tr>
        <w:trPr>
          <w:trHeight w:val="30" w:hRule="atLeast"/>
        </w:trPr>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Құжаттарды қабылдау және тiркеу</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Құжаттарды қарау және жинақтау</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Құжаттарды қабылдау және тiркеу</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Құжаттарды қарау </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Құжаттарды қарау және рұқсатты дайындау</w:t>
            </w:r>
          </w:p>
        </w:tc>
      </w:tr>
      <w:tr>
        <w:trPr>
          <w:trHeight w:val="30" w:hRule="atLeast"/>
        </w:trPr>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Орталықтың жинақтау бөлiмiнiң инспекторына ұсыну</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Уәкiлеттi органға жолдау</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Уәкiлеттi органның басшысына ұсыну</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Жауапты орындаушыға жолдау</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10.Рұқсатты Орталыққа немесе тұтынушыға жолдау </w:t>
            </w:r>
          </w:p>
        </w:tc>
      </w:tr>
      <w:tr>
        <w:trPr>
          <w:trHeight w:val="30" w:hRule="atLeast"/>
        </w:trPr>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11.Тұтынушыға беру</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3-кесте. Пайдалану нұсқалары. Баламалы үдерiс – кәмелетке</w:t>
      </w:r>
      <w:r>
        <w:br/>
      </w:r>
      <w:r>
        <w:rPr>
          <w:rFonts w:ascii="Times New Roman"/>
          <w:b/>
          <w:i w:val="false"/>
          <w:color w:val="000000"/>
        </w:rPr>
        <w:t>
толмаған балаға тиесiлi тұрғын үй кепiлдiгiмен несие ресiмдеу</w:t>
      </w:r>
      <w:r>
        <w:br/>
      </w:r>
      <w:r>
        <w:rPr>
          <w:rFonts w:ascii="Times New Roman"/>
          <w:b/>
          <w:i w:val="false"/>
          <w:color w:val="000000"/>
        </w:rPr>
        <w:t>
үшiн банктерге рұқсаттар беруден бас тартылған жағдайда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79"/>
        <w:gridCol w:w="2660"/>
        <w:gridCol w:w="2620"/>
        <w:gridCol w:w="2660"/>
        <w:gridCol w:w="2721"/>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Баламалы үдерiс (барысы, жұмыстар ағыны)</w:t>
            </w:r>
          </w:p>
        </w:tc>
      </w:tr>
      <w:tr>
        <w:trPr>
          <w:trHeight w:val="30" w:hRule="atLeast"/>
        </w:trPr>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Орталықтың инспекторы</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Орталықтың жинақтау бөлiмiнiң инспекторы</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уәкiлеттi органның кеңсесiнiң қызметкерi</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уәкiлеттi органның басшылығы</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уәкiлеттi органның жауапты орындаушысы</w:t>
            </w:r>
          </w:p>
        </w:tc>
      </w:tr>
      <w:tr>
        <w:trPr>
          <w:trHeight w:val="30" w:hRule="atLeast"/>
        </w:trPr>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Құжаттарды қабылдау және тiркеу</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Құжаттарды қарау және жинақтау</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Құжаттарды қабылдау және тiркеу</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Құжаттарды қарау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Құжаттарды қарау және дәлелдi бас тартуды дайындау</w:t>
            </w:r>
          </w:p>
        </w:tc>
      </w:tr>
      <w:tr>
        <w:trPr>
          <w:trHeight w:val="1440" w:hRule="atLeast"/>
        </w:trPr>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Орталықтың жинақтау бөлiмiнiң инспекторына ұсыну</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Уәкiлеттi органға жолдау</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Уәкiлеттi органның басшысына ұсыну</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Жауапты орындаушыға жолдау</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Дәлелдi бас тартуды Орталыққа немесе тұтынушыға жолдау </w:t>
            </w:r>
          </w:p>
        </w:tc>
      </w:tr>
      <w:tr>
        <w:trPr>
          <w:trHeight w:val="30" w:hRule="atLeast"/>
        </w:trPr>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11.Тұтынушыға беру</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bl>
    <w:bookmarkStart w:name="z41" w:id="16"/>
    <w:p>
      <w:pPr>
        <w:spacing w:after="0"/>
        <w:ind w:left="0"/>
        <w:jc w:val="both"/>
      </w:pPr>
      <w:r>
        <w:rPr>
          <w:rFonts w:ascii="Times New Roman"/>
          <w:b w:val="false"/>
          <w:i w:val="false"/>
          <w:color w:val="000000"/>
          <w:sz w:val="28"/>
        </w:rPr>
        <w:t>
«Кәмелетке толмаған балаға тиесiлi</w:t>
      </w:r>
      <w:r>
        <w:br/>
      </w:r>
      <w:r>
        <w:rPr>
          <w:rFonts w:ascii="Times New Roman"/>
          <w:b w:val="false"/>
          <w:i w:val="false"/>
          <w:color w:val="000000"/>
          <w:sz w:val="28"/>
        </w:rPr>
        <w:t>
тұрғын үй кепiлдiгiмен несие ресiмдеу</w:t>
      </w:r>
      <w:r>
        <w:br/>
      </w:r>
      <w:r>
        <w:rPr>
          <w:rFonts w:ascii="Times New Roman"/>
          <w:b w:val="false"/>
          <w:i w:val="false"/>
          <w:color w:val="000000"/>
          <w:sz w:val="28"/>
        </w:rPr>
        <w:t>
үшiн банктерге рұқсаттар беру»</w:t>
      </w:r>
      <w:r>
        <w:br/>
      </w:r>
      <w:r>
        <w:rPr>
          <w:rFonts w:ascii="Times New Roman"/>
          <w:b w:val="false"/>
          <w:i w:val="false"/>
          <w:color w:val="000000"/>
          <w:sz w:val="28"/>
        </w:rPr>
        <w:t>
мемлекеттiк қызмет көрсету регламентіне</w:t>
      </w:r>
      <w:r>
        <w:br/>
      </w:r>
      <w:r>
        <w:rPr>
          <w:rFonts w:ascii="Times New Roman"/>
          <w:b w:val="false"/>
          <w:i w:val="false"/>
          <w:color w:val="000000"/>
          <w:sz w:val="28"/>
        </w:rPr>
        <w:t>
4 қосымша</w:t>
      </w:r>
    </w:p>
    <w:bookmarkEnd w:id="16"/>
    <w:p>
      <w:pPr>
        <w:spacing w:after="0"/>
        <w:ind w:left="0"/>
        <w:jc w:val="both"/>
      </w:pPr>
      <w:r>
        <w:drawing>
          <wp:inline distT="0" distB="0" distL="0" distR="0">
            <wp:extent cx="9740900" cy="6959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9740900" cy="6959600"/>
                    </a:xfrm>
                    <a:prstGeom prst="rect">
                      <a:avLst/>
                    </a:prstGeom>
                  </pic:spPr>
                </pic:pic>
              </a:graphicData>
            </a:graphic>
          </wp:inline>
        </w:drawing>
      </w:r>
    </w:p>
    <w:p>
      <w:pPr>
        <w:spacing w:after="0"/>
        <w:ind w:left="0"/>
        <w:jc w:val="both"/>
      </w:pPr>
      <w:r>
        <w:rPr>
          <w:rFonts w:ascii="Times New Roman"/>
          <w:b w:val="false"/>
          <w:i w:val="false"/>
          <w:color w:val="000000"/>
          <w:sz w:val="28"/>
        </w:rPr>
        <w:t> </w:t>
      </w:r>
      <w:r>
        <w:drawing>
          <wp:inline distT="0" distB="0" distL="0" distR="0">
            <wp:extent cx="10820400" cy="7683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0820400" cy="7683500"/>
                    </a:xfrm>
                    <a:prstGeom prst="rect">
                      <a:avLst/>
                    </a:prstGeom>
                  </pic:spPr>
                </pic:pic>
              </a:graphicData>
            </a:graphic>
          </wp:inline>
        </w:drawing>
      </w:r>
    </w:p>
    <w:bookmarkStart w:name="z42" w:id="17"/>
    <w:p>
      <w:pPr>
        <w:spacing w:after="0"/>
        <w:ind w:left="0"/>
        <w:jc w:val="both"/>
      </w:pPr>
      <w:r>
        <w:rPr>
          <w:rFonts w:ascii="Times New Roman"/>
          <w:b w:val="false"/>
          <w:i w:val="false"/>
          <w:color w:val="000000"/>
          <w:sz w:val="28"/>
        </w:rPr>
        <w:t>
«Кәмелетке толмаған балаға тиесiлi</w:t>
      </w:r>
      <w:r>
        <w:br/>
      </w:r>
      <w:r>
        <w:rPr>
          <w:rFonts w:ascii="Times New Roman"/>
          <w:b w:val="false"/>
          <w:i w:val="false"/>
          <w:color w:val="000000"/>
          <w:sz w:val="28"/>
        </w:rPr>
        <w:t>
тұрғын үй кепiлдiгiмен несие ресiмдеу</w:t>
      </w:r>
      <w:r>
        <w:br/>
      </w:r>
      <w:r>
        <w:rPr>
          <w:rFonts w:ascii="Times New Roman"/>
          <w:b w:val="false"/>
          <w:i w:val="false"/>
          <w:color w:val="000000"/>
          <w:sz w:val="28"/>
        </w:rPr>
        <w:t>
үшiн банктерге рұқсаттар беру»</w:t>
      </w:r>
      <w:r>
        <w:br/>
      </w:r>
      <w:r>
        <w:rPr>
          <w:rFonts w:ascii="Times New Roman"/>
          <w:b w:val="false"/>
          <w:i w:val="false"/>
          <w:color w:val="000000"/>
          <w:sz w:val="28"/>
        </w:rPr>
        <w:t>
мемлекеттiк қызмет көрсету регламентіне</w:t>
      </w:r>
      <w:r>
        <w:br/>
      </w:r>
      <w:r>
        <w:rPr>
          <w:rFonts w:ascii="Times New Roman"/>
          <w:b w:val="false"/>
          <w:i w:val="false"/>
          <w:color w:val="000000"/>
          <w:sz w:val="28"/>
        </w:rPr>
        <w:t>
5 қосымша</w:t>
      </w:r>
    </w:p>
    <w:bookmarkEnd w:id="17"/>
    <w:p>
      <w:pPr>
        <w:spacing w:after="0"/>
        <w:ind w:left="0"/>
        <w:jc w:val="left"/>
      </w:pPr>
      <w:r>
        <w:rPr>
          <w:rFonts w:ascii="Times New Roman"/>
          <w:b/>
          <w:i w:val="false"/>
          <w:color w:val="000000"/>
        </w:rPr>
        <w:t xml:space="preserve"> Үлгi</w:t>
      </w:r>
    </w:p>
    <w:p>
      <w:pPr>
        <w:spacing w:after="0"/>
        <w:ind w:left="0"/>
        <w:jc w:val="both"/>
      </w:pPr>
      <w:r>
        <w:rPr>
          <w:rFonts w:ascii="Times New Roman"/>
          <w:b w:val="false"/>
          <w:i w:val="false"/>
          <w:color w:val="000000"/>
          <w:sz w:val="28"/>
        </w:rPr>
        <w:t>Аудандық</w:t>
      </w:r>
      <w:r>
        <w:br/>
      </w:r>
      <w:r>
        <w:rPr>
          <w:rFonts w:ascii="Times New Roman"/>
          <w:b w:val="false"/>
          <w:i w:val="false"/>
          <w:color w:val="000000"/>
          <w:sz w:val="28"/>
        </w:rPr>
        <w:t>
бiлiм бөлiмi</w:t>
      </w:r>
    </w:p>
    <w:p>
      <w:pPr>
        <w:spacing w:after="0"/>
        <w:ind w:left="0"/>
        <w:jc w:val="both"/>
      </w:pPr>
      <w:r>
        <w:rPr>
          <w:rFonts w:ascii="Times New Roman"/>
          <w:b w:val="false"/>
          <w:i w:val="false"/>
          <w:color w:val="000000"/>
          <w:sz w:val="28"/>
        </w:rPr>
        <w:t>      Қорғаншылық және қамқоршылық органдарының функцияларын өзiне</w:t>
      </w:r>
      <w:r>
        <w:br/>
      </w:r>
      <w:r>
        <w:rPr>
          <w:rFonts w:ascii="Times New Roman"/>
          <w:b w:val="false"/>
          <w:i w:val="false"/>
          <w:color w:val="000000"/>
          <w:sz w:val="28"/>
        </w:rPr>
        <w:t>
қамтитын аудандық бiлiм бөлiмi кәмелетке толмаған балалар мүддесiне</w:t>
      </w:r>
      <w:r>
        <w:br/>
      </w:r>
      <w:r>
        <w:rPr>
          <w:rFonts w:ascii="Times New Roman"/>
          <w:b w:val="false"/>
          <w:i w:val="false"/>
          <w:color w:val="000000"/>
          <w:sz w:val="28"/>
        </w:rPr>
        <w:t>
әрекет ететiн Қазақстан Республикасы Азаматтық кодексiнiң</w:t>
      </w:r>
      <w:r>
        <w:br/>
      </w:r>
      <w:r>
        <w:rPr>
          <w:rFonts w:ascii="Times New Roman"/>
          <w:b w:val="false"/>
          <w:i w:val="false"/>
          <w:color w:val="000000"/>
          <w:sz w:val="28"/>
        </w:rPr>
        <w:t>
22-24-баптарына, Қазақстан Республикасының «Тұрғын үй қатынастары</w:t>
      </w:r>
      <w:r>
        <w:br/>
      </w:r>
      <w:r>
        <w:rPr>
          <w:rFonts w:ascii="Times New Roman"/>
          <w:b w:val="false"/>
          <w:i w:val="false"/>
          <w:color w:val="000000"/>
          <w:sz w:val="28"/>
        </w:rPr>
        <w:t>
туралы» Заңының 13-бабының 3-тармағына, «Неке (ерлі-зайыптылық) және</w:t>
      </w:r>
      <w:r>
        <w:br/>
      </w:r>
      <w:r>
        <w:rPr>
          <w:rFonts w:ascii="Times New Roman"/>
          <w:b w:val="false"/>
          <w:i w:val="false"/>
          <w:color w:val="000000"/>
          <w:sz w:val="28"/>
        </w:rPr>
        <w:t>
отбасы туралы» Кодексінің 66, 128-баптарына сәйкес</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____________________________________________________мекенжайы бойынша</w:t>
      </w:r>
      <w:r>
        <w:br/>
      </w:r>
      <w:r>
        <w:rPr>
          <w:rFonts w:ascii="Times New Roman"/>
          <w:b w:val="false"/>
          <w:i w:val="false"/>
          <w:color w:val="000000"/>
          <w:sz w:val="28"/>
        </w:rPr>
        <w:t>
№____ үй, №____ пәтердi_______________________________рұқсат бередi</w:t>
      </w:r>
    </w:p>
    <w:p>
      <w:pPr>
        <w:spacing w:after="0"/>
        <w:ind w:left="0"/>
        <w:jc w:val="both"/>
      </w:pPr>
      <w:r>
        <w:rPr>
          <w:rFonts w:ascii="Times New Roman"/>
          <w:b w:val="false"/>
          <w:i w:val="false"/>
          <w:color w:val="000000"/>
          <w:sz w:val="28"/>
        </w:rPr>
        <w:t>Аудандық бiлiм</w:t>
      </w:r>
      <w:r>
        <w:br/>
      </w:r>
      <w:r>
        <w:rPr>
          <w:rFonts w:ascii="Times New Roman"/>
          <w:b w:val="false"/>
          <w:i w:val="false"/>
          <w:color w:val="000000"/>
          <w:sz w:val="28"/>
        </w:rPr>
        <w:t>
бөлiмiнің бастығы      ____________ қолы (Т.А.Ә.)</w:t>
      </w:r>
    </w:p>
    <w:p>
      <w:pPr>
        <w:spacing w:after="0"/>
        <w:ind w:left="0"/>
        <w:jc w:val="both"/>
      </w:pPr>
      <w:r>
        <w:rPr>
          <w:rFonts w:ascii="Times New Roman"/>
          <w:b w:val="false"/>
          <w:i w:val="false"/>
          <w:color w:val="000000"/>
          <w:sz w:val="28"/>
        </w:rPr>
        <w:t>      М.О.</w:t>
      </w:r>
    </w:p>
    <w:bookmarkStart w:name="z43" w:id="18"/>
    <w:p>
      <w:pPr>
        <w:spacing w:after="0"/>
        <w:ind w:left="0"/>
        <w:jc w:val="both"/>
      </w:pPr>
      <w:r>
        <w:rPr>
          <w:rFonts w:ascii="Times New Roman"/>
          <w:b w:val="false"/>
          <w:i w:val="false"/>
          <w:color w:val="000000"/>
          <w:sz w:val="28"/>
        </w:rPr>
        <w:t>
«Кәмелетке толмаған балаға тиесiлi</w:t>
      </w:r>
      <w:r>
        <w:br/>
      </w:r>
      <w:r>
        <w:rPr>
          <w:rFonts w:ascii="Times New Roman"/>
          <w:b w:val="false"/>
          <w:i w:val="false"/>
          <w:color w:val="000000"/>
          <w:sz w:val="28"/>
        </w:rPr>
        <w:t>
тұрғын үй кепiлдiгiмен несие ресiмдеу</w:t>
      </w:r>
      <w:r>
        <w:br/>
      </w:r>
      <w:r>
        <w:rPr>
          <w:rFonts w:ascii="Times New Roman"/>
          <w:b w:val="false"/>
          <w:i w:val="false"/>
          <w:color w:val="000000"/>
          <w:sz w:val="28"/>
        </w:rPr>
        <w:t>
үшiн банктерге рұқсаттар беру»</w:t>
      </w:r>
      <w:r>
        <w:br/>
      </w:r>
      <w:r>
        <w:rPr>
          <w:rFonts w:ascii="Times New Roman"/>
          <w:b w:val="false"/>
          <w:i w:val="false"/>
          <w:color w:val="000000"/>
          <w:sz w:val="28"/>
        </w:rPr>
        <w:t>
мемлекеттiк қызмет көрсету регламентіне</w:t>
      </w:r>
      <w:r>
        <w:br/>
      </w:r>
      <w:r>
        <w:rPr>
          <w:rFonts w:ascii="Times New Roman"/>
          <w:b w:val="false"/>
          <w:i w:val="false"/>
          <w:color w:val="000000"/>
          <w:sz w:val="28"/>
        </w:rPr>
        <w:t>
6 қосымша</w:t>
      </w:r>
    </w:p>
    <w:bookmarkEnd w:id="18"/>
    <w:p>
      <w:pPr>
        <w:spacing w:after="0"/>
        <w:ind w:left="0"/>
        <w:jc w:val="left"/>
      </w:pPr>
      <w:r>
        <w:rPr>
          <w:rFonts w:ascii="Times New Roman"/>
          <w:b/>
          <w:i w:val="false"/>
          <w:color w:val="000000"/>
        </w:rPr>
        <w:t xml:space="preserve"> Жеке тұлғаға арналған үлгi</w:t>
      </w:r>
    </w:p>
    <w:p>
      <w:pPr>
        <w:spacing w:after="0"/>
        <w:ind w:left="0"/>
        <w:jc w:val="both"/>
      </w:pPr>
      <w:r>
        <w:rPr>
          <w:rFonts w:ascii="Times New Roman"/>
          <w:b w:val="false"/>
          <w:i w:val="false"/>
          <w:color w:val="000000"/>
          <w:sz w:val="28"/>
        </w:rPr>
        <w:t>Аудандық бiлiм бөлiмi</w:t>
      </w:r>
      <w:r>
        <w:br/>
      </w:r>
      <w:r>
        <w:rPr>
          <w:rFonts w:ascii="Times New Roman"/>
          <w:b w:val="false"/>
          <w:i w:val="false"/>
          <w:color w:val="000000"/>
          <w:sz w:val="28"/>
        </w:rPr>
        <w:t>
_______________________________</w:t>
      </w:r>
      <w:r>
        <w:br/>
      </w:r>
      <w:r>
        <w:rPr>
          <w:rFonts w:ascii="Times New Roman"/>
          <w:b w:val="false"/>
          <w:i w:val="false"/>
          <w:color w:val="000000"/>
          <w:sz w:val="28"/>
        </w:rPr>
        <w:t>
__________мекенжайында тұратын, телефоны</w:t>
      </w:r>
      <w:r>
        <w:br/>
      </w:r>
      <w:r>
        <w:rPr>
          <w:rFonts w:ascii="Times New Roman"/>
          <w:b w:val="false"/>
          <w:i w:val="false"/>
          <w:color w:val="000000"/>
          <w:sz w:val="28"/>
        </w:rPr>
        <w:t>
ерлi-зайыпты (Т.А.Ә.,</w:t>
      </w:r>
      <w:r>
        <w:br/>
      </w:r>
      <w:r>
        <w:rPr>
          <w:rFonts w:ascii="Times New Roman"/>
          <w:b w:val="false"/>
          <w:i w:val="false"/>
          <w:color w:val="000000"/>
          <w:sz w:val="28"/>
        </w:rPr>
        <w:t>
толық, қысқартусыз, жеке басын</w:t>
      </w:r>
      <w:r>
        <w:br/>
      </w:r>
      <w:r>
        <w:rPr>
          <w:rFonts w:ascii="Times New Roman"/>
          <w:b w:val="false"/>
          <w:i w:val="false"/>
          <w:color w:val="000000"/>
          <w:sz w:val="28"/>
        </w:rPr>
        <w:t>
куәландыратын құжат бойынша дәл)</w:t>
      </w:r>
      <w:r>
        <w:br/>
      </w:r>
      <w:r>
        <w:rPr>
          <w:rFonts w:ascii="Times New Roman"/>
          <w:b w:val="false"/>
          <w:i w:val="false"/>
          <w:color w:val="000000"/>
          <w:sz w:val="28"/>
        </w:rPr>
        <w:t>
________________________________</w:t>
      </w:r>
      <w:r>
        <w:br/>
      </w:r>
      <w:r>
        <w:rPr>
          <w:rFonts w:ascii="Times New Roman"/>
          <w:b w:val="false"/>
          <w:i w:val="false"/>
          <w:color w:val="000000"/>
          <w:sz w:val="28"/>
        </w:rPr>
        <w:t>
________________________________</w:t>
      </w:r>
    </w:p>
    <w:p>
      <w:pPr>
        <w:spacing w:after="0"/>
        <w:ind w:left="0"/>
        <w:jc w:val="left"/>
      </w:pPr>
      <w:r>
        <w:rPr>
          <w:rFonts w:ascii="Times New Roman"/>
          <w:b/>
          <w:i w:val="false"/>
          <w:color w:val="000000"/>
        </w:rPr>
        <w:t xml:space="preserve"> Өтiнiш</w:t>
      </w:r>
    </w:p>
    <w:p>
      <w:pPr>
        <w:spacing w:after="0"/>
        <w:ind w:left="0"/>
        <w:jc w:val="both"/>
      </w:pPr>
      <w:r>
        <w:rPr>
          <w:rFonts w:ascii="Times New Roman"/>
          <w:b w:val="false"/>
          <w:i w:val="false"/>
          <w:color w:val="000000"/>
          <w:sz w:val="28"/>
        </w:rPr>
        <w:t>      Сiзден__________________________________мекенжайында орналасқан</w:t>
      </w:r>
      <w:r>
        <w:br/>
      </w:r>
      <w:r>
        <w:rPr>
          <w:rFonts w:ascii="Times New Roman"/>
          <w:b w:val="false"/>
          <w:i w:val="false"/>
          <w:color w:val="000000"/>
          <w:sz w:val="28"/>
        </w:rPr>
        <w:t>
пәтердi__________________мөлшерде ___________ мерзiмде кредит алу</w:t>
      </w:r>
      <w:r>
        <w:br/>
      </w:r>
      <w:r>
        <w:rPr>
          <w:rFonts w:ascii="Times New Roman"/>
          <w:b w:val="false"/>
          <w:i w:val="false"/>
          <w:color w:val="000000"/>
          <w:sz w:val="28"/>
        </w:rPr>
        <w:t>
үшiн кепiлге қоюға рұқсат беруiңiздi сұраймыз.</w:t>
      </w:r>
      <w:r>
        <w:br/>
      </w:r>
      <w:r>
        <w:rPr>
          <w:rFonts w:ascii="Times New Roman"/>
          <w:b w:val="false"/>
          <w:i w:val="false"/>
          <w:color w:val="000000"/>
          <w:sz w:val="28"/>
        </w:rPr>
        <w:t>
Балаларымыз:</w:t>
      </w:r>
      <w:r>
        <w:br/>
      </w:r>
      <w:r>
        <w:rPr>
          <w:rFonts w:ascii="Times New Roman"/>
          <w:b w:val="false"/>
          <w:i w:val="false"/>
          <w:color w:val="000000"/>
          <w:sz w:val="28"/>
        </w:rPr>
        <w:t>
1.___________________________________________________________________</w:t>
      </w:r>
      <w:r>
        <w:br/>
      </w:r>
      <w:r>
        <w:rPr>
          <w:rFonts w:ascii="Times New Roman"/>
          <w:b w:val="false"/>
          <w:i w:val="false"/>
          <w:color w:val="000000"/>
          <w:sz w:val="28"/>
        </w:rPr>
        <w:t>
2.___________________________________________________________________</w:t>
      </w:r>
      <w:r>
        <w:br/>
      </w:r>
      <w:r>
        <w:rPr>
          <w:rFonts w:ascii="Times New Roman"/>
          <w:b w:val="false"/>
          <w:i w:val="false"/>
          <w:color w:val="000000"/>
          <w:sz w:val="28"/>
        </w:rPr>
        <w:t>
3.___________________________________________________________________</w:t>
      </w:r>
      <w:r>
        <w:br/>
      </w:r>
      <w:r>
        <w:rPr>
          <w:rFonts w:ascii="Times New Roman"/>
          <w:b w:val="false"/>
          <w:i w:val="false"/>
          <w:color w:val="000000"/>
          <w:sz w:val="28"/>
        </w:rPr>
        <w:t>
(балалардың Т.А.Ә., туған жылы, туу туралы куәлiктiң № көрсетiледi,</w:t>
      </w:r>
      <w:r>
        <w:br/>
      </w:r>
      <w:r>
        <w:rPr>
          <w:rFonts w:ascii="Times New Roman"/>
          <w:b w:val="false"/>
          <w:i w:val="false"/>
          <w:color w:val="000000"/>
          <w:sz w:val="28"/>
        </w:rPr>
        <w:t>
10 жастан асқан балалар қолдарын қояды, «келiсемiн» деген сөздi</w:t>
      </w:r>
      <w:r>
        <w:br/>
      </w:r>
      <w:r>
        <w:rPr>
          <w:rFonts w:ascii="Times New Roman"/>
          <w:b w:val="false"/>
          <w:i w:val="false"/>
          <w:color w:val="000000"/>
          <w:sz w:val="28"/>
        </w:rPr>
        <w:t>
жазады)</w:t>
      </w:r>
      <w:r>
        <w:br/>
      </w:r>
      <w:r>
        <w:rPr>
          <w:rFonts w:ascii="Times New Roman"/>
          <w:b w:val="false"/>
          <w:i w:val="false"/>
          <w:color w:val="000000"/>
          <w:sz w:val="28"/>
        </w:rPr>
        <w:t>
Әкесi туралы мәлiметтер (Т.А.Ә., жеке куәлiктiң №, кiм және</w:t>
      </w:r>
      <w:r>
        <w:br/>
      </w:r>
      <w:r>
        <w:rPr>
          <w:rFonts w:ascii="Times New Roman"/>
          <w:b w:val="false"/>
          <w:i w:val="false"/>
          <w:color w:val="000000"/>
          <w:sz w:val="28"/>
        </w:rPr>
        <w:t>
қашан бердi)_______________________________________________________</w:t>
      </w:r>
      <w:r>
        <w:br/>
      </w:r>
      <w:r>
        <w:rPr>
          <w:rFonts w:ascii="Times New Roman"/>
          <w:b w:val="false"/>
          <w:i w:val="false"/>
          <w:color w:val="000000"/>
          <w:sz w:val="28"/>
        </w:rPr>
        <w:t>
_____________________________________________қолы____________________</w:t>
      </w:r>
      <w:r>
        <w:br/>
      </w:r>
      <w:r>
        <w:rPr>
          <w:rFonts w:ascii="Times New Roman"/>
          <w:b w:val="false"/>
          <w:i w:val="false"/>
          <w:color w:val="000000"/>
          <w:sz w:val="28"/>
        </w:rPr>
        <w:t>
Шешесi туралы мәлiметтер (Т.А.Ә., жеке куәлiктiң №, кiм және қашан</w:t>
      </w:r>
      <w:r>
        <w:br/>
      </w:r>
      <w:r>
        <w:rPr>
          <w:rFonts w:ascii="Times New Roman"/>
          <w:b w:val="false"/>
          <w:i w:val="false"/>
          <w:color w:val="000000"/>
          <w:sz w:val="28"/>
        </w:rPr>
        <w:t>
бердi)______________________________________________________________</w:t>
      </w:r>
      <w:r>
        <w:br/>
      </w:r>
      <w:r>
        <w:rPr>
          <w:rFonts w:ascii="Times New Roman"/>
          <w:b w:val="false"/>
          <w:i w:val="false"/>
          <w:color w:val="000000"/>
          <w:sz w:val="28"/>
        </w:rPr>
        <w:t>
_____________________________________________қолы____________________</w:t>
      </w:r>
      <w:r>
        <w:br/>
      </w:r>
      <w:r>
        <w:rPr>
          <w:rFonts w:ascii="Times New Roman"/>
          <w:b w:val="false"/>
          <w:i w:val="false"/>
          <w:color w:val="000000"/>
          <w:sz w:val="28"/>
        </w:rPr>
        <w:t>
Банктен келген хаттың № _____________________________________________</w:t>
      </w:r>
      <w:r>
        <w:br/>
      </w:r>
      <w:r>
        <w:rPr>
          <w:rFonts w:ascii="Times New Roman"/>
          <w:b w:val="false"/>
          <w:i w:val="false"/>
          <w:color w:val="000000"/>
          <w:sz w:val="28"/>
        </w:rPr>
        <w:t>
Тұрғын үйден айырылған жағдайда балалар (қосымша алаңның мекенжайы</w:t>
      </w:r>
      <w:r>
        <w:br/>
      </w:r>
      <w:r>
        <w:rPr>
          <w:rFonts w:ascii="Times New Roman"/>
          <w:b w:val="false"/>
          <w:i w:val="false"/>
          <w:color w:val="000000"/>
          <w:sz w:val="28"/>
        </w:rPr>
        <w:t>
немесе балаларды өзiне алуға келiсетiн жақын туыстардың мекенжайлары</w:t>
      </w:r>
      <w:r>
        <w:br/>
      </w:r>
      <w:r>
        <w:rPr>
          <w:rFonts w:ascii="Times New Roman"/>
          <w:b w:val="false"/>
          <w:i w:val="false"/>
          <w:color w:val="000000"/>
          <w:sz w:val="28"/>
        </w:rPr>
        <w:t>
көрсетiледi) мекенжайында тұратын болады, «келешекте балаларды тұрғын</w:t>
      </w:r>
      <w:r>
        <w:br/>
      </w:r>
      <w:r>
        <w:rPr>
          <w:rFonts w:ascii="Times New Roman"/>
          <w:b w:val="false"/>
          <w:i w:val="false"/>
          <w:color w:val="000000"/>
          <w:sz w:val="28"/>
        </w:rPr>
        <w:t>
үйсiз қалдырмауға мiндеттенемiз» деген үзiндi өз қолымен жазылады</w:t>
      </w:r>
      <w:r>
        <w:br/>
      </w: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Күнi: жылғы «__»___________ Ерлi-зайыптылардың қолдары_________</w:t>
      </w:r>
    </w:p>
    <w:p>
      <w:pPr>
        <w:spacing w:after="0"/>
        <w:ind w:left="0"/>
        <w:jc w:val="both"/>
      </w:pPr>
      <w:r>
        <w:rPr>
          <w:rFonts w:ascii="Times New Roman"/>
          <w:b w:val="false"/>
          <w:i w:val="false"/>
          <w:color w:val="000000"/>
          <w:sz w:val="28"/>
        </w:rPr>
        <w:t>Алматы қаласы әкімдігінің</w:t>
      </w:r>
      <w:r>
        <w:br/>
      </w:r>
      <w:r>
        <w:rPr>
          <w:rFonts w:ascii="Times New Roman"/>
          <w:b w:val="false"/>
          <w:i w:val="false"/>
          <w:color w:val="000000"/>
          <w:sz w:val="28"/>
        </w:rPr>
        <w:t>
2012 жылғы "5" шілдедегі</w:t>
      </w:r>
      <w:r>
        <w:br/>
      </w:r>
      <w:r>
        <w:rPr>
          <w:rFonts w:ascii="Times New Roman"/>
          <w:b w:val="false"/>
          <w:i w:val="false"/>
          <w:color w:val="000000"/>
          <w:sz w:val="28"/>
        </w:rPr>
        <w:t>
№ 3/599 қаулысымен бекітілді</w:t>
      </w:r>
    </w:p>
    <w:bookmarkStart w:name="z44" w:id="19"/>
    <w:p>
      <w:pPr>
        <w:spacing w:after="0"/>
        <w:ind w:left="0"/>
        <w:jc w:val="left"/>
      </w:pPr>
      <w:r>
        <w:rPr>
          <w:rFonts w:ascii="Times New Roman"/>
          <w:b/>
          <w:i w:val="false"/>
          <w:color w:val="000000"/>
        </w:rPr>
        <w:t xml:space="preserve"> 
«Зейнетақы қорларына, Қазақстан Республикасы</w:t>
      </w:r>
      <w:r>
        <w:br/>
      </w:r>
      <w:r>
        <w:rPr>
          <w:rFonts w:ascii="Times New Roman"/>
          <w:b/>
          <w:i w:val="false"/>
          <w:color w:val="000000"/>
        </w:rPr>
        <w:t>
Iшкi iстер министрлiгi Жол полициясы комитетiнiң</w:t>
      </w:r>
      <w:r>
        <w:br/>
      </w:r>
      <w:r>
        <w:rPr>
          <w:rFonts w:ascii="Times New Roman"/>
          <w:b/>
          <w:i w:val="false"/>
          <w:color w:val="000000"/>
        </w:rPr>
        <w:t>
аумақтық бөлiмшелерiне кәмелетке толмаған балаларға</w:t>
      </w:r>
      <w:r>
        <w:br/>
      </w:r>
      <w:r>
        <w:rPr>
          <w:rFonts w:ascii="Times New Roman"/>
          <w:b/>
          <w:i w:val="false"/>
          <w:color w:val="000000"/>
        </w:rPr>
        <w:t>
мұраны ресiмдеу үшiн анықтамалар беру»</w:t>
      </w:r>
      <w:r>
        <w:br/>
      </w:r>
      <w:r>
        <w:rPr>
          <w:rFonts w:ascii="Times New Roman"/>
          <w:b/>
          <w:i w:val="false"/>
          <w:color w:val="000000"/>
        </w:rPr>
        <w:t>
мемлекеттiк қызмет көрсету регламентi</w:t>
      </w:r>
    </w:p>
    <w:bookmarkEnd w:id="19"/>
    <w:bookmarkStart w:name="z45" w:id="20"/>
    <w:p>
      <w:pPr>
        <w:spacing w:after="0"/>
        <w:ind w:left="0"/>
        <w:jc w:val="left"/>
      </w:pPr>
      <w:r>
        <w:rPr>
          <w:rFonts w:ascii="Times New Roman"/>
          <w:b/>
          <w:i w:val="false"/>
          <w:color w:val="000000"/>
        </w:rPr>
        <w:t xml:space="preserve"> 
1. Негiзгi ұғымдар</w:t>
      </w:r>
    </w:p>
    <w:bookmarkEnd w:id="20"/>
    <w:bookmarkStart w:name="z46" w:id="21"/>
    <w:p>
      <w:pPr>
        <w:spacing w:after="0"/>
        <w:ind w:left="0"/>
        <w:jc w:val="both"/>
      </w:pPr>
      <w:r>
        <w:rPr>
          <w:rFonts w:ascii="Times New Roman"/>
          <w:b w:val="false"/>
          <w:i w:val="false"/>
          <w:color w:val="000000"/>
          <w:sz w:val="28"/>
        </w:rPr>
        <w:t>
      1. Осы «Зейнетақы қорларына, Қазақстан Республикасы Iшкi iстер министрлiгi Жол полициясы комитетiнiң аумақтық бөлiмшелерiне кәмелетке толмаған балаларға мұраны ресiмдеу үшiн анықтамалар беру» мемлекеттiк қызмет көрсету регламентiнде (бұдан әрi – Регламент) келесi түсiнiктер пайдаланылады:</w:t>
      </w:r>
      <w:r>
        <w:br/>
      </w:r>
      <w:r>
        <w:rPr>
          <w:rFonts w:ascii="Times New Roman"/>
          <w:b w:val="false"/>
          <w:i w:val="false"/>
          <w:color w:val="000000"/>
          <w:sz w:val="28"/>
        </w:rPr>
        <w:t>
      1) мемлекеттік қызмет көрсету – мемлекеттік органдардың, олардың ведомстволық бағыныстағы ұйымдарының және өзге де жеке және заңды тұлғалардың мемлекеттік органдардың жекелеген функцияларын іске асыру нысандарының бірі болып табылатын, Қазақстан Республикасының заңнамасында, көзделген, жеке және заңды тұлғалардың (мемлекеттік органдарды қоспағанда) өтініші бойынша жүзеге асырылатын қызмет;</w:t>
      </w:r>
      <w:r>
        <w:br/>
      </w:r>
      <w:r>
        <w:rPr>
          <w:rFonts w:ascii="Times New Roman"/>
          <w:b w:val="false"/>
          <w:i w:val="false"/>
          <w:color w:val="000000"/>
          <w:sz w:val="28"/>
        </w:rPr>
        <w:t>
      2) Орталық – халыққа қызмет көрсету орталығы;</w:t>
      </w:r>
      <w:r>
        <w:br/>
      </w:r>
      <w:r>
        <w:rPr>
          <w:rFonts w:ascii="Times New Roman"/>
          <w:b w:val="false"/>
          <w:i w:val="false"/>
          <w:color w:val="000000"/>
          <w:sz w:val="28"/>
        </w:rPr>
        <w:t>
      3) уәкілетті орган – аудандардың білім бөлімдері;</w:t>
      </w:r>
      <w:r>
        <w:br/>
      </w:r>
      <w:r>
        <w:rPr>
          <w:rFonts w:ascii="Times New Roman"/>
          <w:b w:val="false"/>
          <w:i w:val="false"/>
          <w:color w:val="000000"/>
          <w:sz w:val="28"/>
        </w:rPr>
        <w:t>
      4) орындаушы – мiндеттерiне зейнетақы қорларына, Қазақстан Республикасы Iшкi iстер министрлiгi Жол полициясы комитетiнiң аумақтық бөлiмшелерiне кәмелетке толмаған балаларға мұраны ресiмдеу үшiн анықтамаларды дайындау кiретiн аудандардың бiлiм бөлiмдерiнiң маманы;</w:t>
      </w:r>
      <w:r>
        <w:br/>
      </w:r>
      <w:r>
        <w:rPr>
          <w:rFonts w:ascii="Times New Roman"/>
          <w:b w:val="false"/>
          <w:i w:val="false"/>
          <w:color w:val="000000"/>
          <w:sz w:val="28"/>
        </w:rPr>
        <w:t>
      5) тұтынушылар – мемлекеттік қызметті қажет ететін жеке тұлға;</w:t>
      </w:r>
      <w:r>
        <w:br/>
      </w:r>
      <w:r>
        <w:rPr>
          <w:rFonts w:ascii="Times New Roman"/>
          <w:b w:val="false"/>
          <w:i w:val="false"/>
          <w:color w:val="000000"/>
          <w:sz w:val="28"/>
        </w:rPr>
        <w:t>
      6) ҚФБ – мемлекеттік қызмет көрсету үдерісіне қатысушы құрылымдық-функционалдық бірліктер.</w:t>
      </w:r>
    </w:p>
    <w:bookmarkEnd w:id="21"/>
    <w:bookmarkStart w:name="z47" w:id="22"/>
    <w:p>
      <w:pPr>
        <w:spacing w:after="0"/>
        <w:ind w:left="0"/>
        <w:jc w:val="left"/>
      </w:pPr>
      <w:r>
        <w:rPr>
          <w:rFonts w:ascii="Times New Roman"/>
          <w:b/>
          <w:i w:val="false"/>
          <w:color w:val="000000"/>
        </w:rPr>
        <w:t xml:space="preserve"> 
2. Жалпы ережелер</w:t>
      </w:r>
    </w:p>
    <w:bookmarkEnd w:id="22"/>
    <w:bookmarkStart w:name="z48" w:id="23"/>
    <w:p>
      <w:pPr>
        <w:spacing w:after="0"/>
        <w:ind w:left="0"/>
        <w:jc w:val="both"/>
      </w:pPr>
      <w:r>
        <w:rPr>
          <w:rFonts w:ascii="Times New Roman"/>
          <w:b w:val="false"/>
          <w:i w:val="false"/>
          <w:color w:val="000000"/>
          <w:sz w:val="28"/>
        </w:rPr>
        <w:t>
      2. Осы Регламент Қазақстан Республикасының 2000 жылғы 27 қарашадағы «Әкiмшiлiк рәсiмдер туралы» Заңының </w:t>
      </w:r>
      <w:r>
        <w:rPr>
          <w:rFonts w:ascii="Times New Roman"/>
          <w:b w:val="false"/>
          <w:i w:val="false"/>
          <w:color w:val="000000"/>
          <w:sz w:val="28"/>
        </w:rPr>
        <w:t>9-1 бабына</w:t>
      </w:r>
      <w:r>
        <w:rPr>
          <w:rFonts w:ascii="Times New Roman"/>
          <w:b w:val="false"/>
          <w:i w:val="false"/>
          <w:color w:val="000000"/>
          <w:sz w:val="28"/>
        </w:rPr>
        <w:t xml:space="preserve"> және Қазақстан Республикасы Үкiметiнiң «Қазақстан Республикасы Бiлiм және ғылым министрлiгiнiң мемлекеттiк қызмет стандарттарын бекiту және Қазақстан Республикасы Үкiметiнiң 2007 жылғы 30 маусымдағы № 561 қаулысына өзгерiс енгiзу туралы» 2010 жылғы 26 ақпандағы № 140 </w:t>
      </w:r>
      <w:r>
        <w:rPr>
          <w:rFonts w:ascii="Times New Roman"/>
          <w:b w:val="false"/>
          <w:i w:val="false"/>
          <w:color w:val="000000"/>
          <w:sz w:val="28"/>
        </w:rPr>
        <w:t>қаулысына</w:t>
      </w:r>
      <w:r>
        <w:rPr>
          <w:rFonts w:ascii="Times New Roman"/>
          <w:b w:val="false"/>
          <w:i w:val="false"/>
          <w:color w:val="000000"/>
          <w:sz w:val="28"/>
        </w:rPr>
        <w:t xml:space="preserve"> сәйкес әзiрлендi.</w:t>
      </w:r>
      <w:r>
        <w:br/>
      </w:r>
      <w:r>
        <w:rPr>
          <w:rFonts w:ascii="Times New Roman"/>
          <w:b w:val="false"/>
          <w:i w:val="false"/>
          <w:color w:val="000000"/>
          <w:sz w:val="28"/>
        </w:rPr>
        <w:t>
</w:t>
      </w:r>
      <w:r>
        <w:rPr>
          <w:rFonts w:ascii="Times New Roman"/>
          <w:b w:val="false"/>
          <w:i w:val="false"/>
          <w:color w:val="000000"/>
          <w:sz w:val="28"/>
        </w:rPr>
        <w:t>
      3. Мемлекеттiк қызмет осы регламенттің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xml:space="preserve"> қосымшаларына сәйкес Алматы қаласының Бiлiм басқармасымен аудандық бiлiм бөлiмдерi арқылы (бұдан әрi – уәкілетті орган), сондай-ақ баламалы негiзде  халыққа қызмет көрсету орталықтары (бұдан әрi - орталықтар) арқылы көрсетiледi.</w:t>
      </w:r>
      <w:r>
        <w:br/>
      </w:r>
      <w:r>
        <w:rPr>
          <w:rFonts w:ascii="Times New Roman"/>
          <w:b w:val="false"/>
          <w:i w:val="false"/>
          <w:color w:val="000000"/>
          <w:sz w:val="28"/>
        </w:rPr>
        <w:t>
</w:t>
      </w:r>
      <w:r>
        <w:rPr>
          <w:rFonts w:ascii="Times New Roman"/>
          <w:b w:val="false"/>
          <w:i w:val="false"/>
          <w:color w:val="000000"/>
          <w:sz w:val="28"/>
        </w:rPr>
        <w:t>
      4. Көрсетiлетiн мемлекеттiк қызмет нысаны: автоматтандырылмаған.</w:t>
      </w:r>
      <w:r>
        <w:br/>
      </w:r>
      <w:r>
        <w:rPr>
          <w:rFonts w:ascii="Times New Roman"/>
          <w:b w:val="false"/>
          <w:i w:val="false"/>
          <w:color w:val="000000"/>
          <w:sz w:val="28"/>
        </w:rPr>
        <w:t>
</w:t>
      </w:r>
      <w:r>
        <w:rPr>
          <w:rFonts w:ascii="Times New Roman"/>
          <w:b w:val="false"/>
          <w:i w:val="false"/>
          <w:color w:val="000000"/>
          <w:sz w:val="28"/>
        </w:rPr>
        <w:t>
      5. Мемлекеттiк қызмет Қазақстан Республикасының 2011 жылғы 26 желтоқсандағы «Неке (ерлі-зайыптылық) және отбасы туралы» Кодексінің </w:t>
      </w:r>
      <w:r>
        <w:rPr>
          <w:rFonts w:ascii="Times New Roman"/>
          <w:b w:val="false"/>
          <w:i w:val="false"/>
          <w:color w:val="000000"/>
          <w:sz w:val="28"/>
        </w:rPr>
        <w:t>128-бабы</w:t>
      </w:r>
      <w:r>
        <w:rPr>
          <w:rFonts w:ascii="Times New Roman"/>
          <w:b w:val="false"/>
          <w:i w:val="false"/>
          <w:color w:val="000000"/>
          <w:sz w:val="28"/>
        </w:rPr>
        <w:t>, Қазақстан Республикасы Үкiметiнiң 2007 жылғы 5 қаңтардағы № 1 </w:t>
      </w:r>
      <w:r>
        <w:rPr>
          <w:rFonts w:ascii="Times New Roman"/>
          <w:b w:val="false"/>
          <w:i w:val="false"/>
          <w:color w:val="000000"/>
          <w:sz w:val="28"/>
        </w:rPr>
        <w:t>«Қазақстан Республикасы Әдiлет министрлiгiнiң мемлекеттiк мекемелерiн - халыққа қызмет көрсету орталықтарын құру туралы»</w:t>
      </w:r>
      <w:r>
        <w:rPr>
          <w:rFonts w:ascii="Times New Roman"/>
          <w:b w:val="false"/>
          <w:i w:val="false"/>
          <w:color w:val="000000"/>
          <w:sz w:val="28"/>
        </w:rPr>
        <w:t xml:space="preserve"> Қазақстан Республикасы Үкiметiнiң және 2012 жылғы 30 наурыздағы № 382 </w:t>
      </w:r>
      <w:r>
        <w:rPr>
          <w:rFonts w:ascii="Times New Roman"/>
          <w:b w:val="false"/>
          <w:i w:val="false"/>
          <w:color w:val="000000"/>
          <w:sz w:val="28"/>
        </w:rPr>
        <w:t>«Мемлекеттiк қорғаншылық және қамқоршылық жөнiндегi функцияларын жүзеге асыру қағидаларын бекiту туралы»</w:t>
      </w:r>
      <w:r>
        <w:rPr>
          <w:rFonts w:ascii="Times New Roman"/>
          <w:b w:val="false"/>
          <w:i w:val="false"/>
          <w:color w:val="000000"/>
          <w:sz w:val="28"/>
        </w:rPr>
        <w:t xml:space="preserve"> қаулылары негiзiнде жүзеге асырылады.</w:t>
      </w:r>
      <w:r>
        <w:br/>
      </w:r>
      <w:r>
        <w:rPr>
          <w:rFonts w:ascii="Times New Roman"/>
          <w:b w:val="false"/>
          <w:i w:val="false"/>
          <w:color w:val="000000"/>
          <w:sz w:val="28"/>
        </w:rPr>
        <w:t>
</w:t>
      </w:r>
      <w:r>
        <w:rPr>
          <w:rFonts w:ascii="Times New Roman"/>
          <w:b w:val="false"/>
          <w:i w:val="false"/>
          <w:color w:val="000000"/>
          <w:sz w:val="28"/>
        </w:rPr>
        <w:t>
      6. Көрсетiлетiн мемлекеттiк қызметтiң аяқталу нысаны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6</w:t>
      </w:r>
      <w:r>
        <w:rPr>
          <w:rFonts w:ascii="Times New Roman"/>
          <w:b w:val="false"/>
          <w:i w:val="false"/>
          <w:color w:val="000000"/>
          <w:sz w:val="28"/>
        </w:rPr>
        <w:t xml:space="preserve"> қосымшаларға сәйкес зейнетақы қорларына, Қазақстан Республикасы Iшкi iстер министрлiгi Жол полициясы комитетiнiң аумақтық бөлiмшелерiне кәмелетке толмаған балаларға мұраны ресiмдеу үшiн анықтамалар (бұдан әрi – анықтама) беру не қызмет көрсетуден бас тартудың дәлелдi жауабын ұсыну болып табылады.</w:t>
      </w:r>
      <w:r>
        <w:br/>
      </w:r>
      <w:r>
        <w:rPr>
          <w:rFonts w:ascii="Times New Roman"/>
          <w:b w:val="false"/>
          <w:i w:val="false"/>
          <w:color w:val="000000"/>
          <w:sz w:val="28"/>
        </w:rPr>
        <w:t>
</w:t>
      </w:r>
      <w:r>
        <w:rPr>
          <w:rFonts w:ascii="Times New Roman"/>
          <w:b w:val="false"/>
          <w:i w:val="false"/>
          <w:color w:val="000000"/>
          <w:sz w:val="28"/>
        </w:rPr>
        <w:t>
      7. Мемлекеттiк қызмет тегiн көрсетiледi.</w:t>
      </w:r>
    </w:p>
    <w:bookmarkEnd w:id="23"/>
    <w:bookmarkStart w:name="z54" w:id="24"/>
    <w:p>
      <w:pPr>
        <w:spacing w:after="0"/>
        <w:ind w:left="0"/>
        <w:jc w:val="left"/>
      </w:pPr>
      <w:r>
        <w:rPr>
          <w:rFonts w:ascii="Times New Roman"/>
          <w:b/>
          <w:i w:val="false"/>
          <w:color w:val="000000"/>
        </w:rPr>
        <w:t xml:space="preserve"> 
3. Мемлекеттiк қызметтi көрсету</w:t>
      </w:r>
      <w:r>
        <w:br/>
      </w:r>
      <w:r>
        <w:rPr>
          <w:rFonts w:ascii="Times New Roman"/>
          <w:b/>
          <w:i w:val="false"/>
          <w:color w:val="000000"/>
        </w:rPr>
        <w:t>
тәртiбiне қойылатын талаптар</w:t>
      </w:r>
    </w:p>
    <w:bookmarkEnd w:id="24"/>
    <w:bookmarkStart w:name="z55" w:id="25"/>
    <w:p>
      <w:pPr>
        <w:spacing w:after="0"/>
        <w:ind w:left="0"/>
        <w:jc w:val="both"/>
      </w:pPr>
      <w:r>
        <w:rPr>
          <w:rFonts w:ascii="Times New Roman"/>
          <w:b w:val="false"/>
          <w:i w:val="false"/>
          <w:color w:val="000000"/>
          <w:sz w:val="28"/>
        </w:rPr>
        <w:t>
      8. Мемлекеттiк қызмет көрсету мәселелерi бойынша, сондай-ақ, мемлекеттiк қызмет көрсету барысы туралы ақпаратты мекен-жайлары осы Регламенттiң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w:t>
      </w:r>
      <w:r>
        <w:rPr>
          <w:rFonts w:ascii="Times New Roman"/>
          <w:b w:val="false"/>
          <w:i w:val="false"/>
          <w:color w:val="000000"/>
          <w:sz w:val="28"/>
        </w:rPr>
        <w:t xml:space="preserve"> қосымшаларында көрсетiлген уәкiлеттi органнан және Орталықтан алуға болады.</w:t>
      </w:r>
      <w:r>
        <w:br/>
      </w:r>
      <w:r>
        <w:rPr>
          <w:rFonts w:ascii="Times New Roman"/>
          <w:b w:val="false"/>
          <w:i w:val="false"/>
          <w:color w:val="000000"/>
          <w:sz w:val="28"/>
        </w:rPr>
        <w:t>
</w:t>
      </w:r>
      <w:r>
        <w:rPr>
          <w:rFonts w:ascii="Times New Roman"/>
          <w:b w:val="false"/>
          <w:i w:val="false"/>
          <w:color w:val="000000"/>
          <w:sz w:val="28"/>
        </w:rPr>
        <w:t>
      9. Мемлекеттiк қызметтi көрсету мерзiмдерi:</w:t>
      </w:r>
      <w:r>
        <w:br/>
      </w:r>
      <w:r>
        <w:rPr>
          <w:rFonts w:ascii="Times New Roman"/>
          <w:b w:val="false"/>
          <w:i w:val="false"/>
          <w:color w:val="000000"/>
          <w:sz w:val="28"/>
        </w:rPr>
        <w:t>
      1) тұтынушы осы Регламенттiң </w:t>
      </w:r>
      <w:r>
        <w:rPr>
          <w:rFonts w:ascii="Times New Roman"/>
          <w:b w:val="false"/>
          <w:i w:val="false"/>
          <w:color w:val="000000"/>
          <w:sz w:val="28"/>
        </w:rPr>
        <w:t>16-тармағында</w:t>
      </w:r>
      <w:r>
        <w:rPr>
          <w:rFonts w:ascii="Times New Roman"/>
          <w:b w:val="false"/>
          <w:i w:val="false"/>
          <w:color w:val="000000"/>
          <w:sz w:val="28"/>
        </w:rPr>
        <w:t xml:space="preserve"> айқындалған қажеттi құжаттарды тапсырған сәттен бастап бес жұмыс күнiн (құжаттарды қабылдаған күн және берген күн мемлекеттiк қызмет көрсету мерзiмiне кiрмейдi) құрайды;</w:t>
      </w:r>
      <w:r>
        <w:br/>
      </w:r>
      <w:r>
        <w:rPr>
          <w:rFonts w:ascii="Times New Roman"/>
          <w:b w:val="false"/>
          <w:i w:val="false"/>
          <w:color w:val="000000"/>
          <w:sz w:val="28"/>
        </w:rPr>
        <w:t>
      2) тұтынушы өтiнiш берген күнi сол жерде көрсетiлетiн мемлекеттiк қызметтi алуға дейiн күту уақыты 30 минуттан аспайды;</w:t>
      </w:r>
      <w:r>
        <w:br/>
      </w:r>
      <w:r>
        <w:rPr>
          <w:rFonts w:ascii="Times New Roman"/>
          <w:b w:val="false"/>
          <w:i w:val="false"/>
          <w:color w:val="000000"/>
          <w:sz w:val="28"/>
        </w:rPr>
        <w:t>
      3) мемлекеттiк қызметтi тұтынушы өтiнiш берген күнi сол жерде қызмет көрсету уақыты 30 минуттан аспайды.</w:t>
      </w:r>
      <w:r>
        <w:br/>
      </w:r>
      <w:r>
        <w:rPr>
          <w:rFonts w:ascii="Times New Roman"/>
          <w:b w:val="false"/>
          <w:i w:val="false"/>
          <w:color w:val="000000"/>
          <w:sz w:val="28"/>
        </w:rPr>
        <w:t>
</w:t>
      </w:r>
      <w:r>
        <w:rPr>
          <w:rFonts w:ascii="Times New Roman"/>
          <w:b w:val="false"/>
          <w:i w:val="false"/>
          <w:color w:val="000000"/>
          <w:sz w:val="28"/>
        </w:rPr>
        <w:t>
      10. Мемлекеттiк қызмет:</w:t>
      </w:r>
      <w:r>
        <w:br/>
      </w:r>
      <w:r>
        <w:rPr>
          <w:rFonts w:ascii="Times New Roman"/>
          <w:b w:val="false"/>
          <w:i w:val="false"/>
          <w:color w:val="000000"/>
          <w:sz w:val="28"/>
        </w:rPr>
        <w:t>
      1) уәкiлеттi органдарына өтiнiш бiлдiрген кезде - белгiленген жұмыс кестесiне сәйкес сенбi, жексенбi және мереке күндерiн қоспағанда, түскi үзiлiспен сағат 9.00-ден 18.00-ге дейiн көрсетiледi, қабылдау алдын ала жазылусыз және жеделдетiп қызмет көрсетусiз кезек күту тәртiбiмен жүзеге асырылады;</w:t>
      </w:r>
      <w:r>
        <w:br/>
      </w:r>
      <w:r>
        <w:rPr>
          <w:rFonts w:ascii="Times New Roman"/>
          <w:b w:val="false"/>
          <w:i w:val="false"/>
          <w:color w:val="000000"/>
          <w:sz w:val="28"/>
        </w:rPr>
        <w:t>
      2) орталыққа өтiнiш бiлдiрген кезде - жексенбi күнiн қоспағанда, аптасына алты күн, белгiленген жұмыс кестесiне сәйкес түскi үзiлiссiз сағат 9.00-ден 20.00-ге дейiн жүргiзiледi. Филиалдар мен өкiлдiктер үшiн жұмыс кестесi түскi бiр сағаттық үзiлiспен сағат 9.00-ден 19.00-ге дейiн белгiленедi, қабылдау алдын ала жазылусыз және жеделдетiп қызмет көрсетусiз, «электронды» кезек тәртiбiмен жүзеге асырылады.</w:t>
      </w:r>
      <w:r>
        <w:br/>
      </w:r>
      <w:r>
        <w:rPr>
          <w:rFonts w:ascii="Times New Roman"/>
          <w:b w:val="false"/>
          <w:i w:val="false"/>
          <w:color w:val="000000"/>
          <w:sz w:val="28"/>
        </w:rPr>
        <w:t>
</w:t>
      </w:r>
      <w:r>
        <w:rPr>
          <w:rFonts w:ascii="Times New Roman"/>
          <w:b w:val="false"/>
          <w:i w:val="false"/>
          <w:color w:val="000000"/>
          <w:sz w:val="28"/>
        </w:rPr>
        <w:t>
      11. Мемлекеттiк қызмет көрсетудi тоқтата тұру немесе мемлекеттiк қызметтi ұсынудан бас тарту негiзi:</w:t>
      </w:r>
      <w:r>
        <w:br/>
      </w:r>
      <w:r>
        <w:rPr>
          <w:rFonts w:ascii="Times New Roman"/>
          <w:b w:val="false"/>
          <w:i w:val="false"/>
          <w:color w:val="000000"/>
          <w:sz w:val="28"/>
        </w:rPr>
        <w:t>
      1) уәкiлеттi органға өтiнiш бiлдiрген кезде - тұтынушының осы Регламенттiң </w:t>
      </w:r>
      <w:r>
        <w:rPr>
          <w:rFonts w:ascii="Times New Roman"/>
          <w:b w:val="false"/>
          <w:i w:val="false"/>
          <w:color w:val="000000"/>
          <w:sz w:val="28"/>
        </w:rPr>
        <w:t>16-тармағында</w:t>
      </w:r>
      <w:r>
        <w:rPr>
          <w:rFonts w:ascii="Times New Roman"/>
          <w:b w:val="false"/>
          <w:i w:val="false"/>
          <w:color w:val="000000"/>
          <w:sz w:val="28"/>
        </w:rPr>
        <w:t xml:space="preserve"> көрсетiлген құжаттардың бiреуiн ұсынбауы;</w:t>
      </w:r>
      <w:r>
        <w:br/>
      </w:r>
      <w:r>
        <w:rPr>
          <w:rFonts w:ascii="Times New Roman"/>
          <w:b w:val="false"/>
          <w:i w:val="false"/>
          <w:color w:val="000000"/>
          <w:sz w:val="28"/>
        </w:rPr>
        <w:t>
      2) Орталыққа өтiнiш бiлдiрген кезде - уәкiлеттi орган осы Регламенттiң </w:t>
      </w:r>
      <w:r>
        <w:rPr>
          <w:rFonts w:ascii="Times New Roman"/>
          <w:b w:val="false"/>
          <w:i w:val="false"/>
          <w:color w:val="000000"/>
          <w:sz w:val="28"/>
        </w:rPr>
        <w:t>16-тармағында</w:t>
      </w:r>
      <w:r>
        <w:rPr>
          <w:rFonts w:ascii="Times New Roman"/>
          <w:b w:val="false"/>
          <w:i w:val="false"/>
          <w:color w:val="000000"/>
          <w:sz w:val="28"/>
        </w:rPr>
        <w:t xml:space="preserve"> көрсетiлген құжаттарды толық ұсынбаған жағдайда, құжаттар пакетiн алғаннан кейiн бiр жұмыс күнi iшiнде бас тарту себебiнiң жазбаша негiздемесiмен бiрге оларды Орталыққа қайтарады.</w:t>
      </w:r>
      <w:r>
        <w:br/>
      </w:r>
      <w:r>
        <w:rPr>
          <w:rFonts w:ascii="Times New Roman"/>
          <w:b w:val="false"/>
          <w:i w:val="false"/>
          <w:color w:val="000000"/>
          <w:sz w:val="28"/>
        </w:rPr>
        <w:t>
      Орталық құжаттар пакетiн қабылдағаннан кейiн тұтынушыны бiр жұмыс күнi iшiнде хабардар етедi және уәкiлеттi органының қайтару/бас тарту себебiнiң жазбаша негiздемесiн бередi.</w:t>
      </w:r>
      <w:r>
        <w:br/>
      </w:r>
      <w:r>
        <w:rPr>
          <w:rFonts w:ascii="Times New Roman"/>
          <w:b w:val="false"/>
          <w:i w:val="false"/>
          <w:color w:val="000000"/>
          <w:sz w:val="28"/>
        </w:rPr>
        <w:t>
      Егер тұтынушы көрсетiлген мерзiмде құжаттарды алуға өтiнiш бiлдiрмесе, Орталық олардың бiр ай бойы сақталуын қамтамасыз етедi, кейiн оларды уәкiлеттi органға тапсырады.</w:t>
      </w:r>
      <w:r>
        <w:br/>
      </w:r>
      <w:r>
        <w:rPr>
          <w:rFonts w:ascii="Times New Roman"/>
          <w:b w:val="false"/>
          <w:i w:val="false"/>
          <w:color w:val="000000"/>
          <w:sz w:val="28"/>
        </w:rPr>
        <w:t>
</w:t>
      </w:r>
      <w:r>
        <w:rPr>
          <w:rFonts w:ascii="Times New Roman"/>
          <w:b w:val="false"/>
          <w:i w:val="false"/>
          <w:color w:val="000000"/>
          <w:sz w:val="28"/>
        </w:rPr>
        <w:t>
      12. Мемлекеттiк қызметтi алу үшiн тұтынушыдан өтiнiш алған сәттен мемлекеттiк қызметтiң нәтижесiн беру сәтiне дейiн мемлекеттiк қызметтi көрсету кезеңдерi:</w:t>
      </w:r>
      <w:r>
        <w:br/>
      </w:r>
      <w:r>
        <w:rPr>
          <w:rFonts w:ascii="Times New Roman"/>
          <w:b w:val="false"/>
          <w:i w:val="false"/>
          <w:color w:val="000000"/>
          <w:sz w:val="28"/>
        </w:rPr>
        <w:t>
      1) тұтынушы уәкiлеттi органға өтiнiш бiлдiредi немесе Орталыққа өтiнiш бередi;</w:t>
      </w:r>
      <w:r>
        <w:br/>
      </w:r>
      <w:r>
        <w:rPr>
          <w:rFonts w:ascii="Times New Roman"/>
          <w:b w:val="false"/>
          <w:i w:val="false"/>
          <w:color w:val="000000"/>
          <w:sz w:val="28"/>
        </w:rPr>
        <w:t>
      2) Орталықтың инспекторы өтiнiштi тiркеудi жүргiзедi және Орталықтың жинақтау бөлiмiнiң инспекторына бередi;</w:t>
      </w:r>
      <w:r>
        <w:br/>
      </w:r>
      <w:r>
        <w:rPr>
          <w:rFonts w:ascii="Times New Roman"/>
          <w:b w:val="false"/>
          <w:i w:val="false"/>
          <w:color w:val="000000"/>
          <w:sz w:val="28"/>
        </w:rPr>
        <w:t>
      3) Орталықтың жинақтау бөлiмiнiң инспекторы құжаттардың тiзiлiмiн әзiрлейдi және уәкiлеттi органға жолдайды;</w:t>
      </w:r>
      <w:r>
        <w:br/>
      </w:r>
      <w:r>
        <w:rPr>
          <w:rFonts w:ascii="Times New Roman"/>
          <w:b w:val="false"/>
          <w:i w:val="false"/>
          <w:color w:val="000000"/>
          <w:sz w:val="28"/>
        </w:rPr>
        <w:t>
      4) уәкiлеттi орган кеңсесiнiң қызметкерi құжаттарды тiркейдi және жауапты орындаушыны анықтайтын уәкiлеттi орган басшылығының қарауына ұсынады;</w:t>
      </w:r>
      <w:r>
        <w:br/>
      </w:r>
      <w:r>
        <w:rPr>
          <w:rFonts w:ascii="Times New Roman"/>
          <w:b w:val="false"/>
          <w:i w:val="false"/>
          <w:color w:val="000000"/>
          <w:sz w:val="28"/>
        </w:rPr>
        <w:t>
      5) жауапты орындаушы құжаттарды тексередi, қызмет көрсету нәтижесiн ресiмдейдi, дәлелдi бас тартуды немесе анықтаманы дайындайды, мемлекеттiк қызмет көрсету нәтижесiн Орталыққа немесе тұтынушыға жолдайды;</w:t>
      </w:r>
      <w:r>
        <w:br/>
      </w:r>
      <w:r>
        <w:rPr>
          <w:rFonts w:ascii="Times New Roman"/>
          <w:b w:val="false"/>
          <w:i w:val="false"/>
          <w:color w:val="000000"/>
          <w:sz w:val="28"/>
        </w:rPr>
        <w:t>
      6) Орталықтың инспекторы тұтынушыға анықтаманы немесе дәлелдi бас тартуды бередi.</w:t>
      </w:r>
      <w:r>
        <w:br/>
      </w:r>
      <w:r>
        <w:rPr>
          <w:rFonts w:ascii="Times New Roman"/>
          <w:b w:val="false"/>
          <w:i w:val="false"/>
          <w:color w:val="000000"/>
          <w:sz w:val="28"/>
        </w:rPr>
        <w:t>
</w:t>
      </w:r>
      <w:r>
        <w:rPr>
          <w:rFonts w:ascii="Times New Roman"/>
          <w:b w:val="false"/>
          <w:i w:val="false"/>
          <w:color w:val="000000"/>
          <w:sz w:val="28"/>
        </w:rPr>
        <w:t>
      13. Тұтынушының құжаттарын қабылдауды бiр тұлға уәкiлеттi орган және Орталықтың жұмыс кестесiне сәйкес күнi бойы жүзеге асырады.</w:t>
      </w:r>
    </w:p>
    <w:bookmarkEnd w:id="25"/>
    <w:bookmarkStart w:name="z61" w:id="26"/>
    <w:p>
      <w:pPr>
        <w:spacing w:after="0"/>
        <w:ind w:left="0"/>
        <w:jc w:val="left"/>
      </w:pPr>
      <w:r>
        <w:rPr>
          <w:rFonts w:ascii="Times New Roman"/>
          <w:b/>
          <w:i w:val="false"/>
          <w:color w:val="000000"/>
        </w:rPr>
        <w:t xml:space="preserve"> 
4. Мемлекеттiк қызметтi көрсету үрдiсiнде iс-әрекет</w:t>
      </w:r>
      <w:r>
        <w:br/>
      </w:r>
      <w:r>
        <w:rPr>
          <w:rFonts w:ascii="Times New Roman"/>
          <w:b/>
          <w:i w:val="false"/>
          <w:color w:val="000000"/>
        </w:rPr>
        <w:t>
(өзара іс-қимыл) тәртiбiнiң сипаттамасы</w:t>
      </w:r>
    </w:p>
    <w:bookmarkEnd w:id="26"/>
    <w:bookmarkStart w:name="z62" w:id="27"/>
    <w:p>
      <w:pPr>
        <w:spacing w:after="0"/>
        <w:ind w:left="0"/>
        <w:jc w:val="both"/>
      </w:pPr>
      <w:r>
        <w:rPr>
          <w:rFonts w:ascii="Times New Roman"/>
          <w:b w:val="false"/>
          <w:i w:val="false"/>
          <w:color w:val="000000"/>
          <w:sz w:val="28"/>
        </w:rPr>
        <w:t>
      14. Тұтынушы уәкiлеттi органға жүгiнген кезде:</w:t>
      </w:r>
      <w:r>
        <w:br/>
      </w:r>
      <w:r>
        <w:rPr>
          <w:rFonts w:ascii="Times New Roman"/>
          <w:b w:val="false"/>
          <w:i w:val="false"/>
          <w:color w:val="000000"/>
          <w:sz w:val="28"/>
        </w:rPr>
        <w:t>
      1) тұтынушы осы Регламенттiң </w:t>
      </w:r>
      <w:r>
        <w:rPr>
          <w:rFonts w:ascii="Times New Roman"/>
          <w:b w:val="false"/>
          <w:i w:val="false"/>
          <w:color w:val="000000"/>
          <w:sz w:val="28"/>
        </w:rPr>
        <w:t>16-тармағында</w:t>
      </w:r>
      <w:r>
        <w:rPr>
          <w:rFonts w:ascii="Times New Roman"/>
          <w:b w:val="false"/>
          <w:i w:val="false"/>
          <w:color w:val="000000"/>
          <w:sz w:val="28"/>
        </w:rPr>
        <w:t xml:space="preserve"> көрсетiлген құжаттарды тапсыра отырып, өтiнiш бланкiсiн толтырады;</w:t>
      </w:r>
      <w:r>
        <w:br/>
      </w:r>
      <w:r>
        <w:rPr>
          <w:rFonts w:ascii="Times New Roman"/>
          <w:b w:val="false"/>
          <w:i w:val="false"/>
          <w:color w:val="000000"/>
          <w:sz w:val="28"/>
        </w:rPr>
        <w:t>
      2) уәкiлеттi орган кеңсесiнiң қызметкерi өтiнiштi тiркеудi жүзеге асырады және құжаттар қабылданғаны туралы мемлекеттiк қызмет алудың күнi көрсетiлген қолхат бередi.</w:t>
      </w:r>
      <w:r>
        <w:br/>
      </w:r>
      <w:r>
        <w:rPr>
          <w:rFonts w:ascii="Times New Roman"/>
          <w:b w:val="false"/>
          <w:i w:val="false"/>
          <w:color w:val="000000"/>
          <w:sz w:val="28"/>
        </w:rPr>
        <w:t>
</w:t>
      </w:r>
      <w:r>
        <w:rPr>
          <w:rFonts w:ascii="Times New Roman"/>
          <w:b w:val="false"/>
          <w:i w:val="false"/>
          <w:color w:val="000000"/>
          <w:sz w:val="28"/>
        </w:rPr>
        <w:t>
      15. Тұтынушы Орталыққа өтiнiш берген кезде:</w:t>
      </w:r>
      <w:r>
        <w:br/>
      </w:r>
      <w:r>
        <w:rPr>
          <w:rFonts w:ascii="Times New Roman"/>
          <w:b w:val="false"/>
          <w:i w:val="false"/>
          <w:color w:val="000000"/>
          <w:sz w:val="28"/>
        </w:rPr>
        <w:t>
      1) тұтынушы осы Регламенттiң </w:t>
      </w:r>
      <w:r>
        <w:rPr>
          <w:rFonts w:ascii="Times New Roman"/>
          <w:b w:val="false"/>
          <w:i w:val="false"/>
          <w:color w:val="000000"/>
          <w:sz w:val="28"/>
        </w:rPr>
        <w:t>16-тармағында</w:t>
      </w:r>
      <w:r>
        <w:rPr>
          <w:rFonts w:ascii="Times New Roman"/>
          <w:b w:val="false"/>
          <w:i w:val="false"/>
          <w:color w:val="000000"/>
          <w:sz w:val="28"/>
        </w:rPr>
        <w:t xml:space="preserve"> көрсетiлген құжаттарды тапсыра отырып, өтiнiш бланкiсiн толтырады;</w:t>
      </w:r>
      <w:r>
        <w:br/>
      </w:r>
      <w:r>
        <w:rPr>
          <w:rFonts w:ascii="Times New Roman"/>
          <w:b w:val="false"/>
          <w:i w:val="false"/>
          <w:color w:val="000000"/>
          <w:sz w:val="28"/>
        </w:rPr>
        <w:t>
      2) Орталық инспекторы құжаттарды қабылдағаннан кейiн тiркеу жүргiзедi және құжаттардың қабылдағандығы жөнiнде төмендегiлердi көрсете отырып қолхат бередi:</w:t>
      </w:r>
      <w:r>
        <w:br/>
      </w:r>
      <w:r>
        <w:rPr>
          <w:rFonts w:ascii="Times New Roman"/>
          <w:b w:val="false"/>
          <w:i w:val="false"/>
          <w:color w:val="000000"/>
          <w:sz w:val="28"/>
        </w:rPr>
        <w:t>
      1) сұрау салудың нөмiрi мен қабылданған күнi;</w:t>
      </w:r>
      <w:r>
        <w:br/>
      </w:r>
      <w:r>
        <w:rPr>
          <w:rFonts w:ascii="Times New Roman"/>
          <w:b w:val="false"/>
          <w:i w:val="false"/>
          <w:color w:val="000000"/>
          <w:sz w:val="28"/>
        </w:rPr>
        <w:t>
      2) сұрау салынған мемлекеттiк қызметтiң түрi;</w:t>
      </w:r>
      <w:r>
        <w:br/>
      </w:r>
      <w:r>
        <w:rPr>
          <w:rFonts w:ascii="Times New Roman"/>
          <w:b w:val="false"/>
          <w:i w:val="false"/>
          <w:color w:val="000000"/>
          <w:sz w:val="28"/>
        </w:rPr>
        <w:t>
      3) қоса берiлген құжаттардың саны мен атаулары;</w:t>
      </w:r>
      <w:r>
        <w:br/>
      </w:r>
      <w:r>
        <w:rPr>
          <w:rFonts w:ascii="Times New Roman"/>
          <w:b w:val="false"/>
          <w:i w:val="false"/>
          <w:color w:val="000000"/>
          <w:sz w:val="28"/>
        </w:rPr>
        <w:t>
      4) құжаттарды беру күнi (уақыты) мен орны;</w:t>
      </w:r>
      <w:r>
        <w:br/>
      </w:r>
      <w:r>
        <w:rPr>
          <w:rFonts w:ascii="Times New Roman"/>
          <w:b w:val="false"/>
          <w:i w:val="false"/>
          <w:color w:val="000000"/>
          <w:sz w:val="28"/>
        </w:rPr>
        <w:t>
      5) құжаттарды рәсiмдеуге өтiнiш қабылдаған Орталық инспекторының тегi, аты, әкесiнiң аты.</w:t>
      </w:r>
      <w:r>
        <w:br/>
      </w:r>
      <w:r>
        <w:rPr>
          <w:rFonts w:ascii="Times New Roman"/>
          <w:b w:val="false"/>
          <w:i w:val="false"/>
          <w:color w:val="000000"/>
          <w:sz w:val="28"/>
        </w:rPr>
        <w:t>
</w:t>
      </w:r>
      <w:r>
        <w:rPr>
          <w:rFonts w:ascii="Times New Roman"/>
          <w:b w:val="false"/>
          <w:i w:val="false"/>
          <w:color w:val="000000"/>
          <w:sz w:val="28"/>
        </w:rPr>
        <w:t>
      16. Мемлекеттiк қызметтi алу үшiн тұтынушы уәкiлеттi органға немесе орталыққа мынадай құжаттарды тапсыруы қажет:</w:t>
      </w:r>
      <w:r>
        <w:br/>
      </w:r>
      <w:r>
        <w:rPr>
          <w:rFonts w:ascii="Times New Roman"/>
          <w:b w:val="false"/>
          <w:i w:val="false"/>
          <w:color w:val="000000"/>
          <w:sz w:val="28"/>
        </w:rPr>
        <w:t>
      1) осы Регламенттiң </w:t>
      </w:r>
      <w:r>
        <w:rPr>
          <w:rFonts w:ascii="Times New Roman"/>
          <w:b w:val="false"/>
          <w:i w:val="false"/>
          <w:color w:val="000000"/>
          <w:sz w:val="28"/>
        </w:rPr>
        <w:t>7 қосымшасына</w:t>
      </w:r>
      <w:r>
        <w:rPr>
          <w:rFonts w:ascii="Times New Roman"/>
          <w:b w:val="false"/>
          <w:i w:val="false"/>
          <w:color w:val="000000"/>
          <w:sz w:val="28"/>
        </w:rPr>
        <w:t xml:space="preserve"> мұрагерлiктi алу үшiн сәйкес кәмелетке толмаған баланың бiр ата-анасының (ерлi-зайыптылардың) немесе оларды алмастыратын адамдардың (қорғаншылар (қамқоршылар), патронаттық тәрбиешiлер) өтiнiшi;</w:t>
      </w:r>
      <w:r>
        <w:br/>
      </w:r>
      <w:r>
        <w:rPr>
          <w:rFonts w:ascii="Times New Roman"/>
          <w:b w:val="false"/>
          <w:i w:val="false"/>
          <w:color w:val="000000"/>
          <w:sz w:val="28"/>
        </w:rPr>
        <w:t>
      2) ерлi-зайыптылардың немесе оларды алмастыратын адамдардың</w:t>
      </w:r>
      <w:r>
        <w:br/>
      </w:r>
      <w:r>
        <w:rPr>
          <w:rFonts w:ascii="Times New Roman"/>
          <w:b w:val="false"/>
          <w:i w:val="false"/>
          <w:color w:val="000000"/>
          <w:sz w:val="28"/>
        </w:rPr>
        <w:t>
(қорғаншылар (қамқоршылар), патронаттық тәрбиешiлер) жеке куәлiктерiнiң түпнұсқасы мен көшiрмесi;</w:t>
      </w:r>
      <w:r>
        <w:br/>
      </w:r>
      <w:r>
        <w:rPr>
          <w:rFonts w:ascii="Times New Roman"/>
          <w:b w:val="false"/>
          <w:i w:val="false"/>
          <w:color w:val="000000"/>
          <w:sz w:val="28"/>
        </w:rPr>
        <w:t>
      3) баланың (балалардың) туу туралы куәлiгi;</w:t>
      </w:r>
      <w:r>
        <w:br/>
      </w:r>
      <w:r>
        <w:rPr>
          <w:rFonts w:ascii="Times New Roman"/>
          <w:b w:val="false"/>
          <w:i w:val="false"/>
          <w:color w:val="000000"/>
          <w:sz w:val="28"/>
        </w:rPr>
        <w:t>
      4) неке туралы куәлiгiнiң түпнұсқасы мен көшiрмесi;</w:t>
      </w:r>
      <w:r>
        <w:br/>
      </w:r>
      <w:r>
        <w:rPr>
          <w:rFonts w:ascii="Times New Roman"/>
          <w:b w:val="false"/>
          <w:i w:val="false"/>
          <w:color w:val="000000"/>
          <w:sz w:val="28"/>
        </w:rPr>
        <w:t>
      5) басқа да құжаттардың түпнұсқалары мен көшiрмелерi (некенi бұзу туралы, қайтыс болу туралы куәлiк, бала некеден тыс туылған жағдайда № 4 нысан бойынша анықтама);</w:t>
      </w:r>
      <w:r>
        <w:br/>
      </w:r>
      <w:r>
        <w:rPr>
          <w:rFonts w:ascii="Times New Roman"/>
          <w:b w:val="false"/>
          <w:i w:val="false"/>
          <w:color w:val="000000"/>
          <w:sz w:val="28"/>
        </w:rPr>
        <w:t>
      6) заң бойынша мұраға құқығы туралы куәлiк (нотариустан);</w:t>
      </w:r>
      <w:r>
        <w:br/>
      </w:r>
      <w:r>
        <w:rPr>
          <w:rFonts w:ascii="Times New Roman"/>
          <w:b w:val="false"/>
          <w:i w:val="false"/>
          <w:color w:val="000000"/>
          <w:sz w:val="28"/>
        </w:rPr>
        <w:t>
      7) егер анықтама Iшкi iстер министрлiгi Жол полициясы комитетiнiң аумақтық бөлiмшелерiне қажет болған жағдайда, машинаға құжаттың (техпаспорт) түпнұсқасы мен көшiрмесi.</w:t>
      </w:r>
      <w:r>
        <w:br/>
      </w:r>
      <w:r>
        <w:rPr>
          <w:rFonts w:ascii="Times New Roman"/>
          <w:b w:val="false"/>
          <w:i w:val="false"/>
          <w:color w:val="000000"/>
          <w:sz w:val="28"/>
        </w:rPr>
        <w:t>
      Салыстырып тексеру үшiн құжаттардың түпнұсқалары көшiрмелерiмен қоса берiледi, кейiн олар тұтынушыға қайтарылады.</w:t>
      </w:r>
      <w:r>
        <w:br/>
      </w:r>
      <w:r>
        <w:rPr>
          <w:rFonts w:ascii="Times New Roman"/>
          <w:b w:val="false"/>
          <w:i w:val="false"/>
          <w:color w:val="000000"/>
          <w:sz w:val="28"/>
        </w:rPr>
        <w:t>
</w:t>
      </w:r>
      <w:r>
        <w:rPr>
          <w:rFonts w:ascii="Times New Roman"/>
          <w:b w:val="false"/>
          <w:i w:val="false"/>
          <w:color w:val="000000"/>
          <w:sz w:val="28"/>
        </w:rPr>
        <w:t>
      17. Мемлекеттiк қызмет көрсету үдерiсiнде келесi құрылымдық-функционалдық бiрлiктер (бұдан әрi – ҚФБ) – мемлекеттiк қызмет көрсету үдерiсiне қатысатын уәкiлеттi органның және Орталықтың жауапты тұлғалары тартылады:</w:t>
      </w:r>
      <w:r>
        <w:br/>
      </w:r>
      <w:r>
        <w:rPr>
          <w:rFonts w:ascii="Times New Roman"/>
          <w:b w:val="false"/>
          <w:i w:val="false"/>
          <w:color w:val="000000"/>
          <w:sz w:val="28"/>
        </w:rPr>
        <w:t>
      1) Орталықтың инспекторы;</w:t>
      </w:r>
      <w:r>
        <w:br/>
      </w:r>
      <w:r>
        <w:rPr>
          <w:rFonts w:ascii="Times New Roman"/>
          <w:b w:val="false"/>
          <w:i w:val="false"/>
          <w:color w:val="000000"/>
          <w:sz w:val="28"/>
        </w:rPr>
        <w:t>
      2) Орталықтың жинақтау бөлiмiнiң инспекторы;</w:t>
      </w:r>
      <w:r>
        <w:br/>
      </w:r>
      <w:r>
        <w:rPr>
          <w:rFonts w:ascii="Times New Roman"/>
          <w:b w:val="false"/>
          <w:i w:val="false"/>
          <w:color w:val="000000"/>
          <w:sz w:val="28"/>
        </w:rPr>
        <w:t>
      3) уәкiлеттi орган кеңсесiнiң қызметкерi;</w:t>
      </w:r>
      <w:r>
        <w:br/>
      </w:r>
      <w:r>
        <w:rPr>
          <w:rFonts w:ascii="Times New Roman"/>
          <w:b w:val="false"/>
          <w:i w:val="false"/>
          <w:color w:val="000000"/>
          <w:sz w:val="28"/>
        </w:rPr>
        <w:t>
      4) уәкiлеттi органның басшылығы;</w:t>
      </w:r>
      <w:r>
        <w:br/>
      </w:r>
      <w:r>
        <w:rPr>
          <w:rFonts w:ascii="Times New Roman"/>
          <w:b w:val="false"/>
          <w:i w:val="false"/>
          <w:color w:val="000000"/>
          <w:sz w:val="28"/>
        </w:rPr>
        <w:t>
      5) уәкiлеттi органның жауапты орындаушысы.</w:t>
      </w:r>
      <w:r>
        <w:br/>
      </w:r>
      <w:r>
        <w:rPr>
          <w:rFonts w:ascii="Times New Roman"/>
          <w:b w:val="false"/>
          <w:i w:val="false"/>
          <w:color w:val="000000"/>
          <w:sz w:val="28"/>
        </w:rPr>
        <w:t>
</w:t>
      </w:r>
      <w:r>
        <w:rPr>
          <w:rFonts w:ascii="Times New Roman"/>
          <w:b w:val="false"/>
          <w:i w:val="false"/>
          <w:color w:val="000000"/>
          <w:sz w:val="28"/>
        </w:rPr>
        <w:t>
      18. Әрбiр әкiмшiлiк iс-әрекетiнiң орындалу мерзiмiн көрсете отырып әр ҚФБ-тiң әкiмшiлiк iс-әрекеттер реттілігінің және өзара іс-қимылының мәтiндi кестелiк сипаттамасы осы Регламенттiң </w:t>
      </w:r>
      <w:r>
        <w:rPr>
          <w:rFonts w:ascii="Times New Roman"/>
          <w:b w:val="false"/>
          <w:i w:val="false"/>
          <w:color w:val="000000"/>
          <w:sz w:val="28"/>
        </w:rPr>
        <w:t>3 қосымшасында</w:t>
      </w:r>
      <w:r>
        <w:rPr>
          <w:rFonts w:ascii="Times New Roman"/>
          <w:b w:val="false"/>
          <w:i w:val="false"/>
          <w:color w:val="000000"/>
          <w:sz w:val="28"/>
        </w:rPr>
        <w:t xml:space="preserve"> көрсетiлген.</w:t>
      </w:r>
      <w:r>
        <w:br/>
      </w:r>
      <w:r>
        <w:rPr>
          <w:rFonts w:ascii="Times New Roman"/>
          <w:b w:val="false"/>
          <w:i w:val="false"/>
          <w:color w:val="000000"/>
          <w:sz w:val="28"/>
        </w:rPr>
        <w:t>
</w:t>
      </w:r>
      <w:r>
        <w:rPr>
          <w:rFonts w:ascii="Times New Roman"/>
          <w:b w:val="false"/>
          <w:i w:val="false"/>
          <w:color w:val="000000"/>
          <w:sz w:val="28"/>
        </w:rPr>
        <w:t>
      19. Мемлекеттiк қызмет көрсету үдерiсiндегi әкiмшiлiк iс-әрекеттердiң логикалық дәйектілігі мен ҚФБ арасындағы өзара байланысты көрсететiн сызбалар осы Регламенттiң </w:t>
      </w:r>
      <w:r>
        <w:rPr>
          <w:rFonts w:ascii="Times New Roman"/>
          <w:b w:val="false"/>
          <w:i w:val="false"/>
          <w:color w:val="000000"/>
          <w:sz w:val="28"/>
        </w:rPr>
        <w:t>4 қосымшасында</w:t>
      </w:r>
      <w:r>
        <w:rPr>
          <w:rFonts w:ascii="Times New Roman"/>
          <w:b w:val="false"/>
          <w:i w:val="false"/>
          <w:color w:val="000000"/>
          <w:sz w:val="28"/>
        </w:rPr>
        <w:t xml:space="preserve"> көрсетiлген.</w:t>
      </w:r>
      <w:r>
        <w:br/>
      </w:r>
      <w:r>
        <w:rPr>
          <w:rFonts w:ascii="Times New Roman"/>
          <w:b w:val="false"/>
          <w:i w:val="false"/>
          <w:color w:val="000000"/>
          <w:sz w:val="28"/>
        </w:rPr>
        <w:t>
</w:t>
      </w:r>
      <w:r>
        <w:rPr>
          <w:rFonts w:ascii="Times New Roman"/>
          <w:b w:val="false"/>
          <w:i w:val="false"/>
          <w:color w:val="000000"/>
          <w:sz w:val="28"/>
        </w:rPr>
        <w:t>
      20. Мемлекеттiк қызмет көрсету нәтижесi берiлуi тиiс нысандар, бланктердiң шаблондары мен басқа да ақпарат осы Регламенттiң </w:t>
      </w:r>
      <w:r>
        <w:rPr>
          <w:rFonts w:ascii="Times New Roman"/>
          <w:b w:val="false"/>
          <w:i w:val="false"/>
          <w:color w:val="000000"/>
          <w:sz w:val="28"/>
        </w:rPr>
        <w:t>5</w:t>
      </w:r>
      <w:r>
        <w:rPr>
          <w:rFonts w:ascii="Times New Roman"/>
          <w:b w:val="false"/>
          <w:i w:val="false"/>
          <w:color w:val="000000"/>
          <w:sz w:val="28"/>
        </w:rPr>
        <w:t>, </w:t>
      </w:r>
      <w:r>
        <w:rPr>
          <w:rFonts w:ascii="Times New Roman"/>
          <w:b w:val="false"/>
          <w:i w:val="false"/>
          <w:color w:val="000000"/>
          <w:sz w:val="28"/>
        </w:rPr>
        <w:t>6</w:t>
      </w:r>
      <w:r>
        <w:rPr>
          <w:rFonts w:ascii="Times New Roman"/>
          <w:b w:val="false"/>
          <w:i w:val="false"/>
          <w:color w:val="000000"/>
          <w:sz w:val="28"/>
        </w:rPr>
        <w:t xml:space="preserve"> және </w:t>
      </w:r>
      <w:r>
        <w:rPr>
          <w:rFonts w:ascii="Times New Roman"/>
          <w:b w:val="false"/>
          <w:i w:val="false"/>
          <w:color w:val="000000"/>
          <w:sz w:val="28"/>
        </w:rPr>
        <w:t>7</w:t>
      </w:r>
      <w:r>
        <w:rPr>
          <w:rFonts w:ascii="Times New Roman"/>
          <w:b w:val="false"/>
          <w:i w:val="false"/>
          <w:color w:val="000000"/>
          <w:sz w:val="28"/>
        </w:rPr>
        <w:t xml:space="preserve"> қосымшаларында көрсетiлген.</w:t>
      </w:r>
    </w:p>
    <w:bookmarkEnd w:id="27"/>
    <w:bookmarkStart w:name="z69" w:id="28"/>
    <w:p>
      <w:pPr>
        <w:spacing w:after="0"/>
        <w:ind w:left="0"/>
        <w:jc w:val="left"/>
      </w:pPr>
      <w:r>
        <w:rPr>
          <w:rFonts w:ascii="Times New Roman"/>
          <w:b/>
          <w:i w:val="false"/>
          <w:color w:val="000000"/>
        </w:rPr>
        <w:t xml:space="preserve"> 
5. Мемлекеттік қызметті көрсететін лауазымды</w:t>
      </w:r>
      <w:r>
        <w:br/>
      </w:r>
      <w:r>
        <w:rPr>
          <w:rFonts w:ascii="Times New Roman"/>
          <w:b/>
          <w:i w:val="false"/>
          <w:color w:val="000000"/>
        </w:rPr>
        <w:t>
тұлғалардың жауапкершілігі</w:t>
      </w:r>
    </w:p>
    <w:bookmarkEnd w:id="28"/>
    <w:bookmarkStart w:name="z70" w:id="29"/>
    <w:p>
      <w:pPr>
        <w:spacing w:after="0"/>
        <w:ind w:left="0"/>
        <w:jc w:val="both"/>
      </w:pPr>
      <w:r>
        <w:rPr>
          <w:rFonts w:ascii="Times New Roman"/>
          <w:b w:val="false"/>
          <w:i w:val="false"/>
          <w:color w:val="000000"/>
          <w:sz w:val="28"/>
        </w:rPr>
        <w:t>
      21. Мемлекеттік қызметті көрсететін лауазымды тұлғалар мемлекеттік қызмет көрсету барысында өздері қабылдаған шешімдер мен әрекеттер (әрекетсіздіктер) үшін Қазақстан Республикасы заңнамасында көрсетілген тәртіпте жауапкершілікке тартылады.</w:t>
      </w:r>
    </w:p>
    <w:bookmarkEnd w:id="29"/>
    <w:bookmarkStart w:name="z71" w:id="30"/>
    <w:p>
      <w:pPr>
        <w:spacing w:after="0"/>
        <w:ind w:left="0"/>
        <w:jc w:val="both"/>
      </w:pPr>
      <w:r>
        <w:rPr>
          <w:rFonts w:ascii="Times New Roman"/>
          <w:b w:val="false"/>
          <w:i w:val="false"/>
          <w:color w:val="000000"/>
          <w:sz w:val="28"/>
        </w:rPr>
        <w:t>
«Зейнетақы қорларына, Қазақстан Республикасы</w:t>
      </w:r>
      <w:r>
        <w:br/>
      </w:r>
      <w:r>
        <w:rPr>
          <w:rFonts w:ascii="Times New Roman"/>
          <w:b w:val="false"/>
          <w:i w:val="false"/>
          <w:color w:val="000000"/>
          <w:sz w:val="28"/>
        </w:rPr>
        <w:t>
Iшкi iстер министрлiгi Жол полициясы</w:t>
      </w:r>
      <w:r>
        <w:br/>
      </w:r>
      <w:r>
        <w:rPr>
          <w:rFonts w:ascii="Times New Roman"/>
          <w:b w:val="false"/>
          <w:i w:val="false"/>
          <w:color w:val="000000"/>
          <w:sz w:val="28"/>
        </w:rPr>
        <w:t>
комитетiнiң аумақтық бөлiмшелерiне</w:t>
      </w:r>
      <w:r>
        <w:br/>
      </w:r>
      <w:r>
        <w:rPr>
          <w:rFonts w:ascii="Times New Roman"/>
          <w:b w:val="false"/>
          <w:i w:val="false"/>
          <w:color w:val="000000"/>
          <w:sz w:val="28"/>
        </w:rPr>
        <w:t>
кәмелетке толмаған балаларға мұраны</w:t>
      </w:r>
      <w:r>
        <w:br/>
      </w:r>
      <w:r>
        <w:rPr>
          <w:rFonts w:ascii="Times New Roman"/>
          <w:b w:val="false"/>
          <w:i w:val="false"/>
          <w:color w:val="000000"/>
          <w:sz w:val="28"/>
        </w:rPr>
        <w:t>
ресiмдеу үшiн анықтамалар беру»</w:t>
      </w:r>
      <w:r>
        <w:br/>
      </w:r>
      <w:r>
        <w:rPr>
          <w:rFonts w:ascii="Times New Roman"/>
          <w:b w:val="false"/>
          <w:i w:val="false"/>
          <w:color w:val="000000"/>
          <w:sz w:val="28"/>
        </w:rPr>
        <w:t>
мемлекеттiк қызмет көрсету регламентiне</w:t>
      </w:r>
      <w:r>
        <w:br/>
      </w:r>
      <w:r>
        <w:rPr>
          <w:rFonts w:ascii="Times New Roman"/>
          <w:b w:val="false"/>
          <w:i w:val="false"/>
          <w:color w:val="000000"/>
          <w:sz w:val="28"/>
        </w:rPr>
        <w:t>
1 қосымша</w:t>
      </w:r>
    </w:p>
    <w:bookmarkEnd w:id="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5"/>
        <w:gridCol w:w="3220"/>
        <w:gridCol w:w="3149"/>
        <w:gridCol w:w="3036"/>
        <w:gridCol w:w="2440"/>
      </w:tblGrid>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р/с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Бөлiмдердiң атауы
</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Орналасқан мекен-жайы
</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Байланыс телефондары
</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Жұмыс кестесі
</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«Алатау ауданы әкiмдiгiнiң бiлiм бөлiмi» мемлекеттiк мекемесi</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қаласы,  «Ұлжан-1» шағынауданы, № 152 ЖБМ </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245-43-08</w:t>
            </w:r>
          </w:p>
        </w:tc>
        <w:tc>
          <w:tcPr>
            <w:tcW w:w="24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Демалыс және мерекелік күндерді қоспағанда, күн сайын сағат 9:00-ден 18:00-ге дейін, түскі үзіліс сағат 13:00-ден 14:00-ге дейін</w:t>
            </w:r>
            <w:r>
              <w:br/>
            </w:r>
            <w:r>
              <w:rPr>
                <w:rFonts w:ascii="Times New Roman"/>
                <w:b w:val="false"/>
                <w:i w:val="false"/>
                <w:color w:val="000000"/>
                <w:sz w:val="20"/>
              </w:rPr>
              <w:t>
(сенбі және жексенбі – демалыс күндері)</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«Алмалы ауданы әкiмдiгiнiң бiлiм бөлiмi» мемлекеттiк мекемесi</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қаласы, Бөгенбай батыр к-сi, 260, № 124 ЖБМ </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375-34-45</w:t>
            </w:r>
          </w:p>
        </w:tc>
        <w:tc>
          <w:tcPr>
            <w:tcW w:w="0" w:type="auto"/>
            <w:vMerge/>
            <w:tcBorders>
              <w:top w:val="nil"/>
              <w:left w:val="single" w:color="cfcfcf" w:sz="5"/>
              <w:bottom w:val="single" w:color="cfcfcf" w:sz="5"/>
              <w:right w:val="single" w:color="cfcfcf" w:sz="5"/>
            </w:tcBorders>
          </w:tcP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«Әуезов ауданы әкiмдiгiнiң бiлiм бөлiмi» мемлекеттiк мекемесi</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Алтынсарин даңғылы, 23</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298-28-33</w:t>
            </w:r>
          </w:p>
        </w:tc>
        <w:tc>
          <w:tcPr>
            <w:tcW w:w="0" w:type="auto"/>
            <w:vMerge/>
            <w:tcBorders>
              <w:top w:val="nil"/>
              <w:left w:val="single" w:color="cfcfcf" w:sz="5"/>
              <w:bottom w:val="single" w:color="cfcfcf" w:sz="5"/>
              <w:right w:val="single" w:color="cfcfcf" w:sz="5"/>
            </w:tcBorders>
          </w:tcP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«Бостандық ауданы әкiмдiгiнiң бiлiм бөлiмi» мемлекеттiк мекемесi</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Айманов көшесi, 191</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275-24-75</w:t>
            </w:r>
          </w:p>
        </w:tc>
        <w:tc>
          <w:tcPr>
            <w:tcW w:w="0" w:type="auto"/>
            <w:vMerge/>
            <w:tcBorders>
              <w:top w:val="nil"/>
              <w:left w:val="single" w:color="cfcfcf" w:sz="5"/>
              <w:bottom w:val="single" w:color="cfcfcf" w:sz="5"/>
              <w:right w:val="single" w:color="cfcfcf" w:sz="5"/>
            </w:tcBorders>
          </w:tcP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«Жетiсу ауданы әкiмдiгiнiң бiлiм бөлiмi» мемлекеттiк мекемесi</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«Құлагер» шағынауданы, Серіков көшесі, 2а</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279-25-87</w:t>
            </w:r>
          </w:p>
        </w:tc>
        <w:tc>
          <w:tcPr>
            <w:tcW w:w="0" w:type="auto"/>
            <w:vMerge/>
            <w:tcBorders>
              <w:top w:val="nil"/>
              <w:left w:val="single" w:color="cfcfcf" w:sz="5"/>
              <w:bottom w:val="single" w:color="cfcfcf" w:sz="5"/>
              <w:right w:val="single" w:color="cfcfcf" w:sz="5"/>
            </w:tcBorders>
          </w:tcP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«Медеу ауданы әкiмдiгiнiң бiлiм бөлiмi» мемлекеттiк мекемесi</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Пушкин көшесі, 72</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293-91-61,</w:t>
            </w:r>
            <w:r>
              <w:br/>
            </w:r>
            <w:r>
              <w:rPr>
                <w:rFonts w:ascii="Times New Roman"/>
                <w:b w:val="false"/>
                <w:i w:val="false"/>
                <w:color w:val="000000"/>
                <w:sz w:val="20"/>
              </w:rPr>
              <w:t>
291-73-01</w:t>
            </w:r>
          </w:p>
        </w:tc>
        <w:tc>
          <w:tcPr>
            <w:tcW w:w="0" w:type="auto"/>
            <w:vMerge/>
            <w:tcBorders>
              <w:top w:val="nil"/>
              <w:left w:val="single" w:color="cfcfcf" w:sz="5"/>
              <w:bottom w:val="single" w:color="cfcfcf" w:sz="5"/>
              <w:right w:val="single" w:color="cfcfcf" w:sz="5"/>
            </w:tcBorders>
          </w:tcP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«Түрксiб ауданы әкiмдiгiнiң бiлiм бөлiмi» мемлекеттiк мекемесi</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Шолохов көшесi, 28</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234-10-50</w:t>
            </w:r>
          </w:p>
        </w:tc>
        <w:tc>
          <w:tcPr>
            <w:tcW w:w="0" w:type="auto"/>
            <w:vMerge/>
            <w:tcBorders>
              <w:top w:val="nil"/>
              <w:left w:val="single" w:color="cfcfcf" w:sz="5"/>
              <w:bottom w:val="single" w:color="cfcfcf" w:sz="5"/>
              <w:right w:val="single" w:color="cfcfcf" w:sz="5"/>
            </w:tcBorders>
          </w:tcPr>
          <w:p/>
        </w:tc>
      </w:tr>
    </w:tbl>
    <w:bookmarkStart w:name="z72" w:id="31"/>
    <w:p>
      <w:pPr>
        <w:spacing w:after="0"/>
        <w:ind w:left="0"/>
        <w:jc w:val="both"/>
      </w:pPr>
      <w:r>
        <w:rPr>
          <w:rFonts w:ascii="Times New Roman"/>
          <w:b w:val="false"/>
          <w:i w:val="false"/>
          <w:color w:val="000000"/>
          <w:sz w:val="28"/>
        </w:rPr>
        <w:t>
«Зейнетақы қорларына, Қазақстан Республикасы</w:t>
      </w:r>
      <w:r>
        <w:br/>
      </w:r>
      <w:r>
        <w:rPr>
          <w:rFonts w:ascii="Times New Roman"/>
          <w:b w:val="false"/>
          <w:i w:val="false"/>
          <w:color w:val="000000"/>
          <w:sz w:val="28"/>
        </w:rPr>
        <w:t>
Iшкi iстер министрлiгi Жол полициясы</w:t>
      </w:r>
      <w:r>
        <w:br/>
      </w:r>
      <w:r>
        <w:rPr>
          <w:rFonts w:ascii="Times New Roman"/>
          <w:b w:val="false"/>
          <w:i w:val="false"/>
          <w:color w:val="000000"/>
          <w:sz w:val="28"/>
        </w:rPr>
        <w:t>
комитетiнiң аумақтық бөлiмшелерiне</w:t>
      </w:r>
      <w:r>
        <w:br/>
      </w:r>
      <w:r>
        <w:rPr>
          <w:rFonts w:ascii="Times New Roman"/>
          <w:b w:val="false"/>
          <w:i w:val="false"/>
          <w:color w:val="000000"/>
          <w:sz w:val="28"/>
        </w:rPr>
        <w:t>
кәмелетке толмаған балаларға мұраны</w:t>
      </w:r>
      <w:r>
        <w:br/>
      </w:r>
      <w:r>
        <w:rPr>
          <w:rFonts w:ascii="Times New Roman"/>
          <w:b w:val="false"/>
          <w:i w:val="false"/>
          <w:color w:val="000000"/>
          <w:sz w:val="28"/>
        </w:rPr>
        <w:t>
ресiмдеу үшiн анықтамалар беру»</w:t>
      </w:r>
      <w:r>
        <w:br/>
      </w:r>
      <w:r>
        <w:rPr>
          <w:rFonts w:ascii="Times New Roman"/>
          <w:b w:val="false"/>
          <w:i w:val="false"/>
          <w:color w:val="000000"/>
          <w:sz w:val="28"/>
        </w:rPr>
        <w:t>
мемлекеттiк қызмет көрсету регламентiне</w:t>
      </w:r>
      <w:r>
        <w:br/>
      </w:r>
      <w:r>
        <w:rPr>
          <w:rFonts w:ascii="Times New Roman"/>
          <w:b w:val="false"/>
          <w:i w:val="false"/>
          <w:color w:val="000000"/>
          <w:sz w:val="28"/>
        </w:rPr>
        <w:t>
2 қосымша</w:t>
      </w:r>
    </w:p>
    <w:bookmarkEnd w:id="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1"/>
        <w:gridCol w:w="2863"/>
        <w:gridCol w:w="3873"/>
        <w:gridCol w:w="2519"/>
        <w:gridCol w:w="2584"/>
      </w:tblGrid>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р/с
</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Орталықтың атауы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Орталықтың орналасқан мекенжайы
</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Операциялық залдың телефон нөмiрi
</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Жұмыс кестесі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Алатау ауданының Халыққа қызмет көрсету орталығы</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Алатау ауданы, «Шаңырақ-2» шағынауданы, Жанқожа батыр көшесi, 26 үй</w:t>
            </w:r>
            <w:r>
              <w:br/>
            </w:r>
            <w:r>
              <w:rPr>
                <w:rFonts w:ascii="Times New Roman"/>
                <w:b w:val="false"/>
                <w:i w:val="false"/>
                <w:color w:val="000000"/>
                <w:sz w:val="20"/>
              </w:rPr>
              <w:t>
alatau_con@mail.ru</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377-19-80</w:t>
            </w:r>
          </w:p>
        </w:tc>
        <w:tc>
          <w:tcPr>
            <w:tcW w:w="25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Күн сайын дүйсенбі мен жұма  аралығында, демалыс және мерекелік  күндерді қоспағанда, түскі үзіліссіз, сағат 9:00-дан 20:00-ге дейін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Алмалы ауданының Халыққа қызмет көрсету орталығы</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Бөгенбай батыр көшесi, 221 үй</w:t>
            </w:r>
            <w:r>
              <w:br/>
            </w:r>
            <w:r>
              <w:rPr>
                <w:rFonts w:ascii="Times New Roman"/>
                <w:b w:val="false"/>
                <w:i w:val="false"/>
                <w:color w:val="000000"/>
                <w:sz w:val="20"/>
              </w:rPr>
              <w:t>
aln_con@mail.ru</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378-09-10</w:t>
            </w:r>
          </w:p>
        </w:tc>
        <w:tc>
          <w:tcPr>
            <w:tcW w:w="0" w:type="auto"/>
            <w:vMerge/>
            <w:tcBorders>
              <w:top w:val="nil"/>
              <w:left w:val="single" w:color="cfcfcf" w:sz="5"/>
              <w:bottom w:val="single" w:color="cfcfcf" w:sz="5"/>
              <w:right w:val="single" w:color="cfcfcf" w:sz="5"/>
            </w:tcBorders>
          </w:tcP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Әуезов ауданының Халыққа қызмет көрсету орталығы</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Жандосов көшесi, 51 үй</w:t>
            </w:r>
            <w:r>
              <w:br/>
            </w:r>
            <w:r>
              <w:rPr>
                <w:rFonts w:ascii="Times New Roman"/>
                <w:b w:val="false"/>
                <w:i w:val="false"/>
                <w:color w:val="000000"/>
                <w:sz w:val="20"/>
              </w:rPr>
              <w:t>
auezov_con@bk.ru</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247-14-22</w:t>
            </w:r>
          </w:p>
        </w:tc>
        <w:tc>
          <w:tcPr>
            <w:tcW w:w="0" w:type="auto"/>
            <w:vMerge/>
            <w:tcBorders>
              <w:top w:val="nil"/>
              <w:left w:val="single" w:color="cfcfcf" w:sz="5"/>
              <w:bottom w:val="single" w:color="cfcfcf" w:sz="5"/>
              <w:right w:val="single" w:color="cfcfcf" w:sz="5"/>
            </w:tcBorders>
          </w:tcP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Бостандық ауданының Халыққа қызмет көрсету орталығы</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«Алмагүл» шағынауданы, 9 а үй</w:t>
            </w:r>
            <w:r>
              <w:br/>
            </w:r>
            <w:r>
              <w:rPr>
                <w:rFonts w:ascii="Times New Roman"/>
                <w:b w:val="false"/>
                <w:i w:val="false"/>
                <w:color w:val="000000"/>
                <w:sz w:val="20"/>
              </w:rPr>
              <w:t>
bostan_con_mu_kz@bk.ru</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293-41-14</w:t>
            </w:r>
          </w:p>
        </w:tc>
        <w:tc>
          <w:tcPr>
            <w:tcW w:w="0" w:type="auto"/>
            <w:vMerge/>
            <w:tcBorders>
              <w:top w:val="nil"/>
              <w:left w:val="single" w:color="cfcfcf" w:sz="5"/>
              <w:bottom w:val="single" w:color="cfcfcf" w:sz="5"/>
              <w:right w:val="single" w:color="cfcfcf" w:sz="5"/>
            </w:tcBorders>
          </w:tcP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Жетiсу ауданының Халыққа қызмет көрсету орталығы</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Төле би көшесi, 155 үй</w:t>
            </w:r>
            <w:r>
              <w:br/>
            </w:r>
            <w:r>
              <w:rPr>
                <w:rFonts w:ascii="Times New Roman"/>
                <w:b w:val="false"/>
                <w:i w:val="false"/>
                <w:color w:val="000000"/>
                <w:sz w:val="20"/>
              </w:rPr>
              <w:t>
www.jetisu-con.kz</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378-46-72</w:t>
            </w:r>
          </w:p>
        </w:tc>
        <w:tc>
          <w:tcPr>
            <w:tcW w:w="0" w:type="auto"/>
            <w:vMerge/>
            <w:tcBorders>
              <w:top w:val="nil"/>
              <w:left w:val="single" w:color="cfcfcf" w:sz="5"/>
              <w:bottom w:val="single" w:color="cfcfcf" w:sz="5"/>
              <w:right w:val="single" w:color="cfcfcf" w:sz="5"/>
            </w:tcBorders>
          </w:tcP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Медеу ауданының Халыққа қызмет көрсету орталығы</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Марков көшесi, 44 үй</w:t>
            </w:r>
            <w:r>
              <w:br/>
            </w:r>
            <w:r>
              <w:rPr>
                <w:rFonts w:ascii="Times New Roman"/>
                <w:b w:val="false"/>
                <w:i w:val="false"/>
                <w:color w:val="000000"/>
                <w:sz w:val="20"/>
              </w:rPr>
              <w:t>
medeucon2009@mail. ru  </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239-65-53</w:t>
            </w:r>
            <w:r>
              <w:br/>
            </w:r>
            <w:r>
              <w:rPr>
                <w:rFonts w:ascii="Times New Roman"/>
                <w:b w:val="false"/>
                <w:i w:val="false"/>
                <w:color w:val="000000"/>
                <w:sz w:val="20"/>
              </w:rPr>
              <w:t>
239-65-47</w:t>
            </w:r>
          </w:p>
        </w:tc>
        <w:tc>
          <w:tcPr>
            <w:tcW w:w="0" w:type="auto"/>
            <w:vMerge/>
            <w:tcBorders>
              <w:top w:val="nil"/>
              <w:left w:val="single" w:color="cfcfcf" w:sz="5"/>
              <w:bottom w:val="single" w:color="cfcfcf" w:sz="5"/>
              <w:right w:val="single" w:color="cfcfcf" w:sz="5"/>
            </w:tcBorders>
          </w:tcP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Түрксiб ауданының Халыққа қызмет көрсету орталығы</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Рихард Зорге  көшесi, 9 үй</w:t>
            </w:r>
            <w:r>
              <w:br/>
            </w:r>
            <w:r>
              <w:rPr>
                <w:rFonts w:ascii="Times New Roman"/>
                <w:b w:val="false"/>
                <w:i w:val="false"/>
                <w:color w:val="000000"/>
                <w:sz w:val="20"/>
              </w:rPr>
              <w:t>
con0001@mail.ru</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w:t>
            </w:r>
            <w:r>
              <w:br/>
            </w:r>
            <w:r>
              <w:rPr>
                <w:rFonts w:ascii="Times New Roman"/>
                <w:b w:val="false"/>
                <w:i w:val="false"/>
                <w:color w:val="000000"/>
                <w:sz w:val="20"/>
              </w:rPr>
              <w:t>
234-09-27</w:t>
            </w:r>
            <w:r>
              <w:br/>
            </w:r>
            <w:r>
              <w:rPr>
                <w:rFonts w:ascii="Times New Roman"/>
                <w:b w:val="false"/>
                <w:i w:val="false"/>
                <w:color w:val="000000"/>
                <w:sz w:val="20"/>
              </w:rPr>
              <w:t>
234-09-64</w:t>
            </w:r>
          </w:p>
        </w:tc>
        <w:tc>
          <w:tcPr>
            <w:tcW w:w="0" w:type="auto"/>
            <w:vMerge/>
            <w:tcBorders>
              <w:top w:val="nil"/>
              <w:left w:val="single" w:color="cfcfcf" w:sz="5"/>
              <w:bottom w:val="single" w:color="cfcfcf" w:sz="5"/>
              <w:right w:val="single" w:color="cfcfcf" w:sz="5"/>
            </w:tcBorders>
          </w:tcPr>
          <w:p/>
        </w:tc>
      </w:tr>
    </w:tbl>
    <w:bookmarkStart w:name="z73" w:id="32"/>
    <w:p>
      <w:pPr>
        <w:spacing w:after="0"/>
        <w:ind w:left="0"/>
        <w:jc w:val="both"/>
      </w:pPr>
      <w:r>
        <w:rPr>
          <w:rFonts w:ascii="Times New Roman"/>
          <w:b w:val="false"/>
          <w:i w:val="false"/>
          <w:color w:val="000000"/>
          <w:sz w:val="28"/>
        </w:rPr>
        <w:t>
«Зейнетақы қорларына, Қазақстан Республикасы</w:t>
      </w:r>
      <w:r>
        <w:br/>
      </w:r>
      <w:r>
        <w:rPr>
          <w:rFonts w:ascii="Times New Roman"/>
          <w:b w:val="false"/>
          <w:i w:val="false"/>
          <w:color w:val="000000"/>
          <w:sz w:val="28"/>
        </w:rPr>
        <w:t>
Iшкi iстер министрлiгi Жол полициясы</w:t>
      </w:r>
      <w:r>
        <w:br/>
      </w:r>
      <w:r>
        <w:rPr>
          <w:rFonts w:ascii="Times New Roman"/>
          <w:b w:val="false"/>
          <w:i w:val="false"/>
          <w:color w:val="000000"/>
          <w:sz w:val="28"/>
        </w:rPr>
        <w:t>
комитетiнiң аумақтық бөлiмшелерiне</w:t>
      </w:r>
      <w:r>
        <w:br/>
      </w:r>
      <w:r>
        <w:rPr>
          <w:rFonts w:ascii="Times New Roman"/>
          <w:b w:val="false"/>
          <w:i w:val="false"/>
          <w:color w:val="000000"/>
          <w:sz w:val="28"/>
        </w:rPr>
        <w:t>
кәмелетке толмаған балаларға мұраны</w:t>
      </w:r>
      <w:r>
        <w:br/>
      </w:r>
      <w:r>
        <w:rPr>
          <w:rFonts w:ascii="Times New Roman"/>
          <w:b w:val="false"/>
          <w:i w:val="false"/>
          <w:color w:val="000000"/>
          <w:sz w:val="28"/>
        </w:rPr>
        <w:t>
ресiмдеу үшiн анықтамалар беру»</w:t>
      </w:r>
      <w:r>
        <w:br/>
      </w:r>
      <w:r>
        <w:rPr>
          <w:rFonts w:ascii="Times New Roman"/>
          <w:b w:val="false"/>
          <w:i w:val="false"/>
          <w:color w:val="000000"/>
          <w:sz w:val="28"/>
        </w:rPr>
        <w:t>
мемлекеттiк қызмет көрсету регламентiне</w:t>
      </w:r>
      <w:r>
        <w:br/>
      </w:r>
      <w:r>
        <w:rPr>
          <w:rFonts w:ascii="Times New Roman"/>
          <w:b w:val="false"/>
          <w:i w:val="false"/>
          <w:color w:val="000000"/>
          <w:sz w:val="28"/>
        </w:rPr>
        <w:t>
3 қосымша</w:t>
      </w:r>
    </w:p>
    <w:bookmarkEnd w:id="32"/>
    <w:p>
      <w:pPr>
        <w:spacing w:after="0"/>
        <w:ind w:left="0"/>
        <w:jc w:val="left"/>
      </w:pPr>
      <w:r>
        <w:rPr>
          <w:rFonts w:ascii="Times New Roman"/>
          <w:b/>
          <w:i w:val="false"/>
          <w:color w:val="000000"/>
        </w:rPr>
        <w:t xml:space="preserve"> Әрбiр әкiмшiлiк iс-әрекетiнiң орындалу мерзiмiн</w:t>
      </w:r>
      <w:r>
        <w:br/>
      </w:r>
      <w:r>
        <w:rPr>
          <w:rFonts w:ascii="Times New Roman"/>
          <w:b/>
          <w:i w:val="false"/>
          <w:color w:val="000000"/>
        </w:rPr>
        <w:t>
көрсете отырып әр ҚФБ-тiң әкiмшiлiк iс-әрекеттер</w:t>
      </w:r>
      <w:r>
        <w:br/>
      </w:r>
      <w:r>
        <w:rPr>
          <w:rFonts w:ascii="Times New Roman"/>
          <w:b/>
          <w:i w:val="false"/>
          <w:color w:val="000000"/>
        </w:rPr>
        <w:t>
реттілігінің және өзара іс-қимылының мәтiндi</w:t>
      </w:r>
      <w:r>
        <w:br/>
      </w:r>
      <w:r>
        <w:rPr>
          <w:rFonts w:ascii="Times New Roman"/>
          <w:b/>
          <w:i w:val="false"/>
          <w:color w:val="000000"/>
        </w:rPr>
        <w:t>
кестелiк сипаттамасы 1 кесте. ҚФБ iс-әрекетiнiң сипаттамасы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03"/>
        <w:gridCol w:w="2837"/>
        <w:gridCol w:w="3012"/>
        <w:gridCol w:w="3208"/>
      </w:tblGrid>
      <w:tr>
        <w:trPr>
          <w:trHeight w:val="21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Негiзгi үдерiстiң iс-қимылдары (барысы, жұмыстар ағыны)</w:t>
            </w:r>
          </w:p>
        </w:tc>
      </w:tr>
      <w:tr>
        <w:trPr>
          <w:trHeight w:val="30" w:hRule="atLeast"/>
        </w:trPr>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Iс-қимылдардың (барысы, жұмыстар ағыны)  N</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Орталықтың инспекторы</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Орталықтың жинақтау бөлiмiнiң инспекторы</w:t>
            </w:r>
          </w:p>
        </w:tc>
        <w:tc>
          <w:tcPr>
            <w:tcW w:w="3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уәкiлеттi орган кеңсесiнiң қызметкерi</w:t>
            </w:r>
          </w:p>
        </w:tc>
      </w:tr>
      <w:tr>
        <w:trPr>
          <w:trHeight w:val="30" w:hRule="atLeast"/>
        </w:trPr>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Iс-қимылдардың (үдерiстiң, операция рәсiмiнiң) атауы және олардың сипаттамасы</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қабылдау және тiркеу</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қарау және жинақтау</w:t>
            </w:r>
          </w:p>
        </w:tc>
        <w:tc>
          <w:tcPr>
            <w:tcW w:w="3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қабылдау және тiркеу</w:t>
            </w:r>
          </w:p>
        </w:tc>
      </w:tr>
      <w:tr>
        <w:trPr>
          <w:trHeight w:val="30" w:hRule="atLeast"/>
        </w:trPr>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Аяқтау нысаны (деректер, құжат, ұйымдастыру- әкiмшiлiк шешiм)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Орталықтың жинақтау бөлiмiнiң инспекторына ұсыну</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Уәкiлеттi органға жолдау</w:t>
            </w:r>
          </w:p>
        </w:tc>
        <w:tc>
          <w:tcPr>
            <w:tcW w:w="3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Уәкiлеттi органның басшылығына ұсыну</w:t>
            </w:r>
          </w:p>
        </w:tc>
      </w:tr>
      <w:tr>
        <w:trPr>
          <w:trHeight w:val="30" w:hRule="atLeast"/>
        </w:trPr>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мерзiмдерi</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минут </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w:t>
            </w:r>
          </w:p>
        </w:tc>
        <w:tc>
          <w:tcPr>
            <w:tcW w:w="3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05"/>
        <w:gridCol w:w="2836"/>
        <w:gridCol w:w="3012"/>
        <w:gridCol w:w="3207"/>
      </w:tblGrid>
      <w:tr>
        <w:trPr>
          <w:trHeight w:val="30" w:hRule="atLeast"/>
        </w:trPr>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Iс-қимылдардың (барысы, жұмыстар ағыны)  N</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уәкiлеттi органның басшылығы</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уәкiлеттi органның жауапты орындаушысы</w:t>
            </w:r>
          </w:p>
        </w:tc>
        <w:tc>
          <w:tcPr>
            <w:tcW w:w="3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Орталықтың инспекторы</w:t>
            </w:r>
          </w:p>
        </w:tc>
      </w:tr>
      <w:tr>
        <w:trPr>
          <w:trHeight w:val="30" w:hRule="atLeast"/>
        </w:trPr>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Iс-қимылдардың (үдерiстiң, операция рәсiмiнiң) атауы және олардың сипаттамасы</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қарау</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Құжаттарды қарау және анықтаманы немесе дәлелдi бас тартуды дайындау </w:t>
            </w:r>
          </w:p>
        </w:tc>
        <w:tc>
          <w:tcPr>
            <w:tcW w:w="3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Анықтаманы немесе дәлелдi бас тартуды тiркеу </w:t>
            </w:r>
          </w:p>
        </w:tc>
      </w:tr>
      <w:tr>
        <w:trPr>
          <w:trHeight w:val="30" w:hRule="atLeast"/>
        </w:trPr>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 құжат, ұйымдастыру-әкiмшiлiк шешiм)</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Жауапты орындаушыға жолдау </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Анықтаманы немесе дәлелдi бас тартуды Орталыққа немесе тұтынушыға жолдау</w:t>
            </w:r>
          </w:p>
        </w:tc>
        <w:tc>
          <w:tcPr>
            <w:tcW w:w="3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Анықтаманы немесе дәлелдi бас тартуды беру </w:t>
            </w:r>
          </w:p>
        </w:tc>
      </w:tr>
      <w:tr>
        <w:trPr>
          <w:trHeight w:val="30" w:hRule="atLeast"/>
        </w:trPr>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мерзiмдерi</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жұмыс күн</w:t>
            </w:r>
          </w:p>
        </w:tc>
        <w:tc>
          <w:tcPr>
            <w:tcW w:w="3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w:t>
            </w:r>
          </w:p>
        </w:tc>
      </w:tr>
    </w:tbl>
    <w:p>
      <w:pPr>
        <w:spacing w:after="0"/>
        <w:ind w:left="0"/>
        <w:jc w:val="left"/>
      </w:pPr>
      <w:r>
        <w:rPr>
          <w:rFonts w:ascii="Times New Roman"/>
          <w:b/>
          <w:i w:val="false"/>
          <w:color w:val="000000"/>
        </w:rPr>
        <w:t xml:space="preserve"> 2-кесте. Пайдалану нұсқалары. Негiзгi үдерiс – зейнетақы</w:t>
      </w:r>
      <w:r>
        <w:br/>
      </w:r>
      <w:r>
        <w:rPr>
          <w:rFonts w:ascii="Times New Roman"/>
          <w:b/>
          <w:i w:val="false"/>
          <w:color w:val="000000"/>
        </w:rPr>
        <w:t>
қорларына, Қазақстан Республикасы Iшкi iстер министрлiгi</w:t>
      </w:r>
      <w:r>
        <w:br/>
      </w:r>
      <w:r>
        <w:rPr>
          <w:rFonts w:ascii="Times New Roman"/>
          <w:b/>
          <w:i w:val="false"/>
          <w:color w:val="000000"/>
        </w:rPr>
        <w:t>
Жол полициясы комитетiнiң аумақтық бөлiмшелерiне кәмелетке</w:t>
      </w:r>
      <w:r>
        <w:br/>
      </w:r>
      <w:r>
        <w:rPr>
          <w:rFonts w:ascii="Times New Roman"/>
          <w:b/>
          <w:i w:val="false"/>
          <w:color w:val="000000"/>
        </w:rPr>
        <w:t>
толмаған балаларға мұраны ресiмдеу үшiн анықтамалар</w:t>
      </w:r>
      <w:r>
        <w:br/>
      </w:r>
      <w:r>
        <w:rPr>
          <w:rFonts w:ascii="Times New Roman"/>
          <w:b/>
          <w:i w:val="false"/>
          <w:color w:val="000000"/>
        </w:rPr>
        <w:t>
берiлген жағдайда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95"/>
        <w:gridCol w:w="2632"/>
        <w:gridCol w:w="2456"/>
        <w:gridCol w:w="2262"/>
        <w:gridCol w:w="2635"/>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Негiзгi үдерiс (барысы, жұмыстар ағыны)</w:t>
            </w:r>
          </w:p>
        </w:tc>
      </w:tr>
      <w:tr>
        <w:trPr>
          <w:trHeight w:val="30" w:hRule="atLeast"/>
        </w:trPr>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Орталықтың инспекторы</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Орталықтың жинақтау бөлiмiнiң инспекторы</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уәкiлеттi орган кеңсесiнiң қызметкерi</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уәкiлеттi органның басшылығы</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уәкiлеттi органның жауапты орындаушысы</w:t>
            </w:r>
          </w:p>
        </w:tc>
      </w:tr>
      <w:tr>
        <w:trPr>
          <w:trHeight w:val="30" w:hRule="atLeast"/>
        </w:trPr>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Құжаттарды қабылдау және тiркеу</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Құжаттарды қарау және жинақтау</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Құжаттарды қабылдау және тiркеу</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Құжаттарды қарау </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Құжаттарды қарау және анықтаманы дайындау</w:t>
            </w:r>
          </w:p>
        </w:tc>
      </w:tr>
      <w:tr>
        <w:trPr>
          <w:trHeight w:val="30" w:hRule="atLeast"/>
        </w:trPr>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Орталықтың жинақтау бөлiмiнiң инспекторына ұсыну</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Уәкiлеттi органға жолдау</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Уәкiлеттi органның басшысына ұсыну</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Жауапты орындаушыға жолдау</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10.Анықтаманы Орталыққа немесе тұтынушыға жолдау </w:t>
            </w:r>
          </w:p>
        </w:tc>
      </w:tr>
      <w:tr>
        <w:trPr>
          <w:trHeight w:val="30" w:hRule="atLeast"/>
        </w:trPr>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Тұтынушыға беру</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3-кесте. Пайдалану нұсқалары. Баламалы үдерiс – зейнетақы</w:t>
      </w:r>
      <w:r>
        <w:br/>
      </w:r>
      <w:r>
        <w:rPr>
          <w:rFonts w:ascii="Times New Roman"/>
          <w:b/>
          <w:i w:val="false"/>
          <w:color w:val="000000"/>
        </w:rPr>
        <w:t>
қорларына, Қазақстан Республикасы Iшкi iстер министрлiгi</w:t>
      </w:r>
      <w:r>
        <w:br/>
      </w:r>
      <w:r>
        <w:rPr>
          <w:rFonts w:ascii="Times New Roman"/>
          <w:b/>
          <w:i w:val="false"/>
          <w:color w:val="000000"/>
        </w:rPr>
        <w:t>
Жол полициясы комитетiнiң аумақтық бөлiмшелерiне кәмелетке</w:t>
      </w:r>
      <w:r>
        <w:br/>
      </w:r>
      <w:r>
        <w:rPr>
          <w:rFonts w:ascii="Times New Roman"/>
          <w:b/>
          <w:i w:val="false"/>
          <w:color w:val="000000"/>
        </w:rPr>
        <w:t>
толмаған балаларға мұраны ресiмдеу үшiн анықтамалар беруден</w:t>
      </w:r>
      <w:r>
        <w:br/>
      </w:r>
      <w:r>
        <w:rPr>
          <w:rFonts w:ascii="Times New Roman"/>
          <w:b/>
          <w:i w:val="false"/>
          <w:color w:val="000000"/>
        </w:rPr>
        <w:t>
бас тартылған жағдайда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95"/>
        <w:gridCol w:w="2632"/>
        <w:gridCol w:w="2826"/>
        <w:gridCol w:w="2827"/>
        <w:gridCol w:w="246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Баламалы үдерiс (барысы, жұмыстар ағыны)</w:t>
            </w:r>
          </w:p>
        </w:tc>
      </w:tr>
      <w:tr>
        <w:trPr>
          <w:trHeight w:val="30" w:hRule="atLeast"/>
        </w:trPr>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Орталықтың инспекторы</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Орталықтың жинақтау бөлiмiнiң инспекторы</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уәкiлеттi органның кеңсесiнiң қызметкерi</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уәкiлеттi органның басшылығы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уәкiлеттi органның жауапты орындаушысы</w:t>
            </w:r>
          </w:p>
        </w:tc>
      </w:tr>
      <w:tr>
        <w:trPr>
          <w:trHeight w:val="30" w:hRule="atLeast"/>
        </w:trPr>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Құжаттарды қабылдау және тiркеу</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Құжаттарды қарау және жинақтау</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Құжаттарды қабылдау және тiркеу</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Құжаттарды қарау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Құжаттарды қарау және дәлелдi бас тартуды дайындау</w:t>
            </w:r>
          </w:p>
        </w:tc>
      </w:tr>
      <w:tr>
        <w:trPr>
          <w:trHeight w:val="1590" w:hRule="atLeast"/>
        </w:trPr>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Орталықтың жинақтау бөлiмiнiң инспекторына ұсыну</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Уәкiлеттi органға жолдау</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Уәкiлеттi органның басшысына </w:t>
            </w:r>
          </w:p>
          <w:p>
            <w:pPr>
              <w:spacing w:after="20"/>
              <w:ind w:left="20"/>
              <w:jc w:val="both"/>
            </w:pPr>
            <w:r>
              <w:rPr>
                <w:rFonts w:ascii="Times New Roman"/>
                <w:b w:val="false"/>
                <w:i w:val="false"/>
                <w:color w:val="000000"/>
                <w:sz w:val="20"/>
              </w:rPr>
              <w:t>ұсыну</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Жауапты орындаушыға жолдау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Дәлелдi бас тартуды Орталыққа немесе тұтынушыға жолдау </w:t>
            </w:r>
          </w:p>
        </w:tc>
      </w:tr>
      <w:tr>
        <w:trPr>
          <w:trHeight w:val="30" w:hRule="atLeast"/>
        </w:trPr>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Тұтынушыға беру</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bl>
    <w:bookmarkStart w:name="z74" w:id="33"/>
    <w:p>
      <w:pPr>
        <w:spacing w:after="0"/>
        <w:ind w:left="0"/>
        <w:jc w:val="both"/>
      </w:pPr>
      <w:r>
        <w:rPr>
          <w:rFonts w:ascii="Times New Roman"/>
          <w:b w:val="false"/>
          <w:i w:val="false"/>
          <w:color w:val="000000"/>
          <w:sz w:val="28"/>
        </w:rPr>
        <w:t>
«Зейнетақы қорларына, Қазақстан Республикасы</w:t>
      </w:r>
      <w:r>
        <w:br/>
      </w:r>
      <w:r>
        <w:rPr>
          <w:rFonts w:ascii="Times New Roman"/>
          <w:b w:val="false"/>
          <w:i w:val="false"/>
          <w:color w:val="000000"/>
          <w:sz w:val="28"/>
        </w:rPr>
        <w:t>
Iшкi iстер министрлiгi Жол полициясы</w:t>
      </w:r>
      <w:r>
        <w:br/>
      </w:r>
      <w:r>
        <w:rPr>
          <w:rFonts w:ascii="Times New Roman"/>
          <w:b w:val="false"/>
          <w:i w:val="false"/>
          <w:color w:val="000000"/>
          <w:sz w:val="28"/>
        </w:rPr>
        <w:t>
комитетiнiң аумақтық бөлiмшелерiне</w:t>
      </w:r>
      <w:r>
        <w:br/>
      </w:r>
      <w:r>
        <w:rPr>
          <w:rFonts w:ascii="Times New Roman"/>
          <w:b w:val="false"/>
          <w:i w:val="false"/>
          <w:color w:val="000000"/>
          <w:sz w:val="28"/>
        </w:rPr>
        <w:t>
кәмелетке толмаған балаларға мұраны</w:t>
      </w:r>
      <w:r>
        <w:br/>
      </w:r>
      <w:r>
        <w:rPr>
          <w:rFonts w:ascii="Times New Roman"/>
          <w:b w:val="false"/>
          <w:i w:val="false"/>
          <w:color w:val="000000"/>
          <w:sz w:val="28"/>
        </w:rPr>
        <w:t>
ресiмдеу үшiн анықтамалар беру»</w:t>
      </w:r>
      <w:r>
        <w:br/>
      </w:r>
      <w:r>
        <w:rPr>
          <w:rFonts w:ascii="Times New Roman"/>
          <w:b w:val="false"/>
          <w:i w:val="false"/>
          <w:color w:val="000000"/>
          <w:sz w:val="28"/>
        </w:rPr>
        <w:t>
мемлекеттiк қызмет көрсету регламентiне</w:t>
      </w:r>
      <w:r>
        <w:br/>
      </w:r>
      <w:r>
        <w:rPr>
          <w:rFonts w:ascii="Times New Roman"/>
          <w:b w:val="false"/>
          <w:i w:val="false"/>
          <w:color w:val="000000"/>
          <w:sz w:val="28"/>
        </w:rPr>
        <w:t>
4 қосымша</w:t>
      </w:r>
    </w:p>
    <w:bookmarkEnd w:id="33"/>
    <w:p>
      <w:pPr>
        <w:spacing w:after="0"/>
        <w:ind w:left="0"/>
        <w:jc w:val="both"/>
      </w:pPr>
      <w:r>
        <w:drawing>
          <wp:inline distT="0" distB="0" distL="0" distR="0">
            <wp:extent cx="10756900" cy="7226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10756900" cy="7226300"/>
                    </a:xfrm>
                    <a:prstGeom prst="rect">
                      <a:avLst/>
                    </a:prstGeom>
                  </pic:spPr>
                </pic:pic>
              </a:graphicData>
            </a:graphic>
          </wp:inline>
        </w:drawing>
      </w:r>
    </w:p>
    <w:p>
      <w:pPr>
        <w:spacing w:after="0"/>
        <w:ind w:left="0"/>
        <w:jc w:val="both"/>
      </w:pPr>
      <w:r>
        <w:rPr>
          <w:rFonts w:ascii="Times New Roman"/>
          <w:b w:val="false"/>
          <w:i w:val="false"/>
          <w:color w:val="000000"/>
          <w:sz w:val="28"/>
        </w:rPr>
        <w:t> </w:t>
      </w:r>
      <w:r>
        <w:drawing>
          <wp:inline distT="0" distB="0" distL="0" distR="0">
            <wp:extent cx="10833100" cy="7518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10833100" cy="7518400"/>
                    </a:xfrm>
                    <a:prstGeom prst="rect">
                      <a:avLst/>
                    </a:prstGeom>
                  </pic:spPr>
                </pic:pic>
              </a:graphicData>
            </a:graphic>
          </wp:inline>
        </w:drawing>
      </w:r>
    </w:p>
    <w:bookmarkStart w:name="z75" w:id="34"/>
    <w:p>
      <w:pPr>
        <w:spacing w:after="0"/>
        <w:ind w:left="0"/>
        <w:jc w:val="both"/>
      </w:pPr>
      <w:r>
        <w:rPr>
          <w:rFonts w:ascii="Times New Roman"/>
          <w:b w:val="false"/>
          <w:i w:val="false"/>
          <w:color w:val="000000"/>
          <w:sz w:val="28"/>
        </w:rPr>
        <w:t>
«Зейнетақы қорларына, Қазақстан Республикасы</w:t>
      </w:r>
      <w:r>
        <w:br/>
      </w:r>
      <w:r>
        <w:rPr>
          <w:rFonts w:ascii="Times New Roman"/>
          <w:b w:val="false"/>
          <w:i w:val="false"/>
          <w:color w:val="000000"/>
          <w:sz w:val="28"/>
        </w:rPr>
        <w:t>
Iшкi iстер министрлiгi Жол полициясы</w:t>
      </w:r>
      <w:r>
        <w:br/>
      </w:r>
      <w:r>
        <w:rPr>
          <w:rFonts w:ascii="Times New Roman"/>
          <w:b w:val="false"/>
          <w:i w:val="false"/>
          <w:color w:val="000000"/>
          <w:sz w:val="28"/>
        </w:rPr>
        <w:t>
комитетiнiң аумақтық бөлiмшелерiне</w:t>
      </w:r>
      <w:r>
        <w:br/>
      </w:r>
      <w:r>
        <w:rPr>
          <w:rFonts w:ascii="Times New Roman"/>
          <w:b w:val="false"/>
          <w:i w:val="false"/>
          <w:color w:val="000000"/>
          <w:sz w:val="28"/>
        </w:rPr>
        <w:t>
кәмелетке толмаған балаларға мұраны</w:t>
      </w:r>
      <w:r>
        <w:br/>
      </w:r>
      <w:r>
        <w:rPr>
          <w:rFonts w:ascii="Times New Roman"/>
          <w:b w:val="false"/>
          <w:i w:val="false"/>
          <w:color w:val="000000"/>
          <w:sz w:val="28"/>
        </w:rPr>
        <w:t>
ресiмдеу үшiн анықтамалар беру»</w:t>
      </w:r>
      <w:r>
        <w:br/>
      </w:r>
      <w:r>
        <w:rPr>
          <w:rFonts w:ascii="Times New Roman"/>
          <w:b w:val="false"/>
          <w:i w:val="false"/>
          <w:color w:val="000000"/>
          <w:sz w:val="28"/>
        </w:rPr>
        <w:t>
мемлекеттiк қызмет көрсету регламентiне</w:t>
      </w:r>
      <w:r>
        <w:br/>
      </w:r>
      <w:r>
        <w:rPr>
          <w:rFonts w:ascii="Times New Roman"/>
          <w:b w:val="false"/>
          <w:i w:val="false"/>
          <w:color w:val="000000"/>
          <w:sz w:val="28"/>
        </w:rPr>
        <w:t>
5 қосымша</w:t>
      </w:r>
    </w:p>
    <w:bookmarkEnd w:id="34"/>
    <w:p>
      <w:pPr>
        <w:spacing w:after="0"/>
        <w:ind w:left="0"/>
        <w:jc w:val="left"/>
      </w:pPr>
      <w:r>
        <w:rPr>
          <w:rFonts w:ascii="Times New Roman"/>
          <w:b/>
          <w:i w:val="false"/>
          <w:color w:val="000000"/>
        </w:rPr>
        <w:t xml:space="preserve"> Үлгi</w:t>
      </w:r>
    </w:p>
    <w:p>
      <w:pPr>
        <w:spacing w:after="0"/>
        <w:ind w:left="0"/>
        <w:jc w:val="both"/>
      </w:pPr>
      <w:r>
        <w:rPr>
          <w:rFonts w:ascii="Times New Roman"/>
          <w:b w:val="false"/>
          <w:i w:val="false"/>
          <w:color w:val="000000"/>
          <w:sz w:val="28"/>
        </w:rPr>
        <w:t>Жинақтаушы зейнетақы</w:t>
      </w:r>
      <w:r>
        <w:br/>
      </w:r>
      <w:r>
        <w:rPr>
          <w:rFonts w:ascii="Times New Roman"/>
          <w:b w:val="false"/>
          <w:i w:val="false"/>
          <w:color w:val="000000"/>
          <w:sz w:val="28"/>
        </w:rPr>
        <w:t>
қорының атауы_____________</w:t>
      </w:r>
    </w:p>
    <w:p>
      <w:pPr>
        <w:spacing w:after="0"/>
        <w:ind w:left="0"/>
        <w:jc w:val="both"/>
      </w:pPr>
      <w:r>
        <w:rPr>
          <w:rFonts w:ascii="Times New Roman"/>
          <w:b w:val="false"/>
          <w:i w:val="false"/>
          <w:color w:val="000000"/>
          <w:sz w:val="28"/>
        </w:rPr>
        <w:t>      Аудандық бiлiм бөлiмi ___________ жылы туған кәмелетке</w:t>
      </w:r>
      <w:r>
        <w:br/>
      </w:r>
      <w:r>
        <w:rPr>
          <w:rFonts w:ascii="Times New Roman"/>
          <w:b w:val="false"/>
          <w:i w:val="false"/>
          <w:color w:val="000000"/>
          <w:sz w:val="28"/>
        </w:rPr>
        <w:t>
толмаған________________________(баланың Т.А.Ә.)_____________________</w:t>
      </w:r>
      <w:r>
        <w:br/>
      </w:r>
      <w:r>
        <w:rPr>
          <w:rFonts w:ascii="Times New Roman"/>
          <w:b w:val="false"/>
          <w:i w:val="false"/>
          <w:color w:val="000000"/>
          <w:sz w:val="28"/>
        </w:rPr>
        <w:t>
(анасы/әкесi/қамқоршысы) болып табылатын _______ жылы туған,</w:t>
      </w:r>
      <w:r>
        <w:br/>
      </w:r>
      <w:r>
        <w:rPr>
          <w:rFonts w:ascii="Times New Roman"/>
          <w:b w:val="false"/>
          <w:i w:val="false"/>
          <w:color w:val="000000"/>
          <w:sz w:val="28"/>
        </w:rPr>
        <w:t>
______________________(өтiнiш берушiнiң Т.А.Ә.) (жеке куәлiк №__</w:t>
      </w:r>
      <w:r>
        <w:br/>
      </w:r>
      <w:r>
        <w:rPr>
          <w:rFonts w:ascii="Times New Roman"/>
          <w:b w:val="false"/>
          <w:i w:val="false"/>
          <w:color w:val="000000"/>
          <w:sz w:val="28"/>
        </w:rPr>
        <w:t>
_____ жылы__________________ берiлген)_______ (мұраға қалдырушының</w:t>
      </w:r>
      <w:r>
        <w:br/>
      </w:r>
      <w:r>
        <w:rPr>
          <w:rFonts w:ascii="Times New Roman"/>
          <w:b w:val="false"/>
          <w:i w:val="false"/>
          <w:color w:val="000000"/>
          <w:sz w:val="28"/>
        </w:rPr>
        <w:t>
Т.А.Ә.) қайтыс болуына байланысты (_____жылғы_______ №_____ қайтыс</w:t>
      </w:r>
      <w:r>
        <w:br/>
      </w:r>
      <w:r>
        <w:rPr>
          <w:rFonts w:ascii="Times New Roman"/>
          <w:b w:val="false"/>
          <w:i w:val="false"/>
          <w:color w:val="000000"/>
          <w:sz w:val="28"/>
        </w:rPr>
        <w:t>
болуы туралы куәлiк)_______________ жылғы нотариус берген (______</w:t>
      </w:r>
      <w:r>
        <w:br/>
      </w:r>
      <w:r>
        <w:rPr>
          <w:rFonts w:ascii="Times New Roman"/>
          <w:b w:val="false"/>
          <w:i w:val="false"/>
          <w:color w:val="000000"/>
          <w:sz w:val="28"/>
        </w:rPr>
        <w:t>
жылы____________ берген мемлекеттiк лицензия №___) заң/аманат бойынша</w:t>
      </w:r>
      <w:r>
        <w:br/>
      </w:r>
      <w:r>
        <w:rPr>
          <w:rFonts w:ascii="Times New Roman"/>
          <w:b w:val="false"/>
          <w:i w:val="false"/>
          <w:color w:val="000000"/>
          <w:sz w:val="28"/>
        </w:rPr>
        <w:t>
мұрагерлiкке құқығы туралы куәлiкке сәйкес тиесiлi инвестициялық</w:t>
      </w:r>
      <w:r>
        <w:br/>
      </w:r>
      <w:r>
        <w:rPr>
          <w:rFonts w:ascii="Times New Roman"/>
          <w:b w:val="false"/>
          <w:i w:val="false"/>
          <w:color w:val="000000"/>
          <w:sz w:val="28"/>
        </w:rPr>
        <w:t>
табыспен, өсiммен және өзге түсiмдермен бiрге заңнамаға</w:t>
      </w:r>
      <w:r>
        <w:br/>
      </w:r>
      <w:r>
        <w:rPr>
          <w:rFonts w:ascii="Times New Roman"/>
          <w:b w:val="false"/>
          <w:i w:val="false"/>
          <w:color w:val="000000"/>
          <w:sz w:val="28"/>
        </w:rPr>
        <w:t>
сәйкес__________ (жинақтаушы зейнетақы қорының атауы) мұраға қалатын</w:t>
      </w:r>
      <w:r>
        <w:br/>
      </w:r>
      <w:r>
        <w:rPr>
          <w:rFonts w:ascii="Times New Roman"/>
          <w:b w:val="false"/>
          <w:i w:val="false"/>
          <w:color w:val="000000"/>
          <w:sz w:val="28"/>
        </w:rPr>
        <w:t>
зейнетақы жинақтарын алуға рұқсат бередi.</w:t>
      </w:r>
    </w:p>
    <w:p>
      <w:pPr>
        <w:spacing w:after="0"/>
        <w:ind w:left="0"/>
        <w:jc w:val="both"/>
      </w:pPr>
      <w:r>
        <w:rPr>
          <w:rFonts w:ascii="Times New Roman"/>
          <w:b w:val="false"/>
          <w:i w:val="false"/>
          <w:color w:val="000000"/>
          <w:sz w:val="28"/>
        </w:rPr>
        <w:t>Аудандық бiлiм</w:t>
      </w:r>
      <w:r>
        <w:br/>
      </w:r>
      <w:r>
        <w:rPr>
          <w:rFonts w:ascii="Times New Roman"/>
          <w:b w:val="false"/>
          <w:i w:val="false"/>
          <w:color w:val="000000"/>
          <w:sz w:val="28"/>
        </w:rPr>
        <w:t>
бөлiмiнiң бастығы  _______________қолы (Т.А.Ә.)</w:t>
      </w:r>
    </w:p>
    <w:p>
      <w:pPr>
        <w:spacing w:after="0"/>
        <w:ind w:left="0"/>
        <w:jc w:val="both"/>
      </w:pPr>
      <w:r>
        <w:rPr>
          <w:rFonts w:ascii="Times New Roman"/>
          <w:b w:val="false"/>
          <w:i w:val="false"/>
          <w:color w:val="000000"/>
          <w:sz w:val="28"/>
        </w:rPr>
        <w:t>      М.О.</w:t>
      </w:r>
    </w:p>
    <w:bookmarkStart w:name="z76" w:id="35"/>
    <w:p>
      <w:pPr>
        <w:spacing w:after="0"/>
        <w:ind w:left="0"/>
        <w:jc w:val="both"/>
      </w:pPr>
      <w:r>
        <w:rPr>
          <w:rFonts w:ascii="Times New Roman"/>
          <w:b w:val="false"/>
          <w:i w:val="false"/>
          <w:color w:val="000000"/>
          <w:sz w:val="28"/>
        </w:rPr>
        <w:t>
«Зейнетақы қорларына, Қазақстан Республикасы</w:t>
      </w:r>
      <w:r>
        <w:br/>
      </w:r>
      <w:r>
        <w:rPr>
          <w:rFonts w:ascii="Times New Roman"/>
          <w:b w:val="false"/>
          <w:i w:val="false"/>
          <w:color w:val="000000"/>
          <w:sz w:val="28"/>
        </w:rPr>
        <w:t>
Iшкi iстер министрлiгi Жол полициясы</w:t>
      </w:r>
      <w:r>
        <w:br/>
      </w:r>
      <w:r>
        <w:rPr>
          <w:rFonts w:ascii="Times New Roman"/>
          <w:b w:val="false"/>
          <w:i w:val="false"/>
          <w:color w:val="000000"/>
          <w:sz w:val="28"/>
        </w:rPr>
        <w:t>
комитетiнiң аумақтық бөлiмшелерiне</w:t>
      </w:r>
      <w:r>
        <w:br/>
      </w:r>
      <w:r>
        <w:rPr>
          <w:rFonts w:ascii="Times New Roman"/>
          <w:b w:val="false"/>
          <w:i w:val="false"/>
          <w:color w:val="000000"/>
          <w:sz w:val="28"/>
        </w:rPr>
        <w:t>
кәмелетке толмаған балаларға мұраны</w:t>
      </w:r>
      <w:r>
        <w:br/>
      </w:r>
      <w:r>
        <w:rPr>
          <w:rFonts w:ascii="Times New Roman"/>
          <w:b w:val="false"/>
          <w:i w:val="false"/>
          <w:color w:val="000000"/>
          <w:sz w:val="28"/>
        </w:rPr>
        <w:t>
ресiмдеу үшiн анықтамалар беру»</w:t>
      </w:r>
      <w:r>
        <w:br/>
      </w:r>
      <w:r>
        <w:rPr>
          <w:rFonts w:ascii="Times New Roman"/>
          <w:b w:val="false"/>
          <w:i w:val="false"/>
          <w:color w:val="000000"/>
          <w:sz w:val="28"/>
        </w:rPr>
        <w:t>
мемлекеттiк қызмет көрсету регламентiне</w:t>
      </w:r>
      <w:r>
        <w:br/>
      </w:r>
      <w:r>
        <w:rPr>
          <w:rFonts w:ascii="Times New Roman"/>
          <w:b w:val="false"/>
          <w:i w:val="false"/>
          <w:color w:val="000000"/>
          <w:sz w:val="28"/>
        </w:rPr>
        <w:t>
6 қосымша</w:t>
      </w:r>
    </w:p>
    <w:bookmarkEnd w:id="35"/>
    <w:p>
      <w:pPr>
        <w:spacing w:after="0"/>
        <w:ind w:left="0"/>
        <w:jc w:val="left"/>
      </w:pPr>
      <w:r>
        <w:rPr>
          <w:rFonts w:ascii="Times New Roman"/>
          <w:b/>
          <w:i w:val="false"/>
          <w:color w:val="000000"/>
        </w:rPr>
        <w:t xml:space="preserve"> Үлгi</w:t>
      </w:r>
    </w:p>
    <w:p>
      <w:pPr>
        <w:spacing w:after="0"/>
        <w:ind w:left="0"/>
        <w:jc w:val="both"/>
      </w:pPr>
      <w:r>
        <w:rPr>
          <w:rFonts w:ascii="Times New Roman"/>
          <w:b w:val="false"/>
          <w:i w:val="false"/>
          <w:color w:val="000000"/>
          <w:sz w:val="28"/>
        </w:rPr>
        <w:t>Аудандық бiлiм бөлiмi</w:t>
      </w:r>
    </w:p>
    <w:p>
      <w:pPr>
        <w:spacing w:after="0"/>
        <w:ind w:left="0"/>
        <w:jc w:val="both"/>
      </w:pPr>
      <w:r>
        <w:rPr>
          <w:rFonts w:ascii="Times New Roman"/>
          <w:b w:val="false"/>
          <w:i w:val="false"/>
          <w:color w:val="000000"/>
          <w:sz w:val="28"/>
        </w:rPr>
        <w:t>      Қорғаншылық және қамқоршылық органның функцияларын жүзеге</w:t>
      </w:r>
      <w:r>
        <w:br/>
      </w:r>
      <w:r>
        <w:rPr>
          <w:rFonts w:ascii="Times New Roman"/>
          <w:b w:val="false"/>
          <w:i w:val="false"/>
          <w:color w:val="000000"/>
          <w:sz w:val="28"/>
        </w:rPr>
        <w:t>
асыратын аудандық  бiлiм бөлiмi кәмелетке толмаған балалар мүддесiне</w:t>
      </w:r>
      <w:r>
        <w:br/>
      </w:r>
      <w:r>
        <w:rPr>
          <w:rFonts w:ascii="Times New Roman"/>
          <w:b w:val="false"/>
          <w:i w:val="false"/>
          <w:color w:val="000000"/>
          <w:sz w:val="28"/>
        </w:rPr>
        <w:t>
әрекет ететiн Қазақстан Республикасы "Тұрғын үй қатынастары туралы"</w:t>
      </w:r>
      <w:r>
        <w:br/>
      </w:r>
      <w:r>
        <w:rPr>
          <w:rFonts w:ascii="Times New Roman"/>
          <w:b w:val="false"/>
          <w:i w:val="false"/>
          <w:color w:val="000000"/>
          <w:sz w:val="28"/>
        </w:rPr>
        <w:t>
Заңының 13-бабының 3-тармағына сәйкес</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________________________________________________________көлiк құралын</w:t>
      </w:r>
      <w:r>
        <w:br/>
      </w:r>
      <w:r>
        <w:rPr>
          <w:rFonts w:ascii="Times New Roman"/>
          <w:b w:val="false"/>
          <w:i w:val="false"/>
          <w:color w:val="000000"/>
          <w:sz w:val="28"/>
        </w:rPr>
        <w:t>
________________________________________________________келісім бередi</w:t>
      </w:r>
    </w:p>
    <w:p>
      <w:pPr>
        <w:spacing w:after="0"/>
        <w:ind w:left="0"/>
        <w:jc w:val="both"/>
      </w:pPr>
      <w:r>
        <w:rPr>
          <w:rFonts w:ascii="Times New Roman"/>
          <w:b w:val="false"/>
          <w:i w:val="false"/>
          <w:color w:val="000000"/>
          <w:sz w:val="28"/>
        </w:rPr>
        <w:t>Аудандық бiлiм</w:t>
      </w:r>
      <w:r>
        <w:br/>
      </w:r>
      <w:r>
        <w:rPr>
          <w:rFonts w:ascii="Times New Roman"/>
          <w:b w:val="false"/>
          <w:i w:val="false"/>
          <w:color w:val="000000"/>
          <w:sz w:val="28"/>
        </w:rPr>
        <w:t>
бөлiмiнiң бастығы    _______________қолы (Т.А.Ә.)</w:t>
      </w:r>
    </w:p>
    <w:p>
      <w:pPr>
        <w:spacing w:after="0"/>
        <w:ind w:left="0"/>
        <w:jc w:val="both"/>
      </w:pPr>
      <w:r>
        <w:rPr>
          <w:rFonts w:ascii="Times New Roman"/>
          <w:b w:val="false"/>
          <w:i w:val="false"/>
          <w:color w:val="000000"/>
          <w:sz w:val="28"/>
        </w:rPr>
        <w:t>      М.О.</w:t>
      </w:r>
    </w:p>
    <w:bookmarkStart w:name="z77" w:id="36"/>
    <w:p>
      <w:pPr>
        <w:spacing w:after="0"/>
        <w:ind w:left="0"/>
        <w:jc w:val="both"/>
      </w:pPr>
      <w:r>
        <w:rPr>
          <w:rFonts w:ascii="Times New Roman"/>
          <w:b w:val="false"/>
          <w:i w:val="false"/>
          <w:color w:val="000000"/>
          <w:sz w:val="28"/>
        </w:rPr>
        <w:t>
«Зейнетақы қорларына, Қазақстан Республикасы</w:t>
      </w:r>
      <w:r>
        <w:br/>
      </w:r>
      <w:r>
        <w:rPr>
          <w:rFonts w:ascii="Times New Roman"/>
          <w:b w:val="false"/>
          <w:i w:val="false"/>
          <w:color w:val="000000"/>
          <w:sz w:val="28"/>
        </w:rPr>
        <w:t>
Iшкi iстер министрлiгi Жол полициясы</w:t>
      </w:r>
      <w:r>
        <w:br/>
      </w:r>
      <w:r>
        <w:rPr>
          <w:rFonts w:ascii="Times New Roman"/>
          <w:b w:val="false"/>
          <w:i w:val="false"/>
          <w:color w:val="000000"/>
          <w:sz w:val="28"/>
        </w:rPr>
        <w:t>
комитетiнiң аумақтық бөлiмшелерiне</w:t>
      </w:r>
      <w:r>
        <w:br/>
      </w:r>
      <w:r>
        <w:rPr>
          <w:rFonts w:ascii="Times New Roman"/>
          <w:b w:val="false"/>
          <w:i w:val="false"/>
          <w:color w:val="000000"/>
          <w:sz w:val="28"/>
        </w:rPr>
        <w:t>
кәмелетке толмаған балаларға мұраны</w:t>
      </w:r>
      <w:r>
        <w:br/>
      </w:r>
      <w:r>
        <w:rPr>
          <w:rFonts w:ascii="Times New Roman"/>
          <w:b w:val="false"/>
          <w:i w:val="false"/>
          <w:color w:val="000000"/>
          <w:sz w:val="28"/>
        </w:rPr>
        <w:t>
ресiмдеу үшiн анықтамалар беру»</w:t>
      </w:r>
      <w:r>
        <w:br/>
      </w:r>
      <w:r>
        <w:rPr>
          <w:rFonts w:ascii="Times New Roman"/>
          <w:b w:val="false"/>
          <w:i w:val="false"/>
          <w:color w:val="000000"/>
          <w:sz w:val="28"/>
        </w:rPr>
        <w:t>
мемлекеттiк қызмет көрсету регламентiне</w:t>
      </w:r>
      <w:r>
        <w:br/>
      </w:r>
      <w:r>
        <w:rPr>
          <w:rFonts w:ascii="Times New Roman"/>
          <w:b w:val="false"/>
          <w:i w:val="false"/>
          <w:color w:val="000000"/>
          <w:sz w:val="28"/>
        </w:rPr>
        <w:t>
7 қосымша</w:t>
      </w:r>
    </w:p>
    <w:bookmarkEnd w:id="36"/>
    <w:p>
      <w:pPr>
        <w:spacing w:after="0"/>
        <w:ind w:left="0"/>
        <w:jc w:val="left"/>
      </w:pPr>
      <w:r>
        <w:rPr>
          <w:rFonts w:ascii="Times New Roman"/>
          <w:b/>
          <w:i w:val="false"/>
          <w:color w:val="000000"/>
        </w:rPr>
        <w:t xml:space="preserve"> Жеке тұлғаға арналған үлгi</w:t>
      </w:r>
    </w:p>
    <w:p>
      <w:pPr>
        <w:spacing w:after="0"/>
        <w:ind w:left="0"/>
        <w:jc w:val="both"/>
      </w:pPr>
      <w:r>
        <w:rPr>
          <w:rFonts w:ascii="Times New Roman"/>
          <w:b w:val="false"/>
          <w:i w:val="false"/>
          <w:color w:val="000000"/>
          <w:sz w:val="28"/>
        </w:rPr>
        <w:t>Аудандық  бiлiм бөлiмiнiң бастығы</w:t>
      </w:r>
      <w:r>
        <w:br/>
      </w:r>
      <w:r>
        <w:rPr>
          <w:rFonts w:ascii="Times New Roman"/>
          <w:b w:val="false"/>
          <w:i w:val="false"/>
          <w:color w:val="000000"/>
          <w:sz w:val="28"/>
        </w:rPr>
        <w:t>
_______________________________</w:t>
      </w:r>
      <w:r>
        <w:br/>
      </w:r>
      <w:r>
        <w:rPr>
          <w:rFonts w:ascii="Times New Roman"/>
          <w:b w:val="false"/>
          <w:i w:val="false"/>
          <w:color w:val="000000"/>
          <w:sz w:val="28"/>
        </w:rPr>
        <w:t>
(өтiнiш берушiнiң Т.А.Ә.)_____________</w:t>
      </w:r>
      <w:r>
        <w:br/>
      </w:r>
      <w:r>
        <w:rPr>
          <w:rFonts w:ascii="Times New Roman"/>
          <w:b w:val="false"/>
          <w:i w:val="false"/>
          <w:color w:val="000000"/>
          <w:sz w:val="28"/>
        </w:rPr>
        <w:t>
тұрғылықты мекенжайы, телефоны:_______</w:t>
      </w:r>
      <w:r>
        <w:br/>
      </w:r>
      <w:r>
        <w:rPr>
          <w:rFonts w:ascii="Times New Roman"/>
          <w:b w:val="false"/>
          <w:i w:val="false"/>
          <w:color w:val="000000"/>
          <w:sz w:val="28"/>
        </w:rPr>
        <w:t>
__________________________________</w:t>
      </w:r>
    </w:p>
    <w:p>
      <w:pPr>
        <w:spacing w:after="0"/>
        <w:ind w:left="0"/>
        <w:jc w:val="left"/>
      </w:pPr>
      <w:r>
        <w:rPr>
          <w:rFonts w:ascii="Times New Roman"/>
          <w:b/>
          <w:i w:val="false"/>
          <w:color w:val="000000"/>
        </w:rPr>
        <w:t xml:space="preserve"> Өтiнiш</w:t>
      </w:r>
    </w:p>
    <w:p>
      <w:pPr>
        <w:spacing w:after="0"/>
        <w:ind w:left="0"/>
        <w:jc w:val="both"/>
      </w:pPr>
      <w:r>
        <w:rPr>
          <w:rFonts w:ascii="Times New Roman"/>
          <w:b w:val="false"/>
          <w:i w:val="false"/>
          <w:color w:val="000000"/>
          <w:sz w:val="28"/>
        </w:rPr>
        <w:t>      Сiзден ________________________ жинақтаушы зейнетақы қорындағы</w:t>
      </w:r>
      <w:r>
        <w:br/>
      </w:r>
      <w:r>
        <w:rPr>
          <w:rFonts w:ascii="Times New Roman"/>
          <w:b w:val="false"/>
          <w:i w:val="false"/>
          <w:color w:val="000000"/>
          <w:sz w:val="28"/>
        </w:rPr>
        <w:t>
(қордың атауы мұрагерлiкке құқығы туралы куәлiктегi жазбаға сәйкес</w:t>
      </w:r>
      <w:r>
        <w:br/>
      </w:r>
      <w:r>
        <w:rPr>
          <w:rFonts w:ascii="Times New Roman"/>
          <w:b w:val="false"/>
          <w:i w:val="false"/>
          <w:color w:val="000000"/>
          <w:sz w:val="28"/>
        </w:rPr>
        <w:t>
көрсетiледi) зейнетақы жинақтарын салымшы (Т.А.Ә.)____________ қайтыс</w:t>
      </w:r>
      <w:r>
        <w:br/>
      </w:r>
      <w:r>
        <w:rPr>
          <w:rFonts w:ascii="Times New Roman"/>
          <w:b w:val="false"/>
          <w:i w:val="false"/>
          <w:color w:val="000000"/>
          <w:sz w:val="28"/>
        </w:rPr>
        <w:t>
болуына байланысты (қайтыс болуы туралы куәлiктiң №_______, куәлiктiң</w:t>
      </w:r>
      <w:r>
        <w:br/>
      </w:r>
      <w:r>
        <w:rPr>
          <w:rFonts w:ascii="Times New Roman"/>
          <w:b w:val="false"/>
          <w:i w:val="false"/>
          <w:color w:val="000000"/>
          <w:sz w:val="28"/>
        </w:rPr>
        <w:t>
берiлген күнi) кәмелетке толмаған балаларының (Т.А.Ә.)_________алуына</w:t>
      </w:r>
      <w:r>
        <w:br/>
      </w:r>
      <w:r>
        <w:rPr>
          <w:rFonts w:ascii="Times New Roman"/>
          <w:b w:val="false"/>
          <w:i w:val="false"/>
          <w:color w:val="000000"/>
          <w:sz w:val="28"/>
        </w:rPr>
        <w:t>
рұқсат беруiңiздi сұраймын.</w:t>
      </w:r>
    </w:p>
    <w:p>
      <w:pPr>
        <w:spacing w:after="0"/>
        <w:ind w:left="0"/>
        <w:jc w:val="both"/>
      </w:pPr>
      <w:r>
        <w:rPr>
          <w:rFonts w:ascii="Times New Roman"/>
          <w:b w:val="false"/>
          <w:i w:val="false"/>
          <w:color w:val="000000"/>
          <w:sz w:val="28"/>
        </w:rPr>
        <w:t>      Күнi: жылғы «  » ____________</w:t>
      </w:r>
    </w:p>
    <w:p>
      <w:pPr>
        <w:spacing w:after="0"/>
        <w:ind w:left="0"/>
        <w:jc w:val="both"/>
      </w:pPr>
      <w:r>
        <w:rPr>
          <w:rFonts w:ascii="Times New Roman"/>
          <w:b w:val="false"/>
          <w:i w:val="false"/>
          <w:color w:val="000000"/>
          <w:sz w:val="28"/>
        </w:rPr>
        <w:t>      Өтiнiш берушiнiң қолы____________</w:t>
      </w:r>
    </w:p>
    <w:p>
      <w:pPr>
        <w:spacing w:after="0"/>
        <w:ind w:left="0"/>
        <w:jc w:val="both"/>
      </w:pPr>
      <w:r>
        <w:rPr>
          <w:rFonts w:ascii="Times New Roman"/>
          <w:b w:val="false"/>
          <w:i w:val="false"/>
          <w:color w:val="000000"/>
          <w:sz w:val="28"/>
        </w:rPr>
        <w:t>Алматы қаласы әкімдігінің</w:t>
      </w:r>
      <w:r>
        <w:br/>
      </w:r>
      <w:r>
        <w:rPr>
          <w:rFonts w:ascii="Times New Roman"/>
          <w:b w:val="false"/>
          <w:i w:val="false"/>
          <w:color w:val="000000"/>
          <w:sz w:val="28"/>
        </w:rPr>
        <w:t>
2012 жылғы "5" шілдедегі</w:t>
      </w:r>
      <w:r>
        <w:br/>
      </w:r>
      <w:r>
        <w:rPr>
          <w:rFonts w:ascii="Times New Roman"/>
          <w:b w:val="false"/>
          <w:i w:val="false"/>
          <w:color w:val="000000"/>
          <w:sz w:val="28"/>
        </w:rPr>
        <w:t>
№ 3/599 қаулысымен бекітілді</w:t>
      </w:r>
    </w:p>
    <w:bookmarkStart w:name="z78" w:id="37"/>
    <w:p>
      <w:pPr>
        <w:spacing w:after="0"/>
        <w:ind w:left="0"/>
        <w:jc w:val="left"/>
      </w:pPr>
      <w:r>
        <w:rPr>
          <w:rFonts w:ascii="Times New Roman"/>
          <w:b/>
          <w:i w:val="false"/>
          <w:color w:val="000000"/>
        </w:rPr>
        <w:t xml:space="preserve"> 
"Тұрғын үйдiң меншiк иелерi болып табылатын кәмелетке</w:t>
      </w:r>
      <w:r>
        <w:br/>
      </w:r>
      <w:r>
        <w:rPr>
          <w:rFonts w:ascii="Times New Roman"/>
          <w:b/>
          <w:i w:val="false"/>
          <w:color w:val="000000"/>
        </w:rPr>
        <w:t>
толмаған балалардың мүдделерiн қозғайтын мәмiлелердi</w:t>
      </w:r>
      <w:r>
        <w:br/>
      </w:r>
      <w:r>
        <w:rPr>
          <w:rFonts w:ascii="Times New Roman"/>
          <w:b/>
          <w:i w:val="false"/>
          <w:color w:val="000000"/>
        </w:rPr>
        <w:t>
ресiмдеу үшiн қорғаншылармен қамқоршылар органдарының</w:t>
      </w:r>
      <w:r>
        <w:br/>
      </w:r>
      <w:r>
        <w:rPr>
          <w:rFonts w:ascii="Times New Roman"/>
          <w:b/>
          <w:i w:val="false"/>
          <w:color w:val="000000"/>
        </w:rPr>
        <w:t>
анықтамаларын беру" мемлекеттiк қызмет көрсету</w:t>
      </w:r>
      <w:r>
        <w:br/>
      </w:r>
      <w:r>
        <w:rPr>
          <w:rFonts w:ascii="Times New Roman"/>
          <w:b/>
          <w:i w:val="false"/>
          <w:color w:val="000000"/>
        </w:rPr>
        <w:t>
регламентi</w:t>
      </w:r>
    </w:p>
    <w:bookmarkEnd w:id="37"/>
    <w:bookmarkStart w:name="z79" w:id="38"/>
    <w:p>
      <w:pPr>
        <w:spacing w:after="0"/>
        <w:ind w:left="0"/>
        <w:jc w:val="left"/>
      </w:pPr>
      <w:r>
        <w:rPr>
          <w:rFonts w:ascii="Times New Roman"/>
          <w:b/>
          <w:i w:val="false"/>
          <w:color w:val="000000"/>
        </w:rPr>
        <w:t xml:space="preserve"> 
1. Негiзгi ұғымдар</w:t>
      </w:r>
    </w:p>
    <w:bookmarkEnd w:id="38"/>
    <w:bookmarkStart w:name="z80" w:id="39"/>
    <w:p>
      <w:pPr>
        <w:spacing w:after="0"/>
        <w:ind w:left="0"/>
        <w:jc w:val="both"/>
      </w:pPr>
      <w:r>
        <w:rPr>
          <w:rFonts w:ascii="Times New Roman"/>
          <w:b w:val="false"/>
          <w:i w:val="false"/>
          <w:color w:val="000000"/>
          <w:sz w:val="28"/>
        </w:rPr>
        <w:t>
      1. Осы "Тұрғын үйдiң меншiк иелерi болып табылатын кәмелетке толмаған балалардың мүдделерiн қозғайтын мәмiлелердi ресiмдеу үшiн қорғаншылар мен қамқоршылар органдарының анықтамаларын беру" мемлекеттiк қызмет көрсету регламентiнде (бұдан әрi - Регламент) келесi түсiнiктер пайдаланылады:</w:t>
      </w:r>
      <w:r>
        <w:br/>
      </w:r>
      <w:r>
        <w:rPr>
          <w:rFonts w:ascii="Times New Roman"/>
          <w:b w:val="false"/>
          <w:i w:val="false"/>
          <w:color w:val="000000"/>
          <w:sz w:val="28"/>
        </w:rPr>
        <w:t>
      1) мемлекеттік қызмет көрсету - мемлекеттік органдардың, олардың ведомстволық бағыныстағы ұйымдарының және өзге де жеке және заңды тұлғалардың мемлекеттік органдардың жекелеген функцияларын іске асыру нысандарының бірі болып табылатын, Қазақстан Республикасының заңнамасында көзделген, жеке және заңды тұлғалардың (мемлекеттік органдарды қоспағанда) өтініші бойынша жүзеге асырылатын қызмет;</w:t>
      </w:r>
      <w:r>
        <w:br/>
      </w:r>
      <w:r>
        <w:rPr>
          <w:rFonts w:ascii="Times New Roman"/>
          <w:b w:val="false"/>
          <w:i w:val="false"/>
          <w:color w:val="000000"/>
          <w:sz w:val="28"/>
        </w:rPr>
        <w:t>
      2) Орталық - халыққа қызмет көрсету орталығы;</w:t>
      </w:r>
      <w:r>
        <w:br/>
      </w:r>
      <w:r>
        <w:rPr>
          <w:rFonts w:ascii="Times New Roman"/>
          <w:b w:val="false"/>
          <w:i w:val="false"/>
          <w:color w:val="000000"/>
          <w:sz w:val="28"/>
        </w:rPr>
        <w:t>
      3) уәкілетті орган - аудандардың білім бөлімдері;</w:t>
      </w:r>
      <w:r>
        <w:br/>
      </w:r>
      <w:r>
        <w:rPr>
          <w:rFonts w:ascii="Times New Roman"/>
          <w:b w:val="false"/>
          <w:i w:val="false"/>
          <w:color w:val="000000"/>
          <w:sz w:val="28"/>
        </w:rPr>
        <w:t>
      4) орындаушы - мiндеттерiне тұрғын үйдiң меншiк иелерi болып табылатын кәмелетке толмаған балалардың мүдделерiн қозғайтын мәмiлелердi ресiмдеу үшiн қорғаншылар мен қамқоршылар органдарының анықтамаларын дайындау кiретiн аудандардың бiлiм бөлiмдерiнiң маманы;</w:t>
      </w:r>
      <w:r>
        <w:br/>
      </w:r>
      <w:r>
        <w:rPr>
          <w:rFonts w:ascii="Times New Roman"/>
          <w:b w:val="false"/>
          <w:i w:val="false"/>
          <w:color w:val="000000"/>
          <w:sz w:val="28"/>
        </w:rPr>
        <w:t>
      5) тұтынушылар - мемлекеттік қызметті қажет ететін жеке тұлға;</w:t>
      </w:r>
      <w:r>
        <w:br/>
      </w:r>
      <w:r>
        <w:rPr>
          <w:rFonts w:ascii="Times New Roman"/>
          <w:b w:val="false"/>
          <w:i w:val="false"/>
          <w:color w:val="000000"/>
          <w:sz w:val="28"/>
        </w:rPr>
        <w:t>
      6) ҚФБ - мемлекеттік қызмет көрсету үдерісіне қатысушы құрылымдық -функционалдық бірліктер.</w:t>
      </w:r>
    </w:p>
    <w:bookmarkEnd w:id="39"/>
    <w:bookmarkStart w:name="z81" w:id="40"/>
    <w:p>
      <w:pPr>
        <w:spacing w:after="0"/>
        <w:ind w:left="0"/>
        <w:jc w:val="left"/>
      </w:pPr>
      <w:r>
        <w:rPr>
          <w:rFonts w:ascii="Times New Roman"/>
          <w:b/>
          <w:i w:val="false"/>
          <w:color w:val="000000"/>
        </w:rPr>
        <w:t xml:space="preserve"> 
2. Жалпы ережелер</w:t>
      </w:r>
    </w:p>
    <w:bookmarkEnd w:id="40"/>
    <w:bookmarkStart w:name="z82" w:id="41"/>
    <w:p>
      <w:pPr>
        <w:spacing w:after="0"/>
        <w:ind w:left="0"/>
        <w:jc w:val="both"/>
      </w:pPr>
      <w:r>
        <w:rPr>
          <w:rFonts w:ascii="Times New Roman"/>
          <w:b w:val="false"/>
          <w:i w:val="false"/>
          <w:color w:val="000000"/>
          <w:sz w:val="28"/>
        </w:rPr>
        <w:t>
      2. Осы Регламент Қазақстан Республикасының 2000 жылғы 27 қарашадағы "Әкiмшiлiк рәсiмдер туралы" Заңының </w:t>
      </w:r>
      <w:r>
        <w:rPr>
          <w:rFonts w:ascii="Times New Roman"/>
          <w:b w:val="false"/>
          <w:i w:val="false"/>
          <w:color w:val="000000"/>
          <w:sz w:val="28"/>
        </w:rPr>
        <w:t>9-1 бабына</w:t>
      </w:r>
      <w:r>
        <w:rPr>
          <w:rFonts w:ascii="Times New Roman"/>
          <w:b w:val="false"/>
          <w:i w:val="false"/>
          <w:color w:val="000000"/>
          <w:sz w:val="28"/>
        </w:rPr>
        <w:t xml:space="preserve"> және "Қазақстан Республикасы Бiлiм және ғылым министрлiгiнiң мемлекеттiк қызмет стандарттарын бекiту және Қазақстан Республикасы Үкiметiнiң 2010 жылғы 26 ақпандағы № 140 "Қазақстан Республикасы Үкiметiнiң 2007 жылғы 30 маусымдағы № 561 қаулысына өзгерiс енгiзу туралы" </w:t>
      </w:r>
      <w:r>
        <w:rPr>
          <w:rFonts w:ascii="Times New Roman"/>
          <w:b w:val="false"/>
          <w:i w:val="false"/>
          <w:color w:val="000000"/>
          <w:sz w:val="28"/>
        </w:rPr>
        <w:t>қаулысына</w:t>
      </w:r>
      <w:r>
        <w:rPr>
          <w:rFonts w:ascii="Times New Roman"/>
          <w:b w:val="false"/>
          <w:i w:val="false"/>
          <w:color w:val="000000"/>
          <w:sz w:val="28"/>
        </w:rPr>
        <w:t xml:space="preserve"> сәйкес әзiрлендi.</w:t>
      </w:r>
      <w:r>
        <w:br/>
      </w:r>
      <w:r>
        <w:rPr>
          <w:rFonts w:ascii="Times New Roman"/>
          <w:b w:val="false"/>
          <w:i w:val="false"/>
          <w:color w:val="000000"/>
          <w:sz w:val="28"/>
        </w:rPr>
        <w:t>
</w:t>
      </w:r>
      <w:r>
        <w:rPr>
          <w:rFonts w:ascii="Times New Roman"/>
          <w:b w:val="false"/>
          <w:i w:val="false"/>
          <w:color w:val="000000"/>
          <w:sz w:val="28"/>
        </w:rPr>
        <w:t>
      3. Мемлекеттiк қызмет осы регламенттің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xml:space="preserve"> қосымшаларына сәйкес Алматы қаласының Бiлiм басқармасымен аудандық бiлiм бөлiмдерi арқылы (бұдан әрi - уәкілетті орган), сондай-ақ баламалы негiзде халыққа қызмет көрсету орталықтары (бұдан әрi - орталықтар) арқылы көрсетiледi.</w:t>
      </w:r>
      <w:r>
        <w:br/>
      </w:r>
      <w:r>
        <w:rPr>
          <w:rFonts w:ascii="Times New Roman"/>
          <w:b w:val="false"/>
          <w:i w:val="false"/>
          <w:color w:val="000000"/>
          <w:sz w:val="28"/>
        </w:rPr>
        <w:t>
</w:t>
      </w:r>
      <w:r>
        <w:rPr>
          <w:rFonts w:ascii="Times New Roman"/>
          <w:b w:val="false"/>
          <w:i w:val="false"/>
          <w:color w:val="000000"/>
          <w:sz w:val="28"/>
        </w:rPr>
        <w:t>
      4. Көрсетiлетiн мемлекеттiк қызмет нысаны: автоматтандырылмаған.</w:t>
      </w:r>
      <w:r>
        <w:br/>
      </w:r>
      <w:r>
        <w:rPr>
          <w:rFonts w:ascii="Times New Roman"/>
          <w:b w:val="false"/>
          <w:i w:val="false"/>
          <w:color w:val="000000"/>
          <w:sz w:val="28"/>
        </w:rPr>
        <w:t>
</w:t>
      </w:r>
      <w:r>
        <w:rPr>
          <w:rFonts w:ascii="Times New Roman"/>
          <w:b w:val="false"/>
          <w:i w:val="false"/>
          <w:color w:val="000000"/>
          <w:sz w:val="28"/>
        </w:rPr>
        <w:t>
      5. Мемлекеттiк қызмет Қазақстан Республикасының 1994 жылғы 27 желтоқсандағы Азаматтық кодексiнiң </w:t>
      </w:r>
      <w:r>
        <w:rPr>
          <w:rFonts w:ascii="Times New Roman"/>
          <w:b w:val="false"/>
          <w:i w:val="false"/>
          <w:color w:val="000000"/>
          <w:sz w:val="28"/>
        </w:rPr>
        <w:t>22-24</w:t>
      </w:r>
      <w:r>
        <w:rPr>
          <w:rFonts w:ascii="Times New Roman"/>
          <w:b w:val="false"/>
          <w:i w:val="false"/>
          <w:color w:val="000000"/>
          <w:sz w:val="28"/>
        </w:rPr>
        <w:t xml:space="preserve"> баптары, Қазақстан Республикасының 1997 жылғы 16 сәуiрдегi "Тұрғын үй қатынастары туралы" Заңының 13-бабының </w:t>
      </w:r>
      <w:r>
        <w:rPr>
          <w:rFonts w:ascii="Times New Roman"/>
          <w:b w:val="false"/>
          <w:i w:val="false"/>
          <w:color w:val="000000"/>
          <w:sz w:val="28"/>
        </w:rPr>
        <w:t>3-тармағы</w:t>
      </w:r>
      <w:r>
        <w:rPr>
          <w:rFonts w:ascii="Times New Roman"/>
          <w:b w:val="false"/>
          <w:i w:val="false"/>
          <w:color w:val="000000"/>
          <w:sz w:val="28"/>
        </w:rPr>
        <w:t>, Қазақстан Республикасының 2011 жылғы 26 желтоқсандағы "Неке (ерлі-зайыптылық) және отбасы туралы" Кодексінің </w:t>
      </w:r>
      <w:r>
        <w:rPr>
          <w:rFonts w:ascii="Times New Roman"/>
          <w:b w:val="false"/>
          <w:i w:val="false"/>
          <w:color w:val="000000"/>
          <w:sz w:val="28"/>
        </w:rPr>
        <w:t>66</w:t>
      </w:r>
      <w:r>
        <w:rPr>
          <w:rFonts w:ascii="Times New Roman"/>
          <w:b w:val="false"/>
          <w:i w:val="false"/>
          <w:color w:val="000000"/>
          <w:sz w:val="28"/>
        </w:rPr>
        <w:t>, </w:t>
      </w:r>
      <w:r>
        <w:rPr>
          <w:rFonts w:ascii="Times New Roman"/>
          <w:b w:val="false"/>
          <w:i w:val="false"/>
          <w:color w:val="000000"/>
          <w:sz w:val="28"/>
        </w:rPr>
        <w:t>128</w:t>
      </w:r>
      <w:r>
        <w:rPr>
          <w:rFonts w:ascii="Times New Roman"/>
          <w:b w:val="false"/>
          <w:i w:val="false"/>
          <w:color w:val="000000"/>
          <w:sz w:val="28"/>
        </w:rPr>
        <w:t>-баптары және Қазақстан Республикасы Үкiметiнiң 2007 жылғы 5 қаңтардағы № 1 "Қазақстан Республикасы Әдiлет министрлiгiнiң мемлекеттiк мекемелерiн - халыққа қызмет көрсету орталықтарын құру туралы" қаулысы негiзiнде жүзеге асырылады.</w:t>
      </w:r>
      <w:r>
        <w:br/>
      </w:r>
      <w:r>
        <w:rPr>
          <w:rFonts w:ascii="Times New Roman"/>
          <w:b w:val="false"/>
          <w:i w:val="false"/>
          <w:color w:val="000000"/>
          <w:sz w:val="28"/>
        </w:rPr>
        <w:t>
</w:t>
      </w:r>
      <w:r>
        <w:rPr>
          <w:rFonts w:ascii="Times New Roman"/>
          <w:b w:val="false"/>
          <w:i w:val="false"/>
          <w:color w:val="000000"/>
          <w:sz w:val="28"/>
        </w:rPr>
        <w:t>
      6. Көрсетiлетiн мемлекеттiк қызметтiң аяқталу нысаны </w:t>
      </w:r>
      <w:r>
        <w:rPr>
          <w:rFonts w:ascii="Times New Roman"/>
          <w:b w:val="false"/>
          <w:i w:val="false"/>
          <w:color w:val="000000"/>
          <w:sz w:val="28"/>
        </w:rPr>
        <w:t>5 қосымшаға</w:t>
      </w:r>
      <w:r>
        <w:rPr>
          <w:rFonts w:ascii="Times New Roman"/>
          <w:b w:val="false"/>
          <w:i w:val="false"/>
          <w:color w:val="000000"/>
          <w:sz w:val="28"/>
        </w:rPr>
        <w:t xml:space="preserve"> сәйкес тұрғын үйдiң меншiк иелерi болып табылатын кәмелетке толмаған балалардың мүдделерiн қозғайтын мәмiлелердi ресiмдеу үшiн қорғаншылар мен қамқоршылар органдарының анықтамаларын (бұдан әрi - анықтама) беру не қызмет көрсетуден бас тартудың дәлелдi жауабын ұсыну болып табылады.</w:t>
      </w:r>
      <w:r>
        <w:br/>
      </w:r>
      <w:r>
        <w:rPr>
          <w:rFonts w:ascii="Times New Roman"/>
          <w:b w:val="false"/>
          <w:i w:val="false"/>
          <w:color w:val="000000"/>
          <w:sz w:val="28"/>
        </w:rPr>
        <w:t>
</w:t>
      </w:r>
      <w:r>
        <w:rPr>
          <w:rFonts w:ascii="Times New Roman"/>
          <w:b w:val="false"/>
          <w:i w:val="false"/>
          <w:color w:val="000000"/>
          <w:sz w:val="28"/>
        </w:rPr>
        <w:t>
      7. Мемлекеттiк қызмет қағаз жеткiзгiште тегiн көрсетiледi.</w:t>
      </w:r>
    </w:p>
    <w:bookmarkEnd w:id="41"/>
    <w:bookmarkStart w:name="z88" w:id="42"/>
    <w:p>
      <w:pPr>
        <w:spacing w:after="0"/>
        <w:ind w:left="0"/>
        <w:jc w:val="left"/>
      </w:pPr>
      <w:r>
        <w:rPr>
          <w:rFonts w:ascii="Times New Roman"/>
          <w:b/>
          <w:i w:val="false"/>
          <w:color w:val="000000"/>
        </w:rPr>
        <w:t xml:space="preserve"> 
3. Мемлекеттiк қызметтi көрсету</w:t>
      </w:r>
      <w:r>
        <w:br/>
      </w:r>
      <w:r>
        <w:rPr>
          <w:rFonts w:ascii="Times New Roman"/>
          <w:b/>
          <w:i w:val="false"/>
          <w:color w:val="000000"/>
        </w:rPr>
        <w:t>
тәртiбiне қойылатын талаптар</w:t>
      </w:r>
    </w:p>
    <w:bookmarkEnd w:id="42"/>
    <w:bookmarkStart w:name="z89" w:id="43"/>
    <w:p>
      <w:pPr>
        <w:spacing w:after="0"/>
        <w:ind w:left="0"/>
        <w:jc w:val="both"/>
      </w:pPr>
      <w:r>
        <w:rPr>
          <w:rFonts w:ascii="Times New Roman"/>
          <w:b w:val="false"/>
          <w:i w:val="false"/>
          <w:color w:val="000000"/>
          <w:sz w:val="28"/>
        </w:rPr>
        <w:t>
      8. Мемлекеттiк қызмет көрсету мәселелерi бойынша, сондай-ақ, мемлекеттiк қызмет көрсету барысы туралы ақпаратты мекенжайлары осы Регламенттiң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w:t>
      </w:r>
      <w:r>
        <w:rPr>
          <w:rFonts w:ascii="Times New Roman"/>
          <w:b w:val="false"/>
          <w:i w:val="false"/>
          <w:color w:val="000000"/>
          <w:sz w:val="28"/>
        </w:rPr>
        <w:t xml:space="preserve"> қосымшаларында көрсетiлген уәкiлеттi органнан және Орталықтан алуға болады.</w:t>
      </w:r>
      <w:r>
        <w:br/>
      </w:r>
      <w:r>
        <w:rPr>
          <w:rFonts w:ascii="Times New Roman"/>
          <w:b w:val="false"/>
          <w:i w:val="false"/>
          <w:color w:val="000000"/>
          <w:sz w:val="28"/>
        </w:rPr>
        <w:t>
</w:t>
      </w:r>
      <w:r>
        <w:rPr>
          <w:rFonts w:ascii="Times New Roman"/>
          <w:b w:val="false"/>
          <w:i w:val="false"/>
          <w:color w:val="000000"/>
          <w:sz w:val="28"/>
        </w:rPr>
        <w:t>
      9. Мемлекеттiк қызметтi көрсету мерзiмдерi:</w:t>
      </w:r>
      <w:r>
        <w:br/>
      </w:r>
      <w:r>
        <w:rPr>
          <w:rFonts w:ascii="Times New Roman"/>
          <w:b w:val="false"/>
          <w:i w:val="false"/>
          <w:color w:val="000000"/>
          <w:sz w:val="28"/>
        </w:rPr>
        <w:t>
      1) тұтынушы осы Регламенттiң </w:t>
      </w:r>
      <w:r>
        <w:rPr>
          <w:rFonts w:ascii="Times New Roman"/>
          <w:b w:val="false"/>
          <w:i w:val="false"/>
          <w:color w:val="000000"/>
          <w:sz w:val="28"/>
        </w:rPr>
        <w:t>16-тармағында</w:t>
      </w:r>
      <w:r>
        <w:rPr>
          <w:rFonts w:ascii="Times New Roman"/>
          <w:b w:val="false"/>
          <w:i w:val="false"/>
          <w:color w:val="000000"/>
          <w:sz w:val="28"/>
        </w:rPr>
        <w:t xml:space="preserve"> айқындалған қажеттi құжаттарды тапсырған сәттен бастап бес жұмыс күнiн (құжаттарды қабылдаған күн және берген күн мемлекеттiк қызмет көрсету мерзiмiне кiрмейдi) құрайды;</w:t>
      </w:r>
      <w:r>
        <w:br/>
      </w:r>
      <w:r>
        <w:rPr>
          <w:rFonts w:ascii="Times New Roman"/>
          <w:b w:val="false"/>
          <w:i w:val="false"/>
          <w:color w:val="000000"/>
          <w:sz w:val="28"/>
        </w:rPr>
        <w:t>
      2) тұтынушы өтiнiш берген күнi сол жерде көрсетiлетiн мемлекеттiк қызметтi алуға дейiн күту уақыты 30 минуттан аспайды;</w:t>
      </w:r>
      <w:r>
        <w:br/>
      </w:r>
      <w:r>
        <w:rPr>
          <w:rFonts w:ascii="Times New Roman"/>
          <w:b w:val="false"/>
          <w:i w:val="false"/>
          <w:color w:val="000000"/>
          <w:sz w:val="28"/>
        </w:rPr>
        <w:t>
      3) мемлекеттiк қызметтi тұтынушыға өтiнiш берген күнi сол жерде қызмет көрсету уақыты 30 минуттан аспайды.</w:t>
      </w:r>
      <w:r>
        <w:br/>
      </w:r>
      <w:r>
        <w:rPr>
          <w:rFonts w:ascii="Times New Roman"/>
          <w:b w:val="false"/>
          <w:i w:val="false"/>
          <w:color w:val="000000"/>
          <w:sz w:val="28"/>
        </w:rPr>
        <w:t>
</w:t>
      </w:r>
      <w:r>
        <w:rPr>
          <w:rFonts w:ascii="Times New Roman"/>
          <w:b w:val="false"/>
          <w:i w:val="false"/>
          <w:color w:val="000000"/>
          <w:sz w:val="28"/>
        </w:rPr>
        <w:t>
      10. Мемлекеттiк қызмет:</w:t>
      </w:r>
      <w:r>
        <w:br/>
      </w:r>
      <w:r>
        <w:rPr>
          <w:rFonts w:ascii="Times New Roman"/>
          <w:b w:val="false"/>
          <w:i w:val="false"/>
          <w:color w:val="000000"/>
          <w:sz w:val="28"/>
        </w:rPr>
        <w:t>
      1) уәкiлеттi органға өтiнiш бiлдiрген кезде - белгiленген жұмыс кестесiне сәйкес сенбi, жексенбi және мереке күндерiн қоспағанда, түскi үзiлiспен сағат 9.00-ден 18.00-ге дейiн көрсетiледi, қабылдау алдын ала жазылусыз және жеделдетiп қызмет көрсетусiз кезек күту тәртiбiмен жүзеге асырылады;</w:t>
      </w:r>
      <w:r>
        <w:br/>
      </w:r>
      <w:r>
        <w:rPr>
          <w:rFonts w:ascii="Times New Roman"/>
          <w:b w:val="false"/>
          <w:i w:val="false"/>
          <w:color w:val="000000"/>
          <w:sz w:val="28"/>
        </w:rPr>
        <w:t>
      2) Орталыққа өтiнiш бiлдiрген кезде - жексенбi күнiн қоспағанда, аптасына алты күн, белгiленген жұмыс кестесiне сәйкес түскi үзiлiссiз сағат 9.00-ден 20.00-ге дейiн жүргiзiледi. Филиалдар мен өкiлдiктер үшiн жұмыс кестесi түскi бiр сағаттық үзiлiспен сағат 9.00-ден 19.00-ге дейiн белгiленедi, қабылдау алдын ала жазылусыз және жеделдетiп қызмет көрсетусiз, "электронды" кезек тәртiбiмен жүзеге асырылады.</w:t>
      </w:r>
      <w:r>
        <w:br/>
      </w:r>
      <w:r>
        <w:rPr>
          <w:rFonts w:ascii="Times New Roman"/>
          <w:b w:val="false"/>
          <w:i w:val="false"/>
          <w:color w:val="000000"/>
          <w:sz w:val="28"/>
        </w:rPr>
        <w:t>
</w:t>
      </w:r>
      <w:r>
        <w:rPr>
          <w:rFonts w:ascii="Times New Roman"/>
          <w:b w:val="false"/>
          <w:i w:val="false"/>
          <w:color w:val="000000"/>
          <w:sz w:val="28"/>
        </w:rPr>
        <w:t>
      11. Мемлекеттiк қызмет көрсетудi тоқтата тұру немесе мемлекеттiк қызметтi ұсынудан бас тарту негiзi:</w:t>
      </w:r>
      <w:r>
        <w:br/>
      </w:r>
      <w:r>
        <w:rPr>
          <w:rFonts w:ascii="Times New Roman"/>
          <w:b w:val="false"/>
          <w:i w:val="false"/>
          <w:color w:val="000000"/>
          <w:sz w:val="28"/>
        </w:rPr>
        <w:t>
      1) уәкiлеттi органға өтiнiш бiлдiрген кезде - тұтынушының осы Регламенттiң </w:t>
      </w:r>
      <w:r>
        <w:rPr>
          <w:rFonts w:ascii="Times New Roman"/>
          <w:b w:val="false"/>
          <w:i w:val="false"/>
          <w:color w:val="000000"/>
          <w:sz w:val="28"/>
        </w:rPr>
        <w:t>16-тармағында</w:t>
      </w:r>
      <w:r>
        <w:rPr>
          <w:rFonts w:ascii="Times New Roman"/>
          <w:b w:val="false"/>
          <w:i w:val="false"/>
          <w:color w:val="000000"/>
          <w:sz w:val="28"/>
        </w:rPr>
        <w:t xml:space="preserve"> көрсетiлген құжаттардың бiреуiн ұсынбауы;</w:t>
      </w:r>
      <w:r>
        <w:br/>
      </w:r>
      <w:r>
        <w:rPr>
          <w:rFonts w:ascii="Times New Roman"/>
          <w:b w:val="false"/>
          <w:i w:val="false"/>
          <w:color w:val="000000"/>
          <w:sz w:val="28"/>
        </w:rPr>
        <w:t>
      2) Орталыққа өтiнiш бiлдiрген кезде - уәкiлеттi орган осы Регламенттiң </w:t>
      </w:r>
      <w:r>
        <w:rPr>
          <w:rFonts w:ascii="Times New Roman"/>
          <w:b w:val="false"/>
          <w:i w:val="false"/>
          <w:color w:val="000000"/>
          <w:sz w:val="28"/>
        </w:rPr>
        <w:t>16-тармағында</w:t>
      </w:r>
      <w:r>
        <w:rPr>
          <w:rFonts w:ascii="Times New Roman"/>
          <w:b w:val="false"/>
          <w:i w:val="false"/>
          <w:color w:val="000000"/>
          <w:sz w:val="28"/>
        </w:rPr>
        <w:t xml:space="preserve"> көрсетiлген құжаттарды толық ұсынбаған жағдайда, құжаттар пакетiн алғаннан кейiн бiр жұмыс күнi iшiнде бас тарту себебiнiң жазбаша негiздемесiмен бiрге оларды Орталыққа қайтарады.</w:t>
      </w:r>
      <w:r>
        <w:br/>
      </w:r>
      <w:r>
        <w:rPr>
          <w:rFonts w:ascii="Times New Roman"/>
          <w:b w:val="false"/>
          <w:i w:val="false"/>
          <w:color w:val="000000"/>
          <w:sz w:val="28"/>
        </w:rPr>
        <w:t>
      Орталық құжаттар пакетiн қабылдағаннан кейiн тұтынушыны бiр жұмыс күнi iшiнде хабардар етедi және уәкiлеттi органның қайтару/бас тарту себебiнiң жазбаша негiздемесiн бередi.</w:t>
      </w:r>
      <w:r>
        <w:br/>
      </w:r>
      <w:r>
        <w:rPr>
          <w:rFonts w:ascii="Times New Roman"/>
          <w:b w:val="false"/>
          <w:i w:val="false"/>
          <w:color w:val="000000"/>
          <w:sz w:val="28"/>
        </w:rPr>
        <w:t>
      Егер тұтынушы көрсетiлген мерзiмде құжаттарды алуға өтiнiш бiлдiрмесе, оларды Орталық бiр ай бойы сақтауды қамтамасыз етедi, одан кейiн оларды уәкiлеттi органға тапсырады.</w:t>
      </w:r>
      <w:r>
        <w:br/>
      </w:r>
      <w:r>
        <w:rPr>
          <w:rFonts w:ascii="Times New Roman"/>
          <w:b w:val="false"/>
          <w:i w:val="false"/>
          <w:color w:val="000000"/>
          <w:sz w:val="28"/>
        </w:rPr>
        <w:t>
</w:t>
      </w:r>
      <w:r>
        <w:rPr>
          <w:rFonts w:ascii="Times New Roman"/>
          <w:b w:val="false"/>
          <w:i w:val="false"/>
          <w:color w:val="000000"/>
          <w:sz w:val="28"/>
        </w:rPr>
        <w:t>
      12. Мемлекеттiк қызметтi алу үшiн тұтынушыдан өтiнiш алған сәттен мемлекеттiк қызметтiң нәтижесiн беру сәтiне дейiн мемлекеттiк қызметтi көрсету кезеңдерi:</w:t>
      </w:r>
      <w:r>
        <w:br/>
      </w:r>
      <w:r>
        <w:rPr>
          <w:rFonts w:ascii="Times New Roman"/>
          <w:b w:val="false"/>
          <w:i w:val="false"/>
          <w:color w:val="000000"/>
          <w:sz w:val="28"/>
        </w:rPr>
        <w:t>
      1) тұтынушы уәкiлеттi органға өтiнiш бiлдiредi немесе Орталыққа өтiнiш бередi;</w:t>
      </w:r>
      <w:r>
        <w:br/>
      </w:r>
      <w:r>
        <w:rPr>
          <w:rFonts w:ascii="Times New Roman"/>
          <w:b w:val="false"/>
          <w:i w:val="false"/>
          <w:color w:val="000000"/>
          <w:sz w:val="28"/>
        </w:rPr>
        <w:t>
      2) Орталықтың инспекторы өтiнiштi тiркеудi жүргiзедi және Орталықтың жинақтау бөлiмiнiң инспекторына бередi;</w:t>
      </w:r>
      <w:r>
        <w:br/>
      </w:r>
      <w:r>
        <w:rPr>
          <w:rFonts w:ascii="Times New Roman"/>
          <w:b w:val="false"/>
          <w:i w:val="false"/>
          <w:color w:val="000000"/>
          <w:sz w:val="28"/>
        </w:rPr>
        <w:t>
      3) Орталықтың жинақтау бөлiмiнiң инспекторы құжаттардың тiзiлiмiн әзiрлейдi және уәкiлеттi органға жолдайды;</w:t>
      </w:r>
      <w:r>
        <w:br/>
      </w:r>
      <w:r>
        <w:rPr>
          <w:rFonts w:ascii="Times New Roman"/>
          <w:b w:val="false"/>
          <w:i w:val="false"/>
          <w:color w:val="000000"/>
          <w:sz w:val="28"/>
        </w:rPr>
        <w:t>
      4) уәкiлеттi орган кеңсесiнiң қызметкерi құжаттарды тiркейдi және жауапты орындаушыны анықтайтын уәкiлеттi орган басшылығының қарауына ұсынады;</w:t>
      </w:r>
      <w:r>
        <w:br/>
      </w:r>
      <w:r>
        <w:rPr>
          <w:rFonts w:ascii="Times New Roman"/>
          <w:b w:val="false"/>
          <w:i w:val="false"/>
          <w:color w:val="000000"/>
          <w:sz w:val="28"/>
        </w:rPr>
        <w:t>
      5) жауапты орындаушы құжаттарды тексередi, қызмет көрсету нәтижесiн ресiмдейдi, дәлелдi бас тартуды немесе анықтаманы дайындайды, мемлекеттiк қызмет көрсету нәтижесiн Орталыққа немесе тұтынушыға жолдайды;</w:t>
      </w:r>
      <w:r>
        <w:br/>
      </w:r>
      <w:r>
        <w:rPr>
          <w:rFonts w:ascii="Times New Roman"/>
          <w:b w:val="false"/>
          <w:i w:val="false"/>
          <w:color w:val="000000"/>
          <w:sz w:val="28"/>
        </w:rPr>
        <w:t>
      6) Орталықтың инспекторы тұтынушыға анықтаманы немесе дәлелдi бас тартуды бередi.</w:t>
      </w:r>
      <w:r>
        <w:br/>
      </w:r>
      <w:r>
        <w:rPr>
          <w:rFonts w:ascii="Times New Roman"/>
          <w:b w:val="false"/>
          <w:i w:val="false"/>
          <w:color w:val="000000"/>
          <w:sz w:val="28"/>
        </w:rPr>
        <w:t>
</w:t>
      </w:r>
      <w:r>
        <w:rPr>
          <w:rFonts w:ascii="Times New Roman"/>
          <w:b w:val="false"/>
          <w:i w:val="false"/>
          <w:color w:val="000000"/>
          <w:sz w:val="28"/>
        </w:rPr>
        <w:t>
      13. Тұтынушының құжаттарын қабылдауды бiр тұлға уәкiлеттi орган және Орталықтың жұмыс кестесiне сәйкес күнi бойы жүзеге асырады.</w:t>
      </w:r>
    </w:p>
    <w:bookmarkEnd w:id="43"/>
    <w:bookmarkStart w:name="z95" w:id="44"/>
    <w:p>
      <w:pPr>
        <w:spacing w:after="0"/>
        <w:ind w:left="0"/>
        <w:jc w:val="left"/>
      </w:pPr>
      <w:r>
        <w:rPr>
          <w:rFonts w:ascii="Times New Roman"/>
          <w:b/>
          <w:i w:val="false"/>
          <w:color w:val="000000"/>
        </w:rPr>
        <w:t xml:space="preserve"> 
4. Мемлекеттiк қызметтi көрсету үрдiсiндегі iс-әрекет</w:t>
      </w:r>
      <w:r>
        <w:br/>
      </w:r>
      <w:r>
        <w:rPr>
          <w:rFonts w:ascii="Times New Roman"/>
          <w:b/>
          <w:i w:val="false"/>
          <w:color w:val="000000"/>
        </w:rPr>
        <w:t>
(өзара іс-қимыл) тәртiбiнiң сипаттамасы</w:t>
      </w:r>
    </w:p>
    <w:bookmarkEnd w:id="44"/>
    <w:bookmarkStart w:name="z96" w:id="45"/>
    <w:p>
      <w:pPr>
        <w:spacing w:after="0"/>
        <w:ind w:left="0"/>
        <w:jc w:val="both"/>
      </w:pPr>
      <w:r>
        <w:rPr>
          <w:rFonts w:ascii="Times New Roman"/>
          <w:b w:val="false"/>
          <w:i w:val="false"/>
          <w:color w:val="000000"/>
          <w:sz w:val="28"/>
        </w:rPr>
        <w:t>
      14. Тұтынушы уәкiлеттi органға өтiнiш бiлдiрген кезде:</w:t>
      </w:r>
      <w:r>
        <w:br/>
      </w:r>
      <w:r>
        <w:rPr>
          <w:rFonts w:ascii="Times New Roman"/>
          <w:b w:val="false"/>
          <w:i w:val="false"/>
          <w:color w:val="000000"/>
          <w:sz w:val="28"/>
        </w:rPr>
        <w:t>
      1) тұтынушы өтiнiш бланкiсiн толтырады және осы Регламенттiң </w:t>
      </w:r>
      <w:r>
        <w:rPr>
          <w:rFonts w:ascii="Times New Roman"/>
          <w:b w:val="false"/>
          <w:i w:val="false"/>
          <w:color w:val="000000"/>
          <w:sz w:val="28"/>
        </w:rPr>
        <w:t>16-тармағына</w:t>
      </w:r>
      <w:r>
        <w:rPr>
          <w:rFonts w:ascii="Times New Roman"/>
          <w:b w:val="false"/>
          <w:i w:val="false"/>
          <w:color w:val="000000"/>
          <w:sz w:val="28"/>
        </w:rPr>
        <w:t xml:space="preserve"> сәйкес құжаттарды табыс етедi;</w:t>
      </w:r>
      <w:r>
        <w:br/>
      </w:r>
      <w:r>
        <w:rPr>
          <w:rFonts w:ascii="Times New Roman"/>
          <w:b w:val="false"/>
          <w:i w:val="false"/>
          <w:color w:val="000000"/>
          <w:sz w:val="28"/>
        </w:rPr>
        <w:t>
      2) уәкiлеттi орган кеңсесiнiң қызметкерi өтiнiштi тiркеудi жүзеге асырады және құжаттар қабылданғаны туралы, мемлекеттiк қызмет алудың күнi көрсетiлген қолхат бередi.</w:t>
      </w:r>
      <w:r>
        <w:br/>
      </w:r>
      <w:r>
        <w:rPr>
          <w:rFonts w:ascii="Times New Roman"/>
          <w:b w:val="false"/>
          <w:i w:val="false"/>
          <w:color w:val="000000"/>
          <w:sz w:val="28"/>
        </w:rPr>
        <w:t>
</w:t>
      </w:r>
      <w:r>
        <w:rPr>
          <w:rFonts w:ascii="Times New Roman"/>
          <w:b w:val="false"/>
          <w:i w:val="false"/>
          <w:color w:val="000000"/>
          <w:sz w:val="28"/>
        </w:rPr>
        <w:t>
      15. Тұтынушы Орталыққа өтiнiш берген кезде:</w:t>
      </w:r>
      <w:r>
        <w:br/>
      </w:r>
      <w:r>
        <w:rPr>
          <w:rFonts w:ascii="Times New Roman"/>
          <w:b w:val="false"/>
          <w:i w:val="false"/>
          <w:color w:val="000000"/>
          <w:sz w:val="28"/>
        </w:rPr>
        <w:t>
      1) тұтынушы осы Регламенттiң </w:t>
      </w:r>
      <w:r>
        <w:rPr>
          <w:rFonts w:ascii="Times New Roman"/>
          <w:b w:val="false"/>
          <w:i w:val="false"/>
          <w:color w:val="000000"/>
          <w:sz w:val="28"/>
        </w:rPr>
        <w:t>16-тармағында</w:t>
      </w:r>
      <w:r>
        <w:rPr>
          <w:rFonts w:ascii="Times New Roman"/>
          <w:b w:val="false"/>
          <w:i w:val="false"/>
          <w:color w:val="000000"/>
          <w:sz w:val="28"/>
        </w:rPr>
        <w:t xml:space="preserve"> көрсетiлген құжаттарды тапсыра отырып, өтiнiш бланкiсiн толтырады;</w:t>
      </w:r>
      <w:r>
        <w:br/>
      </w:r>
      <w:r>
        <w:rPr>
          <w:rFonts w:ascii="Times New Roman"/>
          <w:b w:val="false"/>
          <w:i w:val="false"/>
          <w:color w:val="000000"/>
          <w:sz w:val="28"/>
        </w:rPr>
        <w:t>
      2) Орталыққа өтiнiш бiлдiрген кезде - мыналар көрсетiлiп, тиiстi құжаттардың қабылданғаны туралы қолхат берiледi:</w:t>
      </w:r>
      <w:r>
        <w:br/>
      </w:r>
      <w:r>
        <w:rPr>
          <w:rFonts w:ascii="Times New Roman"/>
          <w:b w:val="false"/>
          <w:i w:val="false"/>
          <w:color w:val="000000"/>
          <w:sz w:val="28"/>
        </w:rPr>
        <w:t>
      1) сұрау салудың нөмiрi мен қабылданған күнi;</w:t>
      </w:r>
      <w:r>
        <w:br/>
      </w:r>
      <w:r>
        <w:rPr>
          <w:rFonts w:ascii="Times New Roman"/>
          <w:b w:val="false"/>
          <w:i w:val="false"/>
          <w:color w:val="000000"/>
          <w:sz w:val="28"/>
        </w:rPr>
        <w:t>
      2) сұрау салынған мемлекеттiк қызметтiң түрi;</w:t>
      </w:r>
      <w:r>
        <w:br/>
      </w:r>
      <w:r>
        <w:rPr>
          <w:rFonts w:ascii="Times New Roman"/>
          <w:b w:val="false"/>
          <w:i w:val="false"/>
          <w:color w:val="000000"/>
          <w:sz w:val="28"/>
        </w:rPr>
        <w:t>
      3) қоса берiлген құжаттардың саны мен атаулары;</w:t>
      </w:r>
      <w:r>
        <w:br/>
      </w:r>
      <w:r>
        <w:rPr>
          <w:rFonts w:ascii="Times New Roman"/>
          <w:b w:val="false"/>
          <w:i w:val="false"/>
          <w:color w:val="000000"/>
          <w:sz w:val="28"/>
        </w:rPr>
        <w:t>
      4) құжаттарды беру күнi (уақыты) мен орны;</w:t>
      </w:r>
      <w:r>
        <w:br/>
      </w:r>
      <w:r>
        <w:rPr>
          <w:rFonts w:ascii="Times New Roman"/>
          <w:b w:val="false"/>
          <w:i w:val="false"/>
          <w:color w:val="000000"/>
          <w:sz w:val="28"/>
        </w:rPr>
        <w:t>
      5) құжаттарды рәсiмдеуге өтiнiш қабылдаған Орталық инспекторының тегi, аты, әкесiнiң аты.</w:t>
      </w:r>
      <w:r>
        <w:br/>
      </w:r>
      <w:r>
        <w:rPr>
          <w:rFonts w:ascii="Times New Roman"/>
          <w:b w:val="false"/>
          <w:i w:val="false"/>
          <w:color w:val="000000"/>
          <w:sz w:val="28"/>
        </w:rPr>
        <w:t>
</w:t>
      </w:r>
      <w:r>
        <w:rPr>
          <w:rFonts w:ascii="Times New Roman"/>
          <w:b w:val="false"/>
          <w:i w:val="false"/>
          <w:color w:val="000000"/>
          <w:sz w:val="28"/>
        </w:rPr>
        <w:t>
      16. Мемлекеттiк қызметтi алу үшiн тұтынушы уәкiлеттi органға немесе орталыққа мынадай құжаттарды тапсыруы қажет:</w:t>
      </w:r>
      <w:r>
        <w:br/>
      </w:r>
      <w:r>
        <w:rPr>
          <w:rFonts w:ascii="Times New Roman"/>
          <w:b w:val="false"/>
          <w:i w:val="false"/>
          <w:color w:val="000000"/>
          <w:sz w:val="28"/>
        </w:rPr>
        <w:t>
      1) осы Регламенттiң </w:t>
      </w:r>
      <w:r>
        <w:rPr>
          <w:rFonts w:ascii="Times New Roman"/>
          <w:b w:val="false"/>
          <w:i w:val="false"/>
          <w:color w:val="000000"/>
          <w:sz w:val="28"/>
        </w:rPr>
        <w:t>6</w:t>
      </w:r>
      <w:r>
        <w:rPr>
          <w:rFonts w:ascii="Times New Roman"/>
          <w:b w:val="false"/>
          <w:i w:val="false"/>
          <w:color w:val="000000"/>
          <w:sz w:val="28"/>
        </w:rPr>
        <w:t xml:space="preserve"> және </w:t>
      </w:r>
      <w:r>
        <w:rPr>
          <w:rFonts w:ascii="Times New Roman"/>
          <w:b w:val="false"/>
          <w:i w:val="false"/>
          <w:color w:val="000000"/>
          <w:sz w:val="28"/>
        </w:rPr>
        <w:t>7</w:t>
      </w:r>
      <w:r>
        <w:rPr>
          <w:rFonts w:ascii="Times New Roman"/>
          <w:b w:val="false"/>
          <w:i w:val="false"/>
          <w:color w:val="000000"/>
          <w:sz w:val="28"/>
        </w:rPr>
        <w:t xml:space="preserve"> қосымшаларына сәйкес кәмелетке толмаған балалардың қорғаншыларының (қамқоршыларының), патронаттық тәрбиешiлерiнiң өтiнiшi;</w:t>
      </w:r>
      <w:r>
        <w:br/>
      </w:r>
      <w:r>
        <w:rPr>
          <w:rFonts w:ascii="Times New Roman"/>
          <w:b w:val="false"/>
          <w:i w:val="false"/>
          <w:color w:val="000000"/>
          <w:sz w:val="28"/>
        </w:rPr>
        <w:t>
      2) тұтынушының жеке куәлiгiнiң түпнұсқасы мен көшiрмесi;</w:t>
      </w:r>
      <w:r>
        <w:br/>
      </w:r>
      <w:r>
        <w:rPr>
          <w:rFonts w:ascii="Times New Roman"/>
          <w:b w:val="false"/>
          <w:i w:val="false"/>
          <w:color w:val="000000"/>
          <w:sz w:val="28"/>
        </w:rPr>
        <w:t>
      3) баланың (балалардың) туу туралы куәлiгi;</w:t>
      </w:r>
      <w:r>
        <w:br/>
      </w:r>
      <w:r>
        <w:rPr>
          <w:rFonts w:ascii="Times New Roman"/>
          <w:b w:val="false"/>
          <w:i w:val="false"/>
          <w:color w:val="000000"/>
          <w:sz w:val="28"/>
        </w:rPr>
        <w:t>
      4) пәтер құжаттарының түпнұсқалары мен көшiрмелерi (келiсiмшарт, жылжымайтын мүлiк құқықтарын мемлекеттiк тiркеу туралы куәлiк, пәтердiң техникалық төлқұжаты, азаматтарды тiркеу кiтабы (үй кiтабы);</w:t>
      </w:r>
      <w:r>
        <w:br/>
      </w:r>
      <w:r>
        <w:rPr>
          <w:rFonts w:ascii="Times New Roman"/>
          <w:b w:val="false"/>
          <w:i w:val="false"/>
          <w:color w:val="000000"/>
          <w:sz w:val="28"/>
        </w:rPr>
        <w:t>
      5) қорғаншылардың (қамқоршылардың), патронаттық тәрбиешiлердiң кепiлдi тұрғын үйдi беру туралы нотариалды расталған өтiнiшi, банк алдында мiндеттерiн тиiсiнше орындамаған жағдайда кепiлдi тұрғын үйдi беру туралы жақын туыстарының нотариалды расталған өтiнiшi;</w:t>
      </w:r>
      <w:r>
        <w:br/>
      </w:r>
      <w:r>
        <w:rPr>
          <w:rFonts w:ascii="Times New Roman"/>
          <w:b w:val="false"/>
          <w:i w:val="false"/>
          <w:color w:val="000000"/>
          <w:sz w:val="28"/>
        </w:rPr>
        <w:t>
      6) неке туралы куәлiгiнiң түпнұсқасы мен көшiрмесi;</w:t>
      </w:r>
      <w:r>
        <w:br/>
      </w:r>
      <w:r>
        <w:rPr>
          <w:rFonts w:ascii="Times New Roman"/>
          <w:b w:val="false"/>
          <w:i w:val="false"/>
          <w:color w:val="000000"/>
          <w:sz w:val="28"/>
        </w:rPr>
        <w:t>
      7) басқа да құжаттардың түпнұсқалары мен көшiрмелерi (некенi бұзу туралы, қайтыс болу туралы куәлiк, некеге тұрмағандығын растайтын құжат;</w:t>
      </w:r>
      <w:r>
        <w:br/>
      </w:r>
      <w:r>
        <w:rPr>
          <w:rFonts w:ascii="Times New Roman"/>
          <w:b w:val="false"/>
          <w:i w:val="false"/>
          <w:color w:val="000000"/>
          <w:sz w:val="28"/>
        </w:rPr>
        <w:t>
      8) банктен кәмелетке толмағанға тиесiлi тұрғын үйдi кепiлге қоюға рұқсатқа анықтама беру туралы хат (кәмелетке толмағанға тиесiлi тұрғын үйдi кепiлге қойып, несие берген жағдайда).</w:t>
      </w:r>
      <w:r>
        <w:br/>
      </w:r>
      <w:r>
        <w:rPr>
          <w:rFonts w:ascii="Times New Roman"/>
          <w:b w:val="false"/>
          <w:i w:val="false"/>
          <w:color w:val="000000"/>
          <w:sz w:val="28"/>
        </w:rPr>
        <w:t>
      Салыстырып тексеру үшiн құжаттардың түпнұсқалары көшiрмелерiмен қоса берiледi, кейiн олар тұтынушыға қайтарылады.</w:t>
      </w:r>
      <w:r>
        <w:br/>
      </w:r>
      <w:r>
        <w:rPr>
          <w:rFonts w:ascii="Times New Roman"/>
          <w:b w:val="false"/>
          <w:i w:val="false"/>
          <w:color w:val="000000"/>
          <w:sz w:val="28"/>
        </w:rPr>
        <w:t>
      Анықтама ресімдеуде Қазақстан Республикасының 2011 жылғы 26 желтоқсандағы "Неке (ерлі-зайыптылық) және отбасы туралы" Кодексінің </w:t>
      </w:r>
      <w:r>
        <w:rPr>
          <w:rFonts w:ascii="Times New Roman"/>
          <w:b w:val="false"/>
          <w:i w:val="false"/>
          <w:color w:val="000000"/>
          <w:sz w:val="28"/>
        </w:rPr>
        <w:t>62-бабына</w:t>
      </w:r>
      <w:r>
        <w:rPr>
          <w:rFonts w:ascii="Times New Roman"/>
          <w:b w:val="false"/>
          <w:i w:val="false"/>
          <w:color w:val="000000"/>
          <w:sz w:val="28"/>
        </w:rPr>
        <w:t xml:space="preserve"> сәйкес 10 жастағы және одан асқан баланың (18 жасқа дейін) өзі келуі талап етіледі.</w:t>
      </w:r>
      <w:r>
        <w:br/>
      </w:r>
      <w:r>
        <w:rPr>
          <w:rFonts w:ascii="Times New Roman"/>
          <w:b w:val="false"/>
          <w:i w:val="false"/>
          <w:color w:val="000000"/>
          <w:sz w:val="28"/>
        </w:rPr>
        <w:t>
</w:t>
      </w:r>
      <w:r>
        <w:rPr>
          <w:rFonts w:ascii="Times New Roman"/>
          <w:b w:val="false"/>
          <w:i w:val="false"/>
          <w:color w:val="000000"/>
          <w:sz w:val="28"/>
        </w:rPr>
        <w:t>
      17. Мемлекеттiк қызмет көрсету үдерiсiнде келесi құрылымдық-функционалдық бiрлiктер (бұдан әрi - ҚФБ) - мемлекеттiк қызмет көрсету үдерiсiне қатысатын уәкiлеттi органның және Орталықтың жауапты тұлғалары тартылады:</w:t>
      </w:r>
      <w:r>
        <w:br/>
      </w:r>
      <w:r>
        <w:rPr>
          <w:rFonts w:ascii="Times New Roman"/>
          <w:b w:val="false"/>
          <w:i w:val="false"/>
          <w:color w:val="000000"/>
          <w:sz w:val="28"/>
        </w:rPr>
        <w:t>
      1) Орталықтың инспекторы;</w:t>
      </w:r>
      <w:r>
        <w:br/>
      </w:r>
      <w:r>
        <w:rPr>
          <w:rFonts w:ascii="Times New Roman"/>
          <w:b w:val="false"/>
          <w:i w:val="false"/>
          <w:color w:val="000000"/>
          <w:sz w:val="28"/>
        </w:rPr>
        <w:t>
      2) Орталықтың жинақтау бөлiмiнiң инспекторы;</w:t>
      </w:r>
      <w:r>
        <w:br/>
      </w:r>
      <w:r>
        <w:rPr>
          <w:rFonts w:ascii="Times New Roman"/>
          <w:b w:val="false"/>
          <w:i w:val="false"/>
          <w:color w:val="000000"/>
          <w:sz w:val="28"/>
        </w:rPr>
        <w:t>
      3) уәкiлеттi орган кеңсесiнiң қызметкерi;</w:t>
      </w:r>
      <w:r>
        <w:br/>
      </w:r>
      <w:r>
        <w:rPr>
          <w:rFonts w:ascii="Times New Roman"/>
          <w:b w:val="false"/>
          <w:i w:val="false"/>
          <w:color w:val="000000"/>
          <w:sz w:val="28"/>
        </w:rPr>
        <w:t>
      4) уәкiлеттi органның басшылығы;</w:t>
      </w:r>
      <w:r>
        <w:br/>
      </w:r>
      <w:r>
        <w:rPr>
          <w:rFonts w:ascii="Times New Roman"/>
          <w:b w:val="false"/>
          <w:i w:val="false"/>
          <w:color w:val="000000"/>
          <w:sz w:val="28"/>
        </w:rPr>
        <w:t>
      5) уәкiлеттi органның жауапты орындаушысы.</w:t>
      </w:r>
      <w:r>
        <w:br/>
      </w:r>
      <w:r>
        <w:rPr>
          <w:rFonts w:ascii="Times New Roman"/>
          <w:b w:val="false"/>
          <w:i w:val="false"/>
          <w:color w:val="000000"/>
          <w:sz w:val="28"/>
        </w:rPr>
        <w:t>
</w:t>
      </w:r>
      <w:r>
        <w:rPr>
          <w:rFonts w:ascii="Times New Roman"/>
          <w:b w:val="false"/>
          <w:i w:val="false"/>
          <w:color w:val="000000"/>
          <w:sz w:val="28"/>
        </w:rPr>
        <w:t>
      18. Әрбiр әкiмшiлiк iс-әрекетiнiң орындалу мерзiмiн көрсете отырып әр ҚФБ-тiң әкiмшiлiк iс-әрекеттер реттілігінің және өзара іс-қимылының мәтiндi кестелiк сипаттамасы осы Регламенттiң </w:t>
      </w:r>
      <w:r>
        <w:rPr>
          <w:rFonts w:ascii="Times New Roman"/>
          <w:b w:val="false"/>
          <w:i w:val="false"/>
          <w:color w:val="000000"/>
          <w:sz w:val="28"/>
        </w:rPr>
        <w:t>3 қосымшасында</w:t>
      </w:r>
      <w:r>
        <w:rPr>
          <w:rFonts w:ascii="Times New Roman"/>
          <w:b w:val="false"/>
          <w:i w:val="false"/>
          <w:color w:val="000000"/>
          <w:sz w:val="28"/>
        </w:rPr>
        <w:t xml:space="preserve"> көрсетiлген.</w:t>
      </w:r>
      <w:r>
        <w:br/>
      </w:r>
      <w:r>
        <w:rPr>
          <w:rFonts w:ascii="Times New Roman"/>
          <w:b w:val="false"/>
          <w:i w:val="false"/>
          <w:color w:val="000000"/>
          <w:sz w:val="28"/>
        </w:rPr>
        <w:t>
</w:t>
      </w:r>
      <w:r>
        <w:rPr>
          <w:rFonts w:ascii="Times New Roman"/>
          <w:b w:val="false"/>
          <w:i w:val="false"/>
          <w:color w:val="000000"/>
          <w:sz w:val="28"/>
        </w:rPr>
        <w:t>
      19. Мемлекеттiк қызмет көрсету үдерiсiндегi әкiмшiлiк iс-әрекеттердiң логикалық дәйектілігі мен ҚФБ арасындағы өзара іс-қимылды көрсететiн сызбалар осы Регламенттiң </w:t>
      </w:r>
      <w:r>
        <w:rPr>
          <w:rFonts w:ascii="Times New Roman"/>
          <w:b w:val="false"/>
          <w:i w:val="false"/>
          <w:color w:val="000000"/>
          <w:sz w:val="28"/>
        </w:rPr>
        <w:t>4 қосымшасында</w:t>
      </w:r>
      <w:r>
        <w:rPr>
          <w:rFonts w:ascii="Times New Roman"/>
          <w:b w:val="false"/>
          <w:i w:val="false"/>
          <w:color w:val="000000"/>
          <w:sz w:val="28"/>
        </w:rPr>
        <w:t xml:space="preserve"> көрсетiлген.</w:t>
      </w:r>
      <w:r>
        <w:br/>
      </w:r>
      <w:r>
        <w:rPr>
          <w:rFonts w:ascii="Times New Roman"/>
          <w:b w:val="false"/>
          <w:i w:val="false"/>
          <w:color w:val="000000"/>
          <w:sz w:val="28"/>
        </w:rPr>
        <w:t>
</w:t>
      </w:r>
      <w:r>
        <w:rPr>
          <w:rFonts w:ascii="Times New Roman"/>
          <w:b w:val="false"/>
          <w:i w:val="false"/>
          <w:color w:val="000000"/>
          <w:sz w:val="28"/>
        </w:rPr>
        <w:t>
      20. Мемлекеттiк қызмет көрсету нәтижесi берiлуi тиiс нысандар, бланктердiң шаблондары мен басқа да ақпарат осы Регламенттiң </w:t>
      </w:r>
      <w:r>
        <w:rPr>
          <w:rFonts w:ascii="Times New Roman"/>
          <w:b w:val="false"/>
          <w:i w:val="false"/>
          <w:color w:val="000000"/>
          <w:sz w:val="28"/>
        </w:rPr>
        <w:t>5</w:t>
      </w:r>
      <w:r>
        <w:rPr>
          <w:rFonts w:ascii="Times New Roman"/>
          <w:b w:val="false"/>
          <w:i w:val="false"/>
          <w:color w:val="000000"/>
          <w:sz w:val="28"/>
        </w:rPr>
        <w:t>, </w:t>
      </w:r>
      <w:r>
        <w:rPr>
          <w:rFonts w:ascii="Times New Roman"/>
          <w:b w:val="false"/>
          <w:i w:val="false"/>
          <w:color w:val="000000"/>
          <w:sz w:val="28"/>
        </w:rPr>
        <w:t>6</w:t>
      </w:r>
      <w:r>
        <w:rPr>
          <w:rFonts w:ascii="Times New Roman"/>
          <w:b w:val="false"/>
          <w:i w:val="false"/>
          <w:color w:val="000000"/>
          <w:sz w:val="28"/>
        </w:rPr>
        <w:t xml:space="preserve"> және </w:t>
      </w:r>
      <w:r>
        <w:rPr>
          <w:rFonts w:ascii="Times New Roman"/>
          <w:b w:val="false"/>
          <w:i w:val="false"/>
          <w:color w:val="000000"/>
          <w:sz w:val="28"/>
        </w:rPr>
        <w:t>7</w:t>
      </w:r>
      <w:r>
        <w:rPr>
          <w:rFonts w:ascii="Times New Roman"/>
          <w:b w:val="false"/>
          <w:i w:val="false"/>
          <w:color w:val="000000"/>
          <w:sz w:val="28"/>
        </w:rPr>
        <w:t xml:space="preserve"> қосымшаларында көрсетiлген.</w:t>
      </w:r>
    </w:p>
    <w:bookmarkEnd w:id="45"/>
    <w:bookmarkStart w:name="z103" w:id="46"/>
    <w:p>
      <w:pPr>
        <w:spacing w:after="0"/>
        <w:ind w:left="0"/>
        <w:jc w:val="left"/>
      </w:pPr>
      <w:r>
        <w:rPr>
          <w:rFonts w:ascii="Times New Roman"/>
          <w:b/>
          <w:i w:val="false"/>
          <w:color w:val="000000"/>
        </w:rPr>
        <w:t xml:space="preserve"> 
5. Мемлекеттік қызметті көрсететін лауазымды</w:t>
      </w:r>
      <w:r>
        <w:br/>
      </w:r>
      <w:r>
        <w:rPr>
          <w:rFonts w:ascii="Times New Roman"/>
          <w:b/>
          <w:i w:val="false"/>
          <w:color w:val="000000"/>
        </w:rPr>
        <w:t>
тұлғалардың жауапкершілігі</w:t>
      </w:r>
    </w:p>
    <w:bookmarkEnd w:id="46"/>
    <w:bookmarkStart w:name="z104" w:id="47"/>
    <w:p>
      <w:pPr>
        <w:spacing w:after="0"/>
        <w:ind w:left="0"/>
        <w:jc w:val="both"/>
      </w:pPr>
      <w:r>
        <w:rPr>
          <w:rFonts w:ascii="Times New Roman"/>
          <w:b w:val="false"/>
          <w:i w:val="false"/>
          <w:color w:val="000000"/>
          <w:sz w:val="28"/>
        </w:rPr>
        <w:t>
      21. Мемлекеттік қызметті көрсететін лауазымды тұлғалар мемлекеттік қызмет көрсету барысында өздері қабылдаған шешімдер мен әрекеттер (әрекетсіздіктер) үшін Қазақстан Республикасы заңнамасында көрсетілген тәртіпте жауапкершілікке тартылады.</w:t>
      </w:r>
    </w:p>
    <w:bookmarkEnd w:id="47"/>
    <w:bookmarkStart w:name="z105" w:id="48"/>
    <w:p>
      <w:pPr>
        <w:spacing w:after="0"/>
        <w:ind w:left="0"/>
        <w:jc w:val="both"/>
      </w:pPr>
      <w:r>
        <w:rPr>
          <w:rFonts w:ascii="Times New Roman"/>
          <w:b w:val="false"/>
          <w:i w:val="false"/>
          <w:color w:val="000000"/>
          <w:sz w:val="28"/>
        </w:rPr>
        <w:t>
«Тұрғын үйдің меншік иелері болып табылатын</w:t>
      </w:r>
      <w:r>
        <w:br/>
      </w:r>
      <w:r>
        <w:rPr>
          <w:rFonts w:ascii="Times New Roman"/>
          <w:b w:val="false"/>
          <w:i w:val="false"/>
          <w:color w:val="000000"/>
          <w:sz w:val="28"/>
        </w:rPr>
        <w:t>
кәмелетке толмаған балалардың мүдделерін</w:t>
      </w:r>
      <w:r>
        <w:br/>
      </w:r>
      <w:r>
        <w:rPr>
          <w:rFonts w:ascii="Times New Roman"/>
          <w:b w:val="false"/>
          <w:i w:val="false"/>
          <w:color w:val="000000"/>
          <w:sz w:val="28"/>
        </w:rPr>
        <w:t>
қозғайтын мәмілелерді ресімдеу үшін қорғаншылар</w:t>
      </w:r>
      <w:r>
        <w:br/>
      </w:r>
      <w:r>
        <w:rPr>
          <w:rFonts w:ascii="Times New Roman"/>
          <w:b w:val="false"/>
          <w:i w:val="false"/>
          <w:color w:val="000000"/>
          <w:sz w:val="28"/>
        </w:rPr>
        <w:t>
мен қамқоршылар органдарының анықтамаларын</w:t>
      </w:r>
      <w:r>
        <w:br/>
      </w:r>
      <w:r>
        <w:rPr>
          <w:rFonts w:ascii="Times New Roman"/>
          <w:b w:val="false"/>
          <w:i w:val="false"/>
          <w:color w:val="000000"/>
          <w:sz w:val="28"/>
        </w:rPr>
        <w:t>
беру» мемлекеттік қызмет көрсету регламентіне</w:t>
      </w:r>
      <w:r>
        <w:br/>
      </w:r>
      <w:r>
        <w:rPr>
          <w:rFonts w:ascii="Times New Roman"/>
          <w:b w:val="false"/>
          <w:i w:val="false"/>
          <w:color w:val="000000"/>
          <w:sz w:val="28"/>
        </w:rPr>
        <w:t>
1 қосымша</w:t>
      </w:r>
    </w:p>
    <w:bookmarkEnd w:id="4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5"/>
        <w:gridCol w:w="3220"/>
        <w:gridCol w:w="3149"/>
        <w:gridCol w:w="3036"/>
        <w:gridCol w:w="2440"/>
      </w:tblGrid>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р/с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Бөлiмдердiң атауы
</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Орналасқан мекен-жайы
</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Байланыс телефондары
</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Жұмыс кестесі
</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«Алатау ауданы әкiмдiгiнiң бiлiм бөлiмi» мемлекеттiк мекемесi</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қаласы,  «Ұлжан-1» шағынауданы, № 152 ЖБМ </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245-43-08</w:t>
            </w:r>
          </w:p>
        </w:tc>
        <w:tc>
          <w:tcPr>
            <w:tcW w:w="24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Демалыс және мерекелік күндерді қоспағанда, күн сайын сағат 9:00-ден 18:00-ге дейін, түскі үзіліс сағат 13:00-ден 14:00-ге дейін</w:t>
            </w:r>
            <w:r>
              <w:br/>
            </w:r>
            <w:r>
              <w:rPr>
                <w:rFonts w:ascii="Times New Roman"/>
                <w:b w:val="false"/>
                <w:i w:val="false"/>
                <w:color w:val="000000"/>
                <w:sz w:val="20"/>
              </w:rPr>
              <w:t>
(сенбі және жексенбі – демалыс күндері)</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«Алмалы ауданы әкiмдiгiнiң бiлiм бөлiмi» мемлекеттiк мекемесi</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қаласы, Бөгенбай батыр к-сi, 260, № 124 ЖБМ </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375-34-45</w:t>
            </w:r>
          </w:p>
        </w:tc>
        <w:tc>
          <w:tcPr>
            <w:tcW w:w="0" w:type="auto"/>
            <w:vMerge/>
            <w:tcBorders>
              <w:top w:val="nil"/>
              <w:left w:val="single" w:color="cfcfcf" w:sz="5"/>
              <w:bottom w:val="single" w:color="cfcfcf" w:sz="5"/>
              <w:right w:val="single" w:color="cfcfcf" w:sz="5"/>
            </w:tcBorders>
          </w:tcP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«Әуезов ауданы әкiмдiгiнiң бiлiм бөлiмi» мемлекеттiк мекемесi</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Алтынсарин даңғылы, 23</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298-28-33</w:t>
            </w:r>
          </w:p>
        </w:tc>
        <w:tc>
          <w:tcPr>
            <w:tcW w:w="0" w:type="auto"/>
            <w:vMerge/>
            <w:tcBorders>
              <w:top w:val="nil"/>
              <w:left w:val="single" w:color="cfcfcf" w:sz="5"/>
              <w:bottom w:val="single" w:color="cfcfcf" w:sz="5"/>
              <w:right w:val="single" w:color="cfcfcf" w:sz="5"/>
            </w:tcBorders>
          </w:tcP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«Бостандық ауданы әкiмдiгiнiң бiлiм бөлiмi» мемлекеттiк мекемесi</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Айманов көшесi, 191</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275-24-75</w:t>
            </w:r>
          </w:p>
        </w:tc>
        <w:tc>
          <w:tcPr>
            <w:tcW w:w="0" w:type="auto"/>
            <w:vMerge/>
            <w:tcBorders>
              <w:top w:val="nil"/>
              <w:left w:val="single" w:color="cfcfcf" w:sz="5"/>
              <w:bottom w:val="single" w:color="cfcfcf" w:sz="5"/>
              <w:right w:val="single" w:color="cfcfcf" w:sz="5"/>
            </w:tcBorders>
          </w:tcP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«Жетiсу ауданы әкiмдiгiнiң бiлiм бөлiмi» мемлекеттiк мекемесi</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«Құлагер» шағынауданы, Серіков көшесі, 2а</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279-25-87</w:t>
            </w:r>
          </w:p>
        </w:tc>
        <w:tc>
          <w:tcPr>
            <w:tcW w:w="0" w:type="auto"/>
            <w:vMerge/>
            <w:tcBorders>
              <w:top w:val="nil"/>
              <w:left w:val="single" w:color="cfcfcf" w:sz="5"/>
              <w:bottom w:val="single" w:color="cfcfcf" w:sz="5"/>
              <w:right w:val="single" w:color="cfcfcf" w:sz="5"/>
            </w:tcBorders>
          </w:tcP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«Медеу ауданы әкiмдiгiнiң бiлiм бөлiмi» мемлекеттiк мекемесi</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Пушкин көшесі, 72</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293-91-61,</w:t>
            </w:r>
            <w:r>
              <w:br/>
            </w:r>
            <w:r>
              <w:rPr>
                <w:rFonts w:ascii="Times New Roman"/>
                <w:b w:val="false"/>
                <w:i w:val="false"/>
                <w:color w:val="000000"/>
                <w:sz w:val="20"/>
              </w:rPr>
              <w:t>
291-73-01</w:t>
            </w:r>
          </w:p>
        </w:tc>
        <w:tc>
          <w:tcPr>
            <w:tcW w:w="0" w:type="auto"/>
            <w:vMerge/>
            <w:tcBorders>
              <w:top w:val="nil"/>
              <w:left w:val="single" w:color="cfcfcf" w:sz="5"/>
              <w:bottom w:val="single" w:color="cfcfcf" w:sz="5"/>
              <w:right w:val="single" w:color="cfcfcf" w:sz="5"/>
            </w:tcBorders>
          </w:tcP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«Түрксiб ауданы әкiмдiгiнiң бiлiм бөлiмi» мемлекеттiк мекемесi</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Шолохов көшесi, 28</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234-10-50</w:t>
            </w:r>
          </w:p>
        </w:tc>
        <w:tc>
          <w:tcPr>
            <w:tcW w:w="0" w:type="auto"/>
            <w:vMerge/>
            <w:tcBorders>
              <w:top w:val="nil"/>
              <w:left w:val="single" w:color="cfcfcf" w:sz="5"/>
              <w:bottom w:val="single" w:color="cfcfcf" w:sz="5"/>
              <w:right w:val="single" w:color="cfcfcf" w:sz="5"/>
            </w:tcBorders>
          </w:tcPr>
          <w:p/>
        </w:tc>
      </w:tr>
    </w:tbl>
    <w:bookmarkStart w:name="z106" w:id="49"/>
    <w:p>
      <w:pPr>
        <w:spacing w:after="0"/>
        <w:ind w:left="0"/>
        <w:jc w:val="both"/>
      </w:pPr>
      <w:r>
        <w:rPr>
          <w:rFonts w:ascii="Times New Roman"/>
          <w:b w:val="false"/>
          <w:i w:val="false"/>
          <w:color w:val="000000"/>
          <w:sz w:val="28"/>
        </w:rPr>
        <w:t>
«Тұрғын үйдің меншік иелері болып табылатын</w:t>
      </w:r>
      <w:r>
        <w:br/>
      </w:r>
      <w:r>
        <w:rPr>
          <w:rFonts w:ascii="Times New Roman"/>
          <w:b w:val="false"/>
          <w:i w:val="false"/>
          <w:color w:val="000000"/>
          <w:sz w:val="28"/>
        </w:rPr>
        <w:t>
кәмелетке толмаған балалардың мүдделерін</w:t>
      </w:r>
      <w:r>
        <w:br/>
      </w:r>
      <w:r>
        <w:rPr>
          <w:rFonts w:ascii="Times New Roman"/>
          <w:b w:val="false"/>
          <w:i w:val="false"/>
          <w:color w:val="000000"/>
          <w:sz w:val="28"/>
        </w:rPr>
        <w:t>
қозғайтын мәмілелерді ресімдеу үшін қорғаншылар</w:t>
      </w:r>
      <w:r>
        <w:br/>
      </w:r>
      <w:r>
        <w:rPr>
          <w:rFonts w:ascii="Times New Roman"/>
          <w:b w:val="false"/>
          <w:i w:val="false"/>
          <w:color w:val="000000"/>
          <w:sz w:val="28"/>
        </w:rPr>
        <w:t>
мен қамқоршылар органдарының анықтамаларын</w:t>
      </w:r>
      <w:r>
        <w:br/>
      </w:r>
      <w:r>
        <w:rPr>
          <w:rFonts w:ascii="Times New Roman"/>
          <w:b w:val="false"/>
          <w:i w:val="false"/>
          <w:color w:val="000000"/>
          <w:sz w:val="28"/>
        </w:rPr>
        <w:t>
беру» мемлекеттік қызмет көрсету регламентіне</w:t>
      </w:r>
      <w:r>
        <w:br/>
      </w:r>
      <w:r>
        <w:rPr>
          <w:rFonts w:ascii="Times New Roman"/>
          <w:b w:val="false"/>
          <w:i w:val="false"/>
          <w:color w:val="000000"/>
          <w:sz w:val="28"/>
        </w:rPr>
        <w:t>
2 қосымша</w:t>
      </w:r>
    </w:p>
    <w:bookmarkEnd w:id="4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0"/>
        <w:gridCol w:w="2862"/>
        <w:gridCol w:w="3876"/>
        <w:gridCol w:w="2519"/>
        <w:gridCol w:w="2583"/>
      </w:tblGrid>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р/с
</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Орталықтың атауы
</w:t>
            </w:r>
          </w:p>
        </w:tc>
        <w:tc>
          <w:tcPr>
            <w:tcW w:w="3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Орталықтың орналасқан мекенжайы
</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Операциялық залдың телефон нөмiрi
</w:t>
            </w:r>
          </w:p>
        </w:tc>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Жұмыс кестесі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3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Алатау ауданының Халыққа қызмет көрсету орталығы</w:t>
            </w:r>
          </w:p>
        </w:tc>
        <w:tc>
          <w:tcPr>
            <w:tcW w:w="3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Алатау ауданы, «Шаңырақ-2» шағынауданы, Жанқожа батыр көшесi, 26 үй alatau_con@mail.ru</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377-19-80</w:t>
            </w:r>
          </w:p>
        </w:tc>
        <w:tc>
          <w:tcPr>
            <w:tcW w:w="25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Күн сайын дүйсенбі мен жұма  аралығында, демалыс және мерекелік  күндерді қоспағанда, түскі үзіліссіз, сағат 9:00-дан 20:00-ге дейін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Алмалы ауданының Халыққа қызмет көрсету орталығы</w:t>
            </w:r>
          </w:p>
        </w:tc>
        <w:tc>
          <w:tcPr>
            <w:tcW w:w="3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Бөгенбай батыр көшесi, 221 үй</w:t>
            </w:r>
            <w:r>
              <w:br/>
            </w:r>
            <w:r>
              <w:rPr>
                <w:rFonts w:ascii="Times New Roman"/>
                <w:b w:val="false"/>
                <w:i w:val="false"/>
                <w:color w:val="000000"/>
                <w:sz w:val="20"/>
              </w:rPr>
              <w:t>
aln_con@mail.ru</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378-09-10</w:t>
            </w:r>
          </w:p>
        </w:tc>
        <w:tc>
          <w:tcPr>
            <w:tcW w:w="0" w:type="auto"/>
            <w:vMerge/>
            <w:tcBorders>
              <w:top w:val="nil"/>
              <w:left w:val="single" w:color="cfcfcf" w:sz="5"/>
              <w:bottom w:val="single" w:color="cfcfcf" w:sz="5"/>
              <w:right w:val="single" w:color="cfcfcf" w:sz="5"/>
            </w:tcBorders>
          </w:tcP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Әуезов ауданының Халыққа қызмет көрсету орталығы</w:t>
            </w:r>
          </w:p>
        </w:tc>
        <w:tc>
          <w:tcPr>
            <w:tcW w:w="3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Жандосов көшесi, 51 үй</w:t>
            </w:r>
            <w:r>
              <w:br/>
            </w:r>
            <w:r>
              <w:rPr>
                <w:rFonts w:ascii="Times New Roman"/>
                <w:b w:val="false"/>
                <w:i w:val="false"/>
                <w:color w:val="000000"/>
                <w:sz w:val="20"/>
              </w:rPr>
              <w:t>
auezov_con@bk.ru</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247-14-22</w:t>
            </w:r>
          </w:p>
        </w:tc>
        <w:tc>
          <w:tcPr>
            <w:tcW w:w="0" w:type="auto"/>
            <w:vMerge/>
            <w:tcBorders>
              <w:top w:val="nil"/>
              <w:left w:val="single" w:color="cfcfcf" w:sz="5"/>
              <w:bottom w:val="single" w:color="cfcfcf" w:sz="5"/>
              <w:right w:val="single" w:color="cfcfcf" w:sz="5"/>
            </w:tcBorders>
          </w:tcP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Бостандық ауданының Халыққа қызмет көрсету орталығы</w:t>
            </w:r>
          </w:p>
        </w:tc>
        <w:tc>
          <w:tcPr>
            <w:tcW w:w="3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«Алмагүл» шағынауданы, 9 а үй</w:t>
            </w:r>
            <w:r>
              <w:br/>
            </w:r>
            <w:r>
              <w:rPr>
                <w:rFonts w:ascii="Times New Roman"/>
                <w:b w:val="false"/>
                <w:i w:val="false"/>
                <w:color w:val="000000"/>
                <w:sz w:val="20"/>
              </w:rPr>
              <w:t>
bostan_con_mu_kz@bk.ru</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293-41-14</w:t>
            </w:r>
          </w:p>
        </w:tc>
        <w:tc>
          <w:tcPr>
            <w:tcW w:w="0" w:type="auto"/>
            <w:vMerge/>
            <w:tcBorders>
              <w:top w:val="nil"/>
              <w:left w:val="single" w:color="cfcfcf" w:sz="5"/>
              <w:bottom w:val="single" w:color="cfcfcf" w:sz="5"/>
              <w:right w:val="single" w:color="cfcfcf" w:sz="5"/>
            </w:tcBorders>
          </w:tcP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Жетiсу ауданының Халыққа қызмет көрсету орталығы</w:t>
            </w:r>
          </w:p>
        </w:tc>
        <w:tc>
          <w:tcPr>
            <w:tcW w:w="3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Төле би көшесi, 155 үй</w:t>
            </w:r>
            <w:r>
              <w:br/>
            </w:r>
            <w:r>
              <w:rPr>
                <w:rFonts w:ascii="Times New Roman"/>
                <w:b w:val="false"/>
                <w:i w:val="false"/>
                <w:color w:val="000000"/>
                <w:sz w:val="20"/>
              </w:rPr>
              <w:t>
www.jetisu-con.kz</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378-46-72</w:t>
            </w:r>
          </w:p>
        </w:tc>
        <w:tc>
          <w:tcPr>
            <w:tcW w:w="0" w:type="auto"/>
            <w:vMerge/>
            <w:tcBorders>
              <w:top w:val="nil"/>
              <w:left w:val="single" w:color="cfcfcf" w:sz="5"/>
              <w:bottom w:val="single" w:color="cfcfcf" w:sz="5"/>
              <w:right w:val="single" w:color="cfcfcf" w:sz="5"/>
            </w:tcBorders>
          </w:tcP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Медеу ауданының Халыққа қызмет көрсету орталығы</w:t>
            </w:r>
          </w:p>
        </w:tc>
        <w:tc>
          <w:tcPr>
            <w:tcW w:w="3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Марков көшесi, 44 үй</w:t>
            </w:r>
            <w:r>
              <w:br/>
            </w:r>
            <w:r>
              <w:rPr>
                <w:rFonts w:ascii="Times New Roman"/>
                <w:b w:val="false"/>
                <w:i w:val="false"/>
                <w:color w:val="000000"/>
                <w:sz w:val="20"/>
              </w:rPr>
              <w:t>
medeucon2009@mail. ru  </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239-65-53</w:t>
            </w:r>
            <w:r>
              <w:br/>
            </w:r>
            <w:r>
              <w:rPr>
                <w:rFonts w:ascii="Times New Roman"/>
                <w:b w:val="false"/>
                <w:i w:val="false"/>
                <w:color w:val="000000"/>
                <w:sz w:val="20"/>
              </w:rPr>
              <w:t>
239-65-47</w:t>
            </w:r>
          </w:p>
        </w:tc>
        <w:tc>
          <w:tcPr>
            <w:tcW w:w="0" w:type="auto"/>
            <w:vMerge/>
            <w:tcBorders>
              <w:top w:val="nil"/>
              <w:left w:val="single" w:color="cfcfcf" w:sz="5"/>
              <w:bottom w:val="single" w:color="cfcfcf" w:sz="5"/>
              <w:right w:val="single" w:color="cfcfcf" w:sz="5"/>
            </w:tcBorders>
          </w:tcP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Түрксiб ауданының Халыққа қызмет көрсету орталығы</w:t>
            </w:r>
          </w:p>
        </w:tc>
        <w:tc>
          <w:tcPr>
            <w:tcW w:w="3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Рихард Зорге  көшесi, 9 үй</w:t>
            </w:r>
            <w:r>
              <w:br/>
            </w:r>
            <w:r>
              <w:rPr>
                <w:rFonts w:ascii="Times New Roman"/>
                <w:b w:val="false"/>
                <w:i w:val="false"/>
                <w:color w:val="000000"/>
                <w:sz w:val="20"/>
              </w:rPr>
              <w:t>
con0001@mail.ru</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w:t>
            </w:r>
            <w:r>
              <w:br/>
            </w:r>
            <w:r>
              <w:rPr>
                <w:rFonts w:ascii="Times New Roman"/>
                <w:b w:val="false"/>
                <w:i w:val="false"/>
                <w:color w:val="000000"/>
                <w:sz w:val="20"/>
              </w:rPr>
              <w:t>
234-09-27</w:t>
            </w:r>
            <w:r>
              <w:br/>
            </w:r>
            <w:r>
              <w:rPr>
                <w:rFonts w:ascii="Times New Roman"/>
                <w:b w:val="false"/>
                <w:i w:val="false"/>
                <w:color w:val="000000"/>
                <w:sz w:val="20"/>
              </w:rPr>
              <w:t>
234-09-64</w:t>
            </w:r>
          </w:p>
        </w:tc>
        <w:tc>
          <w:tcPr>
            <w:tcW w:w="0" w:type="auto"/>
            <w:vMerge/>
            <w:tcBorders>
              <w:top w:val="nil"/>
              <w:left w:val="single" w:color="cfcfcf" w:sz="5"/>
              <w:bottom w:val="single" w:color="cfcfcf" w:sz="5"/>
              <w:right w:val="single" w:color="cfcfcf" w:sz="5"/>
            </w:tcBorders>
          </w:tcPr>
          <w:p/>
        </w:tc>
      </w:tr>
    </w:tbl>
    <w:bookmarkStart w:name="z107" w:id="50"/>
    <w:p>
      <w:pPr>
        <w:spacing w:after="0"/>
        <w:ind w:left="0"/>
        <w:jc w:val="both"/>
      </w:pPr>
      <w:r>
        <w:rPr>
          <w:rFonts w:ascii="Times New Roman"/>
          <w:b w:val="false"/>
          <w:i w:val="false"/>
          <w:color w:val="000000"/>
          <w:sz w:val="28"/>
        </w:rPr>
        <w:t>
«Тұрғын үйдің меншік иелері болып табылатын</w:t>
      </w:r>
      <w:r>
        <w:br/>
      </w:r>
      <w:r>
        <w:rPr>
          <w:rFonts w:ascii="Times New Roman"/>
          <w:b w:val="false"/>
          <w:i w:val="false"/>
          <w:color w:val="000000"/>
          <w:sz w:val="28"/>
        </w:rPr>
        <w:t>
кәмелетке толмаған балалардың мүдделерін</w:t>
      </w:r>
      <w:r>
        <w:br/>
      </w:r>
      <w:r>
        <w:rPr>
          <w:rFonts w:ascii="Times New Roman"/>
          <w:b w:val="false"/>
          <w:i w:val="false"/>
          <w:color w:val="000000"/>
          <w:sz w:val="28"/>
        </w:rPr>
        <w:t>
қозғайтын мәмілелерді ресімдеу үшін қорғаншылар</w:t>
      </w:r>
      <w:r>
        <w:br/>
      </w:r>
      <w:r>
        <w:rPr>
          <w:rFonts w:ascii="Times New Roman"/>
          <w:b w:val="false"/>
          <w:i w:val="false"/>
          <w:color w:val="000000"/>
          <w:sz w:val="28"/>
        </w:rPr>
        <w:t>
мен қамқоршылар органдарының анықтамаларын</w:t>
      </w:r>
      <w:r>
        <w:br/>
      </w:r>
      <w:r>
        <w:rPr>
          <w:rFonts w:ascii="Times New Roman"/>
          <w:b w:val="false"/>
          <w:i w:val="false"/>
          <w:color w:val="000000"/>
          <w:sz w:val="28"/>
        </w:rPr>
        <w:t>
беру» мемлекеттік қызмет көрсету регламентіне</w:t>
      </w:r>
      <w:r>
        <w:br/>
      </w:r>
      <w:r>
        <w:rPr>
          <w:rFonts w:ascii="Times New Roman"/>
          <w:b w:val="false"/>
          <w:i w:val="false"/>
          <w:color w:val="000000"/>
          <w:sz w:val="28"/>
        </w:rPr>
        <w:t>
3 қосымша</w:t>
      </w:r>
    </w:p>
    <w:bookmarkEnd w:id="50"/>
    <w:p>
      <w:pPr>
        <w:spacing w:after="0"/>
        <w:ind w:left="0"/>
        <w:jc w:val="left"/>
      </w:pPr>
      <w:r>
        <w:rPr>
          <w:rFonts w:ascii="Times New Roman"/>
          <w:b/>
          <w:i w:val="false"/>
          <w:color w:val="000000"/>
        </w:rPr>
        <w:t xml:space="preserve"> Әрбiр әкiмшiлiк iс-әрекетiнiң орындалу мерзiмiн көрсете отырып,</w:t>
      </w:r>
      <w:r>
        <w:br/>
      </w:r>
      <w:r>
        <w:rPr>
          <w:rFonts w:ascii="Times New Roman"/>
          <w:b/>
          <w:i w:val="false"/>
          <w:color w:val="000000"/>
        </w:rPr>
        <w:t>
әр ҚФБ-тiң әкiмшiлiк iс-әрекеттер реттілігінің және өзара</w:t>
      </w:r>
      <w:r>
        <w:br/>
      </w:r>
      <w:r>
        <w:rPr>
          <w:rFonts w:ascii="Times New Roman"/>
          <w:b/>
          <w:i w:val="false"/>
          <w:color w:val="000000"/>
        </w:rPr>
        <w:t>
іс-қимылының мәтiндi кестелiк сипаттамасы</w:t>
      </w:r>
    </w:p>
    <w:p>
      <w:pPr>
        <w:spacing w:after="0"/>
        <w:ind w:left="0"/>
        <w:jc w:val="left"/>
      </w:pPr>
      <w:r>
        <w:rPr>
          <w:rFonts w:ascii="Times New Roman"/>
          <w:b/>
          <w:i w:val="false"/>
          <w:color w:val="000000"/>
        </w:rPr>
        <w:t xml:space="preserve"> 1 кесте. ҚФБ iс-әрекетiнiң сипаттамасы.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03"/>
        <w:gridCol w:w="3013"/>
        <w:gridCol w:w="2836"/>
        <w:gridCol w:w="320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Негiзгi үдерiстiң iс-қимылдары (барысы, жұмыстар ағыны)</w:t>
            </w:r>
          </w:p>
        </w:tc>
      </w:tr>
      <w:tr>
        <w:trPr>
          <w:trHeight w:val="30" w:hRule="atLeast"/>
        </w:trPr>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Iс-қимылдардың (барысы, жұмыстар ағыны) N</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Орталықтың инспекторы</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Орталықтың жинақтау бөлiмiнiң инспекторы</w:t>
            </w:r>
          </w:p>
        </w:tc>
        <w:tc>
          <w:tcPr>
            <w:tcW w:w="3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уәкiлеттi орган кеңсесiнiң қызметкерi</w:t>
            </w:r>
          </w:p>
        </w:tc>
      </w:tr>
      <w:tr>
        <w:trPr>
          <w:trHeight w:val="30" w:hRule="atLeast"/>
        </w:trPr>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Iс-қимылдардың (үдерiстiң, операция рәсiмiнiң) атауы және олардың сипаттамасы</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қабылдау және тiркеу</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қарау және жинақтау</w:t>
            </w:r>
          </w:p>
        </w:tc>
        <w:tc>
          <w:tcPr>
            <w:tcW w:w="3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қабылдау және тiркеу</w:t>
            </w:r>
          </w:p>
        </w:tc>
      </w:tr>
      <w:tr>
        <w:trPr>
          <w:trHeight w:val="30" w:hRule="atLeast"/>
        </w:trPr>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Аяқтау нысаны (деректер, құжат, ұйымдастыру-әкiмшiлiк шешiм)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Орталықтың жинақтау бөлiмiнiң инспекторына ұсыну</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Уәкiлеттi органға жолдау</w:t>
            </w:r>
          </w:p>
        </w:tc>
        <w:tc>
          <w:tcPr>
            <w:tcW w:w="3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Уәкiлеттi органның басшылығына ұсыну</w:t>
            </w:r>
          </w:p>
        </w:tc>
      </w:tr>
      <w:tr>
        <w:trPr>
          <w:trHeight w:val="30" w:hRule="atLeast"/>
        </w:trPr>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мерзiмдерi</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минут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w:t>
            </w:r>
          </w:p>
        </w:tc>
        <w:tc>
          <w:tcPr>
            <w:tcW w:w="3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05"/>
        <w:gridCol w:w="3012"/>
        <w:gridCol w:w="2836"/>
        <w:gridCol w:w="3207"/>
      </w:tblGrid>
      <w:tr>
        <w:trPr>
          <w:trHeight w:val="30" w:hRule="atLeast"/>
        </w:trPr>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Iс-қимылдардың (барысы, жұмыстар ағыны) N</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уәкiлеттi органның басшылығы</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уәкiлеттi органның жауапты орындаушысы</w:t>
            </w:r>
          </w:p>
        </w:tc>
        <w:tc>
          <w:tcPr>
            <w:tcW w:w="3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Орталықтың инспекторы</w:t>
            </w:r>
          </w:p>
        </w:tc>
      </w:tr>
      <w:tr>
        <w:trPr>
          <w:trHeight w:val="30" w:hRule="atLeast"/>
        </w:trPr>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Iс-қимылдардың (үдерiстiң, операция рәсiмiнiң) атауы және олардың сипаттамасы</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қарау</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Құжаттарды қарау және анықтаманы немесе дәлелдi бас тартуды дайындау </w:t>
            </w:r>
          </w:p>
        </w:tc>
        <w:tc>
          <w:tcPr>
            <w:tcW w:w="3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Анықтаманы немесе дәлелдi бас тартуды тiркеу </w:t>
            </w:r>
          </w:p>
        </w:tc>
      </w:tr>
      <w:tr>
        <w:trPr>
          <w:trHeight w:val="30" w:hRule="atLeast"/>
        </w:trPr>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Аяқтау нысаны (деректер, құжат, ұйымдастыру-әкiмшiлiк шешiм) </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Жауапты орындаушыға жолдау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Анықтаманы немесе дәлелдi бас тартуды Орталыққа немесе тұтынушыға жолдау</w:t>
            </w:r>
          </w:p>
        </w:tc>
        <w:tc>
          <w:tcPr>
            <w:tcW w:w="3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Анықтаманы немесе дәлелдi бас тартуды беру </w:t>
            </w:r>
          </w:p>
        </w:tc>
      </w:tr>
      <w:tr>
        <w:trPr>
          <w:trHeight w:val="30" w:hRule="atLeast"/>
        </w:trPr>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мерзiмдерi</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жұмыс күн</w:t>
            </w:r>
          </w:p>
        </w:tc>
        <w:tc>
          <w:tcPr>
            <w:tcW w:w="3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w:t>
            </w:r>
          </w:p>
        </w:tc>
      </w:tr>
    </w:tbl>
    <w:p>
      <w:pPr>
        <w:spacing w:after="0"/>
        <w:ind w:left="0"/>
        <w:jc w:val="left"/>
      </w:pPr>
      <w:r>
        <w:rPr>
          <w:rFonts w:ascii="Times New Roman"/>
          <w:b/>
          <w:i w:val="false"/>
          <w:color w:val="000000"/>
        </w:rPr>
        <w:t xml:space="preserve"> 2-кесте. Пайдалану нұсқалары. Негiзгi үдерiс – тұрғын үйдiң</w:t>
      </w:r>
      <w:r>
        <w:br/>
      </w:r>
      <w:r>
        <w:rPr>
          <w:rFonts w:ascii="Times New Roman"/>
          <w:b/>
          <w:i w:val="false"/>
          <w:color w:val="000000"/>
        </w:rPr>
        <w:t>
меншiк иелерi болып табылатын кәмелетке толмаған балалардың</w:t>
      </w:r>
      <w:r>
        <w:br/>
      </w:r>
      <w:r>
        <w:rPr>
          <w:rFonts w:ascii="Times New Roman"/>
          <w:b/>
          <w:i w:val="false"/>
          <w:color w:val="000000"/>
        </w:rPr>
        <w:t>
мүдделерiн қозғайтын мәмiлелердi ресiмдеу үшiн қорғаншылар мен</w:t>
      </w:r>
      <w:r>
        <w:br/>
      </w:r>
      <w:r>
        <w:rPr>
          <w:rFonts w:ascii="Times New Roman"/>
          <w:b/>
          <w:i w:val="false"/>
          <w:color w:val="000000"/>
        </w:rPr>
        <w:t>
қамқоршылар органдарының анықтамалар берiлген жағдайда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95"/>
        <w:gridCol w:w="2632"/>
        <w:gridCol w:w="2826"/>
        <w:gridCol w:w="2827"/>
        <w:gridCol w:w="246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Негiзгi үдерiс (барысы, жұмыстар ағыны)</w:t>
            </w:r>
          </w:p>
        </w:tc>
      </w:tr>
      <w:tr>
        <w:trPr>
          <w:trHeight w:val="30" w:hRule="atLeast"/>
        </w:trPr>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Орталықтың инспекторы</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Орталықтың жинақтау бөлiмiнiң инспекторы</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уәкiлеттi орган кеңсесiнiң қызметкерi</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уәкiлеттi органның басшылығы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уәкiлеттi органның жауапты орындаушысы</w:t>
            </w:r>
          </w:p>
        </w:tc>
      </w:tr>
      <w:tr>
        <w:trPr>
          <w:trHeight w:val="30" w:hRule="atLeast"/>
        </w:trPr>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Құжаттарды қабылдау және тiркеу</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Құжаттарды қарау және жинақтау</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Құжаттарды қабылдау және тiркеу</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Құжаттарды қарау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Құжаттарды қарау және анықтаманы дайындау</w:t>
            </w:r>
          </w:p>
        </w:tc>
      </w:tr>
      <w:tr>
        <w:trPr>
          <w:trHeight w:val="30" w:hRule="atLeast"/>
        </w:trPr>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Орталықтың жинақтау бөлiмiнiң инспекторына ұсыну</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Уәкiлеттi органға жолдау</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Уәкiлеттi органның басшысына </w:t>
            </w:r>
          </w:p>
          <w:p>
            <w:pPr>
              <w:spacing w:after="20"/>
              <w:ind w:left="20"/>
              <w:jc w:val="both"/>
            </w:pPr>
            <w:r>
              <w:rPr>
                <w:rFonts w:ascii="Times New Roman"/>
                <w:b w:val="false"/>
                <w:i w:val="false"/>
                <w:color w:val="000000"/>
                <w:sz w:val="20"/>
              </w:rPr>
              <w:t>ұсыну</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Жауапты орындаушыға жолдау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10.Анытаманы Орталыққа немесе тұтынушыға жолдау </w:t>
            </w:r>
          </w:p>
        </w:tc>
      </w:tr>
      <w:tr>
        <w:trPr>
          <w:trHeight w:val="30" w:hRule="atLeast"/>
        </w:trPr>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11.Тұтынушыға беру</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3-кесте. Пайдалану нұсқалары. Баламалы үдерiс – тұрғын үйдiң</w:t>
      </w:r>
      <w:r>
        <w:br/>
      </w:r>
      <w:r>
        <w:rPr>
          <w:rFonts w:ascii="Times New Roman"/>
          <w:b/>
          <w:i w:val="false"/>
          <w:color w:val="000000"/>
        </w:rPr>
        <w:t>
меншiк иелерi болып табылатын кәмелетке толмаған балалардың</w:t>
      </w:r>
      <w:r>
        <w:br/>
      </w:r>
      <w:r>
        <w:rPr>
          <w:rFonts w:ascii="Times New Roman"/>
          <w:b/>
          <w:i w:val="false"/>
          <w:color w:val="000000"/>
        </w:rPr>
        <w:t>
мүдделерiн қозғайтын мәмiлелердi ресiмдеу үшiн қорғаншылар мен</w:t>
      </w:r>
      <w:r>
        <w:br/>
      </w:r>
      <w:r>
        <w:rPr>
          <w:rFonts w:ascii="Times New Roman"/>
          <w:b/>
          <w:i w:val="false"/>
          <w:color w:val="000000"/>
        </w:rPr>
        <w:t>
қамқоршылар органдарының анықтамалар беруден бас тартқан</w:t>
      </w:r>
      <w:r>
        <w:br/>
      </w:r>
      <w:r>
        <w:rPr>
          <w:rFonts w:ascii="Times New Roman"/>
          <w:b/>
          <w:i w:val="false"/>
          <w:color w:val="000000"/>
        </w:rPr>
        <w:t>
жағдайда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95"/>
        <w:gridCol w:w="2632"/>
        <w:gridCol w:w="2826"/>
        <w:gridCol w:w="2827"/>
        <w:gridCol w:w="246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Баламалы үдерiс (барысы, жұмыстар ағыны) </w:t>
            </w:r>
          </w:p>
        </w:tc>
      </w:tr>
      <w:tr>
        <w:trPr>
          <w:trHeight w:val="30" w:hRule="atLeast"/>
        </w:trPr>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Орталықтың инспекторы</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Орталықтың жинақтау бөлiмiнiң инспекторы</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уәкiлеттi органның кеңсесiнiң қызметкерi</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уәкiлеттi органның басшылығы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уәкiлеттi органның жауапты орындаушысы</w:t>
            </w:r>
          </w:p>
        </w:tc>
      </w:tr>
      <w:tr>
        <w:trPr>
          <w:trHeight w:val="30" w:hRule="atLeast"/>
        </w:trPr>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Құжаттарды қабылдау және тiркеу</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Құжаттарды қарау және жинақтау</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Құжаттарды қабылдау және тiркеу</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Құжаттарды қарау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Құжаттарды қарау және дәлелдi бас тартуды дайындау</w:t>
            </w:r>
          </w:p>
        </w:tc>
      </w:tr>
      <w:tr>
        <w:trPr>
          <w:trHeight w:val="1725" w:hRule="atLeast"/>
        </w:trPr>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Орталықтың жинақтау бөлiмiнiң инспекторына ұсыну</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Уәкiлеттi органға жолдау</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Уәкiлеттi органның басшысына </w:t>
            </w:r>
          </w:p>
          <w:p>
            <w:pPr>
              <w:spacing w:after="20"/>
              <w:ind w:left="20"/>
              <w:jc w:val="both"/>
            </w:pPr>
            <w:r>
              <w:rPr>
                <w:rFonts w:ascii="Times New Roman"/>
                <w:b w:val="false"/>
                <w:i w:val="false"/>
                <w:color w:val="000000"/>
                <w:sz w:val="20"/>
              </w:rPr>
              <w:t>ұсыну</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Жауапты орындаушыға жолдау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Дәлелдi бас тартуды Орталыққа немесе тұтынушыға жолдау </w:t>
            </w:r>
          </w:p>
        </w:tc>
      </w:tr>
      <w:tr>
        <w:trPr>
          <w:trHeight w:val="30" w:hRule="atLeast"/>
        </w:trPr>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Тұтынушыға беру</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bl>
    <w:bookmarkStart w:name="z108" w:id="51"/>
    <w:p>
      <w:pPr>
        <w:spacing w:after="0"/>
        <w:ind w:left="0"/>
        <w:jc w:val="both"/>
      </w:pPr>
      <w:r>
        <w:rPr>
          <w:rFonts w:ascii="Times New Roman"/>
          <w:b w:val="false"/>
          <w:i w:val="false"/>
          <w:color w:val="000000"/>
          <w:sz w:val="28"/>
        </w:rPr>
        <w:t>
«Тұрғын үйдің меншік иелері болып табылатын</w:t>
      </w:r>
      <w:r>
        <w:br/>
      </w:r>
      <w:r>
        <w:rPr>
          <w:rFonts w:ascii="Times New Roman"/>
          <w:b w:val="false"/>
          <w:i w:val="false"/>
          <w:color w:val="000000"/>
          <w:sz w:val="28"/>
        </w:rPr>
        <w:t>
кәмелетке толмаған балалардың мүдделерін</w:t>
      </w:r>
      <w:r>
        <w:br/>
      </w:r>
      <w:r>
        <w:rPr>
          <w:rFonts w:ascii="Times New Roman"/>
          <w:b w:val="false"/>
          <w:i w:val="false"/>
          <w:color w:val="000000"/>
          <w:sz w:val="28"/>
        </w:rPr>
        <w:t>
қозғайтын мәмілелерді ресімдеу үшін қорғаншылар</w:t>
      </w:r>
      <w:r>
        <w:br/>
      </w:r>
      <w:r>
        <w:rPr>
          <w:rFonts w:ascii="Times New Roman"/>
          <w:b w:val="false"/>
          <w:i w:val="false"/>
          <w:color w:val="000000"/>
          <w:sz w:val="28"/>
        </w:rPr>
        <w:t>
мен қамқоршылар органдарының анықтамаларын</w:t>
      </w:r>
      <w:r>
        <w:br/>
      </w:r>
      <w:r>
        <w:rPr>
          <w:rFonts w:ascii="Times New Roman"/>
          <w:b w:val="false"/>
          <w:i w:val="false"/>
          <w:color w:val="000000"/>
          <w:sz w:val="28"/>
        </w:rPr>
        <w:t>
беру» мемлекеттік қызмет көрсету регламентіне</w:t>
      </w:r>
      <w:r>
        <w:br/>
      </w:r>
      <w:r>
        <w:rPr>
          <w:rFonts w:ascii="Times New Roman"/>
          <w:b w:val="false"/>
          <w:i w:val="false"/>
          <w:color w:val="000000"/>
          <w:sz w:val="28"/>
        </w:rPr>
        <w:t>
4 қосымша</w:t>
      </w:r>
    </w:p>
    <w:bookmarkEnd w:id="51"/>
    <w:p>
      <w:pPr>
        <w:spacing w:after="0"/>
        <w:ind w:left="0"/>
        <w:jc w:val="both"/>
      </w:pPr>
      <w:r>
        <w:drawing>
          <wp:inline distT="0" distB="0" distL="0" distR="0">
            <wp:extent cx="9931400" cy="6883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9931400" cy="6883400"/>
                    </a:xfrm>
                    <a:prstGeom prst="rect">
                      <a:avLst/>
                    </a:prstGeom>
                  </pic:spPr>
                </pic:pic>
              </a:graphicData>
            </a:graphic>
          </wp:inline>
        </w:drawing>
      </w:r>
    </w:p>
    <w:p>
      <w:pPr>
        <w:spacing w:after="0"/>
        <w:ind w:left="0"/>
        <w:jc w:val="both"/>
      </w:pPr>
      <w:r>
        <w:drawing>
          <wp:inline distT="0" distB="0" distL="0" distR="0">
            <wp:extent cx="11150600" cy="7607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11150600" cy="7607300"/>
                    </a:xfrm>
                    <a:prstGeom prst="rect">
                      <a:avLst/>
                    </a:prstGeom>
                  </pic:spPr>
                </pic:pic>
              </a:graphicData>
            </a:graphic>
          </wp:inline>
        </w:drawing>
      </w:r>
    </w:p>
    <w:bookmarkStart w:name="z109" w:id="52"/>
    <w:p>
      <w:pPr>
        <w:spacing w:after="0"/>
        <w:ind w:left="0"/>
        <w:jc w:val="both"/>
      </w:pPr>
      <w:r>
        <w:rPr>
          <w:rFonts w:ascii="Times New Roman"/>
          <w:b w:val="false"/>
          <w:i w:val="false"/>
          <w:color w:val="000000"/>
          <w:sz w:val="28"/>
        </w:rPr>
        <w:t>
«Тұрғын үйдің меншік иелері болып табылатын</w:t>
      </w:r>
      <w:r>
        <w:br/>
      </w:r>
      <w:r>
        <w:rPr>
          <w:rFonts w:ascii="Times New Roman"/>
          <w:b w:val="false"/>
          <w:i w:val="false"/>
          <w:color w:val="000000"/>
          <w:sz w:val="28"/>
        </w:rPr>
        <w:t>
кәмелетке толмаған балалардың мүдделерін</w:t>
      </w:r>
      <w:r>
        <w:br/>
      </w:r>
      <w:r>
        <w:rPr>
          <w:rFonts w:ascii="Times New Roman"/>
          <w:b w:val="false"/>
          <w:i w:val="false"/>
          <w:color w:val="000000"/>
          <w:sz w:val="28"/>
        </w:rPr>
        <w:t>
қозғайтын мәмілелерді ресімдеу үшін қорғаншылар</w:t>
      </w:r>
      <w:r>
        <w:br/>
      </w:r>
      <w:r>
        <w:rPr>
          <w:rFonts w:ascii="Times New Roman"/>
          <w:b w:val="false"/>
          <w:i w:val="false"/>
          <w:color w:val="000000"/>
          <w:sz w:val="28"/>
        </w:rPr>
        <w:t>
мен қамқоршылар органдарының анықтамаларын</w:t>
      </w:r>
      <w:r>
        <w:br/>
      </w:r>
      <w:r>
        <w:rPr>
          <w:rFonts w:ascii="Times New Roman"/>
          <w:b w:val="false"/>
          <w:i w:val="false"/>
          <w:color w:val="000000"/>
          <w:sz w:val="28"/>
        </w:rPr>
        <w:t>
беру» мемлекеттік қызмет көрсету регламентіне</w:t>
      </w:r>
      <w:r>
        <w:br/>
      </w:r>
      <w:r>
        <w:rPr>
          <w:rFonts w:ascii="Times New Roman"/>
          <w:b w:val="false"/>
          <w:i w:val="false"/>
          <w:color w:val="000000"/>
          <w:sz w:val="28"/>
        </w:rPr>
        <w:t>
5 қосымша</w:t>
      </w:r>
    </w:p>
    <w:bookmarkEnd w:id="52"/>
    <w:p>
      <w:pPr>
        <w:spacing w:after="0"/>
        <w:ind w:left="0"/>
        <w:jc w:val="left"/>
      </w:pPr>
      <w:r>
        <w:rPr>
          <w:rFonts w:ascii="Times New Roman"/>
          <w:b/>
          <w:i w:val="false"/>
          <w:color w:val="000000"/>
        </w:rPr>
        <w:t xml:space="preserve"> Үлгі</w:t>
      </w:r>
    </w:p>
    <w:p>
      <w:pPr>
        <w:spacing w:after="0"/>
        <w:ind w:left="0"/>
        <w:jc w:val="both"/>
      </w:pPr>
      <w:r>
        <w:rPr>
          <w:rFonts w:ascii="Times New Roman"/>
          <w:b w:val="false"/>
          <w:i w:val="false"/>
          <w:color w:val="000000"/>
          <w:sz w:val="28"/>
        </w:rPr>
        <w:t>Аудандық  білім бөлімі</w:t>
      </w:r>
    </w:p>
    <w:p>
      <w:pPr>
        <w:spacing w:after="0"/>
        <w:ind w:left="0"/>
        <w:jc w:val="both"/>
      </w:pPr>
      <w:r>
        <w:rPr>
          <w:rFonts w:ascii="Times New Roman"/>
          <w:b w:val="false"/>
          <w:i w:val="false"/>
          <w:color w:val="000000"/>
          <w:sz w:val="28"/>
        </w:rPr>
        <w:t>      Қорғаншылық және қамқоршылық органдарының функцияларын жүзеге</w:t>
      </w:r>
      <w:r>
        <w:br/>
      </w:r>
      <w:r>
        <w:rPr>
          <w:rFonts w:ascii="Times New Roman"/>
          <w:b w:val="false"/>
          <w:i w:val="false"/>
          <w:color w:val="000000"/>
          <w:sz w:val="28"/>
        </w:rPr>
        <w:t>
асыратын аудандық  білім бөлімі кәмелетке толмаған балалар мүддесіне</w:t>
      </w:r>
      <w:r>
        <w:br/>
      </w:r>
      <w:r>
        <w:rPr>
          <w:rFonts w:ascii="Times New Roman"/>
          <w:b w:val="false"/>
          <w:i w:val="false"/>
          <w:color w:val="000000"/>
          <w:sz w:val="28"/>
        </w:rPr>
        <w:t>
әрекет ететін Қазақстан Республикасы Азаматтық кодексінің 22 -</w:t>
      </w:r>
      <w:r>
        <w:br/>
      </w:r>
      <w:r>
        <w:rPr>
          <w:rFonts w:ascii="Times New Roman"/>
          <w:b w:val="false"/>
          <w:i w:val="false"/>
          <w:color w:val="000000"/>
          <w:sz w:val="28"/>
        </w:rPr>
        <w:t>
24-баптарына, Қазақстан Республикасы "Тұрғын үй қатынастары туралы"</w:t>
      </w:r>
      <w:r>
        <w:br/>
      </w:r>
      <w:r>
        <w:rPr>
          <w:rFonts w:ascii="Times New Roman"/>
          <w:b w:val="false"/>
          <w:i w:val="false"/>
          <w:color w:val="000000"/>
          <w:sz w:val="28"/>
        </w:rPr>
        <w:t>
Заңының 13-бабының 3-тармағына, "Неке (ерлі-зайыптылық) және отбасы</w:t>
      </w:r>
      <w:r>
        <w:br/>
      </w:r>
      <w:r>
        <w:rPr>
          <w:rFonts w:ascii="Times New Roman"/>
          <w:b w:val="false"/>
          <w:i w:val="false"/>
          <w:color w:val="000000"/>
          <w:sz w:val="28"/>
        </w:rPr>
        <w:t>
туралы" Кодексінің 128-бабына сәйкес</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 мекенжайы бойынша № ___</w:t>
      </w:r>
      <w:r>
        <w:br/>
      </w:r>
      <w:r>
        <w:rPr>
          <w:rFonts w:ascii="Times New Roman"/>
          <w:b w:val="false"/>
          <w:i w:val="false"/>
          <w:color w:val="000000"/>
          <w:sz w:val="28"/>
        </w:rPr>
        <w:t>
үй, № ___ пәтерді ___________________________________ келісім береді</w:t>
      </w:r>
    </w:p>
    <w:p>
      <w:pPr>
        <w:spacing w:after="0"/>
        <w:ind w:left="0"/>
        <w:jc w:val="both"/>
      </w:pPr>
      <w:r>
        <w:rPr>
          <w:rFonts w:ascii="Times New Roman"/>
          <w:b w:val="false"/>
          <w:i w:val="false"/>
          <w:color w:val="000000"/>
          <w:sz w:val="28"/>
        </w:rPr>
        <w:t>Аудандық білім</w:t>
      </w:r>
      <w:r>
        <w:br/>
      </w:r>
      <w:r>
        <w:rPr>
          <w:rFonts w:ascii="Times New Roman"/>
          <w:b w:val="false"/>
          <w:i w:val="false"/>
          <w:color w:val="000000"/>
          <w:sz w:val="28"/>
        </w:rPr>
        <w:t>
бөлімінің бастығы __________ қолы (Т.А.Ә.)</w:t>
      </w:r>
    </w:p>
    <w:p>
      <w:pPr>
        <w:spacing w:after="0"/>
        <w:ind w:left="0"/>
        <w:jc w:val="both"/>
      </w:pPr>
      <w:r>
        <w:rPr>
          <w:rFonts w:ascii="Times New Roman"/>
          <w:b w:val="false"/>
          <w:i w:val="false"/>
          <w:color w:val="000000"/>
          <w:sz w:val="28"/>
        </w:rPr>
        <w:t>      М.О.</w:t>
      </w:r>
    </w:p>
    <w:bookmarkStart w:name="z110" w:id="53"/>
    <w:p>
      <w:pPr>
        <w:spacing w:after="0"/>
        <w:ind w:left="0"/>
        <w:jc w:val="both"/>
      </w:pPr>
      <w:r>
        <w:rPr>
          <w:rFonts w:ascii="Times New Roman"/>
          <w:b w:val="false"/>
          <w:i w:val="false"/>
          <w:color w:val="000000"/>
          <w:sz w:val="28"/>
        </w:rPr>
        <w:t>
«Тұрғын үйдің меншік иелері болып табылатын</w:t>
      </w:r>
      <w:r>
        <w:br/>
      </w:r>
      <w:r>
        <w:rPr>
          <w:rFonts w:ascii="Times New Roman"/>
          <w:b w:val="false"/>
          <w:i w:val="false"/>
          <w:color w:val="000000"/>
          <w:sz w:val="28"/>
        </w:rPr>
        <w:t>
кәмелетке толмаған балалардың мүдделерін</w:t>
      </w:r>
      <w:r>
        <w:br/>
      </w:r>
      <w:r>
        <w:rPr>
          <w:rFonts w:ascii="Times New Roman"/>
          <w:b w:val="false"/>
          <w:i w:val="false"/>
          <w:color w:val="000000"/>
          <w:sz w:val="28"/>
        </w:rPr>
        <w:t>
қозғайтын мәмілелерді ресімдеу үшін қорғаншылар</w:t>
      </w:r>
      <w:r>
        <w:br/>
      </w:r>
      <w:r>
        <w:rPr>
          <w:rFonts w:ascii="Times New Roman"/>
          <w:b w:val="false"/>
          <w:i w:val="false"/>
          <w:color w:val="000000"/>
          <w:sz w:val="28"/>
        </w:rPr>
        <w:t>
мен қамқоршылар органдарының анықтамаларын</w:t>
      </w:r>
      <w:r>
        <w:br/>
      </w:r>
      <w:r>
        <w:rPr>
          <w:rFonts w:ascii="Times New Roman"/>
          <w:b w:val="false"/>
          <w:i w:val="false"/>
          <w:color w:val="000000"/>
          <w:sz w:val="28"/>
        </w:rPr>
        <w:t>
беру» мемлекеттік қызмет көрсету регламентіне</w:t>
      </w:r>
      <w:r>
        <w:br/>
      </w:r>
      <w:r>
        <w:rPr>
          <w:rFonts w:ascii="Times New Roman"/>
          <w:b w:val="false"/>
          <w:i w:val="false"/>
          <w:color w:val="000000"/>
          <w:sz w:val="28"/>
        </w:rPr>
        <w:t>
6 қосымша</w:t>
      </w:r>
    </w:p>
    <w:bookmarkEnd w:id="53"/>
    <w:p>
      <w:pPr>
        <w:spacing w:after="0"/>
        <w:ind w:left="0"/>
        <w:jc w:val="left"/>
      </w:pPr>
      <w:r>
        <w:rPr>
          <w:rFonts w:ascii="Times New Roman"/>
          <w:b/>
          <w:i w:val="false"/>
          <w:color w:val="000000"/>
        </w:rPr>
        <w:t xml:space="preserve"> Жеке тұлғаға арналған үлгі</w:t>
      </w:r>
    </w:p>
    <w:p>
      <w:pPr>
        <w:spacing w:after="0"/>
        <w:ind w:left="0"/>
        <w:jc w:val="both"/>
      </w:pPr>
      <w:r>
        <w:rPr>
          <w:rFonts w:ascii="Times New Roman"/>
          <w:b w:val="false"/>
          <w:i w:val="false"/>
          <w:color w:val="000000"/>
          <w:sz w:val="28"/>
        </w:rPr>
        <w:t>Аудандық  білім бөлімі</w:t>
      </w:r>
      <w:r>
        <w:br/>
      </w:r>
      <w:r>
        <w:rPr>
          <w:rFonts w:ascii="Times New Roman"/>
          <w:b w:val="false"/>
          <w:i w:val="false"/>
          <w:color w:val="000000"/>
          <w:sz w:val="28"/>
        </w:rPr>
        <w:t>
__________________________________________</w:t>
      </w:r>
      <w:r>
        <w:br/>
      </w:r>
      <w:r>
        <w:rPr>
          <w:rFonts w:ascii="Times New Roman"/>
          <w:b w:val="false"/>
          <w:i w:val="false"/>
          <w:color w:val="000000"/>
          <w:sz w:val="28"/>
        </w:rPr>
        <w:t>
мекенжайында тұратын, телефоны</w:t>
      </w:r>
      <w:r>
        <w:br/>
      </w:r>
      <w:r>
        <w:rPr>
          <w:rFonts w:ascii="Times New Roman"/>
          <w:b w:val="false"/>
          <w:i w:val="false"/>
          <w:color w:val="000000"/>
          <w:sz w:val="28"/>
        </w:rPr>
        <w:t>
ерлі-зайыпты (Т.А.Ә., толық, қысқартусыз,</w:t>
      </w:r>
      <w:r>
        <w:br/>
      </w:r>
      <w:r>
        <w:rPr>
          <w:rFonts w:ascii="Times New Roman"/>
          <w:b w:val="false"/>
          <w:i w:val="false"/>
          <w:color w:val="000000"/>
          <w:sz w:val="28"/>
        </w:rPr>
        <w:t>
жеке басын куәландыратын құжат бойынша дәл)</w:t>
      </w:r>
      <w:r>
        <w:br/>
      </w:r>
      <w:r>
        <w:rPr>
          <w:rFonts w:ascii="Times New Roman"/>
          <w:b w:val="false"/>
          <w:i w:val="false"/>
          <w:color w:val="000000"/>
          <w:sz w:val="28"/>
        </w:rPr>
        <w:t>
__________________________________________</w:t>
      </w:r>
      <w:r>
        <w:br/>
      </w:r>
      <w:r>
        <w:rPr>
          <w:rFonts w:ascii="Times New Roman"/>
          <w:b w:val="false"/>
          <w:i w:val="false"/>
          <w:color w:val="000000"/>
          <w:sz w:val="28"/>
        </w:rPr>
        <w:t>
__________________________________________</w:t>
      </w:r>
      <w:r>
        <w:br/>
      </w:r>
      <w:r>
        <w:rPr>
          <w:rFonts w:ascii="Times New Roman"/>
          <w:b w:val="false"/>
          <w:i w:val="false"/>
          <w:color w:val="000000"/>
          <w:sz w:val="28"/>
        </w:rPr>
        <w:t>
__________________________________________</w:t>
      </w:r>
    </w:p>
    <w:p>
      <w:pPr>
        <w:spacing w:after="0"/>
        <w:ind w:left="0"/>
        <w:jc w:val="left"/>
      </w:pPr>
      <w:r>
        <w:rPr>
          <w:rFonts w:ascii="Times New Roman"/>
          <w:b/>
          <w:i w:val="false"/>
          <w:color w:val="000000"/>
        </w:rPr>
        <w:t xml:space="preserve"> Өтініш</w:t>
      </w:r>
    </w:p>
    <w:p>
      <w:pPr>
        <w:spacing w:after="0"/>
        <w:ind w:left="0"/>
        <w:jc w:val="both"/>
      </w:pPr>
      <w:r>
        <w:rPr>
          <w:rFonts w:ascii="Times New Roman"/>
          <w:b w:val="false"/>
          <w:i w:val="false"/>
          <w:color w:val="000000"/>
          <w:sz w:val="28"/>
        </w:rPr>
        <w:t>      Сізден ________________________________ мекенжайында орналасқан</w:t>
      </w:r>
      <w:r>
        <w:br/>
      </w:r>
      <w:r>
        <w:rPr>
          <w:rFonts w:ascii="Times New Roman"/>
          <w:b w:val="false"/>
          <w:i w:val="false"/>
          <w:color w:val="000000"/>
          <w:sz w:val="28"/>
        </w:rPr>
        <w:t>
пәтерді сатуға (айырбастауға, сыйға беруге) рұқсат беруіңізді</w:t>
      </w:r>
      <w:r>
        <w:br/>
      </w:r>
      <w:r>
        <w:rPr>
          <w:rFonts w:ascii="Times New Roman"/>
          <w:b w:val="false"/>
          <w:i w:val="false"/>
          <w:color w:val="000000"/>
          <w:sz w:val="28"/>
        </w:rPr>
        <w:t>
сұраймыз.</w:t>
      </w:r>
      <w:r>
        <w:br/>
      </w:r>
      <w:r>
        <w:rPr>
          <w:rFonts w:ascii="Times New Roman"/>
          <w:b w:val="false"/>
          <w:i w:val="false"/>
          <w:color w:val="000000"/>
          <w:sz w:val="28"/>
        </w:rPr>
        <w:t>
Балаларымыз:</w:t>
      </w:r>
      <w:r>
        <w:br/>
      </w:r>
      <w:r>
        <w:rPr>
          <w:rFonts w:ascii="Times New Roman"/>
          <w:b w:val="false"/>
          <w:i w:val="false"/>
          <w:color w:val="000000"/>
          <w:sz w:val="28"/>
        </w:rPr>
        <w:t>
1._________________________________________________________________</w:t>
      </w:r>
      <w:r>
        <w:br/>
      </w:r>
      <w:r>
        <w:rPr>
          <w:rFonts w:ascii="Times New Roman"/>
          <w:b w:val="false"/>
          <w:i w:val="false"/>
          <w:color w:val="000000"/>
          <w:sz w:val="28"/>
        </w:rPr>
        <w:t>
2._________________________________________________________________</w:t>
      </w:r>
      <w:r>
        <w:br/>
      </w:r>
      <w:r>
        <w:rPr>
          <w:rFonts w:ascii="Times New Roman"/>
          <w:b w:val="false"/>
          <w:i w:val="false"/>
          <w:color w:val="000000"/>
          <w:sz w:val="28"/>
        </w:rPr>
        <w:t>
3._________________________________________________________________</w:t>
      </w:r>
      <w:r>
        <w:br/>
      </w:r>
      <w:r>
        <w:rPr>
          <w:rFonts w:ascii="Times New Roman"/>
          <w:b w:val="false"/>
          <w:i w:val="false"/>
          <w:color w:val="000000"/>
          <w:sz w:val="28"/>
        </w:rPr>
        <w:t>
(балалардың Т.А.Ә., туған жылы, туу туралы куәліктің № көрсетіледі,</w:t>
      </w:r>
      <w:r>
        <w:br/>
      </w:r>
      <w:r>
        <w:rPr>
          <w:rFonts w:ascii="Times New Roman"/>
          <w:b w:val="false"/>
          <w:i w:val="false"/>
          <w:color w:val="000000"/>
          <w:sz w:val="28"/>
        </w:rPr>
        <w:t>
10 жастан асқан балалар қолдарын қояды, «келісемін» деген сөзді</w:t>
      </w:r>
      <w:r>
        <w:br/>
      </w:r>
      <w:r>
        <w:rPr>
          <w:rFonts w:ascii="Times New Roman"/>
          <w:b w:val="false"/>
          <w:i w:val="false"/>
          <w:color w:val="000000"/>
          <w:sz w:val="28"/>
        </w:rPr>
        <w:t>
жазады)</w:t>
      </w:r>
      <w:r>
        <w:br/>
      </w:r>
      <w:r>
        <w:rPr>
          <w:rFonts w:ascii="Times New Roman"/>
          <w:b w:val="false"/>
          <w:i w:val="false"/>
          <w:color w:val="000000"/>
          <w:sz w:val="28"/>
        </w:rPr>
        <w:t>
Әкесі туралы мәліметтер (Т.А.Ә., жеке куәліктің №, кім және қашан</w:t>
      </w:r>
      <w:r>
        <w:br/>
      </w:r>
      <w:r>
        <w:rPr>
          <w:rFonts w:ascii="Times New Roman"/>
          <w:b w:val="false"/>
          <w:i w:val="false"/>
          <w:color w:val="000000"/>
          <w:sz w:val="28"/>
        </w:rPr>
        <w:t>
берді)</w:t>
      </w:r>
      <w:r>
        <w:br/>
      </w:r>
      <w:r>
        <w:rPr>
          <w:rFonts w:ascii="Times New Roman"/>
          <w:b w:val="false"/>
          <w:i w:val="false"/>
          <w:color w:val="000000"/>
          <w:sz w:val="28"/>
        </w:rPr>
        <w:t>
___________________________________________________________________</w:t>
      </w:r>
      <w:r>
        <w:br/>
      </w:r>
      <w:r>
        <w:rPr>
          <w:rFonts w:ascii="Times New Roman"/>
          <w:b w:val="false"/>
          <w:i w:val="false"/>
          <w:color w:val="000000"/>
          <w:sz w:val="28"/>
        </w:rPr>
        <w:t>
_____________________________________________қолы ________________</w:t>
      </w:r>
      <w:r>
        <w:br/>
      </w:r>
      <w:r>
        <w:rPr>
          <w:rFonts w:ascii="Times New Roman"/>
          <w:b w:val="false"/>
          <w:i w:val="false"/>
          <w:color w:val="000000"/>
          <w:sz w:val="28"/>
        </w:rPr>
        <w:t>
Шешесі туралы мәліметтер (Т.А.Ә., жеке куәліктің №, кім және қашан</w:t>
      </w:r>
      <w:r>
        <w:br/>
      </w:r>
      <w:r>
        <w:rPr>
          <w:rFonts w:ascii="Times New Roman"/>
          <w:b w:val="false"/>
          <w:i w:val="false"/>
          <w:color w:val="000000"/>
          <w:sz w:val="28"/>
        </w:rPr>
        <w:t>
берді)</w:t>
      </w:r>
      <w:r>
        <w:br/>
      </w:r>
      <w:r>
        <w:rPr>
          <w:rFonts w:ascii="Times New Roman"/>
          <w:b w:val="false"/>
          <w:i w:val="false"/>
          <w:color w:val="000000"/>
          <w:sz w:val="28"/>
        </w:rPr>
        <w:t>
___________________________________________________________________</w:t>
      </w:r>
      <w:r>
        <w:br/>
      </w:r>
      <w:r>
        <w:rPr>
          <w:rFonts w:ascii="Times New Roman"/>
          <w:b w:val="false"/>
          <w:i w:val="false"/>
          <w:color w:val="000000"/>
          <w:sz w:val="28"/>
        </w:rPr>
        <w:t>
_____________________________________________ қолы _______________</w:t>
      </w:r>
      <w:r>
        <w:br/>
      </w:r>
      <w:r>
        <w:rPr>
          <w:rFonts w:ascii="Times New Roman"/>
          <w:b w:val="false"/>
          <w:i w:val="false"/>
          <w:color w:val="000000"/>
          <w:sz w:val="28"/>
        </w:rPr>
        <w:t>
Келешекте тұратын мекенжайы _______________________________________</w:t>
      </w:r>
      <w:r>
        <w:br/>
      </w:r>
      <w:r>
        <w:rPr>
          <w:rFonts w:ascii="Times New Roman"/>
          <w:b w:val="false"/>
          <w:i w:val="false"/>
          <w:color w:val="000000"/>
          <w:sz w:val="28"/>
        </w:rPr>
        <w:t>
 </w:t>
      </w:r>
      <w:r>
        <w:br/>
      </w:r>
      <w:r>
        <w:rPr>
          <w:rFonts w:ascii="Times New Roman"/>
          <w:b w:val="false"/>
          <w:i w:val="false"/>
          <w:color w:val="000000"/>
          <w:sz w:val="28"/>
        </w:rPr>
        <w:t>
        «Келешекте балалар тұрғын үймен қамтамасыз етілетін болады»</w:t>
      </w:r>
      <w:r>
        <w:br/>
      </w:r>
      <w:r>
        <w:rPr>
          <w:rFonts w:ascii="Times New Roman"/>
          <w:b w:val="false"/>
          <w:i w:val="false"/>
          <w:color w:val="000000"/>
          <w:sz w:val="28"/>
        </w:rPr>
        <w:t>
деген үзінді жазылады (өз қолымен)</w:t>
      </w:r>
      <w:r>
        <w:br/>
      </w: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Күні: жылғы «__»____________ Ерлі-зайыптылардың қолдары ___________</w:t>
      </w:r>
    </w:p>
    <w:bookmarkStart w:name="z111" w:id="54"/>
    <w:p>
      <w:pPr>
        <w:spacing w:after="0"/>
        <w:ind w:left="0"/>
        <w:jc w:val="both"/>
      </w:pPr>
      <w:r>
        <w:rPr>
          <w:rFonts w:ascii="Times New Roman"/>
          <w:b w:val="false"/>
          <w:i w:val="false"/>
          <w:color w:val="000000"/>
          <w:sz w:val="28"/>
        </w:rPr>
        <w:t>
«Тұрғын үйдің меншік иелері болып табылатын</w:t>
      </w:r>
      <w:r>
        <w:br/>
      </w:r>
      <w:r>
        <w:rPr>
          <w:rFonts w:ascii="Times New Roman"/>
          <w:b w:val="false"/>
          <w:i w:val="false"/>
          <w:color w:val="000000"/>
          <w:sz w:val="28"/>
        </w:rPr>
        <w:t>
кәмелетке толмаған балалардың мүдделерін</w:t>
      </w:r>
      <w:r>
        <w:br/>
      </w:r>
      <w:r>
        <w:rPr>
          <w:rFonts w:ascii="Times New Roman"/>
          <w:b w:val="false"/>
          <w:i w:val="false"/>
          <w:color w:val="000000"/>
          <w:sz w:val="28"/>
        </w:rPr>
        <w:t>
қозғайтын мәмілелерді ресімдеу үшін қорғаншылар</w:t>
      </w:r>
      <w:r>
        <w:br/>
      </w:r>
      <w:r>
        <w:rPr>
          <w:rFonts w:ascii="Times New Roman"/>
          <w:b w:val="false"/>
          <w:i w:val="false"/>
          <w:color w:val="000000"/>
          <w:sz w:val="28"/>
        </w:rPr>
        <w:t>
мен қамқоршылар органдарының анықтамаларын</w:t>
      </w:r>
      <w:r>
        <w:br/>
      </w:r>
      <w:r>
        <w:rPr>
          <w:rFonts w:ascii="Times New Roman"/>
          <w:b w:val="false"/>
          <w:i w:val="false"/>
          <w:color w:val="000000"/>
          <w:sz w:val="28"/>
        </w:rPr>
        <w:t>
беру» мемлекеттік қызмет көрсету регламентіне</w:t>
      </w:r>
      <w:r>
        <w:br/>
      </w:r>
      <w:r>
        <w:rPr>
          <w:rFonts w:ascii="Times New Roman"/>
          <w:b w:val="false"/>
          <w:i w:val="false"/>
          <w:color w:val="000000"/>
          <w:sz w:val="28"/>
        </w:rPr>
        <w:t>
7 қосымша</w:t>
      </w:r>
    </w:p>
    <w:bookmarkEnd w:id="54"/>
    <w:p>
      <w:pPr>
        <w:spacing w:after="0"/>
        <w:ind w:left="0"/>
        <w:jc w:val="left"/>
      </w:pPr>
      <w:r>
        <w:rPr>
          <w:rFonts w:ascii="Times New Roman"/>
          <w:b/>
          <w:i w:val="false"/>
          <w:color w:val="000000"/>
        </w:rPr>
        <w:t xml:space="preserve"> Жеке тұлғаға арналған үлгі</w:t>
      </w:r>
    </w:p>
    <w:p>
      <w:pPr>
        <w:spacing w:after="0"/>
        <w:ind w:left="0"/>
        <w:jc w:val="both"/>
      </w:pPr>
      <w:r>
        <w:rPr>
          <w:rFonts w:ascii="Times New Roman"/>
          <w:b w:val="false"/>
          <w:i w:val="false"/>
          <w:color w:val="000000"/>
          <w:sz w:val="28"/>
        </w:rPr>
        <w:t>Аудандық  білім бөлімі</w:t>
      </w:r>
      <w:r>
        <w:br/>
      </w:r>
      <w:r>
        <w:rPr>
          <w:rFonts w:ascii="Times New Roman"/>
          <w:b w:val="false"/>
          <w:i w:val="false"/>
          <w:color w:val="000000"/>
          <w:sz w:val="28"/>
        </w:rPr>
        <w:t>
__________________________________________</w:t>
      </w:r>
      <w:r>
        <w:br/>
      </w:r>
      <w:r>
        <w:rPr>
          <w:rFonts w:ascii="Times New Roman"/>
          <w:b w:val="false"/>
          <w:i w:val="false"/>
          <w:color w:val="000000"/>
          <w:sz w:val="28"/>
        </w:rPr>
        <w:t>
____________мекенжайында тұратын, телефоны</w:t>
      </w:r>
      <w:r>
        <w:br/>
      </w:r>
      <w:r>
        <w:rPr>
          <w:rFonts w:ascii="Times New Roman"/>
          <w:b w:val="false"/>
          <w:i w:val="false"/>
          <w:color w:val="000000"/>
          <w:sz w:val="28"/>
        </w:rPr>
        <w:t>
ерлі-зайыпты (Т.А.Ә., толық, қысқартусыз,</w:t>
      </w:r>
      <w:r>
        <w:br/>
      </w:r>
      <w:r>
        <w:rPr>
          <w:rFonts w:ascii="Times New Roman"/>
          <w:b w:val="false"/>
          <w:i w:val="false"/>
          <w:color w:val="000000"/>
          <w:sz w:val="28"/>
        </w:rPr>
        <w:t>
жеке басын куәландыратын құжат бойынша дәл)</w:t>
      </w:r>
      <w:r>
        <w:br/>
      </w:r>
      <w:r>
        <w:rPr>
          <w:rFonts w:ascii="Times New Roman"/>
          <w:b w:val="false"/>
          <w:i w:val="false"/>
          <w:color w:val="000000"/>
          <w:sz w:val="28"/>
        </w:rPr>
        <w:t>
__________________________________________</w:t>
      </w:r>
    </w:p>
    <w:p>
      <w:pPr>
        <w:spacing w:after="0"/>
        <w:ind w:left="0"/>
        <w:jc w:val="left"/>
      </w:pPr>
      <w:r>
        <w:rPr>
          <w:rFonts w:ascii="Times New Roman"/>
          <w:b/>
          <w:i w:val="false"/>
          <w:color w:val="000000"/>
        </w:rPr>
        <w:t xml:space="preserve"> Өтініш</w:t>
      </w:r>
    </w:p>
    <w:p>
      <w:pPr>
        <w:spacing w:after="0"/>
        <w:ind w:left="0"/>
        <w:jc w:val="both"/>
      </w:pPr>
      <w:r>
        <w:rPr>
          <w:rFonts w:ascii="Times New Roman"/>
          <w:b w:val="false"/>
          <w:i w:val="false"/>
          <w:color w:val="000000"/>
          <w:sz w:val="28"/>
        </w:rPr>
        <w:t>      Сізден ________________________________ мекенжайында орналасқан</w:t>
      </w:r>
      <w:r>
        <w:br/>
      </w:r>
      <w:r>
        <w:rPr>
          <w:rFonts w:ascii="Times New Roman"/>
          <w:b w:val="false"/>
          <w:i w:val="false"/>
          <w:color w:val="000000"/>
          <w:sz w:val="28"/>
        </w:rPr>
        <w:t>
пәтерді __________________ мөлшерде _____________ мерзімге кредит алу</w:t>
      </w:r>
      <w:r>
        <w:br/>
      </w:r>
      <w:r>
        <w:rPr>
          <w:rFonts w:ascii="Times New Roman"/>
          <w:b w:val="false"/>
          <w:i w:val="false"/>
          <w:color w:val="000000"/>
          <w:sz w:val="28"/>
        </w:rPr>
        <w:t>
үшін кепілге қоюға рұқсат беруіңізді сұраймыз.</w:t>
      </w:r>
      <w:r>
        <w:br/>
      </w:r>
      <w:r>
        <w:rPr>
          <w:rFonts w:ascii="Times New Roman"/>
          <w:b w:val="false"/>
          <w:i w:val="false"/>
          <w:color w:val="000000"/>
          <w:sz w:val="28"/>
        </w:rPr>
        <w:t>
Балаларымыз:</w:t>
      </w:r>
      <w:r>
        <w:br/>
      </w:r>
      <w:r>
        <w:rPr>
          <w:rFonts w:ascii="Times New Roman"/>
          <w:b w:val="false"/>
          <w:i w:val="false"/>
          <w:color w:val="000000"/>
          <w:sz w:val="28"/>
        </w:rPr>
        <w:t>
1.__________________________________________________________________</w:t>
      </w:r>
      <w:r>
        <w:br/>
      </w:r>
      <w:r>
        <w:rPr>
          <w:rFonts w:ascii="Times New Roman"/>
          <w:b w:val="false"/>
          <w:i w:val="false"/>
          <w:color w:val="000000"/>
          <w:sz w:val="28"/>
        </w:rPr>
        <w:t>
2.__________________________________________________________________</w:t>
      </w:r>
      <w:r>
        <w:br/>
      </w:r>
      <w:r>
        <w:rPr>
          <w:rFonts w:ascii="Times New Roman"/>
          <w:b w:val="false"/>
          <w:i w:val="false"/>
          <w:color w:val="000000"/>
          <w:sz w:val="28"/>
        </w:rPr>
        <w:t>
3.__________________________________________________________________</w:t>
      </w:r>
      <w:r>
        <w:br/>
      </w:r>
      <w:r>
        <w:rPr>
          <w:rFonts w:ascii="Times New Roman"/>
          <w:b w:val="false"/>
          <w:i w:val="false"/>
          <w:color w:val="000000"/>
          <w:sz w:val="28"/>
        </w:rPr>
        <w:t>
(балалардың Т.А.Ә., туған жылы, туу туралы куәліктің № көрсетіледі,</w:t>
      </w:r>
      <w:r>
        <w:br/>
      </w:r>
      <w:r>
        <w:rPr>
          <w:rFonts w:ascii="Times New Roman"/>
          <w:b w:val="false"/>
          <w:i w:val="false"/>
          <w:color w:val="000000"/>
          <w:sz w:val="28"/>
        </w:rPr>
        <w:t>
10 жастан асқан балалар қолдарын қояды, «келісемін» деген сөзді</w:t>
      </w:r>
      <w:r>
        <w:br/>
      </w:r>
      <w:r>
        <w:rPr>
          <w:rFonts w:ascii="Times New Roman"/>
          <w:b w:val="false"/>
          <w:i w:val="false"/>
          <w:color w:val="000000"/>
          <w:sz w:val="28"/>
        </w:rPr>
        <w:t>
жазады)</w:t>
      </w:r>
      <w:r>
        <w:br/>
      </w:r>
      <w:r>
        <w:rPr>
          <w:rFonts w:ascii="Times New Roman"/>
          <w:b w:val="false"/>
          <w:i w:val="false"/>
          <w:color w:val="000000"/>
          <w:sz w:val="28"/>
        </w:rPr>
        <w:t>
Әкесі туралы мәліметтер (Т.А.Ә., жеке куәліктің №, кім және қашан</w:t>
      </w:r>
      <w:r>
        <w:br/>
      </w:r>
      <w:r>
        <w:rPr>
          <w:rFonts w:ascii="Times New Roman"/>
          <w:b w:val="false"/>
          <w:i w:val="false"/>
          <w:color w:val="000000"/>
          <w:sz w:val="28"/>
        </w:rPr>
        <w:t>
берді)</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_____________________________________________қолы ________________</w:t>
      </w:r>
      <w:r>
        <w:br/>
      </w:r>
      <w:r>
        <w:rPr>
          <w:rFonts w:ascii="Times New Roman"/>
          <w:b w:val="false"/>
          <w:i w:val="false"/>
          <w:color w:val="000000"/>
          <w:sz w:val="28"/>
        </w:rPr>
        <w:t>
Шешесі туралы мәліметтер (Т.А.Ә., жеке куәліктің №, кім және қашан</w:t>
      </w:r>
      <w:r>
        <w:br/>
      </w:r>
      <w:r>
        <w:rPr>
          <w:rFonts w:ascii="Times New Roman"/>
          <w:b w:val="false"/>
          <w:i w:val="false"/>
          <w:color w:val="000000"/>
          <w:sz w:val="28"/>
        </w:rPr>
        <w:t>
берді)</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_____________________________________________ қолы _______________</w:t>
      </w:r>
      <w:r>
        <w:br/>
      </w:r>
      <w:r>
        <w:rPr>
          <w:rFonts w:ascii="Times New Roman"/>
          <w:b w:val="false"/>
          <w:i w:val="false"/>
          <w:color w:val="000000"/>
          <w:sz w:val="28"/>
        </w:rPr>
        <w:t>
Банктен келген хаттың №_____________________________________________</w:t>
      </w:r>
      <w:r>
        <w:br/>
      </w:r>
      <w:r>
        <w:rPr>
          <w:rFonts w:ascii="Times New Roman"/>
          <w:b w:val="false"/>
          <w:i w:val="false"/>
          <w:color w:val="000000"/>
          <w:sz w:val="28"/>
        </w:rPr>
        <w:t>
Тұрғын үйден айырылған жағдайда балалар (қосымша алаңның мекенжайы</w:t>
      </w:r>
      <w:r>
        <w:br/>
      </w:r>
      <w:r>
        <w:rPr>
          <w:rFonts w:ascii="Times New Roman"/>
          <w:b w:val="false"/>
          <w:i w:val="false"/>
          <w:color w:val="000000"/>
          <w:sz w:val="28"/>
        </w:rPr>
        <w:t>
немесе балаларды өзіне алуға келісетін жақын туыстардың мекенжайлары</w:t>
      </w:r>
      <w:r>
        <w:br/>
      </w:r>
      <w:r>
        <w:rPr>
          <w:rFonts w:ascii="Times New Roman"/>
          <w:b w:val="false"/>
          <w:i w:val="false"/>
          <w:color w:val="000000"/>
          <w:sz w:val="28"/>
        </w:rPr>
        <w:t>
көрсетіледі) мекенжайында тұратын болады, «келешекте балаларды тұрғын</w:t>
      </w:r>
      <w:r>
        <w:br/>
      </w:r>
      <w:r>
        <w:rPr>
          <w:rFonts w:ascii="Times New Roman"/>
          <w:b w:val="false"/>
          <w:i w:val="false"/>
          <w:color w:val="000000"/>
          <w:sz w:val="28"/>
        </w:rPr>
        <w:t>
үйсіз қалдырмауға міндеттенеміз» деген үзінді өз қолымен жазылады</w:t>
      </w:r>
      <w:r>
        <w:br/>
      </w: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Күні: жылғы «__»_____________ Ерлі-зайыптылардың қолдары ___________</w:t>
      </w:r>
    </w:p>
    <w:p>
      <w:pPr>
        <w:spacing w:after="0"/>
        <w:ind w:left="0"/>
        <w:jc w:val="both"/>
      </w:pPr>
      <w:r>
        <w:rPr>
          <w:rFonts w:ascii="Times New Roman"/>
          <w:b w:val="false"/>
          <w:i w:val="false"/>
          <w:color w:val="000000"/>
          <w:sz w:val="28"/>
        </w:rPr>
        <w:t>Алматы қаласы әкімдігінің</w:t>
      </w:r>
      <w:r>
        <w:br/>
      </w:r>
      <w:r>
        <w:rPr>
          <w:rFonts w:ascii="Times New Roman"/>
          <w:b w:val="false"/>
          <w:i w:val="false"/>
          <w:color w:val="000000"/>
          <w:sz w:val="28"/>
        </w:rPr>
        <w:t>
2012 жылғы "5" шілдедегі</w:t>
      </w:r>
      <w:r>
        <w:br/>
      </w:r>
      <w:r>
        <w:rPr>
          <w:rFonts w:ascii="Times New Roman"/>
          <w:b w:val="false"/>
          <w:i w:val="false"/>
          <w:color w:val="000000"/>
          <w:sz w:val="28"/>
        </w:rPr>
        <w:t>
№ 3/599 қаулысымен бекітілді</w:t>
      </w:r>
    </w:p>
    <w:bookmarkStart w:name="z112" w:id="55"/>
    <w:p>
      <w:pPr>
        <w:spacing w:after="0"/>
        <w:ind w:left="0"/>
        <w:jc w:val="left"/>
      </w:pPr>
      <w:r>
        <w:rPr>
          <w:rFonts w:ascii="Times New Roman"/>
          <w:b/>
          <w:i w:val="false"/>
          <w:color w:val="000000"/>
        </w:rPr>
        <w:t xml:space="preserve"> 
«Қорғаншылық және қамқоршылық жөнiнде</w:t>
      </w:r>
      <w:r>
        <w:br/>
      </w:r>
      <w:r>
        <w:rPr>
          <w:rFonts w:ascii="Times New Roman"/>
          <w:b/>
          <w:i w:val="false"/>
          <w:color w:val="000000"/>
        </w:rPr>
        <w:t>
анықтамалар беру» мемлекеттiк қызмет көрсету</w:t>
      </w:r>
      <w:r>
        <w:br/>
      </w:r>
      <w:r>
        <w:rPr>
          <w:rFonts w:ascii="Times New Roman"/>
          <w:b/>
          <w:i w:val="false"/>
          <w:color w:val="000000"/>
        </w:rPr>
        <w:t>
регламенті 1. Негізгі ұғымдар</w:t>
      </w:r>
    </w:p>
    <w:bookmarkEnd w:id="55"/>
    <w:bookmarkStart w:name="z113" w:id="56"/>
    <w:p>
      <w:pPr>
        <w:spacing w:after="0"/>
        <w:ind w:left="0"/>
        <w:jc w:val="both"/>
      </w:pPr>
      <w:r>
        <w:rPr>
          <w:rFonts w:ascii="Times New Roman"/>
          <w:b w:val="false"/>
          <w:i w:val="false"/>
          <w:color w:val="000000"/>
          <w:sz w:val="28"/>
        </w:rPr>
        <w:t>
      1. Осы «Қорғаншылық және қамқоршылық жөнiнде анықтамалар беру» мемлекеттiк қызмет көрсету регламентінде (бұдан әрі - Регламент) келесі түсініктер пайдаланылады:</w:t>
      </w:r>
      <w:r>
        <w:br/>
      </w:r>
      <w:r>
        <w:rPr>
          <w:rFonts w:ascii="Times New Roman"/>
          <w:b w:val="false"/>
          <w:i w:val="false"/>
          <w:color w:val="000000"/>
          <w:sz w:val="28"/>
        </w:rPr>
        <w:t>
      1) мемлекеттік қызмет көрсету – мемлекеттік органдардың, олардың ведомстволық бағыныстағы ұйымдарының және өзге де жеке және заңды тұлғалардың мемлекеттік органдардың жекелеген функцияларын іске асыру нысандарының бірі болып табылатын, Қазақстан Республикасының заңнамасында көзделген, жеке және заңды тұлғалардың (мемлекеттік органдарды қоспағанда) өтініші бойынша жүзеге асырылатын қызмет;</w:t>
      </w:r>
      <w:r>
        <w:br/>
      </w:r>
      <w:r>
        <w:rPr>
          <w:rFonts w:ascii="Times New Roman"/>
          <w:b w:val="false"/>
          <w:i w:val="false"/>
          <w:color w:val="000000"/>
          <w:sz w:val="28"/>
        </w:rPr>
        <w:t>
      2) Орталық – халыққа қызмет көрсету орталығы;</w:t>
      </w:r>
      <w:r>
        <w:br/>
      </w:r>
      <w:r>
        <w:rPr>
          <w:rFonts w:ascii="Times New Roman"/>
          <w:b w:val="false"/>
          <w:i w:val="false"/>
          <w:color w:val="000000"/>
          <w:sz w:val="28"/>
        </w:rPr>
        <w:t>
      3) уәкілетті орган – аудандардың білім бөлімдері;</w:t>
      </w:r>
      <w:r>
        <w:br/>
      </w:r>
      <w:r>
        <w:rPr>
          <w:rFonts w:ascii="Times New Roman"/>
          <w:b w:val="false"/>
          <w:i w:val="false"/>
          <w:color w:val="000000"/>
          <w:sz w:val="28"/>
        </w:rPr>
        <w:t>
      4) орындаушы – міндеттеріне қорғаншылық және қамқоршылық жөнiнде анықтамаларын дайындау кіретін аудандардың білім бөлімдерінің маманы;</w:t>
      </w:r>
      <w:r>
        <w:br/>
      </w:r>
      <w:r>
        <w:rPr>
          <w:rFonts w:ascii="Times New Roman"/>
          <w:b w:val="false"/>
          <w:i w:val="false"/>
          <w:color w:val="000000"/>
          <w:sz w:val="28"/>
        </w:rPr>
        <w:t>
      5) тұтынушылар – мемлекеттік қызметті қажет ететін жеке тұлға;</w:t>
      </w:r>
      <w:r>
        <w:br/>
      </w:r>
      <w:r>
        <w:rPr>
          <w:rFonts w:ascii="Times New Roman"/>
          <w:b w:val="false"/>
          <w:i w:val="false"/>
          <w:color w:val="000000"/>
          <w:sz w:val="28"/>
        </w:rPr>
        <w:t>
      6) ҚФБ – мемлекеттік қызмет көрсету үдерісіне қатысушы  құрылымдық -функционалдық бірліктер.</w:t>
      </w:r>
    </w:p>
    <w:bookmarkEnd w:id="56"/>
    <w:bookmarkStart w:name="z114" w:id="57"/>
    <w:p>
      <w:pPr>
        <w:spacing w:after="0"/>
        <w:ind w:left="0"/>
        <w:jc w:val="left"/>
      </w:pPr>
      <w:r>
        <w:rPr>
          <w:rFonts w:ascii="Times New Roman"/>
          <w:b/>
          <w:i w:val="false"/>
          <w:color w:val="000000"/>
        </w:rPr>
        <w:t xml:space="preserve"> 
2. Жалпы ережелер</w:t>
      </w:r>
    </w:p>
    <w:bookmarkEnd w:id="57"/>
    <w:bookmarkStart w:name="z115" w:id="58"/>
    <w:p>
      <w:pPr>
        <w:spacing w:after="0"/>
        <w:ind w:left="0"/>
        <w:jc w:val="both"/>
      </w:pPr>
      <w:r>
        <w:rPr>
          <w:rFonts w:ascii="Times New Roman"/>
          <w:b w:val="false"/>
          <w:i w:val="false"/>
          <w:color w:val="000000"/>
          <w:sz w:val="28"/>
        </w:rPr>
        <w:t>
      2. Осы Регламент Қазақстан Республикасының 2000 жылғы 27 қарашадағы «Әкiмшiлiк рәсiмдер туралы» Заңының </w:t>
      </w:r>
      <w:r>
        <w:rPr>
          <w:rFonts w:ascii="Times New Roman"/>
          <w:b w:val="false"/>
          <w:i w:val="false"/>
          <w:color w:val="000000"/>
          <w:sz w:val="28"/>
        </w:rPr>
        <w:t>9-1 бабына</w:t>
      </w:r>
      <w:r>
        <w:rPr>
          <w:rFonts w:ascii="Times New Roman"/>
          <w:b w:val="false"/>
          <w:i w:val="false"/>
          <w:color w:val="000000"/>
          <w:sz w:val="28"/>
        </w:rPr>
        <w:t xml:space="preserve"> және Қазақстан Республикасы Үкiметiнiң «Қазақстан Республикасы Бiлiм және ғылым министрлiгiнiң мемлекеттiк қызмет стандарттарын бекiту және Қазақстан Республикасы Үкiметiнiң 2007 жылғы 30 маусымдағы № 561 қаулысына өзгерiс енгiзу туралы» 2010 жылғы 26 ақпандағы № 140 </w:t>
      </w:r>
      <w:r>
        <w:rPr>
          <w:rFonts w:ascii="Times New Roman"/>
          <w:b w:val="false"/>
          <w:i w:val="false"/>
          <w:color w:val="000000"/>
          <w:sz w:val="28"/>
        </w:rPr>
        <w:t>қаулысына</w:t>
      </w:r>
      <w:r>
        <w:rPr>
          <w:rFonts w:ascii="Times New Roman"/>
          <w:b w:val="false"/>
          <w:i w:val="false"/>
          <w:color w:val="000000"/>
          <w:sz w:val="28"/>
        </w:rPr>
        <w:t xml:space="preserve"> сәйкес әзiрлендi.</w:t>
      </w:r>
      <w:r>
        <w:br/>
      </w:r>
      <w:r>
        <w:rPr>
          <w:rFonts w:ascii="Times New Roman"/>
          <w:b w:val="false"/>
          <w:i w:val="false"/>
          <w:color w:val="000000"/>
          <w:sz w:val="28"/>
        </w:rPr>
        <w:t>
</w:t>
      </w:r>
      <w:r>
        <w:rPr>
          <w:rFonts w:ascii="Times New Roman"/>
          <w:b w:val="false"/>
          <w:i w:val="false"/>
          <w:color w:val="000000"/>
          <w:sz w:val="28"/>
        </w:rPr>
        <w:t>
      3. Мемлекеттiк қызмет осы регламенттің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xml:space="preserve"> қосымшаларына сәйкес Алматы қаласының Бiлiм  басқармасымен аудандық бiлiм  бөлiмдерi арқылы (бұдан әрi – бiлiм бөлiмдерi), сондай-ақ баламалы негiзде халыққа қызмет көрсету орталықтары (бұдан әрi - орталықтар) арқылы көрсетiледi.</w:t>
      </w:r>
      <w:r>
        <w:br/>
      </w:r>
      <w:r>
        <w:rPr>
          <w:rFonts w:ascii="Times New Roman"/>
          <w:b w:val="false"/>
          <w:i w:val="false"/>
          <w:color w:val="000000"/>
          <w:sz w:val="28"/>
        </w:rPr>
        <w:t>
</w:t>
      </w:r>
      <w:r>
        <w:rPr>
          <w:rFonts w:ascii="Times New Roman"/>
          <w:b w:val="false"/>
          <w:i w:val="false"/>
          <w:color w:val="000000"/>
          <w:sz w:val="28"/>
        </w:rPr>
        <w:t>
      4. Көрсетiлетiн мемлекеттiк қызмет нысаны: автоматтандырылмаған.</w:t>
      </w:r>
      <w:r>
        <w:br/>
      </w:r>
      <w:r>
        <w:rPr>
          <w:rFonts w:ascii="Times New Roman"/>
          <w:b w:val="false"/>
          <w:i w:val="false"/>
          <w:color w:val="000000"/>
          <w:sz w:val="28"/>
        </w:rPr>
        <w:t>
</w:t>
      </w:r>
      <w:r>
        <w:rPr>
          <w:rFonts w:ascii="Times New Roman"/>
          <w:b w:val="false"/>
          <w:i w:val="false"/>
          <w:color w:val="000000"/>
          <w:sz w:val="28"/>
        </w:rPr>
        <w:t>
      5. Мемлекеттік қызмет Қазақстан Республикасының 2011 жылғы 26 желтоқсандағы «Неке (ерлі-зайыптылық) және отбасы туралы» Кодексінің </w:t>
      </w:r>
      <w:r>
        <w:rPr>
          <w:rFonts w:ascii="Times New Roman"/>
          <w:b w:val="false"/>
          <w:i w:val="false"/>
          <w:color w:val="000000"/>
          <w:sz w:val="28"/>
        </w:rPr>
        <w:t>115</w:t>
      </w:r>
      <w:r>
        <w:rPr>
          <w:rFonts w:ascii="Times New Roman"/>
          <w:b w:val="false"/>
          <w:i w:val="false"/>
          <w:color w:val="000000"/>
          <w:sz w:val="28"/>
        </w:rPr>
        <w:t>-</w:t>
      </w:r>
      <w:r>
        <w:rPr>
          <w:rFonts w:ascii="Times New Roman"/>
          <w:b w:val="false"/>
          <w:i w:val="false"/>
          <w:color w:val="000000"/>
          <w:sz w:val="28"/>
        </w:rPr>
        <w:t>132</w:t>
      </w:r>
      <w:r>
        <w:rPr>
          <w:rFonts w:ascii="Times New Roman"/>
          <w:b w:val="false"/>
          <w:i w:val="false"/>
          <w:color w:val="000000"/>
          <w:sz w:val="28"/>
        </w:rPr>
        <w:t>-баптары және Қазақстан Республикасы Үкіметінің 2007 жылғы 5 қаңтардағы № 1 «Қазақстан Республикасы Әділет министрлігінің мемлекеттік мекемелерін - халыққа қызмет көрсету орталықтарын құру туралы» </w:t>
      </w:r>
      <w:r>
        <w:rPr>
          <w:rFonts w:ascii="Times New Roman"/>
          <w:b w:val="false"/>
          <w:i w:val="false"/>
          <w:color w:val="000000"/>
          <w:sz w:val="28"/>
        </w:rPr>
        <w:t>қаулысы</w:t>
      </w:r>
      <w:r>
        <w:rPr>
          <w:rFonts w:ascii="Times New Roman"/>
          <w:b w:val="false"/>
          <w:i w:val="false"/>
          <w:color w:val="000000"/>
          <w:sz w:val="28"/>
        </w:rPr>
        <w:t xml:space="preserve"> негізінде жүзеге асырылады.</w:t>
      </w:r>
      <w:r>
        <w:br/>
      </w:r>
      <w:r>
        <w:rPr>
          <w:rFonts w:ascii="Times New Roman"/>
          <w:b w:val="false"/>
          <w:i w:val="false"/>
          <w:color w:val="000000"/>
          <w:sz w:val="28"/>
        </w:rPr>
        <w:t>
</w:t>
      </w:r>
      <w:r>
        <w:rPr>
          <w:rFonts w:ascii="Times New Roman"/>
          <w:b w:val="false"/>
          <w:i w:val="false"/>
          <w:color w:val="000000"/>
          <w:sz w:val="28"/>
        </w:rPr>
        <w:t>
      6. Көрсетiлетiн мемлекеттiк қызметтiң аяқталу нысаны </w:t>
      </w:r>
      <w:r>
        <w:rPr>
          <w:rFonts w:ascii="Times New Roman"/>
          <w:b w:val="false"/>
          <w:i w:val="false"/>
          <w:color w:val="000000"/>
          <w:sz w:val="28"/>
        </w:rPr>
        <w:t>5-қосымшаға</w:t>
      </w:r>
      <w:r>
        <w:rPr>
          <w:rFonts w:ascii="Times New Roman"/>
          <w:b w:val="false"/>
          <w:i w:val="false"/>
          <w:color w:val="000000"/>
          <w:sz w:val="28"/>
        </w:rPr>
        <w:t xml:space="preserve"> сәйкес қорғаншылық және қамқоршылық жөнiнде анықтама (бұдан әрi – анықтама) беру не қызмет көрсетуден бас тартудың дәлелдi жауабын ұсыну болып табылады.</w:t>
      </w:r>
      <w:r>
        <w:br/>
      </w:r>
      <w:r>
        <w:rPr>
          <w:rFonts w:ascii="Times New Roman"/>
          <w:b w:val="false"/>
          <w:i w:val="false"/>
          <w:color w:val="000000"/>
          <w:sz w:val="28"/>
        </w:rPr>
        <w:t>
</w:t>
      </w:r>
      <w:r>
        <w:rPr>
          <w:rFonts w:ascii="Times New Roman"/>
          <w:b w:val="false"/>
          <w:i w:val="false"/>
          <w:color w:val="000000"/>
          <w:sz w:val="28"/>
        </w:rPr>
        <w:t>
      7. Мемлекеттiк қызмет тегiн көрсетiледi.</w:t>
      </w:r>
    </w:p>
    <w:bookmarkEnd w:id="58"/>
    <w:bookmarkStart w:name="z121" w:id="59"/>
    <w:p>
      <w:pPr>
        <w:spacing w:after="0"/>
        <w:ind w:left="0"/>
        <w:jc w:val="left"/>
      </w:pPr>
      <w:r>
        <w:rPr>
          <w:rFonts w:ascii="Times New Roman"/>
          <w:b/>
          <w:i w:val="false"/>
          <w:color w:val="000000"/>
        </w:rPr>
        <w:t xml:space="preserve"> 
3. Мемлекеттiк қызметтi көрсету тәртiбiне</w:t>
      </w:r>
      <w:r>
        <w:br/>
      </w:r>
      <w:r>
        <w:rPr>
          <w:rFonts w:ascii="Times New Roman"/>
          <w:b/>
          <w:i w:val="false"/>
          <w:color w:val="000000"/>
        </w:rPr>
        <w:t>
қойылатын талаптар</w:t>
      </w:r>
    </w:p>
    <w:bookmarkEnd w:id="59"/>
    <w:bookmarkStart w:name="z122" w:id="60"/>
    <w:p>
      <w:pPr>
        <w:spacing w:after="0"/>
        <w:ind w:left="0"/>
        <w:jc w:val="both"/>
      </w:pPr>
      <w:r>
        <w:rPr>
          <w:rFonts w:ascii="Times New Roman"/>
          <w:b w:val="false"/>
          <w:i w:val="false"/>
          <w:color w:val="000000"/>
          <w:sz w:val="28"/>
        </w:rPr>
        <w:t>
      8. Мемлекеттiк қызмет көрсету мәселелерi бойынша, сондай-ақ, мемлекеттiк қызмет көрсету барысы туралы ақпаратты мекенжайлары осы Регламенттiң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w:t>
      </w:r>
      <w:r>
        <w:rPr>
          <w:rFonts w:ascii="Times New Roman"/>
          <w:b w:val="false"/>
          <w:i w:val="false"/>
          <w:color w:val="000000"/>
          <w:sz w:val="28"/>
        </w:rPr>
        <w:t xml:space="preserve"> қосымшаларында көрсетiлген уәкiлеттi органнан және Орталықтан алуға болады.</w:t>
      </w:r>
      <w:r>
        <w:br/>
      </w:r>
      <w:r>
        <w:rPr>
          <w:rFonts w:ascii="Times New Roman"/>
          <w:b w:val="false"/>
          <w:i w:val="false"/>
          <w:color w:val="000000"/>
          <w:sz w:val="28"/>
        </w:rPr>
        <w:t>
</w:t>
      </w:r>
      <w:r>
        <w:rPr>
          <w:rFonts w:ascii="Times New Roman"/>
          <w:b w:val="false"/>
          <w:i w:val="false"/>
          <w:color w:val="000000"/>
          <w:sz w:val="28"/>
        </w:rPr>
        <w:t>
      9. Мемлекеттiк қызмет көрсету мерзiмдерi:</w:t>
      </w:r>
      <w:r>
        <w:br/>
      </w:r>
      <w:r>
        <w:rPr>
          <w:rFonts w:ascii="Times New Roman"/>
          <w:b w:val="false"/>
          <w:i w:val="false"/>
          <w:color w:val="000000"/>
          <w:sz w:val="28"/>
        </w:rPr>
        <w:t>
      1) тұтынушы осы Регламенттiң </w:t>
      </w:r>
      <w:r>
        <w:rPr>
          <w:rFonts w:ascii="Times New Roman"/>
          <w:b w:val="false"/>
          <w:i w:val="false"/>
          <w:color w:val="000000"/>
          <w:sz w:val="28"/>
        </w:rPr>
        <w:t>16-тармағында</w:t>
      </w:r>
      <w:r>
        <w:rPr>
          <w:rFonts w:ascii="Times New Roman"/>
          <w:b w:val="false"/>
          <w:i w:val="false"/>
          <w:color w:val="000000"/>
          <w:sz w:val="28"/>
        </w:rPr>
        <w:t xml:space="preserve"> айқындалған қажеттi құжаттарды тапсырған сәттен бастап бес жұмыс күнiн (құжаттарды қабылдаған күн және берген күн мемлекеттiк қызмет көрсету мерзiмiне кiрмейдi) құрайды;</w:t>
      </w:r>
      <w:r>
        <w:br/>
      </w:r>
      <w:r>
        <w:rPr>
          <w:rFonts w:ascii="Times New Roman"/>
          <w:b w:val="false"/>
          <w:i w:val="false"/>
          <w:color w:val="000000"/>
          <w:sz w:val="28"/>
        </w:rPr>
        <w:t>
      2) тұтынушы өтiнiш берген күнi сол жерде көрсетiлетiн мемлекеттiк қызметтi алуға дейiн күту уақыты 30 минуттан аспайды;</w:t>
      </w:r>
      <w:r>
        <w:br/>
      </w:r>
      <w:r>
        <w:rPr>
          <w:rFonts w:ascii="Times New Roman"/>
          <w:b w:val="false"/>
          <w:i w:val="false"/>
          <w:color w:val="000000"/>
          <w:sz w:val="28"/>
        </w:rPr>
        <w:t>
      3) тұтынушы өтiнiш берген күнi сол жерде көрсетiлетiн мемлекеттiк қызмет көрсету уақыты 30 минуттан аспайды.</w:t>
      </w:r>
      <w:r>
        <w:br/>
      </w:r>
      <w:r>
        <w:rPr>
          <w:rFonts w:ascii="Times New Roman"/>
          <w:b w:val="false"/>
          <w:i w:val="false"/>
          <w:color w:val="000000"/>
          <w:sz w:val="28"/>
        </w:rPr>
        <w:t>
</w:t>
      </w:r>
      <w:r>
        <w:rPr>
          <w:rFonts w:ascii="Times New Roman"/>
          <w:b w:val="false"/>
          <w:i w:val="false"/>
          <w:color w:val="000000"/>
          <w:sz w:val="28"/>
        </w:rPr>
        <w:t>
      10. Мемлекеттiк қызметтi көрсету:</w:t>
      </w:r>
      <w:r>
        <w:br/>
      </w:r>
      <w:r>
        <w:rPr>
          <w:rFonts w:ascii="Times New Roman"/>
          <w:b w:val="false"/>
          <w:i w:val="false"/>
          <w:color w:val="000000"/>
          <w:sz w:val="28"/>
        </w:rPr>
        <w:t>
      1) уәкiлеттi органға өтiнiш бiлдiрген кезде - белгiленген жұмыс кестесiне сәйкес сенбi, жексенбi және мереке күндерiн қоспағанда, түскi үзiлiспен сағат 9.00-ден 18.00-ге дейiн көрсетiледi, қабылдау алдын ала жазылусыз және жеделдетiп қызмет көрсетусiз кезек күту тәртiбiмен жүзеге асырылады;</w:t>
      </w:r>
      <w:r>
        <w:br/>
      </w:r>
      <w:r>
        <w:rPr>
          <w:rFonts w:ascii="Times New Roman"/>
          <w:b w:val="false"/>
          <w:i w:val="false"/>
          <w:color w:val="000000"/>
          <w:sz w:val="28"/>
        </w:rPr>
        <w:t>
      2) Орталыққа өтiнiш бiлдiрген кезде - жексенбi күнiн қоспағанда, аптасына алты күн, белгiленген жұмыс кестесiне сәйкес түскi үзiлiссiз сағат 9.00-ден 20.00-ге дейiн жүргiзiледi. Филиалдар мен өкiлдiктер үшiн жұмыс кестесi түскi бiр сағаттық үзiлiспен сағат 9.00-ден 19.00-ге дейiн белгiленедi, қабылдау алдын ала жазылусыз және жеделдетiп қызмет көрсетусiз, «электронды» кезек тәртiбiмен жүзеге асырылады.</w:t>
      </w:r>
      <w:r>
        <w:br/>
      </w:r>
      <w:r>
        <w:rPr>
          <w:rFonts w:ascii="Times New Roman"/>
          <w:b w:val="false"/>
          <w:i w:val="false"/>
          <w:color w:val="000000"/>
          <w:sz w:val="28"/>
        </w:rPr>
        <w:t>
</w:t>
      </w:r>
      <w:r>
        <w:rPr>
          <w:rFonts w:ascii="Times New Roman"/>
          <w:b w:val="false"/>
          <w:i w:val="false"/>
          <w:color w:val="000000"/>
          <w:sz w:val="28"/>
        </w:rPr>
        <w:t>
      11. Мемлекеттiк қызмет көрсетудi тоқтата тұру немесе мемлекеттiк қызметтi ұсынудан бас тарту негiзi:</w:t>
      </w:r>
      <w:r>
        <w:br/>
      </w:r>
      <w:r>
        <w:rPr>
          <w:rFonts w:ascii="Times New Roman"/>
          <w:b w:val="false"/>
          <w:i w:val="false"/>
          <w:color w:val="000000"/>
          <w:sz w:val="28"/>
        </w:rPr>
        <w:t>
      1) уәкiлеттi органға өтiнiш бiлдiрген кезде - тұтынушының осы Регламенттiң </w:t>
      </w:r>
      <w:r>
        <w:rPr>
          <w:rFonts w:ascii="Times New Roman"/>
          <w:b w:val="false"/>
          <w:i w:val="false"/>
          <w:color w:val="000000"/>
          <w:sz w:val="28"/>
        </w:rPr>
        <w:t>15-тармағында</w:t>
      </w:r>
      <w:r>
        <w:rPr>
          <w:rFonts w:ascii="Times New Roman"/>
          <w:b w:val="false"/>
          <w:i w:val="false"/>
          <w:color w:val="000000"/>
          <w:sz w:val="28"/>
        </w:rPr>
        <w:t xml:space="preserve"> көрсетiлген құжаттардың бiреуiн ұсынбауы;</w:t>
      </w:r>
      <w:r>
        <w:br/>
      </w:r>
      <w:r>
        <w:rPr>
          <w:rFonts w:ascii="Times New Roman"/>
          <w:b w:val="false"/>
          <w:i w:val="false"/>
          <w:color w:val="000000"/>
          <w:sz w:val="28"/>
        </w:rPr>
        <w:t>
      2) Орталыққа өтiнiш бiлдiрген кезде - уәкiлеттi орган осы Регламенттiң </w:t>
      </w:r>
      <w:r>
        <w:rPr>
          <w:rFonts w:ascii="Times New Roman"/>
          <w:b w:val="false"/>
          <w:i w:val="false"/>
          <w:color w:val="000000"/>
          <w:sz w:val="28"/>
        </w:rPr>
        <w:t>15-тармағында</w:t>
      </w:r>
      <w:r>
        <w:rPr>
          <w:rFonts w:ascii="Times New Roman"/>
          <w:b w:val="false"/>
          <w:i w:val="false"/>
          <w:color w:val="000000"/>
          <w:sz w:val="28"/>
        </w:rPr>
        <w:t xml:space="preserve"> көрсетiлген құжаттарды толық ұсынбаған жағдайда, құжаттар пакетiн алғаннан кейiн бiр жұмыс күнi iшiнде бас тарту себебiнiң жазбаша негiздемесiмен бiрге оларды Орталыққа қайтарады.</w:t>
      </w:r>
      <w:r>
        <w:br/>
      </w:r>
      <w:r>
        <w:rPr>
          <w:rFonts w:ascii="Times New Roman"/>
          <w:b w:val="false"/>
          <w:i w:val="false"/>
          <w:color w:val="000000"/>
          <w:sz w:val="28"/>
        </w:rPr>
        <w:t>
      Орталық құжаттар пакетiн қабылдағаннан кейiн тұтынушыны бiр  жұмыс күнi iшiнде хабардар етедi және уәкiлеттi органның қайтару/бас тарту себебiнiң жазбаша негiздемесiн бередi.</w:t>
      </w:r>
      <w:r>
        <w:br/>
      </w:r>
      <w:r>
        <w:rPr>
          <w:rFonts w:ascii="Times New Roman"/>
          <w:b w:val="false"/>
          <w:i w:val="false"/>
          <w:color w:val="000000"/>
          <w:sz w:val="28"/>
        </w:rPr>
        <w:t>
      Егер тұтынушы көрсетiлген мерзiмде құжаттарды алуға өтiнiш бiлдiрмесе, Орталық олардың бiр ай сақталуын қамтамасыз етедi, кейiн оларды уәкiлеттi органға тапсырады.</w:t>
      </w:r>
      <w:r>
        <w:br/>
      </w:r>
      <w:r>
        <w:rPr>
          <w:rFonts w:ascii="Times New Roman"/>
          <w:b w:val="false"/>
          <w:i w:val="false"/>
          <w:color w:val="000000"/>
          <w:sz w:val="28"/>
        </w:rPr>
        <w:t>
</w:t>
      </w:r>
      <w:r>
        <w:rPr>
          <w:rFonts w:ascii="Times New Roman"/>
          <w:b w:val="false"/>
          <w:i w:val="false"/>
          <w:color w:val="000000"/>
          <w:sz w:val="28"/>
        </w:rPr>
        <w:t>
      12. Тұтынушының құжаттарын қабылдауды бiр тұлға уәкiлеттi орган және Орталықтың жұмыс кестесiне сәйкес күнi бойы жүзеге асырады.</w:t>
      </w:r>
    </w:p>
    <w:bookmarkEnd w:id="60"/>
    <w:bookmarkStart w:name="z127" w:id="61"/>
    <w:p>
      <w:pPr>
        <w:spacing w:after="0"/>
        <w:ind w:left="0"/>
        <w:jc w:val="left"/>
      </w:pPr>
      <w:r>
        <w:rPr>
          <w:rFonts w:ascii="Times New Roman"/>
          <w:b/>
          <w:i w:val="false"/>
          <w:color w:val="000000"/>
        </w:rPr>
        <w:t xml:space="preserve"> 
4. Мемлекеттiк қызметтi көрсету үрдiсiндегі iс-әрекет</w:t>
      </w:r>
      <w:r>
        <w:br/>
      </w:r>
      <w:r>
        <w:rPr>
          <w:rFonts w:ascii="Times New Roman"/>
          <w:b/>
          <w:i w:val="false"/>
          <w:color w:val="000000"/>
        </w:rPr>
        <w:t>
(өзара іс-қимыл) тәртiбiнiң сипаттамасы</w:t>
      </w:r>
    </w:p>
    <w:bookmarkEnd w:id="61"/>
    <w:bookmarkStart w:name="z128" w:id="62"/>
    <w:p>
      <w:pPr>
        <w:spacing w:after="0"/>
        <w:ind w:left="0"/>
        <w:jc w:val="both"/>
      </w:pPr>
      <w:r>
        <w:rPr>
          <w:rFonts w:ascii="Times New Roman"/>
          <w:b w:val="false"/>
          <w:i w:val="false"/>
          <w:color w:val="000000"/>
          <w:sz w:val="28"/>
        </w:rPr>
        <w:t>
      13. Тұтынушы уәкiлеттi органға жүгiнген жағдайда:</w:t>
      </w:r>
      <w:r>
        <w:br/>
      </w:r>
      <w:r>
        <w:rPr>
          <w:rFonts w:ascii="Times New Roman"/>
          <w:b w:val="false"/>
          <w:i w:val="false"/>
          <w:color w:val="000000"/>
          <w:sz w:val="28"/>
        </w:rPr>
        <w:t>
      1) тұтынушы осы Регламенттiң </w:t>
      </w:r>
      <w:r>
        <w:rPr>
          <w:rFonts w:ascii="Times New Roman"/>
          <w:b w:val="false"/>
          <w:i w:val="false"/>
          <w:color w:val="000000"/>
          <w:sz w:val="28"/>
        </w:rPr>
        <w:t>15-тармағына</w:t>
      </w:r>
      <w:r>
        <w:rPr>
          <w:rFonts w:ascii="Times New Roman"/>
          <w:b w:val="false"/>
          <w:i w:val="false"/>
          <w:color w:val="000000"/>
          <w:sz w:val="28"/>
        </w:rPr>
        <w:t xml:space="preserve"> сәйкес өтiнiш және құжаттарды ұсынады;</w:t>
      </w:r>
      <w:r>
        <w:br/>
      </w:r>
      <w:r>
        <w:rPr>
          <w:rFonts w:ascii="Times New Roman"/>
          <w:b w:val="false"/>
          <w:i w:val="false"/>
          <w:color w:val="000000"/>
          <w:sz w:val="28"/>
        </w:rPr>
        <w:t>
      2) уәкiлеттi орган кеңсесiнiң қызметкерi өтiнiштi тiркеудi жүзеге асырады және құжаттар қабылданғаны туралы, мемлекеттiк қызмет алудың күнi көрсетiлген қолхат бередi.</w:t>
      </w:r>
      <w:r>
        <w:br/>
      </w:r>
      <w:r>
        <w:rPr>
          <w:rFonts w:ascii="Times New Roman"/>
          <w:b w:val="false"/>
          <w:i w:val="false"/>
          <w:color w:val="000000"/>
          <w:sz w:val="28"/>
        </w:rPr>
        <w:t>
</w:t>
      </w:r>
      <w:r>
        <w:rPr>
          <w:rFonts w:ascii="Times New Roman"/>
          <w:b w:val="false"/>
          <w:i w:val="false"/>
          <w:color w:val="000000"/>
          <w:sz w:val="28"/>
        </w:rPr>
        <w:t>
      14. Тұтынушы Орталыққа өтiнiш берген кезде:</w:t>
      </w:r>
      <w:r>
        <w:br/>
      </w:r>
      <w:r>
        <w:rPr>
          <w:rFonts w:ascii="Times New Roman"/>
          <w:b w:val="false"/>
          <w:i w:val="false"/>
          <w:color w:val="000000"/>
          <w:sz w:val="28"/>
        </w:rPr>
        <w:t>
      1) тұтынушы осы Регламенттiң </w:t>
      </w:r>
      <w:r>
        <w:rPr>
          <w:rFonts w:ascii="Times New Roman"/>
          <w:b w:val="false"/>
          <w:i w:val="false"/>
          <w:color w:val="000000"/>
          <w:sz w:val="28"/>
        </w:rPr>
        <w:t>15-тармағында</w:t>
      </w:r>
      <w:r>
        <w:rPr>
          <w:rFonts w:ascii="Times New Roman"/>
          <w:b w:val="false"/>
          <w:i w:val="false"/>
          <w:color w:val="000000"/>
          <w:sz w:val="28"/>
        </w:rPr>
        <w:t xml:space="preserve"> көрсетiлген құжаттарды тапсыра отырып, өтiнiш бланкiсiн толтырады;</w:t>
      </w:r>
      <w:r>
        <w:br/>
      </w:r>
      <w:r>
        <w:rPr>
          <w:rFonts w:ascii="Times New Roman"/>
          <w:b w:val="false"/>
          <w:i w:val="false"/>
          <w:color w:val="000000"/>
          <w:sz w:val="28"/>
        </w:rPr>
        <w:t>
      2) Орталық инспекторы құжаттарды қабылдағаннан кейiн тiркеу жүргiзедi және құжаттардың қабылдағандығы жөнiнде төмендегiлердi көрсете отырып қолхат бередi:</w:t>
      </w:r>
      <w:r>
        <w:br/>
      </w:r>
      <w:r>
        <w:rPr>
          <w:rFonts w:ascii="Times New Roman"/>
          <w:b w:val="false"/>
          <w:i w:val="false"/>
          <w:color w:val="000000"/>
          <w:sz w:val="28"/>
        </w:rPr>
        <w:t>
      1) сұрау салудың нөмiрi мен қабылданған күнi;</w:t>
      </w:r>
      <w:r>
        <w:br/>
      </w:r>
      <w:r>
        <w:rPr>
          <w:rFonts w:ascii="Times New Roman"/>
          <w:b w:val="false"/>
          <w:i w:val="false"/>
          <w:color w:val="000000"/>
          <w:sz w:val="28"/>
        </w:rPr>
        <w:t>
      2) сұрау салынған мемлекеттiк қызметтiң түрi;</w:t>
      </w:r>
      <w:r>
        <w:br/>
      </w:r>
      <w:r>
        <w:rPr>
          <w:rFonts w:ascii="Times New Roman"/>
          <w:b w:val="false"/>
          <w:i w:val="false"/>
          <w:color w:val="000000"/>
          <w:sz w:val="28"/>
        </w:rPr>
        <w:t>
      3) қоса берiлген құжаттардың саны мен атаулары;</w:t>
      </w:r>
      <w:r>
        <w:br/>
      </w:r>
      <w:r>
        <w:rPr>
          <w:rFonts w:ascii="Times New Roman"/>
          <w:b w:val="false"/>
          <w:i w:val="false"/>
          <w:color w:val="000000"/>
          <w:sz w:val="28"/>
        </w:rPr>
        <w:t>
      4) құжаттарды беру күнi (уақыты) мен орны;</w:t>
      </w:r>
      <w:r>
        <w:br/>
      </w:r>
      <w:r>
        <w:rPr>
          <w:rFonts w:ascii="Times New Roman"/>
          <w:b w:val="false"/>
          <w:i w:val="false"/>
          <w:color w:val="000000"/>
          <w:sz w:val="28"/>
        </w:rPr>
        <w:t>
      5) құжаттарды ресiмдеуге өтiнiштi қабылдаған Орталық инспекторының тегi, аты, әкесiнiң аты.</w:t>
      </w:r>
      <w:r>
        <w:br/>
      </w:r>
      <w:r>
        <w:rPr>
          <w:rFonts w:ascii="Times New Roman"/>
          <w:b w:val="false"/>
          <w:i w:val="false"/>
          <w:color w:val="000000"/>
          <w:sz w:val="28"/>
        </w:rPr>
        <w:t>
</w:t>
      </w:r>
      <w:r>
        <w:rPr>
          <w:rFonts w:ascii="Times New Roman"/>
          <w:b w:val="false"/>
          <w:i w:val="false"/>
          <w:color w:val="000000"/>
          <w:sz w:val="28"/>
        </w:rPr>
        <w:t>
      15. Мемлекеттiк қызметтi алу үшiн тұтынушы уәкiлеттi органға немесе Орталыққа мынадай құжаттарды тапсыруы қажет:</w:t>
      </w:r>
      <w:r>
        <w:br/>
      </w:r>
      <w:r>
        <w:rPr>
          <w:rFonts w:ascii="Times New Roman"/>
          <w:b w:val="false"/>
          <w:i w:val="false"/>
          <w:color w:val="000000"/>
          <w:sz w:val="28"/>
        </w:rPr>
        <w:t>
      1) қорғаншылықты (қамқоршылықты) тағайындау туралы жергiлiктi атқарушы органдар шешiмдерiнiң көшiрмесi;</w:t>
      </w:r>
      <w:r>
        <w:br/>
      </w:r>
      <w:r>
        <w:rPr>
          <w:rFonts w:ascii="Times New Roman"/>
          <w:b w:val="false"/>
          <w:i w:val="false"/>
          <w:color w:val="000000"/>
          <w:sz w:val="28"/>
        </w:rPr>
        <w:t>
      2) қорғаншының (қамқоршының) жеке куәлiгiнiң түпнұсқасы мен көшiрмесi;</w:t>
      </w:r>
      <w:r>
        <w:br/>
      </w:r>
      <w:r>
        <w:rPr>
          <w:rFonts w:ascii="Times New Roman"/>
          <w:b w:val="false"/>
          <w:i w:val="false"/>
          <w:color w:val="000000"/>
          <w:sz w:val="28"/>
        </w:rPr>
        <w:t>
      3) баланың жеке басын куәландыратын құжаттың түпнұсқасы мен көшiрмесi;</w:t>
      </w:r>
      <w:r>
        <w:br/>
      </w:r>
      <w:r>
        <w:rPr>
          <w:rFonts w:ascii="Times New Roman"/>
          <w:b w:val="false"/>
          <w:i w:val="false"/>
          <w:color w:val="000000"/>
          <w:sz w:val="28"/>
        </w:rPr>
        <w:t>
      4) тұрғылықты жерi бойынша анықтама;</w:t>
      </w:r>
      <w:r>
        <w:br/>
      </w:r>
      <w:r>
        <w:rPr>
          <w:rFonts w:ascii="Times New Roman"/>
          <w:b w:val="false"/>
          <w:i w:val="false"/>
          <w:color w:val="000000"/>
          <w:sz w:val="28"/>
        </w:rPr>
        <w:t>
      Салыстырып тексеру үшiн құжаттардың түпнұсқалары көшiрмелерiмен қоса берiледi, кейiн олар тұтынушыға қайтарылады.</w:t>
      </w:r>
      <w:r>
        <w:br/>
      </w:r>
      <w:r>
        <w:rPr>
          <w:rFonts w:ascii="Times New Roman"/>
          <w:b w:val="false"/>
          <w:i w:val="false"/>
          <w:color w:val="000000"/>
          <w:sz w:val="28"/>
        </w:rPr>
        <w:t>
</w:t>
      </w:r>
      <w:r>
        <w:rPr>
          <w:rFonts w:ascii="Times New Roman"/>
          <w:b w:val="false"/>
          <w:i w:val="false"/>
          <w:color w:val="000000"/>
          <w:sz w:val="28"/>
        </w:rPr>
        <w:t>
      16. Мемлекеттiк қызмет көрсету үдерiсiнде келесi құрылымдық-функционалдық бiрлiктер (бұдан әрi – ҚФБ) – мемлекеттiк қызмет көрсету үдерiсiне қатысатын уәкiлеттi органның және Орталықтың жауапты тұлғалары тартылады:</w:t>
      </w:r>
      <w:r>
        <w:br/>
      </w:r>
      <w:r>
        <w:rPr>
          <w:rFonts w:ascii="Times New Roman"/>
          <w:b w:val="false"/>
          <w:i w:val="false"/>
          <w:color w:val="000000"/>
          <w:sz w:val="28"/>
        </w:rPr>
        <w:t>
      1) Орталықтың инспекторы;</w:t>
      </w:r>
      <w:r>
        <w:br/>
      </w:r>
      <w:r>
        <w:rPr>
          <w:rFonts w:ascii="Times New Roman"/>
          <w:b w:val="false"/>
          <w:i w:val="false"/>
          <w:color w:val="000000"/>
          <w:sz w:val="28"/>
        </w:rPr>
        <w:t>
      2) Орталықтың жинақтау бөлiмiнiң инспекторы;</w:t>
      </w:r>
      <w:r>
        <w:br/>
      </w:r>
      <w:r>
        <w:rPr>
          <w:rFonts w:ascii="Times New Roman"/>
          <w:b w:val="false"/>
          <w:i w:val="false"/>
          <w:color w:val="000000"/>
          <w:sz w:val="28"/>
        </w:rPr>
        <w:t>
      3) уәкiлеттi органның кеңсесiнiң қызметкерi;</w:t>
      </w:r>
      <w:r>
        <w:br/>
      </w:r>
      <w:r>
        <w:rPr>
          <w:rFonts w:ascii="Times New Roman"/>
          <w:b w:val="false"/>
          <w:i w:val="false"/>
          <w:color w:val="000000"/>
          <w:sz w:val="28"/>
        </w:rPr>
        <w:t>
      4) уәкiлеттi органның басшылығы;</w:t>
      </w:r>
      <w:r>
        <w:br/>
      </w:r>
      <w:r>
        <w:rPr>
          <w:rFonts w:ascii="Times New Roman"/>
          <w:b w:val="false"/>
          <w:i w:val="false"/>
          <w:color w:val="000000"/>
          <w:sz w:val="28"/>
        </w:rPr>
        <w:t>
      5) уәкiлеттi органның жауапты орындаушысы.</w:t>
      </w:r>
      <w:r>
        <w:br/>
      </w:r>
      <w:r>
        <w:rPr>
          <w:rFonts w:ascii="Times New Roman"/>
          <w:b w:val="false"/>
          <w:i w:val="false"/>
          <w:color w:val="000000"/>
          <w:sz w:val="28"/>
        </w:rPr>
        <w:t>
</w:t>
      </w:r>
      <w:r>
        <w:rPr>
          <w:rFonts w:ascii="Times New Roman"/>
          <w:b w:val="false"/>
          <w:i w:val="false"/>
          <w:color w:val="000000"/>
          <w:sz w:val="28"/>
        </w:rPr>
        <w:t>
      17. Әрбiр әкiмшiлiк iс-әрекетiнiң орындалу мерзiмiн көрсете отырып, әр ҚФБ-тiң әкiмшiлiк iс-әрекеттер реттілігінің және өзара байланысының мәтiндi кестелiк сипаттамасы осы Регламенттiң </w:t>
      </w:r>
      <w:r>
        <w:rPr>
          <w:rFonts w:ascii="Times New Roman"/>
          <w:b w:val="false"/>
          <w:i w:val="false"/>
          <w:color w:val="000000"/>
          <w:sz w:val="28"/>
        </w:rPr>
        <w:t>3 қосымшасында</w:t>
      </w:r>
      <w:r>
        <w:rPr>
          <w:rFonts w:ascii="Times New Roman"/>
          <w:b w:val="false"/>
          <w:i w:val="false"/>
          <w:color w:val="000000"/>
          <w:sz w:val="28"/>
        </w:rPr>
        <w:t xml:space="preserve"> көрсетiлген.</w:t>
      </w:r>
      <w:r>
        <w:br/>
      </w:r>
      <w:r>
        <w:rPr>
          <w:rFonts w:ascii="Times New Roman"/>
          <w:b w:val="false"/>
          <w:i w:val="false"/>
          <w:color w:val="000000"/>
          <w:sz w:val="28"/>
        </w:rPr>
        <w:t>
</w:t>
      </w:r>
      <w:r>
        <w:rPr>
          <w:rFonts w:ascii="Times New Roman"/>
          <w:b w:val="false"/>
          <w:i w:val="false"/>
          <w:color w:val="000000"/>
          <w:sz w:val="28"/>
        </w:rPr>
        <w:t>
      18. Мемлекеттiк қызмет көрсету үдерiсiндегi әкiмшiлiк iс-әрекеттердiң логикалық дәйектілігі мен ҚФБ арасындағы өзара іс-қимылды көрсететiн сызбалар осы Регламенттiң </w:t>
      </w:r>
      <w:r>
        <w:rPr>
          <w:rFonts w:ascii="Times New Roman"/>
          <w:b w:val="false"/>
          <w:i w:val="false"/>
          <w:color w:val="000000"/>
          <w:sz w:val="28"/>
        </w:rPr>
        <w:t>4 қосымшасында</w:t>
      </w:r>
      <w:r>
        <w:rPr>
          <w:rFonts w:ascii="Times New Roman"/>
          <w:b w:val="false"/>
          <w:i w:val="false"/>
          <w:color w:val="000000"/>
          <w:sz w:val="28"/>
        </w:rPr>
        <w:t xml:space="preserve"> көрсетiлген.</w:t>
      </w:r>
      <w:r>
        <w:br/>
      </w:r>
      <w:r>
        <w:rPr>
          <w:rFonts w:ascii="Times New Roman"/>
          <w:b w:val="false"/>
          <w:i w:val="false"/>
          <w:color w:val="000000"/>
          <w:sz w:val="28"/>
        </w:rPr>
        <w:t>
</w:t>
      </w:r>
      <w:r>
        <w:rPr>
          <w:rFonts w:ascii="Times New Roman"/>
          <w:b w:val="false"/>
          <w:i w:val="false"/>
          <w:color w:val="000000"/>
          <w:sz w:val="28"/>
        </w:rPr>
        <w:t>
      19. Мемлекеттiк қызмет көрсету нәтижесi берiлуi тиiс нысандар, бланктердiң шаблондары мен басқа да ақпарат осы Регламенттiң </w:t>
      </w:r>
      <w:r>
        <w:rPr>
          <w:rFonts w:ascii="Times New Roman"/>
          <w:b w:val="false"/>
          <w:i w:val="false"/>
          <w:color w:val="000000"/>
          <w:sz w:val="28"/>
        </w:rPr>
        <w:t>5 қосымшасында</w:t>
      </w:r>
      <w:r>
        <w:rPr>
          <w:rFonts w:ascii="Times New Roman"/>
          <w:b w:val="false"/>
          <w:i w:val="false"/>
          <w:color w:val="000000"/>
          <w:sz w:val="28"/>
        </w:rPr>
        <w:t xml:space="preserve"> көрсетiлген.</w:t>
      </w:r>
    </w:p>
    <w:bookmarkEnd w:id="62"/>
    <w:bookmarkStart w:name="z135" w:id="63"/>
    <w:p>
      <w:pPr>
        <w:spacing w:after="0"/>
        <w:ind w:left="0"/>
        <w:jc w:val="left"/>
      </w:pPr>
      <w:r>
        <w:rPr>
          <w:rFonts w:ascii="Times New Roman"/>
          <w:b/>
          <w:i w:val="false"/>
          <w:color w:val="000000"/>
        </w:rPr>
        <w:t xml:space="preserve"> 
5. Мемлекеттік қызметті көрсететін лауазымды</w:t>
      </w:r>
      <w:r>
        <w:br/>
      </w:r>
      <w:r>
        <w:rPr>
          <w:rFonts w:ascii="Times New Roman"/>
          <w:b/>
          <w:i w:val="false"/>
          <w:color w:val="000000"/>
        </w:rPr>
        <w:t>
тұлғалардың жауапкершілігі</w:t>
      </w:r>
    </w:p>
    <w:bookmarkEnd w:id="63"/>
    <w:bookmarkStart w:name="z136" w:id="64"/>
    <w:p>
      <w:pPr>
        <w:spacing w:after="0"/>
        <w:ind w:left="0"/>
        <w:jc w:val="both"/>
      </w:pPr>
      <w:r>
        <w:rPr>
          <w:rFonts w:ascii="Times New Roman"/>
          <w:b w:val="false"/>
          <w:i w:val="false"/>
          <w:color w:val="000000"/>
          <w:sz w:val="28"/>
        </w:rPr>
        <w:t>
      20. Мемлекеттік қызметті көрсететін лауазымды тұлғалар мемлекеттік қызмет көрсету барысында өздері қабылдаған шешімдер мен әрекеттер (әрекетсіздіктер) үшін Қазақстан Республикасы заңнамасында көрсетілген тәртіпте жауапкершілікке тартылады.</w:t>
      </w:r>
    </w:p>
    <w:bookmarkEnd w:id="64"/>
    <w:bookmarkStart w:name="z137" w:id="65"/>
    <w:p>
      <w:pPr>
        <w:spacing w:after="0"/>
        <w:ind w:left="0"/>
        <w:jc w:val="both"/>
      </w:pPr>
      <w:r>
        <w:rPr>
          <w:rFonts w:ascii="Times New Roman"/>
          <w:b w:val="false"/>
          <w:i w:val="false"/>
          <w:color w:val="000000"/>
          <w:sz w:val="28"/>
        </w:rPr>
        <w:t>
«Қорғаншылық және қамқоршылық</w:t>
      </w:r>
      <w:r>
        <w:br/>
      </w:r>
      <w:r>
        <w:rPr>
          <w:rFonts w:ascii="Times New Roman"/>
          <w:b w:val="false"/>
          <w:i w:val="false"/>
          <w:color w:val="000000"/>
          <w:sz w:val="28"/>
        </w:rPr>
        <w:t>
жөнiндегi анықтамалар беру»</w:t>
      </w:r>
      <w:r>
        <w:br/>
      </w:r>
      <w:r>
        <w:rPr>
          <w:rFonts w:ascii="Times New Roman"/>
          <w:b w:val="false"/>
          <w:i w:val="false"/>
          <w:color w:val="000000"/>
          <w:sz w:val="28"/>
        </w:rPr>
        <w:t>
мемлекеттiк қызмет регламентіне</w:t>
      </w:r>
      <w:r>
        <w:br/>
      </w:r>
      <w:r>
        <w:rPr>
          <w:rFonts w:ascii="Times New Roman"/>
          <w:b w:val="false"/>
          <w:i w:val="false"/>
          <w:color w:val="000000"/>
          <w:sz w:val="28"/>
        </w:rPr>
        <w:t>
1 қосымша</w:t>
      </w:r>
    </w:p>
    <w:bookmarkEnd w:id="6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5"/>
        <w:gridCol w:w="3220"/>
        <w:gridCol w:w="3149"/>
        <w:gridCol w:w="3036"/>
        <w:gridCol w:w="2440"/>
      </w:tblGrid>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р/с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Бөлiмдердiң атауы
</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Орналасқан мекен-жайы
</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Байланыс телефондары
</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Жұмыс кестесі
</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«Алатау ауданы әкiмдiгiнiң бiлiм бөлiмi» мемлекеттiк мекемесi</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қаласы,  «Ұлжан-1» шағынауданы, № 152 ЖБМ </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245-43-08</w:t>
            </w:r>
          </w:p>
        </w:tc>
        <w:tc>
          <w:tcPr>
            <w:tcW w:w="24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Демалыс және мерекелік күндерді қоспағанда, күн сайын сағат 9:00-ден 18:00-ге дейін, түскі үзіліс сағат 13:00-ден 14:00-ге дейін</w:t>
            </w:r>
            <w:r>
              <w:br/>
            </w:r>
            <w:r>
              <w:rPr>
                <w:rFonts w:ascii="Times New Roman"/>
                <w:b w:val="false"/>
                <w:i w:val="false"/>
                <w:color w:val="000000"/>
                <w:sz w:val="20"/>
              </w:rPr>
              <w:t>
(сенбі және жексенбі – демалыс күндері)</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«Алмалы ауданы әкiмдiгiнiң бiлiм бөлiмi» мемлекеттiк мекемесi</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қаласы, Бөгенбай батыр к-сi, 260, № 124 ЖБМ </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375-34-45</w:t>
            </w:r>
          </w:p>
        </w:tc>
        <w:tc>
          <w:tcPr>
            <w:tcW w:w="0" w:type="auto"/>
            <w:vMerge/>
            <w:tcBorders>
              <w:top w:val="nil"/>
              <w:left w:val="single" w:color="cfcfcf" w:sz="5"/>
              <w:bottom w:val="single" w:color="cfcfcf" w:sz="5"/>
              <w:right w:val="single" w:color="cfcfcf" w:sz="5"/>
            </w:tcBorders>
          </w:tcP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«Әуезов ауданы әкiмдiгiнiң бiлiм бөлiмi» мемлекеттiк мекемесi</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Алтынсарин даңғылы, 23</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298-28-33</w:t>
            </w:r>
          </w:p>
        </w:tc>
        <w:tc>
          <w:tcPr>
            <w:tcW w:w="0" w:type="auto"/>
            <w:vMerge/>
            <w:tcBorders>
              <w:top w:val="nil"/>
              <w:left w:val="single" w:color="cfcfcf" w:sz="5"/>
              <w:bottom w:val="single" w:color="cfcfcf" w:sz="5"/>
              <w:right w:val="single" w:color="cfcfcf" w:sz="5"/>
            </w:tcBorders>
          </w:tcP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«Бостандық ауданы әкiмдiгiнiң бiлiм бөлiмi» мемлекеттiк мекемесi</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Айманов көшесi, 191</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275-24-75</w:t>
            </w:r>
          </w:p>
        </w:tc>
        <w:tc>
          <w:tcPr>
            <w:tcW w:w="0" w:type="auto"/>
            <w:vMerge/>
            <w:tcBorders>
              <w:top w:val="nil"/>
              <w:left w:val="single" w:color="cfcfcf" w:sz="5"/>
              <w:bottom w:val="single" w:color="cfcfcf" w:sz="5"/>
              <w:right w:val="single" w:color="cfcfcf" w:sz="5"/>
            </w:tcBorders>
          </w:tcP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«Жетiсу ауданы әкiмдiгiнiң бiлiм бөлiмi» мемлекеттiк мекемесi</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«Құлагер» шағынауданы, Серіков көшесі, 2а</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279-25-87</w:t>
            </w:r>
          </w:p>
        </w:tc>
        <w:tc>
          <w:tcPr>
            <w:tcW w:w="0" w:type="auto"/>
            <w:vMerge/>
            <w:tcBorders>
              <w:top w:val="nil"/>
              <w:left w:val="single" w:color="cfcfcf" w:sz="5"/>
              <w:bottom w:val="single" w:color="cfcfcf" w:sz="5"/>
              <w:right w:val="single" w:color="cfcfcf" w:sz="5"/>
            </w:tcBorders>
          </w:tcP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«Медеу ауданы әкiмдiгiнiң бiлiм бөлiмi» мемлекеттiк мекемесi</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Пушкин көшесі, 72</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293-91-61,</w:t>
            </w:r>
            <w:r>
              <w:br/>
            </w:r>
            <w:r>
              <w:rPr>
                <w:rFonts w:ascii="Times New Roman"/>
                <w:b w:val="false"/>
                <w:i w:val="false"/>
                <w:color w:val="000000"/>
                <w:sz w:val="20"/>
              </w:rPr>
              <w:t>
291-73-01</w:t>
            </w:r>
          </w:p>
        </w:tc>
        <w:tc>
          <w:tcPr>
            <w:tcW w:w="0" w:type="auto"/>
            <w:vMerge/>
            <w:tcBorders>
              <w:top w:val="nil"/>
              <w:left w:val="single" w:color="cfcfcf" w:sz="5"/>
              <w:bottom w:val="single" w:color="cfcfcf" w:sz="5"/>
              <w:right w:val="single" w:color="cfcfcf" w:sz="5"/>
            </w:tcBorders>
          </w:tcP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«Түрксiб ауданы әкiмдiгiнiң бiлiм бөлiмi» мемлекеттiк мекемесi</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Шолохов көшесi, 28</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234-10-50</w:t>
            </w:r>
          </w:p>
        </w:tc>
        <w:tc>
          <w:tcPr>
            <w:tcW w:w="0" w:type="auto"/>
            <w:vMerge/>
            <w:tcBorders>
              <w:top w:val="nil"/>
              <w:left w:val="single" w:color="cfcfcf" w:sz="5"/>
              <w:bottom w:val="single" w:color="cfcfcf" w:sz="5"/>
              <w:right w:val="single" w:color="cfcfcf" w:sz="5"/>
            </w:tcBorders>
          </w:tcPr>
          <w:p/>
        </w:tc>
      </w:tr>
    </w:tbl>
    <w:bookmarkStart w:name="z138" w:id="66"/>
    <w:p>
      <w:pPr>
        <w:spacing w:after="0"/>
        <w:ind w:left="0"/>
        <w:jc w:val="both"/>
      </w:pPr>
      <w:r>
        <w:rPr>
          <w:rFonts w:ascii="Times New Roman"/>
          <w:b w:val="false"/>
          <w:i w:val="false"/>
          <w:color w:val="000000"/>
          <w:sz w:val="28"/>
        </w:rPr>
        <w:t>
«Қорғаншылық және қамқоршылық</w:t>
      </w:r>
      <w:r>
        <w:br/>
      </w:r>
      <w:r>
        <w:rPr>
          <w:rFonts w:ascii="Times New Roman"/>
          <w:b w:val="false"/>
          <w:i w:val="false"/>
          <w:color w:val="000000"/>
          <w:sz w:val="28"/>
        </w:rPr>
        <w:t>
жөнiндегi анықтамалар беру»</w:t>
      </w:r>
      <w:r>
        <w:br/>
      </w:r>
      <w:r>
        <w:rPr>
          <w:rFonts w:ascii="Times New Roman"/>
          <w:b w:val="false"/>
          <w:i w:val="false"/>
          <w:color w:val="000000"/>
          <w:sz w:val="28"/>
        </w:rPr>
        <w:t>
мемлекеттiк қызмет регламентіне</w:t>
      </w:r>
      <w:r>
        <w:br/>
      </w:r>
      <w:r>
        <w:rPr>
          <w:rFonts w:ascii="Times New Roman"/>
          <w:b w:val="false"/>
          <w:i w:val="false"/>
          <w:color w:val="000000"/>
          <w:sz w:val="28"/>
        </w:rPr>
        <w:t>
2 қосымша</w:t>
      </w:r>
    </w:p>
    <w:bookmarkEnd w:id="6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1"/>
        <w:gridCol w:w="2863"/>
        <w:gridCol w:w="3873"/>
        <w:gridCol w:w="2519"/>
        <w:gridCol w:w="2584"/>
      </w:tblGrid>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w:t>
            </w:r>
            <w:r>
              <w:br/>
            </w:r>
            <w:r>
              <w:rPr>
                <w:rFonts w:ascii="Times New Roman"/>
                <w:b/>
                <w:i w:val="false"/>
                <w:color w:val="000000"/>
                <w:sz w:val="20"/>
              </w:rPr>
              <w:t>
р/с
</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Орталықтың атауы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Орталықтың орналасқан мекенжайы
</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Операциялық залдың телефон нөмiрi
</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Жұмыс кестесі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Алатау ауданының Халыққа қызмет көрсету орталығы</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Алатау ауданы, «Шаңырақ-2» шағынауданы, Жанқожа батыр көшесi, 26 үй</w:t>
            </w:r>
            <w:r>
              <w:br/>
            </w:r>
            <w:r>
              <w:rPr>
                <w:rFonts w:ascii="Times New Roman"/>
                <w:b w:val="false"/>
                <w:i w:val="false"/>
                <w:color w:val="000000"/>
                <w:sz w:val="20"/>
              </w:rPr>
              <w:t>
alatau_con@mail.ru</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377-19-80</w:t>
            </w:r>
          </w:p>
        </w:tc>
        <w:tc>
          <w:tcPr>
            <w:tcW w:w="25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Күн сайын дүйсенбі мен жұма  аралығында, демалыс және мерекелік  күндерді қоспағанда, түскі үзіліссіз, сағат 9:00-дан 20:00-ге дейін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Алмалы ауданының Халыққа қызмет көрсету орталығы</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Бөгенбай батыр көшесi, 221 үй</w:t>
            </w:r>
            <w:r>
              <w:br/>
            </w:r>
            <w:r>
              <w:rPr>
                <w:rFonts w:ascii="Times New Roman"/>
                <w:b w:val="false"/>
                <w:i w:val="false"/>
                <w:color w:val="000000"/>
                <w:sz w:val="20"/>
              </w:rPr>
              <w:t>
aln_con@mail.ru</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378-09-10</w:t>
            </w:r>
          </w:p>
        </w:tc>
        <w:tc>
          <w:tcPr>
            <w:tcW w:w="0" w:type="auto"/>
            <w:vMerge/>
            <w:tcBorders>
              <w:top w:val="nil"/>
              <w:left w:val="single" w:color="cfcfcf" w:sz="5"/>
              <w:bottom w:val="single" w:color="cfcfcf" w:sz="5"/>
              <w:right w:val="single" w:color="cfcfcf" w:sz="5"/>
            </w:tcBorders>
          </w:tcP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Әуезов ауданының Халыққа қызмет көрсету орталығы</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Жандосов көшесi, 51 үй</w:t>
            </w:r>
            <w:r>
              <w:br/>
            </w:r>
            <w:r>
              <w:rPr>
                <w:rFonts w:ascii="Times New Roman"/>
                <w:b w:val="false"/>
                <w:i w:val="false"/>
                <w:color w:val="000000"/>
                <w:sz w:val="20"/>
              </w:rPr>
              <w:t>
auezov_con@bk.ru</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247-14-22</w:t>
            </w:r>
          </w:p>
        </w:tc>
        <w:tc>
          <w:tcPr>
            <w:tcW w:w="0" w:type="auto"/>
            <w:vMerge/>
            <w:tcBorders>
              <w:top w:val="nil"/>
              <w:left w:val="single" w:color="cfcfcf" w:sz="5"/>
              <w:bottom w:val="single" w:color="cfcfcf" w:sz="5"/>
              <w:right w:val="single" w:color="cfcfcf" w:sz="5"/>
            </w:tcBorders>
          </w:tcP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Бостандық ауданының Халыққа қызмет көрсету орталығы</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«Алмагүл» шағынауданы, 9 а үй</w:t>
            </w:r>
            <w:r>
              <w:br/>
            </w:r>
            <w:r>
              <w:rPr>
                <w:rFonts w:ascii="Times New Roman"/>
                <w:b w:val="false"/>
                <w:i w:val="false"/>
                <w:color w:val="000000"/>
                <w:sz w:val="20"/>
              </w:rPr>
              <w:t>
bostan_con_mu_kz@bk.ru</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293-41-14</w:t>
            </w:r>
          </w:p>
        </w:tc>
        <w:tc>
          <w:tcPr>
            <w:tcW w:w="0" w:type="auto"/>
            <w:vMerge/>
            <w:tcBorders>
              <w:top w:val="nil"/>
              <w:left w:val="single" w:color="cfcfcf" w:sz="5"/>
              <w:bottom w:val="single" w:color="cfcfcf" w:sz="5"/>
              <w:right w:val="single" w:color="cfcfcf" w:sz="5"/>
            </w:tcBorders>
          </w:tcP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Жетiсу ауданының Халыққа қызмет көрсету орталығы</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Төле би көшесi, 155 үй</w:t>
            </w:r>
            <w:r>
              <w:br/>
            </w:r>
            <w:r>
              <w:rPr>
                <w:rFonts w:ascii="Times New Roman"/>
                <w:b w:val="false"/>
                <w:i w:val="false"/>
                <w:color w:val="000000"/>
                <w:sz w:val="20"/>
              </w:rPr>
              <w:t>
www.jetisu-con.kz</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378-46-72</w:t>
            </w:r>
          </w:p>
        </w:tc>
        <w:tc>
          <w:tcPr>
            <w:tcW w:w="0" w:type="auto"/>
            <w:vMerge/>
            <w:tcBorders>
              <w:top w:val="nil"/>
              <w:left w:val="single" w:color="cfcfcf" w:sz="5"/>
              <w:bottom w:val="single" w:color="cfcfcf" w:sz="5"/>
              <w:right w:val="single" w:color="cfcfcf" w:sz="5"/>
            </w:tcBorders>
          </w:tcP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Медеу ауданының Халыққа қызмет көрсету орталығы</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Марков көшесi, 44 үй</w:t>
            </w:r>
            <w:r>
              <w:br/>
            </w:r>
            <w:r>
              <w:rPr>
                <w:rFonts w:ascii="Times New Roman"/>
                <w:b w:val="false"/>
                <w:i w:val="false"/>
                <w:color w:val="000000"/>
                <w:sz w:val="20"/>
              </w:rPr>
              <w:t>
medeucon2009@mail. ru  </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239-65-53</w:t>
            </w:r>
            <w:r>
              <w:br/>
            </w:r>
            <w:r>
              <w:rPr>
                <w:rFonts w:ascii="Times New Roman"/>
                <w:b w:val="false"/>
                <w:i w:val="false"/>
                <w:color w:val="000000"/>
                <w:sz w:val="20"/>
              </w:rPr>
              <w:t>
239-65-47</w:t>
            </w:r>
          </w:p>
        </w:tc>
        <w:tc>
          <w:tcPr>
            <w:tcW w:w="0" w:type="auto"/>
            <w:vMerge/>
            <w:tcBorders>
              <w:top w:val="nil"/>
              <w:left w:val="single" w:color="cfcfcf" w:sz="5"/>
              <w:bottom w:val="single" w:color="cfcfcf" w:sz="5"/>
              <w:right w:val="single" w:color="cfcfcf" w:sz="5"/>
            </w:tcBorders>
          </w:tcP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Түрксiб ауданының Халыққа қызмет көрсету орталығы</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Рихард Зорге  көшесi, 9 үй</w:t>
            </w:r>
            <w:r>
              <w:br/>
            </w:r>
            <w:r>
              <w:rPr>
                <w:rFonts w:ascii="Times New Roman"/>
                <w:b w:val="false"/>
                <w:i w:val="false"/>
                <w:color w:val="000000"/>
                <w:sz w:val="20"/>
              </w:rPr>
              <w:t>
con0001@mail.ru</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w:t>
            </w:r>
            <w:r>
              <w:br/>
            </w:r>
            <w:r>
              <w:rPr>
                <w:rFonts w:ascii="Times New Roman"/>
                <w:b w:val="false"/>
                <w:i w:val="false"/>
                <w:color w:val="000000"/>
                <w:sz w:val="20"/>
              </w:rPr>
              <w:t>
234-09-27</w:t>
            </w:r>
            <w:r>
              <w:br/>
            </w:r>
            <w:r>
              <w:rPr>
                <w:rFonts w:ascii="Times New Roman"/>
                <w:b w:val="false"/>
                <w:i w:val="false"/>
                <w:color w:val="000000"/>
                <w:sz w:val="20"/>
              </w:rPr>
              <w:t>
234-09-64</w:t>
            </w:r>
          </w:p>
        </w:tc>
        <w:tc>
          <w:tcPr>
            <w:tcW w:w="0" w:type="auto"/>
            <w:vMerge/>
            <w:tcBorders>
              <w:top w:val="nil"/>
              <w:left w:val="single" w:color="cfcfcf" w:sz="5"/>
              <w:bottom w:val="single" w:color="cfcfcf" w:sz="5"/>
              <w:right w:val="single" w:color="cfcfcf" w:sz="5"/>
            </w:tcBorders>
          </w:tcPr>
          <w:p/>
        </w:tc>
      </w:tr>
    </w:tbl>
    <w:bookmarkStart w:name="z139" w:id="67"/>
    <w:p>
      <w:pPr>
        <w:spacing w:after="0"/>
        <w:ind w:left="0"/>
        <w:jc w:val="both"/>
      </w:pPr>
      <w:r>
        <w:rPr>
          <w:rFonts w:ascii="Times New Roman"/>
          <w:b w:val="false"/>
          <w:i w:val="false"/>
          <w:color w:val="000000"/>
          <w:sz w:val="28"/>
        </w:rPr>
        <w:t>
«Қорғаншылық және қамқоршылық</w:t>
      </w:r>
      <w:r>
        <w:br/>
      </w:r>
      <w:r>
        <w:rPr>
          <w:rFonts w:ascii="Times New Roman"/>
          <w:b w:val="false"/>
          <w:i w:val="false"/>
          <w:color w:val="000000"/>
          <w:sz w:val="28"/>
        </w:rPr>
        <w:t>
жөнiндегi анықтамалар беру»</w:t>
      </w:r>
      <w:r>
        <w:br/>
      </w:r>
      <w:r>
        <w:rPr>
          <w:rFonts w:ascii="Times New Roman"/>
          <w:b w:val="false"/>
          <w:i w:val="false"/>
          <w:color w:val="000000"/>
          <w:sz w:val="28"/>
        </w:rPr>
        <w:t>
мемлекеттiк қызмет регламентіне</w:t>
      </w:r>
      <w:r>
        <w:br/>
      </w:r>
      <w:r>
        <w:rPr>
          <w:rFonts w:ascii="Times New Roman"/>
          <w:b w:val="false"/>
          <w:i w:val="false"/>
          <w:color w:val="000000"/>
          <w:sz w:val="28"/>
        </w:rPr>
        <w:t>
3 қосымша</w:t>
      </w:r>
    </w:p>
    <w:bookmarkEnd w:id="67"/>
    <w:p>
      <w:pPr>
        <w:spacing w:after="0"/>
        <w:ind w:left="0"/>
        <w:jc w:val="left"/>
      </w:pPr>
      <w:r>
        <w:rPr>
          <w:rFonts w:ascii="Times New Roman"/>
          <w:b/>
          <w:i w:val="false"/>
          <w:color w:val="000000"/>
        </w:rPr>
        <w:t xml:space="preserve"> Әрбiр әкiмшiлiк iс-әрекетiнiң орындалу мерзiмiн көрсете</w:t>
      </w:r>
      <w:r>
        <w:br/>
      </w:r>
      <w:r>
        <w:rPr>
          <w:rFonts w:ascii="Times New Roman"/>
          <w:b/>
          <w:i w:val="false"/>
          <w:color w:val="000000"/>
        </w:rPr>
        <w:t>
отырып, әр ҚФБ-тiң әкiмшiлiк iс-әрекеттер реттілігінің</w:t>
      </w:r>
      <w:r>
        <w:br/>
      </w:r>
      <w:r>
        <w:rPr>
          <w:rFonts w:ascii="Times New Roman"/>
          <w:b/>
          <w:i w:val="false"/>
          <w:color w:val="000000"/>
        </w:rPr>
        <w:t>
және өзара іс-қимылының мәтiндi кестелiк сипаттамасы</w:t>
      </w:r>
    </w:p>
    <w:p>
      <w:pPr>
        <w:spacing w:after="0"/>
        <w:ind w:left="0"/>
        <w:jc w:val="left"/>
      </w:pPr>
      <w:r>
        <w:rPr>
          <w:rFonts w:ascii="Times New Roman"/>
          <w:b/>
          <w:i w:val="false"/>
          <w:color w:val="000000"/>
        </w:rPr>
        <w:t xml:space="preserve"> 1 кесте. ҚФБ iс-әрекетiнiң сипаттамасы.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03"/>
        <w:gridCol w:w="3014"/>
        <w:gridCol w:w="2828"/>
        <w:gridCol w:w="3015"/>
      </w:tblGrid>
      <w:tr>
        <w:trPr>
          <w:trHeight w:val="30" w:hRule="atLeast"/>
        </w:trPr>
        <w:tc>
          <w:tcPr>
            <w:tcW w:w="3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Негiзгi үдерiстiң iс-қимылдары (барысы, жұмыстар ағыны)
</w:t>
            </w:r>
          </w:p>
        </w:tc>
      </w:tr>
      <w:tr>
        <w:trPr>
          <w:trHeight w:val="30" w:hRule="atLeast"/>
        </w:trPr>
        <w:tc>
          <w:tcPr>
            <w:tcW w:w="3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Iс-қимылдардың (барысы, жұмыстар ағыны) N </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3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r>
      <w:tr>
        <w:trPr>
          <w:trHeight w:val="30" w:hRule="atLeast"/>
        </w:trPr>
        <w:tc>
          <w:tcPr>
            <w:tcW w:w="3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Орталықтың инспекторы</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Орталықтың жинақтау бөлiмiнiң инспекторы</w:t>
            </w:r>
          </w:p>
        </w:tc>
        <w:tc>
          <w:tcPr>
            <w:tcW w:w="3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уәкiлеттi орган кеңсесiнiң қызметкерi</w:t>
            </w:r>
          </w:p>
        </w:tc>
      </w:tr>
      <w:tr>
        <w:trPr>
          <w:trHeight w:val="30" w:hRule="atLeast"/>
        </w:trPr>
        <w:tc>
          <w:tcPr>
            <w:tcW w:w="3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Iс-қимылдардың (үдерiстiң, операция рәсiмiнiң) атауы және олардың сипаттамасы</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қабылдау және тiркеу</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қарау және жинақтау</w:t>
            </w:r>
          </w:p>
        </w:tc>
        <w:tc>
          <w:tcPr>
            <w:tcW w:w="3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қабылдау және тiркеу</w:t>
            </w:r>
          </w:p>
        </w:tc>
      </w:tr>
      <w:tr>
        <w:trPr>
          <w:trHeight w:val="30" w:hRule="atLeast"/>
        </w:trPr>
        <w:tc>
          <w:tcPr>
            <w:tcW w:w="3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Аяқтау нысаны (деректер, құжат, ұйымдастыру- әкiмшiлiк шешiм) </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Орталықтың жинақтау бөлiмiнiң инспекторына ұсыну</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Уәкiлеттi органға жолдау</w:t>
            </w:r>
          </w:p>
        </w:tc>
        <w:tc>
          <w:tcPr>
            <w:tcW w:w="3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Уәкiлеттi органның басшылығына ұсынысы</w:t>
            </w:r>
          </w:p>
        </w:tc>
      </w:tr>
      <w:tr>
        <w:trPr>
          <w:trHeight w:val="30" w:hRule="atLeast"/>
        </w:trPr>
        <w:tc>
          <w:tcPr>
            <w:tcW w:w="3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мерзiмдерi</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минут </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w:t>
            </w:r>
          </w:p>
        </w:tc>
        <w:tc>
          <w:tcPr>
            <w:tcW w:w="3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03"/>
        <w:gridCol w:w="3014"/>
        <w:gridCol w:w="2828"/>
        <w:gridCol w:w="3015"/>
      </w:tblGrid>
      <w:tr>
        <w:trPr>
          <w:trHeight w:val="30" w:hRule="atLeast"/>
        </w:trPr>
        <w:tc>
          <w:tcPr>
            <w:tcW w:w="3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Iс-қимылдардың (барысы, жұмыстар ағыны) N</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w:t>
            </w:r>
          </w:p>
        </w:tc>
        <w:tc>
          <w:tcPr>
            <w:tcW w:w="3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
</w:t>
            </w:r>
          </w:p>
        </w:tc>
      </w:tr>
      <w:tr>
        <w:trPr>
          <w:trHeight w:val="30" w:hRule="atLeast"/>
        </w:trPr>
        <w:tc>
          <w:tcPr>
            <w:tcW w:w="3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уәкiлеттi органның басшылығы</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уәкiлеттi органның жауапты орындаушысы</w:t>
            </w:r>
          </w:p>
        </w:tc>
        <w:tc>
          <w:tcPr>
            <w:tcW w:w="3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Орталықтың инспекторы</w:t>
            </w:r>
          </w:p>
        </w:tc>
      </w:tr>
      <w:tr>
        <w:trPr>
          <w:trHeight w:val="30" w:hRule="atLeast"/>
        </w:trPr>
        <w:tc>
          <w:tcPr>
            <w:tcW w:w="3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Iс-қимылдардың (үдерiстiң, операция рәсiмiнiң) атауы және олардың сипаттамасы</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қарау</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Құжаттарды қарау, анықтаманы немесе дәлелдi бас тартуды дайындау </w:t>
            </w:r>
          </w:p>
        </w:tc>
        <w:tc>
          <w:tcPr>
            <w:tcW w:w="3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Анықтаманы немесе дәлелдi бас тартуды тiркеу</w:t>
            </w:r>
          </w:p>
        </w:tc>
      </w:tr>
      <w:tr>
        <w:trPr>
          <w:trHeight w:val="30" w:hRule="atLeast"/>
        </w:trPr>
        <w:tc>
          <w:tcPr>
            <w:tcW w:w="3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 құжат, ұйымдастыру-әкiмшiлiк шешiм)</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Жауапты орындаушыға беру</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Анықтаманы немесе дәлелдi бас тартуды Орталықтың инспекторына немесе тұтынушыға жолдау</w:t>
            </w:r>
          </w:p>
        </w:tc>
        <w:tc>
          <w:tcPr>
            <w:tcW w:w="3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Анықтаманы немесе дәлелдi бас тартуды тұтынушыға беру</w:t>
            </w:r>
          </w:p>
        </w:tc>
      </w:tr>
      <w:tr>
        <w:trPr>
          <w:trHeight w:val="30" w:hRule="atLeast"/>
        </w:trPr>
        <w:tc>
          <w:tcPr>
            <w:tcW w:w="3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мерзiмдерi</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жұмыс күн</w:t>
            </w:r>
          </w:p>
        </w:tc>
        <w:tc>
          <w:tcPr>
            <w:tcW w:w="3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w:t>
            </w:r>
          </w:p>
        </w:tc>
      </w:tr>
    </w:tbl>
    <w:p>
      <w:pPr>
        <w:spacing w:after="0"/>
        <w:ind w:left="0"/>
        <w:jc w:val="left"/>
      </w:pPr>
      <w:r>
        <w:rPr>
          <w:rFonts w:ascii="Times New Roman"/>
          <w:b/>
          <w:i w:val="false"/>
          <w:color w:val="000000"/>
        </w:rPr>
        <w:t xml:space="preserve"> 2 кесте. Пайдалану нұсқалары. Негiзгi үдерiс – қорғаншылық</w:t>
      </w:r>
      <w:r>
        <w:br/>
      </w:r>
      <w:r>
        <w:rPr>
          <w:rFonts w:ascii="Times New Roman"/>
          <w:b/>
          <w:i w:val="false"/>
          <w:color w:val="000000"/>
        </w:rPr>
        <w:t>
және қамқоршылық жөнiнде анықтамалар берiлген жағдайда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37"/>
        <w:gridCol w:w="2581"/>
        <w:gridCol w:w="2798"/>
        <w:gridCol w:w="2886"/>
        <w:gridCol w:w="2538"/>
      </w:tblGrid>
      <w:tr>
        <w:trPr>
          <w:trHeight w:val="30" w:hRule="atLeast"/>
        </w:trPr>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Негiзгi үдерiс (барысы, жұмыстар ағыны) 
</w:t>
            </w:r>
          </w:p>
        </w:tc>
      </w:tr>
      <w:tr>
        <w:trPr>
          <w:trHeight w:val="30" w:hRule="atLeast"/>
        </w:trPr>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Орталықтың инспекторы</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Орталықтың жинақтау бөлiмiнiң инспекторы</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уәкiлеттi орган кеңсесiнiң қызметкерi</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уәкiлеттi органның басшылығы</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уәкiлеттi органның жауапты орындаушысы</w:t>
            </w:r>
          </w:p>
        </w:tc>
      </w:tr>
      <w:tr>
        <w:trPr>
          <w:trHeight w:val="30" w:hRule="atLeast"/>
        </w:trPr>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Құжаттарды қабылдау және тiркеу</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Құжаттарды қарау және жинақтау</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Құжаттарды қабылдау және тiркеу</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Құжаттарды қарау </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Құжаттарды қарау және анықтама дайындау</w:t>
            </w:r>
          </w:p>
        </w:tc>
      </w:tr>
      <w:tr>
        <w:trPr>
          <w:trHeight w:val="30" w:hRule="atLeast"/>
        </w:trPr>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Орталықтың жинақтау бөлiмiнiң инспекторына ұсыну</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Уәкiлеттi органға жолдау</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Уәкiлеттi органның басшысына ұсыну</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Жауапты орындаушыға жолдау</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Анықтаманы Орталыққа немесе тұтынушыға жолдау</w:t>
            </w:r>
          </w:p>
        </w:tc>
      </w:tr>
      <w:tr>
        <w:trPr>
          <w:trHeight w:val="30" w:hRule="atLeast"/>
        </w:trPr>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Тұтынушыға беру</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3 кесте. Пайдалану нұсқалары. Баламалы үдерiс –</w:t>
      </w:r>
      <w:r>
        <w:br/>
      </w:r>
      <w:r>
        <w:rPr>
          <w:rFonts w:ascii="Times New Roman"/>
          <w:b/>
          <w:i w:val="false"/>
          <w:color w:val="000000"/>
        </w:rPr>
        <w:t>
қорғаншылық және қамқоршылық жөнiнде анықтамалар</w:t>
      </w:r>
      <w:r>
        <w:br/>
      </w:r>
      <w:r>
        <w:rPr>
          <w:rFonts w:ascii="Times New Roman"/>
          <w:b/>
          <w:i w:val="false"/>
          <w:color w:val="000000"/>
        </w:rPr>
        <w:t>
беруден бас тартылған жағдайда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37"/>
        <w:gridCol w:w="2581"/>
        <w:gridCol w:w="2798"/>
        <w:gridCol w:w="2799"/>
        <w:gridCol w:w="2625"/>
      </w:tblGrid>
      <w:tr>
        <w:trPr>
          <w:trHeight w:val="30" w:hRule="atLeast"/>
        </w:trPr>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Баламалы үдерiс (барысы, жұмыстар ағыны) 
</w:t>
            </w:r>
          </w:p>
        </w:tc>
      </w:tr>
      <w:tr>
        <w:trPr>
          <w:trHeight w:val="30" w:hRule="atLeast"/>
        </w:trPr>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Орталықтың инспекторы</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Орталықтың жинақтау бөлiмiнiң инспекторы</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уәкiлеттi орган кеңсесiнiң қызметкерi</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уәкiлеттi органның басшылығы</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уәкiлеттi органның жауапты орындаушысы</w:t>
            </w:r>
          </w:p>
        </w:tc>
      </w:tr>
      <w:tr>
        <w:trPr>
          <w:trHeight w:val="30" w:hRule="atLeast"/>
        </w:trPr>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Құжаттарды қабылдау және тiркеу</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Құжаттарды қарау және жинақтау</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Құжаттарды қабылдау және тiркеу</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Құжаттарды қарау </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Құжаттарды қарау және дәлелдi бас тартуды дайындау</w:t>
            </w:r>
          </w:p>
        </w:tc>
      </w:tr>
      <w:tr>
        <w:trPr>
          <w:trHeight w:val="1575" w:hRule="atLeast"/>
        </w:trPr>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Орталықтың жинақтау бөлiмiнiң инспекторына ұсыну</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Уәкiлеттi органға жолдау</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Уәкiлеттi органның басшысына ұсыну</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Жауапты орындаушыға жолдау</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Дәлелдi бас тартуды Орталыққа немесе тұтынушыға жолдау</w:t>
            </w:r>
          </w:p>
        </w:tc>
      </w:tr>
      <w:tr>
        <w:trPr>
          <w:trHeight w:val="30" w:hRule="atLeast"/>
        </w:trPr>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Тұтынушыға беру</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40" w:id="68"/>
    <w:p>
      <w:pPr>
        <w:spacing w:after="0"/>
        <w:ind w:left="0"/>
        <w:jc w:val="both"/>
      </w:pPr>
      <w:r>
        <w:rPr>
          <w:rFonts w:ascii="Times New Roman"/>
          <w:b w:val="false"/>
          <w:i w:val="false"/>
          <w:color w:val="000000"/>
          <w:sz w:val="28"/>
        </w:rPr>
        <w:t>
«Қорғаншылық және қамқоршылық</w:t>
      </w:r>
      <w:r>
        <w:br/>
      </w:r>
      <w:r>
        <w:rPr>
          <w:rFonts w:ascii="Times New Roman"/>
          <w:b w:val="false"/>
          <w:i w:val="false"/>
          <w:color w:val="000000"/>
          <w:sz w:val="28"/>
        </w:rPr>
        <w:t>
жөнiндегi анықтамалар беру»</w:t>
      </w:r>
      <w:r>
        <w:br/>
      </w:r>
      <w:r>
        <w:rPr>
          <w:rFonts w:ascii="Times New Roman"/>
          <w:b w:val="false"/>
          <w:i w:val="false"/>
          <w:color w:val="000000"/>
          <w:sz w:val="28"/>
        </w:rPr>
        <w:t>
мемлекеттiк қызмет регламентіне</w:t>
      </w:r>
      <w:r>
        <w:br/>
      </w:r>
      <w:r>
        <w:rPr>
          <w:rFonts w:ascii="Times New Roman"/>
          <w:b w:val="false"/>
          <w:i w:val="false"/>
          <w:color w:val="000000"/>
          <w:sz w:val="28"/>
        </w:rPr>
        <w:t>
4 қосымша</w:t>
      </w:r>
    </w:p>
    <w:bookmarkEnd w:id="68"/>
    <w:p>
      <w:pPr>
        <w:spacing w:after="0"/>
        <w:ind w:left="0"/>
        <w:jc w:val="both"/>
      </w:pPr>
      <w:r>
        <w:drawing>
          <wp:inline distT="0" distB="0" distL="0" distR="0">
            <wp:extent cx="9918700" cy="648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9918700" cy="6489700"/>
                    </a:xfrm>
                    <a:prstGeom prst="rect">
                      <a:avLst/>
                    </a:prstGeom>
                  </pic:spPr>
                </pic:pic>
              </a:graphicData>
            </a:graphic>
          </wp:inline>
        </w:drawing>
      </w:r>
    </w:p>
    <w:p>
      <w:pPr>
        <w:spacing w:after="0"/>
        <w:ind w:left="0"/>
        <w:jc w:val="both"/>
      </w:pPr>
      <w:r>
        <w:drawing>
          <wp:inline distT="0" distB="0" distL="0" distR="0">
            <wp:extent cx="11061700" cy="7289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11061700" cy="7289800"/>
                    </a:xfrm>
                    <a:prstGeom prst="rect">
                      <a:avLst/>
                    </a:prstGeom>
                  </pic:spPr>
                </pic:pic>
              </a:graphicData>
            </a:graphic>
          </wp:inline>
        </w:drawing>
      </w:r>
    </w:p>
    <w:bookmarkStart w:name="z141" w:id="69"/>
    <w:p>
      <w:pPr>
        <w:spacing w:after="0"/>
        <w:ind w:left="0"/>
        <w:jc w:val="both"/>
      </w:pPr>
      <w:r>
        <w:rPr>
          <w:rFonts w:ascii="Times New Roman"/>
          <w:b w:val="false"/>
          <w:i w:val="false"/>
          <w:color w:val="000000"/>
          <w:sz w:val="28"/>
        </w:rPr>
        <w:t>
«Қорғаншылық және қамқоршылық</w:t>
      </w:r>
      <w:r>
        <w:br/>
      </w:r>
      <w:r>
        <w:rPr>
          <w:rFonts w:ascii="Times New Roman"/>
          <w:b w:val="false"/>
          <w:i w:val="false"/>
          <w:color w:val="000000"/>
          <w:sz w:val="28"/>
        </w:rPr>
        <w:t>
жөнiндегi анықтамалар беру»</w:t>
      </w:r>
      <w:r>
        <w:br/>
      </w:r>
      <w:r>
        <w:rPr>
          <w:rFonts w:ascii="Times New Roman"/>
          <w:b w:val="false"/>
          <w:i w:val="false"/>
          <w:color w:val="000000"/>
          <w:sz w:val="28"/>
        </w:rPr>
        <w:t>
мемлекеттiк қызмет регламентіне</w:t>
      </w:r>
      <w:r>
        <w:br/>
      </w:r>
      <w:r>
        <w:rPr>
          <w:rFonts w:ascii="Times New Roman"/>
          <w:b w:val="false"/>
          <w:i w:val="false"/>
          <w:color w:val="000000"/>
          <w:sz w:val="28"/>
        </w:rPr>
        <w:t>
5 қосымша</w:t>
      </w:r>
    </w:p>
    <w:bookmarkEnd w:id="69"/>
    <w:p>
      <w:pPr>
        <w:spacing w:after="0"/>
        <w:ind w:left="0"/>
        <w:jc w:val="left"/>
      </w:pPr>
      <w:r>
        <w:rPr>
          <w:rFonts w:ascii="Times New Roman"/>
          <w:b/>
          <w:i w:val="false"/>
          <w:color w:val="000000"/>
        </w:rPr>
        <w:t xml:space="preserve"> АНЫҚТАМА №_____</w:t>
      </w:r>
    </w:p>
    <w:p>
      <w:pPr>
        <w:spacing w:after="0"/>
        <w:ind w:left="0"/>
        <w:jc w:val="both"/>
      </w:pPr>
      <w:r>
        <w:rPr>
          <w:rFonts w:ascii="Times New Roman"/>
          <w:b w:val="false"/>
          <w:i w:val="false"/>
          <w:color w:val="000000"/>
          <w:sz w:val="28"/>
        </w:rPr>
        <w:t>Осы анықтама</w:t>
      </w:r>
    </w:p>
    <w:p>
      <w:pPr>
        <w:spacing w:after="0"/>
        <w:ind w:left="0"/>
        <w:jc w:val="both"/>
      </w:pPr>
      <w:r>
        <w:rPr>
          <w:rFonts w:ascii="Times New Roman"/>
          <w:b w:val="false"/>
          <w:i w:val="false"/>
          <w:color w:val="000000"/>
          <w:sz w:val="28"/>
        </w:rPr>
        <w:t>_____________________қаласы</w:t>
      </w:r>
      <w:r>
        <w:br/>
      </w:r>
      <w:r>
        <w:rPr>
          <w:rFonts w:ascii="Times New Roman"/>
          <w:b w:val="false"/>
          <w:i w:val="false"/>
          <w:color w:val="000000"/>
          <w:sz w:val="28"/>
        </w:rPr>
        <w:t>
_____________________көшесi,</w:t>
      </w:r>
      <w:r>
        <w:br/>
      </w:r>
      <w:r>
        <w:rPr>
          <w:rFonts w:ascii="Times New Roman"/>
          <w:b w:val="false"/>
          <w:i w:val="false"/>
          <w:color w:val="000000"/>
          <w:sz w:val="28"/>
        </w:rPr>
        <w:t>
№_______ үй, №_________ пәтерде тұратын</w:t>
      </w:r>
    </w:p>
    <w:p>
      <w:pPr>
        <w:spacing w:after="0"/>
        <w:ind w:left="0"/>
        <w:jc w:val="both"/>
      </w:pPr>
      <w:r>
        <w:rPr>
          <w:rFonts w:ascii="Times New Roman"/>
          <w:b w:val="false"/>
          <w:i w:val="false"/>
          <w:color w:val="000000"/>
          <w:sz w:val="28"/>
        </w:rPr>
        <w:t>азамат (азаматша)____________________________________________берiлдi,</w:t>
      </w:r>
      <w:r>
        <w:br/>
      </w:r>
      <w:r>
        <w:rPr>
          <w:rFonts w:ascii="Times New Roman"/>
          <w:b w:val="false"/>
          <w:i w:val="false"/>
          <w:color w:val="000000"/>
          <w:sz w:val="28"/>
        </w:rPr>
        <w:t>
ол шын мәнiнде (қала, аудан) әкiмiнiң</w:t>
      </w:r>
      <w:r>
        <w:br/>
      </w:r>
      <w:r>
        <w:rPr>
          <w:rFonts w:ascii="Times New Roman"/>
          <w:b w:val="false"/>
          <w:i w:val="false"/>
          <w:color w:val="000000"/>
          <w:sz w:val="28"/>
        </w:rPr>
        <w:t>
20__жылғы "____" ____________________ №_______ шешiмiне сәйкес</w:t>
      </w:r>
      <w:r>
        <w:br/>
      </w:r>
      <w:r>
        <w:rPr>
          <w:rFonts w:ascii="Times New Roman"/>
          <w:b w:val="false"/>
          <w:i w:val="false"/>
          <w:color w:val="000000"/>
          <w:sz w:val="28"/>
        </w:rPr>
        <w:t>
19__жылғы  "____" ____________________ туылған_________________</w:t>
      </w:r>
      <w:r>
        <w:br/>
      </w:r>
      <w:r>
        <w:rPr>
          <w:rFonts w:ascii="Times New Roman"/>
          <w:b w:val="false"/>
          <w:i w:val="false"/>
          <w:color w:val="000000"/>
          <w:sz w:val="28"/>
        </w:rPr>
        <w:t>
 </w:t>
      </w:r>
      <w:r>
        <w:br/>
      </w:r>
      <w:r>
        <w:rPr>
          <w:rFonts w:ascii="Times New Roman"/>
          <w:b w:val="false"/>
          <w:i w:val="false"/>
          <w:color w:val="000000"/>
          <w:sz w:val="28"/>
        </w:rPr>
        <w:t>
және оның мүлкiне (мүлкiнiң тiзiмдемесi iсте тiгулi, мүлкi жоқ)</w:t>
      </w:r>
      <w:r>
        <w:br/>
      </w:r>
      <w:r>
        <w:rPr>
          <w:rFonts w:ascii="Times New Roman"/>
          <w:b w:val="false"/>
          <w:i w:val="false"/>
          <w:color w:val="000000"/>
          <w:sz w:val="28"/>
        </w:rPr>
        <w:t>
қорғаншы (қамқоршы) болып тағайындалды.</w:t>
      </w:r>
      <w:r>
        <w:br/>
      </w:r>
      <w:r>
        <w:rPr>
          <w:rFonts w:ascii="Times New Roman"/>
          <w:b w:val="false"/>
          <w:i w:val="false"/>
          <w:color w:val="000000"/>
          <w:sz w:val="28"/>
        </w:rPr>
        <w:t>
      Қорғаншыға (қамқоршыға) қамқорлыққа алынушыны тәрбиелеу, оқыту,</w:t>
      </w:r>
      <w:r>
        <w:br/>
      </w:r>
      <w:r>
        <w:rPr>
          <w:rFonts w:ascii="Times New Roman"/>
          <w:b w:val="false"/>
          <w:i w:val="false"/>
          <w:color w:val="000000"/>
          <w:sz w:val="28"/>
        </w:rPr>
        <w:t>
қоғамдық пайдалы қызметке даярлау туралы, оның жеке мүлiктiк</w:t>
      </w:r>
      <w:r>
        <w:br/>
      </w:r>
      <w:r>
        <w:rPr>
          <w:rFonts w:ascii="Times New Roman"/>
          <w:b w:val="false"/>
          <w:i w:val="false"/>
          <w:color w:val="000000"/>
          <w:sz w:val="28"/>
        </w:rPr>
        <w:t>
құқықтарын қорғау және сақтау, сотта және барлық мемлекеттiк</w:t>
      </w:r>
      <w:r>
        <w:br/>
      </w:r>
      <w:r>
        <w:rPr>
          <w:rFonts w:ascii="Times New Roman"/>
          <w:b w:val="false"/>
          <w:i w:val="false"/>
          <w:color w:val="000000"/>
          <w:sz w:val="28"/>
        </w:rPr>
        <w:t>
мекемелерде арнайы өкiлеттiксiз оның өкiлi болу мiндетi жүктеледi.</w:t>
      </w:r>
    </w:p>
    <w:p>
      <w:pPr>
        <w:spacing w:after="0"/>
        <w:ind w:left="0"/>
        <w:jc w:val="both"/>
      </w:pPr>
      <w:r>
        <w:rPr>
          <w:rFonts w:ascii="Times New Roman"/>
          <w:b w:val="false"/>
          <w:i w:val="false"/>
          <w:color w:val="000000"/>
          <w:sz w:val="28"/>
        </w:rPr>
        <w:t>      Аудандық бiлiм бөлiмiнiң бастығы  __________Т.А.Ә.</w:t>
      </w:r>
    </w:p>
    <w:p>
      <w:pPr>
        <w:spacing w:after="0"/>
        <w:ind w:left="0"/>
        <w:jc w:val="both"/>
      </w:pPr>
      <w:r>
        <w:rPr>
          <w:rFonts w:ascii="Times New Roman"/>
          <w:b w:val="false"/>
          <w:i w:val="false"/>
          <w:color w:val="000000"/>
          <w:sz w:val="28"/>
        </w:rPr>
        <w:t>Алматы қаласы әкімдігінің</w:t>
      </w:r>
      <w:r>
        <w:br/>
      </w:r>
      <w:r>
        <w:rPr>
          <w:rFonts w:ascii="Times New Roman"/>
          <w:b w:val="false"/>
          <w:i w:val="false"/>
          <w:color w:val="000000"/>
          <w:sz w:val="28"/>
        </w:rPr>
        <w:t>
2012 жылғы "5" шілдедегі</w:t>
      </w:r>
      <w:r>
        <w:br/>
      </w:r>
      <w:r>
        <w:rPr>
          <w:rFonts w:ascii="Times New Roman"/>
          <w:b w:val="false"/>
          <w:i w:val="false"/>
          <w:color w:val="000000"/>
          <w:sz w:val="28"/>
        </w:rPr>
        <w:t>
№ 3/599 қаулысымен бекітілді</w:t>
      </w:r>
    </w:p>
    <w:bookmarkStart w:name="z142" w:id="70"/>
    <w:p>
      <w:pPr>
        <w:spacing w:after="0"/>
        <w:ind w:left="0"/>
        <w:jc w:val="left"/>
      </w:pPr>
      <w:r>
        <w:rPr>
          <w:rFonts w:ascii="Times New Roman"/>
          <w:b/>
          <w:i w:val="false"/>
          <w:color w:val="000000"/>
        </w:rPr>
        <w:t xml:space="preserve"> 
«Жетiмдердi, ата-анасының қамқорлығынсыз қалған балаларды</w:t>
      </w:r>
      <w:r>
        <w:br/>
      </w:r>
      <w:r>
        <w:rPr>
          <w:rFonts w:ascii="Times New Roman"/>
          <w:b/>
          <w:i w:val="false"/>
          <w:color w:val="000000"/>
        </w:rPr>
        <w:t>
әлеуметтiк қамсыздандыруға арналған құжаттарды ресiмдеу»</w:t>
      </w:r>
      <w:r>
        <w:br/>
      </w:r>
      <w:r>
        <w:rPr>
          <w:rFonts w:ascii="Times New Roman"/>
          <w:b/>
          <w:i w:val="false"/>
          <w:color w:val="000000"/>
        </w:rPr>
        <w:t>
мемлекеттiк қызмет көрсету</w:t>
      </w:r>
      <w:r>
        <w:br/>
      </w:r>
      <w:r>
        <w:rPr>
          <w:rFonts w:ascii="Times New Roman"/>
          <w:b/>
          <w:i w:val="false"/>
          <w:color w:val="000000"/>
        </w:rPr>
        <w:t>
регламентi</w:t>
      </w:r>
    </w:p>
    <w:bookmarkEnd w:id="70"/>
    <w:bookmarkStart w:name="z143" w:id="71"/>
    <w:p>
      <w:pPr>
        <w:spacing w:after="0"/>
        <w:ind w:left="0"/>
        <w:jc w:val="left"/>
      </w:pPr>
      <w:r>
        <w:rPr>
          <w:rFonts w:ascii="Times New Roman"/>
          <w:b/>
          <w:i w:val="false"/>
          <w:color w:val="000000"/>
        </w:rPr>
        <w:t xml:space="preserve"> 
1. Негiзгi ұғымдар</w:t>
      </w:r>
    </w:p>
    <w:bookmarkEnd w:id="71"/>
    <w:bookmarkStart w:name="z144" w:id="72"/>
    <w:p>
      <w:pPr>
        <w:spacing w:after="0"/>
        <w:ind w:left="0"/>
        <w:jc w:val="both"/>
      </w:pPr>
      <w:r>
        <w:rPr>
          <w:rFonts w:ascii="Times New Roman"/>
          <w:b w:val="false"/>
          <w:i w:val="false"/>
          <w:color w:val="000000"/>
          <w:sz w:val="28"/>
        </w:rPr>
        <w:t>
      1. Осы «Жетiмдердi, ата-анасының қамқорлығынсыз қалған балаларды әлеуметтiк қамсыздандыруға арналған құжаттарды ресiмдеу» мемлекеттiк қызмет көрсету регламентiнде (әрi қарай - Регламент) мынадай негiзгi ұғымдар пайдаланылады:</w:t>
      </w:r>
      <w:r>
        <w:br/>
      </w:r>
      <w:r>
        <w:rPr>
          <w:rFonts w:ascii="Times New Roman"/>
          <w:b w:val="false"/>
          <w:i w:val="false"/>
          <w:color w:val="000000"/>
          <w:sz w:val="28"/>
        </w:rPr>
        <w:t>
      1) мемлекеттік қызмет көрсету – мемлекеттік органдардың, олардың ведомстволық бағыныстағы ұйымдарының және өзге де жеке және заңды тұлғалардың мемлекеттік органдардың жекелеген функцияларын іске асыру нысандарының бірі болып табылатын, Қазақстан Республикасының заңнамасында көзделген, жеке және заңды тұлғалардың (мемлекеттік органдарды қоспағанда) өтініші бойынша жүзеге асырылатын қызмет;</w:t>
      </w:r>
      <w:r>
        <w:br/>
      </w:r>
      <w:r>
        <w:rPr>
          <w:rFonts w:ascii="Times New Roman"/>
          <w:b w:val="false"/>
          <w:i w:val="false"/>
          <w:color w:val="000000"/>
          <w:sz w:val="28"/>
        </w:rPr>
        <w:t>
      2) уәкілетті орган – аудандардың білім бөлімдері;</w:t>
      </w:r>
      <w:r>
        <w:br/>
      </w:r>
      <w:r>
        <w:rPr>
          <w:rFonts w:ascii="Times New Roman"/>
          <w:b w:val="false"/>
          <w:i w:val="false"/>
          <w:color w:val="000000"/>
          <w:sz w:val="28"/>
        </w:rPr>
        <w:t>
      3) орындаушы – мiндеттерiне жетiмдердi, ата-анасының қамқорлығынсыз қалған балаларды әлеуметтiк қамсыздандыруға арналған құжаттарды ресiмдеу кiретiн аудандардың бiлiм бөлiмдерiнiң маманы;</w:t>
      </w:r>
      <w:r>
        <w:br/>
      </w:r>
      <w:r>
        <w:rPr>
          <w:rFonts w:ascii="Times New Roman"/>
          <w:b w:val="false"/>
          <w:i w:val="false"/>
          <w:color w:val="000000"/>
          <w:sz w:val="28"/>
        </w:rPr>
        <w:t>
      4) тұтынушылар – мемлекеттік қызметті қажет ететін жеке тұлға;</w:t>
      </w:r>
      <w:r>
        <w:br/>
      </w:r>
      <w:r>
        <w:rPr>
          <w:rFonts w:ascii="Times New Roman"/>
          <w:b w:val="false"/>
          <w:i w:val="false"/>
          <w:color w:val="000000"/>
          <w:sz w:val="28"/>
        </w:rPr>
        <w:t>
      5) ҚФБ – мемлекеттік қызмет көрсету үдерісіне қатысушы құрылымдық -функционалдық бірліктер.</w:t>
      </w:r>
    </w:p>
    <w:bookmarkEnd w:id="72"/>
    <w:bookmarkStart w:name="z145" w:id="73"/>
    <w:p>
      <w:pPr>
        <w:spacing w:after="0"/>
        <w:ind w:left="0"/>
        <w:jc w:val="left"/>
      </w:pPr>
      <w:r>
        <w:rPr>
          <w:rFonts w:ascii="Times New Roman"/>
          <w:b/>
          <w:i w:val="false"/>
          <w:color w:val="000000"/>
        </w:rPr>
        <w:t xml:space="preserve"> 
2. Жалпы ережелер</w:t>
      </w:r>
    </w:p>
    <w:bookmarkEnd w:id="73"/>
    <w:bookmarkStart w:name="z146" w:id="74"/>
    <w:p>
      <w:pPr>
        <w:spacing w:after="0"/>
        <w:ind w:left="0"/>
        <w:jc w:val="both"/>
      </w:pPr>
      <w:r>
        <w:rPr>
          <w:rFonts w:ascii="Times New Roman"/>
          <w:b w:val="false"/>
          <w:i w:val="false"/>
          <w:color w:val="000000"/>
          <w:sz w:val="28"/>
        </w:rPr>
        <w:t>
      2. Осы Регламент Қазақстан Республикасының 2000 жылғы 27 қарашадағы «Әкiмшiлiк рәсiмдер туралы» Заңының </w:t>
      </w:r>
      <w:r>
        <w:rPr>
          <w:rFonts w:ascii="Times New Roman"/>
          <w:b w:val="false"/>
          <w:i w:val="false"/>
          <w:color w:val="000000"/>
          <w:sz w:val="28"/>
        </w:rPr>
        <w:t>9-1 бабына</w:t>
      </w:r>
      <w:r>
        <w:rPr>
          <w:rFonts w:ascii="Times New Roman"/>
          <w:b w:val="false"/>
          <w:i w:val="false"/>
          <w:color w:val="000000"/>
          <w:sz w:val="28"/>
        </w:rPr>
        <w:t xml:space="preserve"> және Қазақстан Республикасы Үкiметiнiң «Қазақстан Республикасы Бiлiм және ғылым министрлiгiнiң мемлекеттiк қызмет стандарттарын бекiту және Қазақстан Республикасы Үкiметiнiң 2007 жылғы 30 маусымдағы № 561 қаулысына өзгерiс енгiзу туралы» 2010 жылғы 26 ақпандағы № 140 </w:t>
      </w:r>
      <w:r>
        <w:rPr>
          <w:rFonts w:ascii="Times New Roman"/>
          <w:b w:val="false"/>
          <w:i w:val="false"/>
          <w:color w:val="000000"/>
          <w:sz w:val="28"/>
        </w:rPr>
        <w:t>қаулысына</w:t>
      </w:r>
      <w:r>
        <w:rPr>
          <w:rFonts w:ascii="Times New Roman"/>
          <w:b w:val="false"/>
          <w:i w:val="false"/>
          <w:color w:val="000000"/>
          <w:sz w:val="28"/>
        </w:rPr>
        <w:t xml:space="preserve"> сәйкес әзiрлендi.</w:t>
      </w:r>
      <w:r>
        <w:br/>
      </w:r>
      <w:r>
        <w:rPr>
          <w:rFonts w:ascii="Times New Roman"/>
          <w:b w:val="false"/>
          <w:i w:val="false"/>
          <w:color w:val="000000"/>
          <w:sz w:val="28"/>
        </w:rPr>
        <w:t>
</w:t>
      </w:r>
      <w:r>
        <w:rPr>
          <w:rFonts w:ascii="Times New Roman"/>
          <w:b w:val="false"/>
          <w:i w:val="false"/>
          <w:color w:val="000000"/>
          <w:sz w:val="28"/>
        </w:rPr>
        <w:t>
      3. Мемлекеттiк қызмет осы регламенттің </w:t>
      </w:r>
      <w:r>
        <w:rPr>
          <w:rFonts w:ascii="Times New Roman"/>
          <w:b w:val="false"/>
          <w:i w:val="false"/>
          <w:color w:val="000000"/>
          <w:sz w:val="28"/>
        </w:rPr>
        <w:t>1 қосымшасына</w:t>
      </w:r>
      <w:r>
        <w:rPr>
          <w:rFonts w:ascii="Times New Roman"/>
          <w:b w:val="false"/>
          <w:i w:val="false"/>
          <w:color w:val="000000"/>
          <w:sz w:val="28"/>
        </w:rPr>
        <w:t xml:space="preserve"> сәйкес Алматы қаласының Бiлiм басқармасымен аудандық бiлiм бөлiмдерi (бұдан әрi – уәкілетті орган) арқылы көрсетiледi.</w:t>
      </w:r>
      <w:r>
        <w:br/>
      </w:r>
      <w:r>
        <w:rPr>
          <w:rFonts w:ascii="Times New Roman"/>
          <w:b w:val="false"/>
          <w:i w:val="false"/>
          <w:color w:val="000000"/>
          <w:sz w:val="28"/>
        </w:rPr>
        <w:t>
</w:t>
      </w:r>
      <w:r>
        <w:rPr>
          <w:rFonts w:ascii="Times New Roman"/>
          <w:b w:val="false"/>
          <w:i w:val="false"/>
          <w:color w:val="000000"/>
          <w:sz w:val="28"/>
        </w:rPr>
        <w:t>
      4. Көрсетiлетiн мемлекеттiк қызмет нысаны автоматтандырылмаған.</w:t>
      </w:r>
      <w:r>
        <w:br/>
      </w:r>
      <w:r>
        <w:rPr>
          <w:rFonts w:ascii="Times New Roman"/>
          <w:b w:val="false"/>
          <w:i w:val="false"/>
          <w:color w:val="000000"/>
          <w:sz w:val="28"/>
        </w:rPr>
        <w:t>
</w:t>
      </w:r>
      <w:r>
        <w:rPr>
          <w:rFonts w:ascii="Times New Roman"/>
          <w:b w:val="false"/>
          <w:i w:val="false"/>
          <w:color w:val="000000"/>
          <w:sz w:val="28"/>
        </w:rPr>
        <w:t>
      5. Мемлекеттік қызмет Қазақстан Республикасының 2011 жылғы 26 желтоқсандағы «Неке (ерлі-зайыптылық) және отбасы туралы» Кодексінің </w:t>
      </w:r>
      <w:r>
        <w:rPr>
          <w:rFonts w:ascii="Times New Roman"/>
          <w:b w:val="false"/>
          <w:i w:val="false"/>
          <w:color w:val="000000"/>
          <w:sz w:val="28"/>
        </w:rPr>
        <w:t>115</w:t>
      </w:r>
      <w:r>
        <w:rPr>
          <w:rFonts w:ascii="Times New Roman"/>
          <w:b w:val="false"/>
          <w:i w:val="false"/>
          <w:color w:val="000000"/>
          <w:sz w:val="28"/>
        </w:rPr>
        <w:t>-</w:t>
      </w:r>
      <w:r>
        <w:rPr>
          <w:rFonts w:ascii="Times New Roman"/>
          <w:b w:val="false"/>
          <w:i w:val="false"/>
          <w:color w:val="000000"/>
          <w:sz w:val="28"/>
        </w:rPr>
        <w:t>132</w:t>
      </w:r>
      <w:r>
        <w:rPr>
          <w:rFonts w:ascii="Times New Roman"/>
          <w:b w:val="false"/>
          <w:i w:val="false"/>
          <w:color w:val="000000"/>
          <w:sz w:val="28"/>
        </w:rPr>
        <w:t>-баптары және Қазақстан Республикасы Үкiметiнiң 2012 жылғы 30 наурыздағы № 404 «Адамның бала асырап алуы, оны қорғаншылыққа немесе қамқоршылыққа, патронатқа қабылдап алуы мүмкiн болмайтын аурулардың тiзбесiн бекiту туралы» </w:t>
      </w:r>
      <w:r>
        <w:rPr>
          <w:rFonts w:ascii="Times New Roman"/>
          <w:b w:val="false"/>
          <w:i w:val="false"/>
          <w:color w:val="000000"/>
          <w:sz w:val="28"/>
        </w:rPr>
        <w:t>қаулысы</w:t>
      </w:r>
      <w:r>
        <w:rPr>
          <w:rFonts w:ascii="Times New Roman"/>
          <w:b w:val="false"/>
          <w:i w:val="false"/>
          <w:color w:val="000000"/>
          <w:sz w:val="28"/>
        </w:rPr>
        <w:t xml:space="preserve"> негізінде жүзеге асырылады.</w:t>
      </w:r>
      <w:r>
        <w:br/>
      </w:r>
      <w:r>
        <w:rPr>
          <w:rFonts w:ascii="Times New Roman"/>
          <w:b w:val="false"/>
          <w:i w:val="false"/>
          <w:color w:val="000000"/>
          <w:sz w:val="28"/>
        </w:rPr>
        <w:t>
</w:t>
      </w:r>
      <w:r>
        <w:rPr>
          <w:rFonts w:ascii="Times New Roman"/>
          <w:b w:val="false"/>
          <w:i w:val="false"/>
          <w:color w:val="000000"/>
          <w:sz w:val="28"/>
        </w:rPr>
        <w:t>
      6. Көрсетiлетiн мемлекеттiк қызметтiң аяқталу нысаны </w:t>
      </w:r>
      <w:r>
        <w:rPr>
          <w:rFonts w:ascii="Times New Roman"/>
          <w:b w:val="false"/>
          <w:i w:val="false"/>
          <w:color w:val="000000"/>
          <w:sz w:val="28"/>
        </w:rPr>
        <w:t>4 қосымшаға</w:t>
      </w:r>
      <w:r>
        <w:rPr>
          <w:rFonts w:ascii="Times New Roman"/>
          <w:b w:val="false"/>
          <w:i w:val="false"/>
          <w:color w:val="000000"/>
          <w:sz w:val="28"/>
        </w:rPr>
        <w:t xml:space="preserve"> сәйкес жетiм балаларды, ата-анасының қамқорлығынсыз қалған балаларды әлеуметтiк қамсыздандыруға арналған құжаттарды ресiмдеу (бұдан әрi – үзiндi) не қызмет көрсетуден бас тартудың дәлелдi жауабын ұсыну болып табылады.</w:t>
      </w:r>
      <w:r>
        <w:br/>
      </w:r>
      <w:r>
        <w:rPr>
          <w:rFonts w:ascii="Times New Roman"/>
          <w:b w:val="false"/>
          <w:i w:val="false"/>
          <w:color w:val="000000"/>
          <w:sz w:val="28"/>
        </w:rPr>
        <w:t>
</w:t>
      </w:r>
      <w:r>
        <w:rPr>
          <w:rFonts w:ascii="Times New Roman"/>
          <w:b w:val="false"/>
          <w:i w:val="false"/>
          <w:color w:val="000000"/>
          <w:sz w:val="28"/>
        </w:rPr>
        <w:t>
      7. Мемлекеттiк қызмет тегiн көрсетiледi.</w:t>
      </w:r>
    </w:p>
    <w:bookmarkEnd w:id="74"/>
    <w:bookmarkStart w:name="z152" w:id="75"/>
    <w:p>
      <w:pPr>
        <w:spacing w:after="0"/>
        <w:ind w:left="0"/>
        <w:jc w:val="left"/>
      </w:pPr>
      <w:r>
        <w:rPr>
          <w:rFonts w:ascii="Times New Roman"/>
          <w:b/>
          <w:i w:val="false"/>
          <w:color w:val="000000"/>
        </w:rPr>
        <w:t xml:space="preserve"> 
3. Мемлекеттiк қызметтi көрсету тәртiбiне</w:t>
      </w:r>
      <w:r>
        <w:br/>
      </w:r>
      <w:r>
        <w:rPr>
          <w:rFonts w:ascii="Times New Roman"/>
          <w:b/>
          <w:i w:val="false"/>
          <w:color w:val="000000"/>
        </w:rPr>
        <w:t>
қойылатын талаптар</w:t>
      </w:r>
    </w:p>
    <w:bookmarkEnd w:id="75"/>
    <w:bookmarkStart w:name="z153" w:id="76"/>
    <w:p>
      <w:pPr>
        <w:spacing w:after="0"/>
        <w:ind w:left="0"/>
        <w:jc w:val="both"/>
      </w:pPr>
      <w:r>
        <w:rPr>
          <w:rFonts w:ascii="Times New Roman"/>
          <w:b w:val="false"/>
          <w:i w:val="false"/>
          <w:color w:val="000000"/>
          <w:sz w:val="28"/>
        </w:rPr>
        <w:t>
      8. Мемлекеттiк қызмет көрсету мәселелерi бойынша, сондай-ақ, мемлекеттiк қызмет көрсету барысы туралы ақпаратты мекенжайлары осы Регламенттiң </w:t>
      </w:r>
      <w:r>
        <w:rPr>
          <w:rFonts w:ascii="Times New Roman"/>
          <w:b w:val="false"/>
          <w:i w:val="false"/>
          <w:color w:val="000000"/>
          <w:sz w:val="28"/>
        </w:rPr>
        <w:t>1-қосымшасында</w:t>
      </w:r>
      <w:r>
        <w:rPr>
          <w:rFonts w:ascii="Times New Roman"/>
          <w:b w:val="false"/>
          <w:i w:val="false"/>
          <w:color w:val="000000"/>
          <w:sz w:val="28"/>
        </w:rPr>
        <w:t xml:space="preserve"> көрсетiлген уәкiлеттi органнан алуға болады.</w:t>
      </w:r>
      <w:r>
        <w:br/>
      </w:r>
      <w:r>
        <w:rPr>
          <w:rFonts w:ascii="Times New Roman"/>
          <w:b w:val="false"/>
          <w:i w:val="false"/>
          <w:color w:val="000000"/>
          <w:sz w:val="28"/>
        </w:rPr>
        <w:t>
</w:t>
      </w:r>
      <w:r>
        <w:rPr>
          <w:rFonts w:ascii="Times New Roman"/>
          <w:b w:val="false"/>
          <w:i w:val="false"/>
          <w:color w:val="000000"/>
          <w:sz w:val="28"/>
        </w:rPr>
        <w:t>
      9. Мемлекеттiк қызмет көрсету мерзiмдерi:</w:t>
      </w:r>
      <w:r>
        <w:br/>
      </w:r>
      <w:r>
        <w:rPr>
          <w:rFonts w:ascii="Times New Roman"/>
          <w:b w:val="false"/>
          <w:i w:val="false"/>
          <w:color w:val="000000"/>
          <w:sz w:val="28"/>
        </w:rPr>
        <w:t>
      1) тұтынушы осы Регламенттiң </w:t>
      </w:r>
      <w:r>
        <w:rPr>
          <w:rFonts w:ascii="Times New Roman"/>
          <w:b w:val="false"/>
          <w:i w:val="false"/>
          <w:color w:val="000000"/>
          <w:sz w:val="28"/>
        </w:rPr>
        <w:t>14-тармағында</w:t>
      </w:r>
      <w:r>
        <w:rPr>
          <w:rFonts w:ascii="Times New Roman"/>
          <w:b w:val="false"/>
          <w:i w:val="false"/>
          <w:color w:val="000000"/>
          <w:sz w:val="28"/>
        </w:rPr>
        <w:t xml:space="preserve"> айқындалған қажеттi құжаттарды тапсырған сәттен бастап отыз жұмыс күнiн (құжаттарды қабылдаған күн және берген күн мемлекеттiк қызмет көрсету мерзiмiне кiрмейдi) құрайды;</w:t>
      </w:r>
      <w:r>
        <w:br/>
      </w:r>
      <w:r>
        <w:rPr>
          <w:rFonts w:ascii="Times New Roman"/>
          <w:b w:val="false"/>
          <w:i w:val="false"/>
          <w:color w:val="000000"/>
          <w:sz w:val="28"/>
        </w:rPr>
        <w:t>
      2) тұтынушы өтiнiш берген күнi сол жерде көрсетiлетiн мемлекеттiк қызметтi алуға дейiн ең ұзақ күту уақыты 30 минуттан аспайды;</w:t>
      </w:r>
      <w:r>
        <w:br/>
      </w:r>
      <w:r>
        <w:rPr>
          <w:rFonts w:ascii="Times New Roman"/>
          <w:b w:val="false"/>
          <w:i w:val="false"/>
          <w:color w:val="000000"/>
          <w:sz w:val="28"/>
        </w:rPr>
        <w:t>
      3) тұтынушы өтiнiш берген күнi сол жерде көрсетiлетiн мемлекеттiк қызмет көрсету уақыты 30 минуттан аспайды.</w:t>
      </w:r>
      <w:r>
        <w:br/>
      </w:r>
      <w:r>
        <w:rPr>
          <w:rFonts w:ascii="Times New Roman"/>
          <w:b w:val="false"/>
          <w:i w:val="false"/>
          <w:color w:val="000000"/>
          <w:sz w:val="28"/>
        </w:rPr>
        <w:t>
</w:t>
      </w:r>
      <w:r>
        <w:rPr>
          <w:rFonts w:ascii="Times New Roman"/>
          <w:b w:val="false"/>
          <w:i w:val="false"/>
          <w:color w:val="000000"/>
          <w:sz w:val="28"/>
        </w:rPr>
        <w:t>
      10. Мемлекеттiк қызмет:</w:t>
      </w:r>
      <w:r>
        <w:br/>
      </w:r>
      <w:r>
        <w:rPr>
          <w:rFonts w:ascii="Times New Roman"/>
          <w:b w:val="false"/>
          <w:i w:val="false"/>
          <w:color w:val="000000"/>
          <w:sz w:val="28"/>
        </w:rPr>
        <w:t>
      1) уәкiлеттi органға өтiнiш бiлдiрген кезде – белгiленген жұмыс кестесiне сәйкес сенбi, жексенбi және мереке күндерiн қоспағанда, түскi үзiлiспен сағат 9.00-ден 18.00-ге дейiн көрсетiледi;</w:t>
      </w:r>
      <w:r>
        <w:br/>
      </w:r>
      <w:r>
        <w:rPr>
          <w:rFonts w:ascii="Times New Roman"/>
          <w:b w:val="false"/>
          <w:i w:val="false"/>
          <w:color w:val="000000"/>
          <w:sz w:val="28"/>
        </w:rPr>
        <w:t>
      2) қабылдау алдын ала жазылусыз және жеделдетiп қызмет көрсетусiз кезек күту тәртiбiмен жүзеге асырылады.</w:t>
      </w:r>
      <w:r>
        <w:br/>
      </w:r>
      <w:r>
        <w:rPr>
          <w:rFonts w:ascii="Times New Roman"/>
          <w:b w:val="false"/>
          <w:i w:val="false"/>
          <w:color w:val="000000"/>
          <w:sz w:val="28"/>
        </w:rPr>
        <w:t>
</w:t>
      </w:r>
      <w:r>
        <w:rPr>
          <w:rFonts w:ascii="Times New Roman"/>
          <w:b w:val="false"/>
          <w:i w:val="false"/>
          <w:color w:val="000000"/>
          <w:sz w:val="28"/>
        </w:rPr>
        <w:t>
      11. Мемлекеттiк қызметтi ұсынудан бас тарту негiзi уәкiлеттi органға өтiнiш бiлдiрген кезде - тұтынушының осы Pегламенттiң </w:t>
      </w:r>
      <w:r>
        <w:rPr>
          <w:rFonts w:ascii="Times New Roman"/>
          <w:b w:val="false"/>
          <w:i w:val="false"/>
          <w:color w:val="000000"/>
          <w:sz w:val="28"/>
        </w:rPr>
        <w:t>14-тармағында</w:t>
      </w:r>
      <w:r>
        <w:rPr>
          <w:rFonts w:ascii="Times New Roman"/>
          <w:b w:val="false"/>
          <w:i w:val="false"/>
          <w:color w:val="000000"/>
          <w:sz w:val="28"/>
        </w:rPr>
        <w:t xml:space="preserve"> көрсетiлген құжаттардың бiреуiн ұсынбауы болып табылады.</w:t>
      </w:r>
      <w:r>
        <w:br/>
      </w:r>
      <w:r>
        <w:rPr>
          <w:rFonts w:ascii="Times New Roman"/>
          <w:b w:val="false"/>
          <w:i w:val="false"/>
          <w:color w:val="000000"/>
          <w:sz w:val="28"/>
        </w:rPr>
        <w:t>
</w:t>
      </w:r>
      <w:r>
        <w:rPr>
          <w:rFonts w:ascii="Times New Roman"/>
          <w:b w:val="false"/>
          <w:i w:val="false"/>
          <w:color w:val="000000"/>
          <w:sz w:val="28"/>
        </w:rPr>
        <w:t>
      12. Тұтынушының құжаттарын қабылдауды бiр тұлға уәкiлеттi органның кестесiне сәйкес күнi бойы жүзеге асырады.</w:t>
      </w:r>
    </w:p>
    <w:bookmarkEnd w:id="76"/>
    <w:bookmarkStart w:name="z158" w:id="77"/>
    <w:p>
      <w:pPr>
        <w:spacing w:after="0"/>
        <w:ind w:left="0"/>
        <w:jc w:val="left"/>
      </w:pPr>
      <w:r>
        <w:rPr>
          <w:rFonts w:ascii="Times New Roman"/>
          <w:b/>
          <w:i w:val="false"/>
          <w:color w:val="000000"/>
        </w:rPr>
        <w:t xml:space="preserve"> 
4. Мемлекеттiк қызметтi көрсету үрдiсiнде iс-әрекет</w:t>
      </w:r>
      <w:r>
        <w:br/>
      </w:r>
      <w:r>
        <w:rPr>
          <w:rFonts w:ascii="Times New Roman"/>
          <w:b/>
          <w:i w:val="false"/>
          <w:color w:val="000000"/>
        </w:rPr>
        <w:t>
(өзара іс-қимыл) тәртiбiнiң сипаттамасы</w:t>
      </w:r>
    </w:p>
    <w:bookmarkEnd w:id="77"/>
    <w:bookmarkStart w:name="z159" w:id="78"/>
    <w:p>
      <w:pPr>
        <w:spacing w:after="0"/>
        <w:ind w:left="0"/>
        <w:jc w:val="both"/>
      </w:pPr>
      <w:r>
        <w:rPr>
          <w:rFonts w:ascii="Times New Roman"/>
          <w:b w:val="false"/>
          <w:i w:val="false"/>
          <w:color w:val="000000"/>
          <w:sz w:val="28"/>
        </w:rPr>
        <w:t>
      13. Тұтынушы уәкiлеттi органға жүгiнген жағдайда:</w:t>
      </w:r>
      <w:r>
        <w:br/>
      </w:r>
      <w:r>
        <w:rPr>
          <w:rFonts w:ascii="Times New Roman"/>
          <w:b w:val="false"/>
          <w:i w:val="false"/>
          <w:color w:val="000000"/>
          <w:sz w:val="28"/>
        </w:rPr>
        <w:t>
      1) тұтынушы осы Регламенттiң </w:t>
      </w:r>
      <w:r>
        <w:rPr>
          <w:rFonts w:ascii="Times New Roman"/>
          <w:b w:val="false"/>
          <w:i w:val="false"/>
          <w:color w:val="000000"/>
          <w:sz w:val="28"/>
        </w:rPr>
        <w:t>14-тармағына</w:t>
      </w:r>
      <w:r>
        <w:rPr>
          <w:rFonts w:ascii="Times New Roman"/>
          <w:b w:val="false"/>
          <w:i w:val="false"/>
          <w:color w:val="000000"/>
          <w:sz w:val="28"/>
        </w:rPr>
        <w:t xml:space="preserve"> сәйкес өтiнiштi және құжаттарды ұсынады;</w:t>
      </w:r>
      <w:r>
        <w:br/>
      </w:r>
      <w:r>
        <w:rPr>
          <w:rFonts w:ascii="Times New Roman"/>
          <w:b w:val="false"/>
          <w:i w:val="false"/>
          <w:color w:val="000000"/>
          <w:sz w:val="28"/>
        </w:rPr>
        <w:t>
      2) уәкiлеттi орган кеңсесiнiң қызметкерi өтiнiштi тiркеудi жүзеге асырады және құжаттар қабылданғаны туралы, мемлекеттiк қызмет алудың күнi көрсетiлген қолхат бередi.</w:t>
      </w:r>
      <w:r>
        <w:br/>
      </w:r>
      <w:r>
        <w:rPr>
          <w:rFonts w:ascii="Times New Roman"/>
          <w:b w:val="false"/>
          <w:i w:val="false"/>
          <w:color w:val="000000"/>
          <w:sz w:val="28"/>
        </w:rPr>
        <w:t>
</w:t>
      </w:r>
      <w:r>
        <w:rPr>
          <w:rFonts w:ascii="Times New Roman"/>
          <w:b w:val="false"/>
          <w:i w:val="false"/>
          <w:color w:val="000000"/>
          <w:sz w:val="28"/>
        </w:rPr>
        <w:t>
      14. Мемлекеттiк қызметтi алу үшiн тұтынушы уәкiлеттi органға мынадай құжаттарды тапсыруы қажет:</w:t>
      </w:r>
      <w:r>
        <w:br/>
      </w:r>
      <w:r>
        <w:rPr>
          <w:rFonts w:ascii="Times New Roman"/>
          <w:b w:val="false"/>
          <w:i w:val="false"/>
          <w:color w:val="000000"/>
          <w:sz w:val="28"/>
        </w:rPr>
        <w:t>
      1) жеке тұлғаның уәкiлеттi орган бастығының атына өзiнiң қорғаншы (қамқоршы) болуға ниетi туралы өтiнiшi еркiн нысанда ресiмделедi;</w:t>
      </w:r>
      <w:r>
        <w:br/>
      </w:r>
      <w:r>
        <w:rPr>
          <w:rFonts w:ascii="Times New Roman"/>
          <w:b w:val="false"/>
          <w:i w:val="false"/>
          <w:color w:val="000000"/>
          <w:sz w:val="28"/>
        </w:rPr>
        <w:t>
      2) егер қорғаншы (қамқоршы) болуға ниет бiлдiрген адам некеде тұрған жағдайда, жұбайының (зайыбының) нотариалды расталған келiсiмi;</w:t>
      </w:r>
      <w:r>
        <w:br/>
      </w:r>
      <w:r>
        <w:rPr>
          <w:rFonts w:ascii="Times New Roman"/>
          <w:b w:val="false"/>
          <w:i w:val="false"/>
          <w:color w:val="000000"/>
          <w:sz w:val="28"/>
        </w:rPr>
        <w:t>
      3) егер қорғаншы (қамқоршы), тәрбиешi болуға ниет бiлдiрген адам некеде тұрған жағдайда тұтынушының және жұбайының (зайыбының) жеке куәлiгiнiң түпнұсқасы мен көшiрмесi;</w:t>
      </w:r>
      <w:r>
        <w:br/>
      </w:r>
      <w:r>
        <w:rPr>
          <w:rFonts w:ascii="Times New Roman"/>
          <w:b w:val="false"/>
          <w:i w:val="false"/>
          <w:color w:val="000000"/>
          <w:sz w:val="28"/>
        </w:rPr>
        <w:t>
      4) осы Регламенттiң </w:t>
      </w:r>
      <w:r>
        <w:rPr>
          <w:rFonts w:ascii="Times New Roman"/>
          <w:b w:val="false"/>
          <w:i w:val="false"/>
          <w:color w:val="000000"/>
          <w:sz w:val="28"/>
        </w:rPr>
        <w:t>5 қосымшасына</w:t>
      </w:r>
      <w:r>
        <w:rPr>
          <w:rFonts w:ascii="Times New Roman"/>
          <w:b w:val="false"/>
          <w:i w:val="false"/>
          <w:color w:val="000000"/>
          <w:sz w:val="28"/>
        </w:rPr>
        <w:t xml:space="preserve"> сәйкес қорғаншы (қамқоршы)</w:t>
      </w:r>
      <w:r>
        <w:br/>
      </w:r>
      <w:r>
        <w:rPr>
          <w:rFonts w:ascii="Times New Roman"/>
          <w:b w:val="false"/>
          <w:i w:val="false"/>
          <w:color w:val="000000"/>
          <w:sz w:val="28"/>
        </w:rPr>
        <w:t>
болуға ниет бiлдiрген адамның және некеде тұрған жағдайда, жұбайының</w:t>
      </w:r>
      <w:r>
        <w:br/>
      </w:r>
      <w:r>
        <w:rPr>
          <w:rFonts w:ascii="Times New Roman"/>
          <w:b w:val="false"/>
          <w:i w:val="false"/>
          <w:color w:val="000000"/>
          <w:sz w:val="28"/>
        </w:rPr>
        <w:t>
(зайыбының) денсаулық жағдайы туралы медициналық қорытынды;</w:t>
      </w:r>
      <w:r>
        <w:br/>
      </w:r>
      <w:r>
        <w:rPr>
          <w:rFonts w:ascii="Times New Roman"/>
          <w:b w:val="false"/>
          <w:i w:val="false"/>
          <w:color w:val="000000"/>
          <w:sz w:val="28"/>
        </w:rPr>
        <w:t>
      5) егер тұтынушының некеде тұрмаған жағдайда нотариалды расталған анықтама;</w:t>
      </w:r>
      <w:r>
        <w:br/>
      </w:r>
      <w:r>
        <w:rPr>
          <w:rFonts w:ascii="Times New Roman"/>
          <w:b w:val="false"/>
          <w:i w:val="false"/>
          <w:color w:val="000000"/>
          <w:sz w:val="28"/>
        </w:rPr>
        <w:t>
      6) тұтынушының өмiрбаяны еркiн нысанда ресiмделедi;</w:t>
      </w:r>
      <w:r>
        <w:br/>
      </w:r>
      <w:r>
        <w:rPr>
          <w:rFonts w:ascii="Times New Roman"/>
          <w:b w:val="false"/>
          <w:i w:val="false"/>
          <w:color w:val="000000"/>
          <w:sz w:val="28"/>
        </w:rPr>
        <w:t>
      7) тұтынушыға жұмыс орнынан берiлген мiнездеме;</w:t>
      </w:r>
      <w:r>
        <w:br/>
      </w:r>
      <w:r>
        <w:rPr>
          <w:rFonts w:ascii="Times New Roman"/>
          <w:b w:val="false"/>
          <w:i w:val="false"/>
          <w:color w:val="000000"/>
          <w:sz w:val="28"/>
        </w:rPr>
        <w:t>
      8) жұмыс орнынан анықтама;</w:t>
      </w:r>
      <w:r>
        <w:br/>
      </w:r>
      <w:r>
        <w:rPr>
          <w:rFonts w:ascii="Times New Roman"/>
          <w:b w:val="false"/>
          <w:i w:val="false"/>
          <w:color w:val="000000"/>
          <w:sz w:val="28"/>
        </w:rPr>
        <w:t>
      9) жалақысы туралы анықтама;</w:t>
      </w:r>
      <w:r>
        <w:br/>
      </w:r>
      <w:r>
        <w:rPr>
          <w:rFonts w:ascii="Times New Roman"/>
          <w:b w:val="false"/>
          <w:i w:val="false"/>
          <w:color w:val="000000"/>
          <w:sz w:val="28"/>
        </w:rPr>
        <w:t>
      10) тұрғылықты жерiнен анықтама;</w:t>
      </w:r>
      <w:r>
        <w:br/>
      </w:r>
      <w:r>
        <w:rPr>
          <w:rFonts w:ascii="Times New Roman"/>
          <w:b w:val="false"/>
          <w:i w:val="false"/>
          <w:color w:val="000000"/>
          <w:sz w:val="28"/>
        </w:rPr>
        <w:t>
      11) тұрғылықты тұратын жерi бойынша тiркелгенiн растайтын құжатты (мекенжай анықтамасын немесе үй кітабы);</w:t>
      </w:r>
      <w:r>
        <w:br/>
      </w:r>
      <w:r>
        <w:rPr>
          <w:rFonts w:ascii="Times New Roman"/>
          <w:b w:val="false"/>
          <w:i w:val="false"/>
          <w:color w:val="000000"/>
          <w:sz w:val="28"/>
        </w:rPr>
        <w:t>
      12) неке туралы куәлiк (көшiрмесi);</w:t>
      </w:r>
      <w:r>
        <w:br/>
      </w:r>
      <w:r>
        <w:rPr>
          <w:rFonts w:ascii="Times New Roman"/>
          <w:b w:val="false"/>
          <w:i w:val="false"/>
          <w:color w:val="000000"/>
          <w:sz w:val="28"/>
        </w:rPr>
        <w:t>
      13) өтiнiш берушi мен оның жұбайының (зайыбының) сотталмағаны туралы анықтама.</w:t>
      </w:r>
      <w:r>
        <w:br/>
      </w:r>
      <w:r>
        <w:rPr>
          <w:rFonts w:ascii="Times New Roman"/>
          <w:b w:val="false"/>
          <w:i w:val="false"/>
          <w:color w:val="000000"/>
          <w:sz w:val="28"/>
        </w:rPr>
        <w:t>
      Аталған құжаттарды тапсырғаннан кейiн баланы тәрбиелеуге үмiткер адамның тұрғын үй-тұрмыстық жағдайына тексеру жүргiзiледi, оның қорытындысы бойынша акт дайындалады.</w:t>
      </w:r>
      <w:r>
        <w:br/>
      </w:r>
      <w:r>
        <w:rPr>
          <w:rFonts w:ascii="Times New Roman"/>
          <w:b w:val="false"/>
          <w:i w:val="false"/>
          <w:color w:val="000000"/>
          <w:sz w:val="28"/>
        </w:rPr>
        <w:t>
      Бұдан басқа, заңнамаға сәйкес қорғаншылыққа (қамқоршылыққа) берiлетiн әр бала үшiн қорғаншылық (қамқоршылық) ресiмдеуге ниет бiлдiрген адам мынадай құжаттарды ұсынады:</w:t>
      </w:r>
      <w:r>
        <w:br/>
      </w:r>
      <w:r>
        <w:rPr>
          <w:rFonts w:ascii="Times New Roman"/>
          <w:b w:val="false"/>
          <w:i w:val="false"/>
          <w:color w:val="000000"/>
          <w:sz w:val="28"/>
        </w:rPr>
        <w:t>
      1) мектеп әкiмшiлiгi растаған баланың келiсiмi (егер бала 10 жастан асса);</w:t>
      </w:r>
      <w:r>
        <w:br/>
      </w:r>
      <w:r>
        <w:rPr>
          <w:rFonts w:ascii="Times New Roman"/>
          <w:b w:val="false"/>
          <w:i w:val="false"/>
          <w:color w:val="000000"/>
          <w:sz w:val="28"/>
        </w:rPr>
        <w:t>
      2) баланың туу туралы куәлiгi;</w:t>
      </w:r>
      <w:r>
        <w:br/>
      </w:r>
      <w:r>
        <w:rPr>
          <w:rFonts w:ascii="Times New Roman"/>
          <w:b w:val="false"/>
          <w:i w:val="false"/>
          <w:color w:val="000000"/>
          <w:sz w:val="28"/>
        </w:rPr>
        <w:t>
      3) баланың денсаулық жағдайы туралы медициналық анықтама және баланың даму тарихынан үзiндi көшiрме;</w:t>
      </w:r>
      <w:r>
        <w:br/>
      </w:r>
      <w:r>
        <w:rPr>
          <w:rFonts w:ascii="Times New Roman"/>
          <w:b w:val="false"/>
          <w:i w:val="false"/>
          <w:color w:val="000000"/>
          <w:sz w:val="28"/>
        </w:rPr>
        <w:t>
      4) ата-анасы туралы құжаттар (қайтыс болуы туралы куәлiктiң көшiрмесi, сот үкiмi немесе шешiмi, ата-анасының ауруы немесе iздестiрiлуi туралы анықтама, бала некеде тумаған жағдайда № 4 нысандағы анықтама және баланың ата-ана қамқорлығын жоғалтқанын растайтын басқа да құжаттар);</w:t>
      </w:r>
      <w:r>
        <w:br/>
      </w:r>
      <w:r>
        <w:rPr>
          <w:rFonts w:ascii="Times New Roman"/>
          <w:b w:val="false"/>
          <w:i w:val="false"/>
          <w:color w:val="000000"/>
          <w:sz w:val="28"/>
        </w:rPr>
        <w:t>
      5) баланың бiлiмi туралы құжат;</w:t>
      </w:r>
      <w:r>
        <w:br/>
      </w:r>
      <w:r>
        <w:rPr>
          <w:rFonts w:ascii="Times New Roman"/>
          <w:b w:val="false"/>
          <w:i w:val="false"/>
          <w:color w:val="000000"/>
          <w:sz w:val="28"/>
        </w:rPr>
        <w:t>
      6) зейнетақы алатын балаларға зейнетақы кiтапшасы, алименттердi</w:t>
      </w:r>
      <w:r>
        <w:br/>
      </w:r>
      <w:r>
        <w:rPr>
          <w:rFonts w:ascii="Times New Roman"/>
          <w:b w:val="false"/>
          <w:i w:val="false"/>
          <w:color w:val="000000"/>
          <w:sz w:val="28"/>
        </w:rPr>
        <w:t>
өндiрiп алу туралы сот шешiмiнiң көшiрмесi;</w:t>
      </w:r>
      <w:r>
        <w:br/>
      </w:r>
      <w:r>
        <w:rPr>
          <w:rFonts w:ascii="Times New Roman"/>
          <w:b w:val="false"/>
          <w:i w:val="false"/>
          <w:color w:val="000000"/>
          <w:sz w:val="28"/>
        </w:rPr>
        <w:t>
      7) аға-iнiлерi мен апа-қарындастары және олардың орналасқан жерлерi туралы мәліметтер;</w:t>
      </w:r>
      <w:r>
        <w:br/>
      </w:r>
      <w:r>
        <w:rPr>
          <w:rFonts w:ascii="Times New Roman"/>
          <w:b w:val="false"/>
          <w:i w:val="false"/>
          <w:color w:val="000000"/>
          <w:sz w:val="28"/>
        </w:rPr>
        <w:t>
      8) баланың тұрғын үйi бар немесе жоқ екендiгi туралы құжаттар.</w:t>
      </w:r>
      <w:r>
        <w:br/>
      </w:r>
      <w:r>
        <w:rPr>
          <w:rFonts w:ascii="Times New Roman"/>
          <w:b w:val="false"/>
          <w:i w:val="false"/>
          <w:color w:val="000000"/>
          <w:sz w:val="28"/>
        </w:rPr>
        <w:t>
      Салыстырып тексеру үшiн құжаттардың түпнұсқалары көшiрмелерiмен қоса берiледi, кейiн олар тұтынушыға қайтарылады.</w:t>
      </w:r>
      <w:r>
        <w:br/>
      </w:r>
      <w:r>
        <w:rPr>
          <w:rFonts w:ascii="Times New Roman"/>
          <w:b w:val="false"/>
          <w:i w:val="false"/>
          <w:color w:val="000000"/>
          <w:sz w:val="28"/>
        </w:rPr>
        <w:t>
</w:t>
      </w:r>
      <w:r>
        <w:rPr>
          <w:rFonts w:ascii="Times New Roman"/>
          <w:b w:val="false"/>
          <w:i w:val="false"/>
          <w:color w:val="000000"/>
          <w:sz w:val="28"/>
        </w:rPr>
        <w:t>
      15. Мемлекеттiк қызмет көрсету үдерiсiнде келесi құрылымдық-функционалдық бiрлiктер (бұдан әрi – ҚФБ) – мемлекеттiк қызмет көрсету үдерiсiне қатысатын уәкiлеттi органның жауапты тұлғалары тартылады:</w:t>
      </w:r>
      <w:r>
        <w:br/>
      </w:r>
      <w:r>
        <w:rPr>
          <w:rFonts w:ascii="Times New Roman"/>
          <w:b w:val="false"/>
          <w:i w:val="false"/>
          <w:color w:val="000000"/>
          <w:sz w:val="28"/>
        </w:rPr>
        <w:t>
      1) уәкiлеттi орган кеңсесiнiң қызметкерi;</w:t>
      </w:r>
      <w:r>
        <w:br/>
      </w:r>
      <w:r>
        <w:rPr>
          <w:rFonts w:ascii="Times New Roman"/>
          <w:b w:val="false"/>
          <w:i w:val="false"/>
          <w:color w:val="000000"/>
          <w:sz w:val="28"/>
        </w:rPr>
        <w:t>
      2) уәкiлеттi органның басшылығы;</w:t>
      </w:r>
      <w:r>
        <w:br/>
      </w:r>
      <w:r>
        <w:rPr>
          <w:rFonts w:ascii="Times New Roman"/>
          <w:b w:val="false"/>
          <w:i w:val="false"/>
          <w:color w:val="000000"/>
          <w:sz w:val="28"/>
        </w:rPr>
        <w:t>
      3) уәкiлеттi органның жауапты орындаушысы.</w:t>
      </w:r>
      <w:r>
        <w:br/>
      </w:r>
      <w:r>
        <w:rPr>
          <w:rFonts w:ascii="Times New Roman"/>
          <w:b w:val="false"/>
          <w:i w:val="false"/>
          <w:color w:val="000000"/>
          <w:sz w:val="28"/>
        </w:rPr>
        <w:t>
</w:t>
      </w:r>
      <w:r>
        <w:rPr>
          <w:rFonts w:ascii="Times New Roman"/>
          <w:b w:val="false"/>
          <w:i w:val="false"/>
          <w:color w:val="000000"/>
          <w:sz w:val="28"/>
        </w:rPr>
        <w:t>
      16. Әрбiр әкiмшiлiк iс-әрекетiнiң орындалу мерзiмiн көрсете отырып әр ҚФБ-тiң әкiмшiлiк iс-әрекеттер реттілігінің және өзара іс-қимылының мәтiндi кестелiк сипаттамасы осы Регламенттiң </w:t>
      </w:r>
      <w:r>
        <w:rPr>
          <w:rFonts w:ascii="Times New Roman"/>
          <w:b w:val="false"/>
          <w:i w:val="false"/>
          <w:color w:val="000000"/>
          <w:sz w:val="28"/>
        </w:rPr>
        <w:t>2 қосымшасында</w:t>
      </w:r>
      <w:r>
        <w:rPr>
          <w:rFonts w:ascii="Times New Roman"/>
          <w:b w:val="false"/>
          <w:i w:val="false"/>
          <w:color w:val="000000"/>
          <w:sz w:val="28"/>
        </w:rPr>
        <w:t xml:space="preserve"> көрсетiлген.</w:t>
      </w:r>
      <w:r>
        <w:br/>
      </w:r>
      <w:r>
        <w:rPr>
          <w:rFonts w:ascii="Times New Roman"/>
          <w:b w:val="false"/>
          <w:i w:val="false"/>
          <w:color w:val="000000"/>
          <w:sz w:val="28"/>
        </w:rPr>
        <w:t>
</w:t>
      </w:r>
      <w:r>
        <w:rPr>
          <w:rFonts w:ascii="Times New Roman"/>
          <w:b w:val="false"/>
          <w:i w:val="false"/>
          <w:color w:val="000000"/>
          <w:sz w:val="28"/>
        </w:rPr>
        <w:t>
      17. Мемлекеттiк қызмет көрсету үдерiсiндегi әкiмшiлiк iс-әрекеттердiң логикалық дәйектілігі мен ҚФБ арасындағы өзара байланысты көрсететiн сызбалар осы Регламенттiң </w:t>
      </w:r>
      <w:r>
        <w:rPr>
          <w:rFonts w:ascii="Times New Roman"/>
          <w:b w:val="false"/>
          <w:i w:val="false"/>
          <w:color w:val="000000"/>
          <w:sz w:val="28"/>
        </w:rPr>
        <w:t>3 қосымшасында</w:t>
      </w:r>
      <w:r>
        <w:rPr>
          <w:rFonts w:ascii="Times New Roman"/>
          <w:b w:val="false"/>
          <w:i w:val="false"/>
          <w:color w:val="000000"/>
          <w:sz w:val="28"/>
        </w:rPr>
        <w:t xml:space="preserve"> көрсетiлген.</w:t>
      </w:r>
      <w:r>
        <w:br/>
      </w:r>
      <w:r>
        <w:rPr>
          <w:rFonts w:ascii="Times New Roman"/>
          <w:b w:val="false"/>
          <w:i w:val="false"/>
          <w:color w:val="000000"/>
          <w:sz w:val="28"/>
        </w:rPr>
        <w:t>
</w:t>
      </w:r>
      <w:r>
        <w:rPr>
          <w:rFonts w:ascii="Times New Roman"/>
          <w:b w:val="false"/>
          <w:i w:val="false"/>
          <w:color w:val="000000"/>
          <w:sz w:val="28"/>
        </w:rPr>
        <w:t>
      18. Мемлекеттiк қызмет көрсету нәтижесi берiлуi тиiс нысандар, бланктердiң шаблондары мен басқа да ақпарат осы Регламенттiң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5</w:t>
      </w:r>
      <w:r>
        <w:rPr>
          <w:rFonts w:ascii="Times New Roman"/>
          <w:b w:val="false"/>
          <w:i w:val="false"/>
          <w:color w:val="000000"/>
          <w:sz w:val="28"/>
        </w:rPr>
        <w:t xml:space="preserve"> қосымшаларында көрсетiлген.</w:t>
      </w:r>
    </w:p>
    <w:bookmarkEnd w:id="78"/>
    <w:bookmarkStart w:name="z165" w:id="79"/>
    <w:p>
      <w:pPr>
        <w:spacing w:after="0"/>
        <w:ind w:left="0"/>
        <w:jc w:val="left"/>
      </w:pPr>
      <w:r>
        <w:rPr>
          <w:rFonts w:ascii="Times New Roman"/>
          <w:b/>
          <w:i w:val="false"/>
          <w:color w:val="000000"/>
        </w:rPr>
        <w:t xml:space="preserve"> 
5. Мемлекеттік қызметті көрсететін лауазымды</w:t>
      </w:r>
      <w:r>
        <w:br/>
      </w:r>
      <w:r>
        <w:rPr>
          <w:rFonts w:ascii="Times New Roman"/>
          <w:b/>
          <w:i w:val="false"/>
          <w:color w:val="000000"/>
        </w:rPr>
        <w:t>
тұлғалардың жауапкершілігі</w:t>
      </w:r>
    </w:p>
    <w:bookmarkEnd w:id="79"/>
    <w:bookmarkStart w:name="z166" w:id="80"/>
    <w:p>
      <w:pPr>
        <w:spacing w:after="0"/>
        <w:ind w:left="0"/>
        <w:jc w:val="both"/>
      </w:pPr>
      <w:r>
        <w:rPr>
          <w:rFonts w:ascii="Times New Roman"/>
          <w:b w:val="false"/>
          <w:i w:val="false"/>
          <w:color w:val="000000"/>
          <w:sz w:val="28"/>
        </w:rPr>
        <w:t>
      19. Мемлекеттік қызмет көрсететін лауазымды қызметтік тұлғалар мемлекеттік қызмет көрсету барысында өздері қабылдаған шешімдер мен әрекеттер (әрекетсіздіктер) үшін Қазақстан Республикасы заңнамасында көрсетілген тәртіпте жауапкершілікке тартылады.</w:t>
      </w:r>
    </w:p>
    <w:bookmarkEnd w:id="80"/>
    <w:bookmarkStart w:name="z167" w:id="81"/>
    <w:p>
      <w:pPr>
        <w:spacing w:after="0"/>
        <w:ind w:left="0"/>
        <w:jc w:val="both"/>
      </w:pPr>
      <w:r>
        <w:rPr>
          <w:rFonts w:ascii="Times New Roman"/>
          <w:b w:val="false"/>
          <w:i w:val="false"/>
          <w:color w:val="000000"/>
          <w:sz w:val="28"/>
        </w:rPr>
        <w:t>
«Жетiмдердi, ата-анасының қамқорлығынсыз</w:t>
      </w:r>
      <w:r>
        <w:br/>
      </w:r>
      <w:r>
        <w:rPr>
          <w:rFonts w:ascii="Times New Roman"/>
          <w:b w:val="false"/>
          <w:i w:val="false"/>
          <w:color w:val="000000"/>
          <w:sz w:val="28"/>
        </w:rPr>
        <w:t>
қалған балаларды әлеуметтiк қамсыздандыруға</w:t>
      </w:r>
      <w:r>
        <w:br/>
      </w:r>
      <w:r>
        <w:rPr>
          <w:rFonts w:ascii="Times New Roman"/>
          <w:b w:val="false"/>
          <w:i w:val="false"/>
          <w:color w:val="000000"/>
          <w:sz w:val="28"/>
        </w:rPr>
        <w:t>
арналған құжаттарды ресiмдеу»</w:t>
      </w:r>
      <w:r>
        <w:br/>
      </w:r>
      <w:r>
        <w:rPr>
          <w:rFonts w:ascii="Times New Roman"/>
          <w:b w:val="false"/>
          <w:i w:val="false"/>
          <w:color w:val="000000"/>
          <w:sz w:val="28"/>
        </w:rPr>
        <w:t>
мемлекеттiк қызмет көрсету регламентіне</w:t>
      </w:r>
      <w:r>
        <w:br/>
      </w:r>
      <w:r>
        <w:rPr>
          <w:rFonts w:ascii="Times New Roman"/>
          <w:b w:val="false"/>
          <w:i w:val="false"/>
          <w:color w:val="000000"/>
          <w:sz w:val="28"/>
        </w:rPr>
        <w:t>
1 қосымша</w:t>
      </w:r>
    </w:p>
    <w:bookmarkEnd w:id="8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5"/>
        <w:gridCol w:w="3220"/>
        <w:gridCol w:w="3149"/>
        <w:gridCol w:w="3036"/>
        <w:gridCol w:w="2440"/>
      </w:tblGrid>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р/с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Бөлiмдердiң атауы
</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Орналасқан мекен-жайы
</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Байланыс телефондары
</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Жұмыс кестесі
</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«Алатау ауданы әкiмдiгiнiң бiлiм бөлiмi» мемлекеттiк мекемесi</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қаласы,  «Ұлжан-1» шағынауданы, № 152 ЖБМ </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245-43-08</w:t>
            </w:r>
          </w:p>
        </w:tc>
        <w:tc>
          <w:tcPr>
            <w:tcW w:w="24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Демалыс және мерекелік күндерді қоспағанда, күн сайын сағат 9:00-ден 18:00-ге дейін, түскі үзіліс сағат 13:00-ден 14:00-ге дейін</w:t>
            </w:r>
            <w:r>
              <w:br/>
            </w:r>
            <w:r>
              <w:rPr>
                <w:rFonts w:ascii="Times New Roman"/>
                <w:b w:val="false"/>
                <w:i w:val="false"/>
                <w:color w:val="000000"/>
                <w:sz w:val="20"/>
              </w:rPr>
              <w:t>
(сенбі және жексенбі – демалыс күндері)</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«Алмалы ауданы әкiмдiгiнiң бiлiм бөлiмi» мемлекеттiк мекемесi</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қаласы, Бөгенбай батыр к-сi, 260, № 124 ЖБМ </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375-34-45</w:t>
            </w:r>
          </w:p>
        </w:tc>
        <w:tc>
          <w:tcPr>
            <w:tcW w:w="0" w:type="auto"/>
            <w:vMerge/>
            <w:tcBorders>
              <w:top w:val="nil"/>
              <w:left w:val="single" w:color="cfcfcf" w:sz="5"/>
              <w:bottom w:val="single" w:color="cfcfcf" w:sz="5"/>
              <w:right w:val="single" w:color="cfcfcf" w:sz="5"/>
            </w:tcBorders>
          </w:tcP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«Әуезов ауданы әкiмдiгiнiң бiлiм бөлiмi» мемлекеттiк мекемесi</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Алтынсарин даңғылы, 23</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298-28-33</w:t>
            </w:r>
          </w:p>
        </w:tc>
        <w:tc>
          <w:tcPr>
            <w:tcW w:w="0" w:type="auto"/>
            <w:vMerge/>
            <w:tcBorders>
              <w:top w:val="nil"/>
              <w:left w:val="single" w:color="cfcfcf" w:sz="5"/>
              <w:bottom w:val="single" w:color="cfcfcf" w:sz="5"/>
              <w:right w:val="single" w:color="cfcfcf" w:sz="5"/>
            </w:tcBorders>
          </w:tcP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«Бостандық ауданы әкiмдiгiнiң бiлiм бөлiмi» мемлекеттiк мекемесi</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Айманов көшесi, 191</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275-24-75</w:t>
            </w:r>
          </w:p>
        </w:tc>
        <w:tc>
          <w:tcPr>
            <w:tcW w:w="0" w:type="auto"/>
            <w:vMerge/>
            <w:tcBorders>
              <w:top w:val="nil"/>
              <w:left w:val="single" w:color="cfcfcf" w:sz="5"/>
              <w:bottom w:val="single" w:color="cfcfcf" w:sz="5"/>
              <w:right w:val="single" w:color="cfcfcf" w:sz="5"/>
            </w:tcBorders>
          </w:tcP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«Жетiсу ауданы әкiмдiгiнiң бiлiм бөлiмi» мемлекеттiк мекемесi</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«Құлагер» шағынауданы, Серіков көшесі, 2а</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279-25-87</w:t>
            </w:r>
          </w:p>
        </w:tc>
        <w:tc>
          <w:tcPr>
            <w:tcW w:w="0" w:type="auto"/>
            <w:vMerge/>
            <w:tcBorders>
              <w:top w:val="nil"/>
              <w:left w:val="single" w:color="cfcfcf" w:sz="5"/>
              <w:bottom w:val="single" w:color="cfcfcf" w:sz="5"/>
              <w:right w:val="single" w:color="cfcfcf" w:sz="5"/>
            </w:tcBorders>
          </w:tcP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«Медеу ауданы әкiмдiгiнiң бiлiм бөлiмi» мемлекеттiк мекемесi</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Пушкин көшесі, 72</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293-91-61,</w:t>
            </w:r>
            <w:r>
              <w:br/>
            </w:r>
            <w:r>
              <w:rPr>
                <w:rFonts w:ascii="Times New Roman"/>
                <w:b w:val="false"/>
                <w:i w:val="false"/>
                <w:color w:val="000000"/>
                <w:sz w:val="20"/>
              </w:rPr>
              <w:t>
291-73-01</w:t>
            </w:r>
          </w:p>
        </w:tc>
        <w:tc>
          <w:tcPr>
            <w:tcW w:w="0" w:type="auto"/>
            <w:vMerge/>
            <w:tcBorders>
              <w:top w:val="nil"/>
              <w:left w:val="single" w:color="cfcfcf" w:sz="5"/>
              <w:bottom w:val="single" w:color="cfcfcf" w:sz="5"/>
              <w:right w:val="single" w:color="cfcfcf" w:sz="5"/>
            </w:tcBorders>
          </w:tcP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«Түрксiб ауданы әкiмдiгiнiң бiлiм бөлiмi» мемлекеттiк мекемесi</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Шолохов көшесi, 28</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234-10-50</w:t>
            </w:r>
          </w:p>
        </w:tc>
        <w:tc>
          <w:tcPr>
            <w:tcW w:w="0" w:type="auto"/>
            <w:vMerge/>
            <w:tcBorders>
              <w:top w:val="nil"/>
              <w:left w:val="single" w:color="cfcfcf" w:sz="5"/>
              <w:bottom w:val="single" w:color="cfcfcf" w:sz="5"/>
              <w:right w:val="single" w:color="cfcfcf" w:sz="5"/>
            </w:tcBorders>
          </w:tcPr>
          <w:p/>
        </w:tc>
      </w:tr>
    </w:tbl>
    <w:bookmarkStart w:name="z168" w:id="82"/>
    <w:p>
      <w:pPr>
        <w:spacing w:after="0"/>
        <w:ind w:left="0"/>
        <w:jc w:val="both"/>
      </w:pPr>
      <w:r>
        <w:rPr>
          <w:rFonts w:ascii="Times New Roman"/>
          <w:b w:val="false"/>
          <w:i w:val="false"/>
          <w:color w:val="000000"/>
          <w:sz w:val="28"/>
        </w:rPr>
        <w:t>
«Жетiмдердi, ата-анасының қамқорлығынсыз</w:t>
      </w:r>
      <w:r>
        <w:br/>
      </w:r>
      <w:r>
        <w:rPr>
          <w:rFonts w:ascii="Times New Roman"/>
          <w:b w:val="false"/>
          <w:i w:val="false"/>
          <w:color w:val="000000"/>
          <w:sz w:val="28"/>
        </w:rPr>
        <w:t>
қалған балаларды әлеуметтiк қамсыздандыруға</w:t>
      </w:r>
      <w:r>
        <w:br/>
      </w:r>
      <w:r>
        <w:rPr>
          <w:rFonts w:ascii="Times New Roman"/>
          <w:b w:val="false"/>
          <w:i w:val="false"/>
          <w:color w:val="000000"/>
          <w:sz w:val="28"/>
        </w:rPr>
        <w:t>
арналған құжаттарды ресiмдеу»</w:t>
      </w:r>
      <w:r>
        <w:br/>
      </w:r>
      <w:r>
        <w:rPr>
          <w:rFonts w:ascii="Times New Roman"/>
          <w:b w:val="false"/>
          <w:i w:val="false"/>
          <w:color w:val="000000"/>
          <w:sz w:val="28"/>
        </w:rPr>
        <w:t>
мемлекеттiк қызмет көрсету регламентіне</w:t>
      </w:r>
      <w:r>
        <w:br/>
      </w:r>
      <w:r>
        <w:rPr>
          <w:rFonts w:ascii="Times New Roman"/>
          <w:b w:val="false"/>
          <w:i w:val="false"/>
          <w:color w:val="000000"/>
          <w:sz w:val="28"/>
        </w:rPr>
        <w:t>
2 қосымша</w:t>
      </w:r>
    </w:p>
    <w:bookmarkEnd w:id="82"/>
    <w:p>
      <w:pPr>
        <w:spacing w:after="0"/>
        <w:ind w:left="0"/>
        <w:jc w:val="left"/>
      </w:pPr>
      <w:r>
        <w:rPr>
          <w:rFonts w:ascii="Times New Roman"/>
          <w:b/>
          <w:i w:val="false"/>
          <w:color w:val="000000"/>
        </w:rPr>
        <w:t xml:space="preserve"> Әрбiр әкiмшiлiк iс-әрекетiнiң орындалу мерзiмiн</w:t>
      </w:r>
      <w:r>
        <w:br/>
      </w:r>
      <w:r>
        <w:rPr>
          <w:rFonts w:ascii="Times New Roman"/>
          <w:b/>
          <w:i w:val="false"/>
          <w:color w:val="000000"/>
        </w:rPr>
        <w:t>
көрсете отырып әр ҚФБ-тiң әкiмшiлiк iс-әрекеттер</w:t>
      </w:r>
      <w:r>
        <w:br/>
      </w:r>
      <w:r>
        <w:rPr>
          <w:rFonts w:ascii="Times New Roman"/>
          <w:b/>
          <w:i w:val="false"/>
          <w:color w:val="000000"/>
        </w:rPr>
        <w:t>
реттілігінің және өзара іс-қимылдың мәтiндi</w:t>
      </w:r>
      <w:r>
        <w:br/>
      </w:r>
      <w:r>
        <w:rPr>
          <w:rFonts w:ascii="Times New Roman"/>
          <w:b/>
          <w:i w:val="false"/>
          <w:color w:val="000000"/>
        </w:rPr>
        <w:t>
кестелiк сипаттамасы</w:t>
      </w:r>
    </w:p>
    <w:p>
      <w:pPr>
        <w:spacing w:after="0"/>
        <w:ind w:left="0"/>
        <w:jc w:val="left"/>
      </w:pPr>
      <w:r>
        <w:rPr>
          <w:rFonts w:ascii="Times New Roman"/>
          <w:b/>
          <w:i w:val="false"/>
          <w:color w:val="000000"/>
        </w:rPr>
        <w:t xml:space="preserve"> 1 кесте. ҚФБ iс-әрекетiнiң сипаттамасы.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52"/>
        <w:gridCol w:w="2659"/>
        <w:gridCol w:w="2506"/>
        <w:gridCol w:w="2660"/>
        <w:gridCol w:w="2223"/>
      </w:tblGrid>
      <w:tr>
        <w:trPr>
          <w:trHeight w:val="30" w:hRule="atLeast"/>
        </w:trPr>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Негiзгi үдерiстiң iс-қимылдары (барысы, жұмыстар ағыны)
</w:t>
            </w:r>
          </w:p>
        </w:tc>
      </w:tr>
      <w:tr>
        <w:trPr>
          <w:trHeight w:val="30" w:hRule="atLeast"/>
        </w:trPr>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Iс-</w:t>
            </w:r>
            <w:r>
              <w:br/>
            </w:r>
            <w:r>
              <w:rPr>
                <w:rFonts w:ascii="Times New Roman"/>
                <w:b w:val="false"/>
                <w:i w:val="false"/>
                <w:color w:val="000000"/>
                <w:sz w:val="20"/>
              </w:rPr>
              <w:t>
қимылдардың (барысы, жұмыстар ағыны) N</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r>
      <w:tr>
        <w:trPr>
          <w:trHeight w:val="30" w:hRule="atLeast"/>
        </w:trPr>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уәкiлеттi орган кеңсесiнiң қызметкерi </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уәкiлеттi органның басшылығы</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уәкiлеттi органның жауапты орындаушысы</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уәкiлеттi орган кеңсесiнiң қызметкерi</w:t>
            </w:r>
          </w:p>
        </w:tc>
      </w:tr>
      <w:tr>
        <w:trPr>
          <w:trHeight w:val="30" w:hRule="atLeast"/>
        </w:trPr>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Iс-қимылдардың (үдерiстiң, операция рәсiмiнiң) атауы және олардың сипаттамасы</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қабылдау және тiркеу</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қарау</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қарау және үзiндiнi немесе дәлеледi бас тартуды дайындау</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Үзiндiнi немесе дәлелдi бас тартуды тiркеу</w:t>
            </w:r>
          </w:p>
        </w:tc>
      </w:tr>
      <w:tr>
        <w:trPr>
          <w:trHeight w:val="30" w:hRule="atLeast"/>
        </w:trPr>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 құжат, ұйымдастыру-әкiмшiлiк шешiм)</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Уәкiлеттi органның басшылығына жолдау</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Жауапты орындаушыға беру</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Үзiндiнi немесе дәлелдi бас тартуды тiркеуге жолдау</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көрсету нәтижесiн тұтынушыға беру</w:t>
            </w:r>
          </w:p>
        </w:tc>
      </w:tr>
      <w:tr>
        <w:trPr>
          <w:trHeight w:val="30" w:hRule="atLeast"/>
        </w:trPr>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мерзiмдерi</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минут </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жұмыс күн</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r>
    </w:tbl>
    <w:p>
      <w:pPr>
        <w:spacing w:after="0"/>
        <w:ind w:left="0"/>
        <w:jc w:val="left"/>
      </w:pPr>
      <w:r>
        <w:rPr>
          <w:rFonts w:ascii="Times New Roman"/>
          <w:b/>
          <w:i w:val="false"/>
          <w:color w:val="000000"/>
        </w:rPr>
        <w:t xml:space="preserve"> 2 кесте. Пайдалану нұсқалары. Негiзгi үдерiс – жетiмдердi,</w:t>
      </w:r>
      <w:r>
        <w:br/>
      </w:r>
      <w:r>
        <w:rPr>
          <w:rFonts w:ascii="Times New Roman"/>
          <w:b/>
          <w:i w:val="false"/>
          <w:color w:val="000000"/>
        </w:rPr>
        <w:t>
ата-анасының қамқорлығынсыз қалған балаларды әлеуметтiк</w:t>
      </w:r>
      <w:r>
        <w:br/>
      </w:r>
      <w:r>
        <w:rPr>
          <w:rFonts w:ascii="Times New Roman"/>
          <w:b/>
          <w:i w:val="false"/>
          <w:color w:val="000000"/>
        </w:rPr>
        <w:t>
қамсыздандыруға арналған құжаттарды ресiмдеген жағдайда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55"/>
        <w:gridCol w:w="2986"/>
        <w:gridCol w:w="3203"/>
        <w:gridCol w:w="3616"/>
      </w:tblGrid>
      <w:tr>
        <w:trPr>
          <w:trHeight w:val="30" w:hRule="atLeast"/>
        </w:trPr>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Баламалы үдерiс (барысы, жұмыстар ағыны)
</w:t>
            </w:r>
          </w:p>
        </w:tc>
      </w:tr>
      <w:tr>
        <w:trPr>
          <w:trHeight w:val="30" w:hRule="atLeast"/>
        </w:trPr>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Уәкiлеттi орган кеңсесiнiң қызметкерi</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Уәкiлеттi органның басшылығы</w:t>
            </w:r>
          </w:p>
        </w:tc>
        <w:tc>
          <w:tcPr>
            <w:tcW w:w="3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Уәкiлеттi органның жауапты орындаушысы</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Уәкiлеттi орган кеңсесiнiң қызметкерi</w:t>
            </w:r>
          </w:p>
        </w:tc>
      </w:tr>
      <w:tr>
        <w:trPr>
          <w:trHeight w:val="30" w:hRule="atLeast"/>
        </w:trPr>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Құжаттарды қабылдау және тiркеу</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Құжаттарды қарау</w:t>
            </w:r>
          </w:p>
        </w:tc>
        <w:tc>
          <w:tcPr>
            <w:tcW w:w="3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Құжаттарды қарау және үзiндiнi дайындау</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Үзiндiнi тiркеу</w:t>
            </w:r>
          </w:p>
        </w:tc>
      </w:tr>
      <w:tr>
        <w:trPr>
          <w:trHeight w:val="30" w:hRule="atLeast"/>
        </w:trPr>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Уәкiлеттi органның басшылығына жолдау</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Жауапты орындаушыға беру</w:t>
            </w:r>
          </w:p>
        </w:tc>
        <w:tc>
          <w:tcPr>
            <w:tcW w:w="3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Үзiндiнi тiркеуге жолдау</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Қызмет көрсету нәтижесiн тұтынушыға беру</w:t>
            </w:r>
          </w:p>
        </w:tc>
      </w:tr>
    </w:tbl>
    <w:p>
      <w:pPr>
        <w:spacing w:after="0"/>
        <w:ind w:left="0"/>
        <w:jc w:val="left"/>
      </w:pPr>
      <w:r>
        <w:rPr>
          <w:rFonts w:ascii="Times New Roman"/>
          <w:b/>
          <w:i w:val="false"/>
          <w:color w:val="000000"/>
        </w:rPr>
        <w:t xml:space="preserve"> 3-кесте. Пайдалану нұсқалары. Баламалы үдерiс – жетiмдердi,</w:t>
      </w:r>
      <w:r>
        <w:br/>
      </w:r>
      <w:r>
        <w:rPr>
          <w:rFonts w:ascii="Times New Roman"/>
          <w:b/>
          <w:i w:val="false"/>
          <w:color w:val="000000"/>
        </w:rPr>
        <w:t>
ата-анасының қамқорлығынсыз қалған балаларды әлеуметтiк</w:t>
      </w:r>
      <w:r>
        <w:br/>
      </w:r>
      <w:r>
        <w:rPr>
          <w:rFonts w:ascii="Times New Roman"/>
          <w:b/>
          <w:i w:val="false"/>
          <w:color w:val="000000"/>
        </w:rPr>
        <w:t>
қамсыздандыруға арналған құжаттарды ресiмдеуден бас</w:t>
      </w:r>
      <w:r>
        <w:br/>
      </w:r>
      <w:r>
        <w:rPr>
          <w:rFonts w:ascii="Times New Roman"/>
          <w:b/>
          <w:i w:val="false"/>
          <w:color w:val="000000"/>
        </w:rPr>
        <w:t>
тартылған жағдайда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55"/>
        <w:gridCol w:w="2986"/>
        <w:gridCol w:w="3203"/>
        <w:gridCol w:w="3616"/>
      </w:tblGrid>
      <w:tr>
        <w:trPr>
          <w:trHeight w:val="30" w:hRule="atLeast"/>
        </w:trPr>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Баламалы үдерiс (барысы, жұмыстар ағыны) 
</w:t>
            </w:r>
          </w:p>
        </w:tc>
      </w:tr>
      <w:tr>
        <w:trPr>
          <w:trHeight w:val="30" w:hRule="atLeast"/>
        </w:trPr>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Уәкiлеттi орган кеңсесiнiң қызметкерi</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Уәкiлеттi органның басшылығы</w:t>
            </w:r>
          </w:p>
        </w:tc>
        <w:tc>
          <w:tcPr>
            <w:tcW w:w="3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Уәкiлеттi органның жауапты орындаушысы</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Уәкiлеттi орган кеңсесiнiң қызметкерi</w:t>
            </w:r>
          </w:p>
        </w:tc>
      </w:tr>
      <w:tr>
        <w:trPr>
          <w:trHeight w:val="30" w:hRule="atLeast"/>
        </w:trPr>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Құжаттарды қабылдау және тiркеу</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Құжаттарды қарау</w:t>
            </w:r>
          </w:p>
        </w:tc>
        <w:tc>
          <w:tcPr>
            <w:tcW w:w="3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Құжаттарды қарау және дәлелдi дайындау</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Дәлелдi бас тартуды тiркеу</w:t>
            </w:r>
          </w:p>
        </w:tc>
      </w:tr>
      <w:tr>
        <w:trPr>
          <w:trHeight w:val="30" w:hRule="atLeast"/>
        </w:trPr>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Уәкiлеттi органның басшылығына жолдау</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Жауапты орындаушыға беру</w:t>
            </w:r>
          </w:p>
        </w:tc>
        <w:tc>
          <w:tcPr>
            <w:tcW w:w="3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Дәлелдi бас тартуды тiркеуге жолдау</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Қызмет көрсету нәтижесiн тұтынушыға беру</w:t>
            </w:r>
          </w:p>
        </w:tc>
      </w:tr>
    </w:tbl>
    <w:bookmarkStart w:name="z169" w:id="83"/>
    <w:p>
      <w:pPr>
        <w:spacing w:after="0"/>
        <w:ind w:left="0"/>
        <w:jc w:val="both"/>
      </w:pPr>
      <w:r>
        <w:rPr>
          <w:rFonts w:ascii="Times New Roman"/>
          <w:b w:val="false"/>
          <w:i w:val="false"/>
          <w:color w:val="000000"/>
          <w:sz w:val="28"/>
        </w:rPr>
        <w:t>
«Жетiмдердi, ата-анасының қамқорлығынсыз</w:t>
      </w:r>
      <w:r>
        <w:br/>
      </w:r>
      <w:r>
        <w:rPr>
          <w:rFonts w:ascii="Times New Roman"/>
          <w:b w:val="false"/>
          <w:i w:val="false"/>
          <w:color w:val="000000"/>
          <w:sz w:val="28"/>
        </w:rPr>
        <w:t>
қалған балаларды әлеуметтiк қамсыздандыруға</w:t>
      </w:r>
      <w:r>
        <w:br/>
      </w:r>
      <w:r>
        <w:rPr>
          <w:rFonts w:ascii="Times New Roman"/>
          <w:b w:val="false"/>
          <w:i w:val="false"/>
          <w:color w:val="000000"/>
          <w:sz w:val="28"/>
        </w:rPr>
        <w:t>
арналған құжаттарды ресiмдеу» мемлекеттiк</w:t>
      </w:r>
      <w:r>
        <w:br/>
      </w:r>
      <w:r>
        <w:rPr>
          <w:rFonts w:ascii="Times New Roman"/>
          <w:b w:val="false"/>
          <w:i w:val="false"/>
          <w:color w:val="000000"/>
          <w:sz w:val="28"/>
        </w:rPr>
        <w:t>
қызмет көрсету регламентіне</w:t>
      </w:r>
      <w:r>
        <w:br/>
      </w:r>
      <w:r>
        <w:rPr>
          <w:rFonts w:ascii="Times New Roman"/>
          <w:b w:val="false"/>
          <w:i w:val="false"/>
          <w:color w:val="000000"/>
          <w:sz w:val="28"/>
        </w:rPr>
        <w:t>
3 қосымша</w:t>
      </w:r>
    </w:p>
    <w:bookmarkEnd w:id="83"/>
    <w:p>
      <w:pPr>
        <w:spacing w:after="0"/>
        <w:ind w:left="0"/>
        <w:jc w:val="both"/>
      </w:pPr>
      <w:r>
        <w:drawing>
          <wp:inline distT="0" distB="0" distL="0" distR="0">
            <wp:extent cx="10426700" cy="7162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10426700" cy="7162800"/>
                    </a:xfrm>
                    <a:prstGeom prst="rect">
                      <a:avLst/>
                    </a:prstGeom>
                  </pic:spPr>
                </pic:pic>
              </a:graphicData>
            </a:graphic>
          </wp:inline>
        </w:drawing>
      </w:r>
    </w:p>
    <w:bookmarkStart w:name="z170" w:id="84"/>
    <w:p>
      <w:pPr>
        <w:spacing w:after="0"/>
        <w:ind w:left="0"/>
        <w:jc w:val="both"/>
      </w:pPr>
      <w:r>
        <w:rPr>
          <w:rFonts w:ascii="Times New Roman"/>
          <w:b w:val="false"/>
          <w:i w:val="false"/>
          <w:color w:val="000000"/>
          <w:sz w:val="28"/>
        </w:rPr>
        <w:t>
«Жетiмдердi, ата-анасының қамқорлығынсыз</w:t>
      </w:r>
      <w:r>
        <w:br/>
      </w:r>
      <w:r>
        <w:rPr>
          <w:rFonts w:ascii="Times New Roman"/>
          <w:b w:val="false"/>
          <w:i w:val="false"/>
          <w:color w:val="000000"/>
          <w:sz w:val="28"/>
        </w:rPr>
        <w:t>
қалған балаларды әлеуметтiк қамсыздандыруға</w:t>
      </w:r>
      <w:r>
        <w:br/>
      </w:r>
      <w:r>
        <w:rPr>
          <w:rFonts w:ascii="Times New Roman"/>
          <w:b w:val="false"/>
          <w:i w:val="false"/>
          <w:color w:val="000000"/>
          <w:sz w:val="28"/>
        </w:rPr>
        <w:t>
арналған құжаттарды ресiмдеу» мемлекеттiк</w:t>
      </w:r>
      <w:r>
        <w:br/>
      </w:r>
      <w:r>
        <w:rPr>
          <w:rFonts w:ascii="Times New Roman"/>
          <w:b w:val="false"/>
          <w:i w:val="false"/>
          <w:color w:val="000000"/>
          <w:sz w:val="28"/>
        </w:rPr>
        <w:t>
қызмет көрсету регламентіне</w:t>
      </w:r>
      <w:r>
        <w:br/>
      </w:r>
      <w:r>
        <w:rPr>
          <w:rFonts w:ascii="Times New Roman"/>
          <w:b w:val="false"/>
          <w:i w:val="false"/>
          <w:color w:val="000000"/>
          <w:sz w:val="28"/>
        </w:rPr>
        <w:t>
4 қосымша</w:t>
      </w:r>
    </w:p>
    <w:bookmarkEnd w:id="84"/>
    <w:p>
      <w:pPr>
        <w:spacing w:after="0"/>
        <w:ind w:left="0"/>
        <w:jc w:val="left"/>
      </w:pPr>
      <w:r>
        <w:rPr>
          <w:rFonts w:ascii="Times New Roman"/>
          <w:b/>
          <w:i w:val="false"/>
          <w:color w:val="000000"/>
        </w:rPr>
        <w:t xml:space="preserve"> Үлгi</w:t>
      </w:r>
    </w:p>
    <w:p>
      <w:pPr>
        <w:spacing w:after="0"/>
        <w:ind w:left="0"/>
        <w:jc w:val="both"/>
      </w:pPr>
      <w:r>
        <w:rPr>
          <w:rFonts w:ascii="Times New Roman"/>
          <w:b w:val="false"/>
          <w:i w:val="false"/>
          <w:color w:val="000000"/>
          <w:sz w:val="28"/>
        </w:rPr>
        <w:t>Аудан әкiмiнiң қаулысына</w:t>
      </w:r>
      <w:r>
        <w:br/>
      </w:r>
      <w:r>
        <w:rPr>
          <w:rFonts w:ascii="Times New Roman"/>
          <w:b w:val="false"/>
          <w:i w:val="false"/>
          <w:color w:val="000000"/>
          <w:sz w:val="28"/>
        </w:rPr>
        <w:t>
қосымшадан үзiндi көшiрме</w:t>
      </w:r>
    </w:p>
    <w:p>
      <w:pPr>
        <w:spacing w:after="0"/>
        <w:ind w:left="0"/>
        <w:jc w:val="both"/>
      </w:pPr>
      <w:r>
        <w:rPr>
          <w:rFonts w:ascii="Times New Roman"/>
          <w:b w:val="false"/>
          <w:i w:val="false"/>
          <w:color w:val="000000"/>
          <w:sz w:val="28"/>
        </w:rPr>
        <w:t>елдi мекен___________________</w:t>
      </w:r>
      <w:r>
        <w:br/>
      </w:r>
      <w:r>
        <w:rPr>
          <w:rFonts w:ascii="Times New Roman"/>
          <w:b w:val="false"/>
          <w:i w:val="false"/>
          <w:color w:val="000000"/>
          <w:sz w:val="28"/>
        </w:rPr>
        <w:t>
20__жылғы «___»_________ №____</w:t>
      </w:r>
    </w:p>
    <w:p>
      <w:pPr>
        <w:spacing w:after="0"/>
        <w:ind w:left="0"/>
        <w:jc w:val="left"/>
      </w:pPr>
      <w:r>
        <w:rPr>
          <w:rFonts w:ascii="Times New Roman"/>
          <w:b/>
          <w:i w:val="false"/>
          <w:color w:val="000000"/>
        </w:rPr>
        <w:t xml:space="preserve"> Қорғаншылық (қамқоршылық)</w:t>
      </w:r>
      <w:r>
        <w:br/>
      </w:r>
      <w:r>
        <w:rPr>
          <w:rFonts w:ascii="Times New Roman"/>
          <w:b/>
          <w:i w:val="false"/>
          <w:color w:val="000000"/>
        </w:rPr>
        <w:t>
белгiлеу туралы</w:t>
      </w:r>
    </w:p>
    <w:p>
      <w:pPr>
        <w:spacing w:after="0"/>
        <w:ind w:left="0"/>
        <w:jc w:val="both"/>
      </w:pPr>
      <w:r>
        <w:rPr>
          <w:rFonts w:ascii="Times New Roman"/>
          <w:b w:val="false"/>
          <w:i w:val="false"/>
          <w:color w:val="000000"/>
          <w:sz w:val="28"/>
        </w:rPr>
        <w:t>      Қазақстан Республикасы «Неке (ерлі-зайыптылық) және отбасы</w:t>
      </w:r>
      <w:r>
        <w:br/>
      </w:r>
      <w:r>
        <w:rPr>
          <w:rFonts w:ascii="Times New Roman"/>
          <w:b w:val="false"/>
          <w:i w:val="false"/>
          <w:color w:val="000000"/>
          <w:sz w:val="28"/>
        </w:rPr>
        <w:t>
туралы» Кодексінің 121-бабына сәйкес, (Т.А.Ә.)_______________ өтiнiшi</w:t>
      </w:r>
      <w:r>
        <w:br/>
      </w:r>
      <w:r>
        <w:rPr>
          <w:rFonts w:ascii="Times New Roman"/>
          <w:b w:val="false"/>
          <w:i w:val="false"/>
          <w:color w:val="000000"/>
          <w:sz w:val="28"/>
        </w:rPr>
        <w:t>
және аудандық, қалалық бiлiм бөлiмдерiнiң, облыстық, Алматы, Астана</w:t>
      </w:r>
      <w:r>
        <w:br/>
      </w:r>
      <w:r>
        <w:rPr>
          <w:rFonts w:ascii="Times New Roman"/>
          <w:b w:val="false"/>
          <w:i w:val="false"/>
          <w:color w:val="000000"/>
          <w:sz w:val="28"/>
        </w:rPr>
        <w:t>
қалалары бiлiм басқармаларының құжаттары негiзiнде_______________</w:t>
      </w:r>
      <w:r>
        <w:br/>
      </w:r>
      <w:r>
        <w:rPr>
          <w:rFonts w:ascii="Times New Roman"/>
          <w:b w:val="false"/>
          <w:i w:val="false"/>
          <w:color w:val="000000"/>
          <w:sz w:val="28"/>
        </w:rPr>
        <w:t>
ауданының (қаласының) әкiмi ҚАУЛЫ ЕТЕДI:</w:t>
      </w:r>
      <w:r>
        <w:br/>
      </w:r>
      <w:r>
        <w:rPr>
          <w:rFonts w:ascii="Times New Roman"/>
          <w:b w:val="false"/>
          <w:i w:val="false"/>
          <w:color w:val="000000"/>
          <w:sz w:val="28"/>
        </w:rPr>
        <w:t>
      1. Қосымшаға сәйкес ата-анасының қамқорлығынсыз қалған</w:t>
      </w:r>
      <w:r>
        <w:br/>
      </w:r>
      <w:r>
        <w:rPr>
          <w:rFonts w:ascii="Times New Roman"/>
          <w:b w:val="false"/>
          <w:i w:val="false"/>
          <w:color w:val="000000"/>
          <w:sz w:val="28"/>
        </w:rPr>
        <w:t>
кәмелетке толмаған балаларға қорғаншылық (қамқоршылық) белгiленсiн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3"/>
        <w:gridCol w:w="2113"/>
        <w:gridCol w:w="3273"/>
        <w:gridCol w:w="3953"/>
      </w:tblGrid>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р/с</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Қорғаншы (қамқоршы)</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Қорғаншылыққа алынушы</w:t>
            </w:r>
          </w:p>
        </w:tc>
        <w:tc>
          <w:tcPr>
            <w:tcW w:w="3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Қорғаншылық пен қамқоршылықты ресiмдеу негiзi</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Т.А.Ә.</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Қорғаншылыққа (қамқоршылыққа) алынған баланың Т.А.Ә., туған жылы</w:t>
            </w:r>
          </w:p>
        </w:tc>
        <w:tc>
          <w:tcPr>
            <w:tcW w:w="3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2. Қолда бар тұрғын үй _____________________бекiтiлiп берiлсiн</w:t>
      </w:r>
    </w:p>
    <w:p>
      <w:pPr>
        <w:spacing w:after="0"/>
        <w:ind w:left="0"/>
        <w:jc w:val="both"/>
      </w:pPr>
      <w:r>
        <w:rPr>
          <w:rFonts w:ascii="Times New Roman"/>
          <w:b w:val="false"/>
          <w:i w:val="false"/>
          <w:color w:val="000000"/>
          <w:sz w:val="28"/>
        </w:rPr>
        <w:t>      Әкiм    _________қолы (Т.А.Ә.)</w:t>
      </w:r>
    </w:p>
    <w:p>
      <w:pPr>
        <w:spacing w:after="0"/>
        <w:ind w:left="0"/>
        <w:jc w:val="both"/>
      </w:pPr>
      <w:r>
        <w:rPr>
          <w:rFonts w:ascii="Times New Roman"/>
          <w:b w:val="false"/>
          <w:i w:val="false"/>
          <w:color w:val="000000"/>
          <w:sz w:val="28"/>
        </w:rPr>
        <w:t>      М.О.</w:t>
      </w:r>
    </w:p>
    <w:bookmarkStart w:name="z171" w:id="85"/>
    <w:p>
      <w:pPr>
        <w:spacing w:after="0"/>
        <w:ind w:left="0"/>
        <w:jc w:val="both"/>
      </w:pPr>
      <w:r>
        <w:rPr>
          <w:rFonts w:ascii="Times New Roman"/>
          <w:b w:val="false"/>
          <w:i w:val="false"/>
          <w:color w:val="000000"/>
          <w:sz w:val="28"/>
        </w:rPr>
        <w:t>
«Жетiмдердi, ата-анасының қамқорлығынсыз</w:t>
      </w:r>
      <w:r>
        <w:br/>
      </w:r>
      <w:r>
        <w:rPr>
          <w:rFonts w:ascii="Times New Roman"/>
          <w:b w:val="false"/>
          <w:i w:val="false"/>
          <w:color w:val="000000"/>
          <w:sz w:val="28"/>
        </w:rPr>
        <w:t>
қалған балаларды әлеуметтiк қамсыздандыруға</w:t>
      </w:r>
      <w:r>
        <w:br/>
      </w:r>
      <w:r>
        <w:rPr>
          <w:rFonts w:ascii="Times New Roman"/>
          <w:b w:val="false"/>
          <w:i w:val="false"/>
          <w:color w:val="000000"/>
          <w:sz w:val="28"/>
        </w:rPr>
        <w:t>
арналған құжаттарды ресiмдеу» мемлекеттiк</w:t>
      </w:r>
      <w:r>
        <w:br/>
      </w:r>
      <w:r>
        <w:rPr>
          <w:rFonts w:ascii="Times New Roman"/>
          <w:b w:val="false"/>
          <w:i w:val="false"/>
          <w:color w:val="000000"/>
          <w:sz w:val="28"/>
        </w:rPr>
        <w:t>
қызмет көрсету регламентіне</w:t>
      </w:r>
      <w:r>
        <w:br/>
      </w:r>
      <w:r>
        <w:rPr>
          <w:rFonts w:ascii="Times New Roman"/>
          <w:b w:val="false"/>
          <w:i w:val="false"/>
          <w:color w:val="000000"/>
          <w:sz w:val="28"/>
        </w:rPr>
        <w:t>
5 қосымша</w:t>
      </w:r>
    </w:p>
    <w:bookmarkEnd w:id="85"/>
    <w:p>
      <w:pPr>
        <w:spacing w:after="0"/>
        <w:ind w:left="0"/>
        <w:jc w:val="left"/>
      </w:pPr>
      <w:r>
        <w:rPr>
          <w:rFonts w:ascii="Times New Roman"/>
          <w:b/>
          <w:i w:val="false"/>
          <w:color w:val="000000"/>
        </w:rPr>
        <w:t xml:space="preserve"> Жеке тұлғаға арналған үлгi</w:t>
      </w:r>
    </w:p>
    <w:p>
      <w:pPr>
        <w:spacing w:after="0"/>
        <w:ind w:left="0"/>
        <w:jc w:val="both"/>
      </w:pPr>
      <w:r>
        <w:rPr>
          <w:rFonts w:ascii="Times New Roman"/>
          <w:b w:val="false"/>
          <w:i w:val="false"/>
          <w:color w:val="000000"/>
          <w:sz w:val="28"/>
        </w:rPr>
        <w:t>Жолдама</w:t>
      </w:r>
      <w:r>
        <w:br/>
      </w:r>
      <w:r>
        <w:rPr>
          <w:rFonts w:ascii="Times New Roman"/>
          <w:b w:val="false"/>
          <w:i w:val="false"/>
          <w:color w:val="000000"/>
          <w:sz w:val="28"/>
        </w:rPr>
        <w:t>
Қамқоршының (бала асырап алушының)</w:t>
      </w:r>
      <w:r>
        <w:br/>
      </w:r>
      <w:r>
        <w:rPr>
          <w:rFonts w:ascii="Times New Roman"/>
          <w:b w:val="false"/>
          <w:i w:val="false"/>
          <w:color w:val="000000"/>
          <w:sz w:val="28"/>
        </w:rPr>
        <w:t>
денсаулық жағдайы туралы қорытынды</w:t>
      </w:r>
    </w:p>
    <w:p>
      <w:pPr>
        <w:spacing w:after="0"/>
        <w:ind w:left="0"/>
        <w:jc w:val="both"/>
      </w:pPr>
      <w:r>
        <w:rPr>
          <w:rFonts w:ascii="Times New Roman"/>
          <w:b w:val="false"/>
          <w:i w:val="false"/>
          <w:color w:val="000000"/>
          <w:sz w:val="28"/>
        </w:rPr>
        <w:t>Т.А.Ә._______________________________________________________________</w:t>
      </w:r>
      <w:r>
        <w:br/>
      </w:r>
      <w:r>
        <w:rPr>
          <w:rFonts w:ascii="Times New Roman"/>
          <w:b w:val="false"/>
          <w:i w:val="false"/>
          <w:color w:val="000000"/>
          <w:sz w:val="28"/>
        </w:rPr>
        <w:t>
Туған жылы___________________________________________________________</w:t>
      </w:r>
      <w:r>
        <w:br/>
      </w:r>
      <w:r>
        <w:rPr>
          <w:rFonts w:ascii="Times New Roman"/>
          <w:b w:val="false"/>
          <w:i w:val="false"/>
          <w:color w:val="000000"/>
          <w:sz w:val="28"/>
        </w:rPr>
        <w:t>
Үйiнiң мекенжайы_____________________________________________________</w:t>
      </w:r>
      <w:r>
        <w:br/>
      </w:r>
      <w:r>
        <w:rPr>
          <w:rFonts w:ascii="Times New Roman"/>
          <w:b w:val="false"/>
          <w:i w:val="false"/>
          <w:color w:val="000000"/>
          <w:sz w:val="28"/>
        </w:rPr>
        <w:t>
Психиатр_____________________________________________________________</w:t>
      </w:r>
      <w:r>
        <w:br/>
      </w:r>
      <w:r>
        <w:rPr>
          <w:rFonts w:ascii="Times New Roman"/>
          <w:b w:val="false"/>
          <w:i w:val="false"/>
          <w:color w:val="000000"/>
          <w:sz w:val="28"/>
        </w:rPr>
        <w:t>
Нарколог_____________________________________________________________</w:t>
      </w:r>
      <w:r>
        <w:br/>
      </w:r>
      <w:r>
        <w:rPr>
          <w:rFonts w:ascii="Times New Roman"/>
          <w:b w:val="false"/>
          <w:i w:val="false"/>
          <w:color w:val="000000"/>
          <w:sz w:val="28"/>
        </w:rPr>
        <w:t>
Дерматовенеролог_____________________________________________________</w:t>
      </w:r>
      <w:r>
        <w:br/>
      </w:r>
      <w:r>
        <w:rPr>
          <w:rFonts w:ascii="Times New Roman"/>
          <w:b w:val="false"/>
          <w:i w:val="false"/>
          <w:color w:val="000000"/>
          <w:sz w:val="28"/>
        </w:rPr>
        <w:t>
Кеуде қуысының рентгеноскопиясы______________________________________</w:t>
      </w:r>
      <w:r>
        <w:br/>
      </w:r>
      <w:r>
        <w:rPr>
          <w:rFonts w:ascii="Times New Roman"/>
          <w:b w:val="false"/>
          <w:i w:val="false"/>
          <w:color w:val="000000"/>
          <w:sz w:val="28"/>
        </w:rPr>
        <w:t>
Терапевт_____________________________________________________________</w:t>
      </w:r>
      <w:r>
        <w:br/>
      </w:r>
      <w:r>
        <w:rPr>
          <w:rFonts w:ascii="Times New Roman"/>
          <w:b w:val="false"/>
          <w:i w:val="false"/>
          <w:color w:val="000000"/>
          <w:sz w:val="28"/>
        </w:rPr>
        <w:t>
Қорытынды____________________________________________________________</w:t>
      </w:r>
    </w:p>
    <w:p>
      <w:pPr>
        <w:spacing w:after="0"/>
        <w:ind w:left="0"/>
        <w:jc w:val="both"/>
      </w:pPr>
      <w:r>
        <w:rPr>
          <w:rFonts w:ascii="Times New Roman"/>
          <w:b w:val="false"/>
          <w:i w:val="false"/>
          <w:color w:val="000000"/>
          <w:sz w:val="28"/>
        </w:rPr>
        <w:t>Алматы қаласы әкімдігінің</w:t>
      </w:r>
      <w:r>
        <w:br/>
      </w:r>
      <w:r>
        <w:rPr>
          <w:rFonts w:ascii="Times New Roman"/>
          <w:b w:val="false"/>
          <w:i w:val="false"/>
          <w:color w:val="000000"/>
          <w:sz w:val="28"/>
        </w:rPr>
        <w:t>
2012 жылғы "5" шілдедегі</w:t>
      </w:r>
      <w:r>
        <w:br/>
      </w:r>
      <w:r>
        <w:rPr>
          <w:rFonts w:ascii="Times New Roman"/>
          <w:b w:val="false"/>
          <w:i w:val="false"/>
          <w:color w:val="000000"/>
          <w:sz w:val="28"/>
        </w:rPr>
        <w:t>
№ 3/599 қаулысымен бекітілді</w:t>
      </w:r>
    </w:p>
    <w:bookmarkStart w:name="z172" w:id="86"/>
    <w:p>
      <w:pPr>
        <w:spacing w:after="0"/>
        <w:ind w:left="0"/>
        <w:jc w:val="left"/>
      </w:pPr>
      <w:r>
        <w:rPr>
          <w:rFonts w:ascii="Times New Roman"/>
          <w:b/>
          <w:i w:val="false"/>
          <w:color w:val="000000"/>
        </w:rPr>
        <w:t xml:space="preserve"> 
«Кәмелетке толмаған балаларға тиесiлi тұрғын үй алаңын</w:t>
      </w:r>
      <w:r>
        <w:br/>
      </w:r>
      <w:r>
        <w:rPr>
          <w:rFonts w:ascii="Times New Roman"/>
          <w:b/>
          <w:i w:val="false"/>
          <w:color w:val="000000"/>
        </w:rPr>
        <w:t>
айырбастауға немесе сатуға рұқсат беру үшiн нотариалды</w:t>
      </w:r>
      <w:r>
        <w:br/>
      </w:r>
      <w:r>
        <w:rPr>
          <w:rFonts w:ascii="Times New Roman"/>
          <w:b/>
          <w:i w:val="false"/>
          <w:color w:val="000000"/>
        </w:rPr>
        <w:t>
кеңсеге анықтамалар беру» мемлекеттiк қызмет көрсету</w:t>
      </w:r>
      <w:r>
        <w:br/>
      </w:r>
      <w:r>
        <w:rPr>
          <w:rFonts w:ascii="Times New Roman"/>
          <w:b/>
          <w:i w:val="false"/>
          <w:color w:val="000000"/>
        </w:rPr>
        <w:t>
регламентi</w:t>
      </w:r>
    </w:p>
    <w:bookmarkEnd w:id="86"/>
    <w:bookmarkStart w:name="z173" w:id="87"/>
    <w:p>
      <w:pPr>
        <w:spacing w:after="0"/>
        <w:ind w:left="0"/>
        <w:jc w:val="left"/>
      </w:pPr>
      <w:r>
        <w:rPr>
          <w:rFonts w:ascii="Times New Roman"/>
          <w:b/>
          <w:i w:val="false"/>
          <w:color w:val="000000"/>
        </w:rPr>
        <w:t xml:space="preserve"> 
1. Негiзгi ұғымдар</w:t>
      </w:r>
    </w:p>
    <w:bookmarkEnd w:id="87"/>
    <w:bookmarkStart w:name="z174" w:id="88"/>
    <w:p>
      <w:pPr>
        <w:spacing w:after="0"/>
        <w:ind w:left="0"/>
        <w:jc w:val="both"/>
      </w:pPr>
      <w:r>
        <w:rPr>
          <w:rFonts w:ascii="Times New Roman"/>
          <w:b w:val="false"/>
          <w:i w:val="false"/>
          <w:color w:val="000000"/>
          <w:sz w:val="28"/>
        </w:rPr>
        <w:t>
      1. Осы «Кәмелетке толмаған балаларға тиесiлi тұрғын үй алаңын айырбастауға немесе сатуға рұқсат беру үшiн нотариалды кеңсеге анықтамалар беру» мемлекеттiк қызмет көрсету регламентінде (бұдан әрі – Регламент) келесі түсініктер пайдаланылады:</w:t>
      </w:r>
      <w:r>
        <w:br/>
      </w:r>
      <w:r>
        <w:rPr>
          <w:rFonts w:ascii="Times New Roman"/>
          <w:b w:val="false"/>
          <w:i w:val="false"/>
          <w:color w:val="000000"/>
          <w:sz w:val="28"/>
        </w:rPr>
        <w:t>
      1) мемлекеттік қызмет көрсету – мемлекеттік органдардың, олардың ведомстволық бағыныстағы ұйымдарының және өзге де жеке және заңды тұлғалардың мемлекеттік органдардың жекелеген функцияларын іске асыру нысандарының бірі болып табылатын, Қазақстан Республикасының заңнамасында, көзделген, жеке және заңды тұлғалардың (мемлекеттік органдарды қоспағанда) өтініші бойынша жүзеге асырылатын қызмет;</w:t>
      </w:r>
      <w:r>
        <w:br/>
      </w:r>
      <w:r>
        <w:rPr>
          <w:rFonts w:ascii="Times New Roman"/>
          <w:b w:val="false"/>
          <w:i w:val="false"/>
          <w:color w:val="000000"/>
          <w:sz w:val="28"/>
        </w:rPr>
        <w:t>
      2) Орталық – халыққа қызмет көрсету орталығы;</w:t>
      </w:r>
      <w:r>
        <w:br/>
      </w:r>
      <w:r>
        <w:rPr>
          <w:rFonts w:ascii="Times New Roman"/>
          <w:b w:val="false"/>
          <w:i w:val="false"/>
          <w:color w:val="000000"/>
          <w:sz w:val="28"/>
        </w:rPr>
        <w:t>
      3) уәкілетті орган – аудандардың білім бөлімдері;</w:t>
      </w:r>
      <w:r>
        <w:br/>
      </w:r>
      <w:r>
        <w:rPr>
          <w:rFonts w:ascii="Times New Roman"/>
          <w:b w:val="false"/>
          <w:i w:val="false"/>
          <w:color w:val="000000"/>
          <w:sz w:val="28"/>
        </w:rPr>
        <w:t>
      4) орындаушы – міндеттеріне кәмелетке толмаған балаларға тиесiлi тұрғын үй алаңын айырбастауға немесе сатуға рұқсат беру үшiн нотариалды кеңсеге анықтамаларды дайындау кіретін аудандардың білім бөлімдерінің маманы;</w:t>
      </w:r>
      <w:r>
        <w:br/>
      </w:r>
      <w:r>
        <w:rPr>
          <w:rFonts w:ascii="Times New Roman"/>
          <w:b w:val="false"/>
          <w:i w:val="false"/>
          <w:color w:val="000000"/>
          <w:sz w:val="28"/>
        </w:rPr>
        <w:t>
      5) тұтынушылар – мемлекеттік қызметті қажет ететін жеке тұлға;</w:t>
      </w:r>
      <w:r>
        <w:br/>
      </w:r>
      <w:r>
        <w:rPr>
          <w:rFonts w:ascii="Times New Roman"/>
          <w:b w:val="false"/>
          <w:i w:val="false"/>
          <w:color w:val="000000"/>
          <w:sz w:val="28"/>
        </w:rPr>
        <w:t>
      6) ҚФБ – мемлекеттік қызмет көрсету үдерісіне қатысушы құрылымдық-функционалдық бірліктер.</w:t>
      </w:r>
    </w:p>
    <w:bookmarkEnd w:id="88"/>
    <w:bookmarkStart w:name="z175" w:id="89"/>
    <w:p>
      <w:pPr>
        <w:spacing w:after="0"/>
        <w:ind w:left="0"/>
        <w:jc w:val="left"/>
      </w:pPr>
      <w:r>
        <w:rPr>
          <w:rFonts w:ascii="Times New Roman"/>
          <w:b/>
          <w:i w:val="false"/>
          <w:color w:val="000000"/>
        </w:rPr>
        <w:t xml:space="preserve"> 
2. Жалпы ережелер</w:t>
      </w:r>
    </w:p>
    <w:bookmarkEnd w:id="89"/>
    <w:bookmarkStart w:name="z176" w:id="90"/>
    <w:p>
      <w:pPr>
        <w:spacing w:after="0"/>
        <w:ind w:left="0"/>
        <w:jc w:val="both"/>
      </w:pPr>
      <w:r>
        <w:rPr>
          <w:rFonts w:ascii="Times New Roman"/>
          <w:b w:val="false"/>
          <w:i w:val="false"/>
          <w:color w:val="000000"/>
          <w:sz w:val="28"/>
        </w:rPr>
        <w:t>
      2. Осы Регламент Қазақстан Республикасының 2000 жылғы 27 қарашадағы «Әкiмшiлiк рәсiмдер туралы» Заңының </w:t>
      </w:r>
      <w:r>
        <w:rPr>
          <w:rFonts w:ascii="Times New Roman"/>
          <w:b w:val="false"/>
          <w:i w:val="false"/>
          <w:color w:val="000000"/>
          <w:sz w:val="28"/>
        </w:rPr>
        <w:t>9-1 бабына</w:t>
      </w:r>
      <w:r>
        <w:rPr>
          <w:rFonts w:ascii="Times New Roman"/>
          <w:b w:val="false"/>
          <w:i w:val="false"/>
          <w:color w:val="000000"/>
          <w:sz w:val="28"/>
        </w:rPr>
        <w:t xml:space="preserve"> және Қазақстан Республикасы Үкiметiнiң «Қазақстан Республикасы Бiлiм және ғылым министрлiгiнiң мемлекеттiк қызмет стандарттарын бекiту және Қазақстан Республикасы Үкiметiнiң 2007 жылғы 30 маусымдағы № 561 қаулысына өзгерiс енгiзу туралы» 2010 жылғы 26 ақпандағы № 140 </w:t>
      </w:r>
      <w:r>
        <w:rPr>
          <w:rFonts w:ascii="Times New Roman"/>
          <w:b w:val="false"/>
          <w:i w:val="false"/>
          <w:color w:val="000000"/>
          <w:sz w:val="28"/>
        </w:rPr>
        <w:t>қаулысына</w:t>
      </w:r>
      <w:r>
        <w:rPr>
          <w:rFonts w:ascii="Times New Roman"/>
          <w:b w:val="false"/>
          <w:i w:val="false"/>
          <w:color w:val="000000"/>
          <w:sz w:val="28"/>
        </w:rPr>
        <w:t xml:space="preserve"> сәйкес әзiрлендi.</w:t>
      </w:r>
      <w:r>
        <w:br/>
      </w:r>
      <w:r>
        <w:rPr>
          <w:rFonts w:ascii="Times New Roman"/>
          <w:b w:val="false"/>
          <w:i w:val="false"/>
          <w:color w:val="000000"/>
          <w:sz w:val="28"/>
        </w:rPr>
        <w:t>
</w:t>
      </w:r>
      <w:r>
        <w:rPr>
          <w:rFonts w:ascii="Times New Roman"/>
          <w:b w:val="false"/>
          <w:i w:val="false"/>
          <w:color w:val="000000"/>
          <w:sz w:val="28"/>
        </w:rPr>
        <w:t>
      3. Мемлекеттiк қызмет осы регламенттің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xml:space="preserve"> қосымшаларына сәйкес Алматы қаласының Бiлiм басқармасымен аудандық бiлiм бөлiмдерi арқылы (бұдан әрi – уәкілетті орган), сондай-ақ баламалы негiзде халыққа қызмет көрсету орталықтары (бұдан әрi - орталықтар) арқылы көрсетiледi.</w:t>
      </w:r>
      <w:r>
        <w:br/>
      </w:r>
      <w:r>
        <w:rPr>
          <w:rFonts w:ascii="Times New Roman"/>
          <w:b w:val="false"/>
          <w:i w:val="false"/>
          <w:color w:val="000000"/>
          <w:sz w:val="28"/>
        </w:rPr>
        <w:t>
</w:t>
      </w:r>
      <w:r>
        <w:rPr>
          <w:rFonts w:ascii="Times New Roman"/>
          <w:b w:val="false"/>
          <w:i w:val="false"/>
          <w:color w:val="000000"/>
          <w:sz w:val="28"/>
        </w:rPr>
        <w:t>
      4. Көрсетiлетiн мемлекеттiк қызмет нысаны: автоматтандырылмаған.</w:t>
      </w:r>
      <w:r>
        <w:br/>
      </w:r>
      <w:r>
        <w:rPr>
          <w:rFonts w:ascii="Times New Roman"/>
          <w:b w:val="false"/>
          <w:i w:val="false"/>
          <w:color w:val="000000"/>
          <w:sz w:val="28"/>
        </w:rPr>
        <w:t>
</w:t>
      </w:r>
      <w:r>
        <w:rPr>
          <w:rFonts w:ascii="Times New Roman"/>
          <w:b w:val="false"/>
          <w:i w:val="false"/>
          <w:color w:val="000000"/>
          <w:sz w:val="28"/>
        </w:rPr>
        <w:t>
      5. Мемлекеттік қызмет Қазақстан Республикасының Азаматтық кодексінің </w:t>
      </w:r>
      <w:r>
        <w:rPr>
          <w:rFonts w:ascii="Times New Roman"/>
          <w:b w:val="false"/>
          <w:i w:val="false"/>
          <w:color w:val="000000"/>
          <w:sz w:val="28"/>
        </w:rPr>
        <w:t>22-24</w:t>
      </w:r>
      <w:r>
        <w:rPr>
          <w:rFonts w:ascii="Times New Roman"/>
          <w:b w:val="false"/>
          <w:i w:val="false"/>
          <w:color w:val="000000"/>
          <w:sz w:val="28"/>
        </w:rPr>
        <w:t xml:space="preserve"> баптары, Қазақстан Республикасының 1997 жылғы 16 сәуірдегі «Тұрғын үй қатынастары туралы» Заңының 13-бабының </w:t>
      </w:r>
      <w:r>
        <w:rPr>
          <w:rFonts w:ascii="Times New Roman"/>
          <w:b w:val="false"/>
          <w:i w:val="false"/>
          <w:color w:val="000000"/>
          <w:sz w:val="28"/>
        </w:rPr>
        <w:t>3-тармағы</w:t>
      </w:r>
      <w:r>
        <w:rPr>
          <w:rFonts w:ascii="Times New Roman"/>
          <w:b w:val="false"/>
          <w:i w:val="false"/>
          <w:color w:val="000000"/>
          <w:sz w:val="28"/>
        </w:rPr>
        <w:t>, Қазақстан Республикасының 2011 жылғы 26 желтоқсандағы «Неке (ерлі-зайыптылық) және отбасы туралы» Кодексінің </w:t>
      </w:r>
      <w:r>
        <w:rPr>
          <w:rFonts w:ascii="Times New Roman"/>
          <w:b w:val="false"/>
          <w:i w:val="false"/>
          <w:color w:val="000000"/>
          <w:sz w:val="28"/>
        </w:rPr>
        <w:t>66</w:t>
      </w:r>
      <w:r>
        <w:rPr>
          <w:rFonts w:ascii="Times New Roman"/>
          <w:b w:val="false"/>
          <w:i w:val="false"/>
          <w:color w:val="000000"/>
          <w:sz w:val="28"/>
        </w:rPr>
        <w:t>, </w:t>
      </w:r>
      <w:r>
        <w:rPr>
          <w:rFonts w:ascii="Times New Roman"/>
          <w:b w:val="false"/>
          <w:i w:val="false"/>
          <w:color w:val="000000"/>
          <w:sz w:val="28"/>
        </w:rPr>
        <w:t>128</w:t>
      </w:r>
      <w:r>
        <w:rPr>
          <w:rFonts w:ascii="Times New Roman"/>
          <w:b w:val="false"/>
          <w:i w:val="false"/>
          <w:color w:val="000000"/>
          <w:sz w:val="28"/>
        </w:rPr>
        <w:t>-баптары және Қазақстан Республикасы Үкіметінің «Қазақстан Республикасы Әділет министрлігінің мемлекеттік мекемелерін – халыққа қызмет көрсету орталықтарын құру туралы» 2007 жылғы 5 қаңтардағы № 1 </w:t>
      </w:r>
      <w:r>
        <w:rPr>
          <w:rFonts w:ascii="Times New Roman"/>
          <w:b w:val="false"/>
          <w:i w:val="false"/>
          <w:color w:val="000000"/>
          <w:sz w:val="28"/>
        </w:rPr>
        <w:t>қаулысы</w:t>
      </w:r>
      <w:r>
        <w:rPr>
          <w:rFonts w:ascii="Times New Roman"/>
          <w:b w:val="false"/>
          <w:i w:val="false"/>
          <w:color w:val="000000"/>
          <w:sz w:val="28"/>
        </w:rPr>
        <w:t xml:space="preserve"> негізінде жүзеге асырылады.</w:t>
      </w:r>
      <w:r>
        <w:br/>
      </w:r>
      <w:r>
        <w:rPr>
          <w:rFonts w:ascii="Times New Roman"/>
          <w:b w:val="false"/>
          <w:i w:val="false"/>
          <w:color w:val="000000"/>
          <w:sz w:val="28"/>
        </w:rPr>
        <w:t>
</w:t>
      </w:r>
      <w:r>
        <w:rPr>
          <w:rFonts w:ascii="Times New Roman"/>
          <w:b w:val="false"/>
          <w:i w:val="false"/>
          <w:color w:val="000000"/>
          <w:sz w:val="28"/>
        </w:rPr>
        <w:t>
      6. Көрсетiлетiн мемлекеттiк қызметтiң аяқталу нысаны </w:t>
      </w:r>
      <w:r>
        <w:rPr>
          <w:rFonts w:ascii="Times New Roman"/>
          <w:b w:val="false"/>
          <w:i w:val="false"/>
          <w:color w:val="000000"/>
          <w:sz w:val="28"/>
        </w:rPr>
        <w:t>5-қосымшаға</w:t>
      </w:r>
      <w:r>
        <w:rPr>
          <w:rFonts w:ascii="Times New Roman"/>
          <w:b w:val="false"/>
          <w:i w:val="false"/>
          <w:color w:val="000000"/>
          <w:sz w:val="28"/>
        </w:rPr>
        <w:t xml:space="preserve"> сәйкес кәмелетке толмаған балаларға тиесiлi тұрғын үй алаңын айырбастауға немесе сатуға рұқсат беру үшiн нотариалды кеңсеге анықтама (бұдан әрi – анықтама) беру не қызмет көрсетуден бас тартудың дәлелдi жауабын ұсыну болып табылады.</w:t>
      </w:r>
      <w:r>
        <w:br/>
      </w:r>
      <w:r>
        <w:rPr>
          <w:rFonts w:ascii="Times New Roman"/>
          <w:b w:val="false"/>
          <w:i w:val="false"/>
          <w:color w:val="000000"/>
          <w:sz w:val="28"/>
        </w:rPr>
        <w:t>
</w:t>
      </w:r>
      <w:r>
        <w:rPr>
          <w:rFonts w:ascii="Times New Roman"/>
          <w:b w:val="false"/>
          <w:i w:val="false"/>
          <w:color w:val="000000"/>
          <w:sz w:val="28"/>
        </w:rPr>
        <w:t>
      7. Мемлекеттiк қызмет қағаз жеткiзгiште тегiн көрсетiледi.</w:t>
      </w:r>
    </w:p>
    <w:bookmarkEnd w:id="90"/>
    <w:bookmarkStart w:name="z182" w:id="91"/>
    <w:p>
      <w:pPr>
        <w:spacing w:after="0"/>
        <w:ind w:left="0"/>
        <w:jc w:val="left"/>
      </w:pPr>
      <w:r>
        <w:rPr>
          <w:rFonts w:ascii="Times New Roman"/>
          <w:b/>
          <w:i w:val="false"/>
          <w:color w:val="000000"/>
        </w:rPr>
        <w:t xml:space="preserve"> 
3. Мемлекеттiк қызметтi көрсету тәртiбiне</w:t>
      </w:r>
      <w:r>
        <w:br/>
      </w:r>
      <w:r>
        <w:rPr>
          <w:rFonts w:ascii="Times New Roman"/>
          <w:b/>
          <w:i w:val="false"/>
          <w:color w:val="000000"/>
        </w:rPr>
        <w:t>
қойылатын талаптар</w:t>
      </w:r>
    </w:p>
    <w:bookmarkEnd w:id="91"/>
    <w:bookmarkStart w:name="z183" w:id="92"/>
    <w:p>
      <w:pPr>
        <w:spacing w:after="0"/>
        <w:ind w:left="0"/>
        <w:jc w:val="both"/>
      </w:pPr>
      <w:r>
        <w:rPr>
          <w:rFonts w:ascii="Times New Roman"/>
          <w:b w:val="false"/>
          <w:i w:val="false"/>
          <w:color w:val="000000"/>
          <w:sz w:val="28"/>
        </w:rPr>
        <w:t>
      8. Мемлекеттiк қызмет көрсету мәселелерi бойынша, сондай-ақ, мемлекеттiк қызмет көрсету барысы туралы ақпаратты мекенжайлары осы Регламенттiң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w:t>
      </w:r>
      <w:r>
        <w:rPr>
          <w:rFonts w:ascii="Times New Roman"/>
          <w:b w:val="false"/>
          <w:i w:val="false"/>
          <w:color w:val="000000"/>
          <w:sz w:val="28"/>
        </w:rPr>
        <w:t xml:space="preserve"> қосымшаларында көрсетiлген уәкiлеттi органнан және Орталықтан алуға болады.</w:t>
      </w:r>
      <w:r>
        <w:br/>
      </w:r>
      <w:r>
        <w:rPr>
          <w:rFonts w:ascii="Times New Roman"/>
          <w:b w:val="false"/>
          <w:i w:val="false"/>
          <w:color w:val="000000"/>
          <w:sz w:val="28"/>
        </w:rPr>
        <w:t>
</w:t>
      </w:r>
      <w:r>
        <w:rPr>
          <w:rFonts w:ascii="Times New Roman"/>
          <w:b w:val="false"/>
          <w:i w:val="false"/>
          <w:color w:val="000000"/>
          <w:sz w:val="28"/>
        </w:rPr>
        <w:t>
      9. Мемлекеттiк қызметтi көрсету мерзiмдерi:</w:t>
      </w:r>
      <w:r>
        <w:br/>
      </w:r>
      <w:r>
        <w:rPr>
          <w:rFonts w:ascii="Times New Roman"/>
          <w:b w:val="false"/>
          <w:i w:val="false"/>
          <w:color w:val="000000"/>
          <w:sz w:val="28"/>
        </w:rPr>
        <w:t>
      1) тұтынушы осы Регламенттiң </w:t>
      </w:r>
      <w:r>
        <w:rPr>
          <w:rFonts w:ascii="Times New Roman"/>
          <w:b w:val="false"/>
          <w:i w:val="false"/>
          <w:color w:val="000000"/>
          <w:sz w:val="28"/>
        </w:rPr>
        <w:t>15-тармағында</w:t>
      </w:r>
      <w:r>
        <w:rPr>
          <w:rFonts w:ascii="Times New Roman"/>
          <w:b w:val="false"/>
          <w:i w:val="false"/>
          <w:color w:val="000000"/>
          <w:sz w:val="28"/>
        </w:rPr>
        <w:t xml:space="preserve"> айқындалған қажеттi құжаттарды тапсырған сәттен бастап бес жұмыс күнiн (құжаттарды қабылдаған күн және берген күн мемлекеттiк қызмет көрсету мерзiмiне кiрмейдi) құрайды;</w:t>
      </w:r>
      <w:r>
        <w:br/>
      </w:r>
      <w:r>
        <w:rPr>
          <w:rFonts w:ascii="Times New Roman"/>
          <w:b w:val="false"/>
          <w:i w:val="false"/>
          <w:color w:val="000000"/>
          <w:sz w:val="28"/>
        </w:rPr>
        <w:t>
      2) тұтынушы өтiнiш берген күнi сол жерде көрсетiлетiн мемлекеттiк қызметтi алуға дейiн күту уақыты 30 минуттан аспайды;</w:t>
      </w:r>
      <w:r>
        <w:br/>
      </w:r>
      <w:r>
        <w:rPr>
          <w:rFonts w:ascii="Times New Roman"/>
          <w:b w:val="false"/>
          <w:i w:val="false"/>
          <w:color w:val="000000"/>
          <w:sz w:val="28"/>
        </w:rPr>
        <w:t>
      3) тұтынушы өтiнiш берген күнi сол жерде көрсетiлетiн мемлекеттiк қызмет көрсету уақыты 30 минуттан аспайды.</w:t>
      </w:r>
      <w:r>
        <w:br/>
      </w:r>
      <w:r>
        <w:rPr>
          <w:rFonts w:ascii="Times New Roman"/>
          <w:b w:val="false"/>
          <w:i w:val="false"/>
          <w:color w:val="000000"/>
          <w:sz w:val="28"/>
        </w:rPr>
        <w:t>
</w:t>
      </w:r>
      <w:r>
        <w:rPr>
          <w:rFonts w:ascii="Times New Roman"/>
          <w:b w:val="false"/>
          <w:i w:val="false"/>
          <w:color w:val="000000"/>
          <w:sz w:val="28"/>
        </w:rPr>
        <w:t>
      10. Мемлекеттiк қызметтiң көрсетiлуi:</w:t>
      </w:r>
      <w:r>
        <w:br/>
      </w:r>
      <w:r>
        <w:rPr>
          <w:rFonts w:ascii="Times New Roman"/>
          <w:b w:val="false"/>
          <w:i w:val="false"/>
          <w:color w:val="000000"/>
          <w:sz w:val="28"/>
        </w:rPr>
        <w:t>
      1) уәкiлеттi органдарға өтiнiш бiлдiрген кезде - белгiленген жұмыс кестесiне сәйкес сенбi, жексенбi және мереке күндерiн қоспағанда, түскi үзiлiспен сағат 9.00-ден 18.00-ге дейiн көрсетiледi, қабылдау алдын ала жазылусыз және жеделдетiп қызмет көрсетусiз кезек күту тәртiбiмен жүзеге асырылады;</w:t>
      </w:r>
      <w:r>
        <w:br/>
      </w:r>
      <w:r>
        <w:rPr>
          <w:rFonts w:ascii="Times New Roman"/>
          <w:b w:val="false"/>
          <w:i w:val="false"/>
          <w:color w:val="000000"/>
          <w:sz w:val="28"/>
        </w:rPr>
        <w:t>
      2) Орталыққа өтiнiш бiлдiрген кезде - жексенбi күнiн қоспағанда, аптасына алты күн, белгiленген жұмыс кестесiне сәйкес түскi үзiлiссiз сағат 9.00-ден 20.00-ге дейiн жүргiзiледi. Филиалдар мен өкiлдiктер үшiн жұмыс кестесi түскi бiр сағаттық үзiлiспен сағат 9.00-ден 19.00-ге дейiн белгiленедi, қабылдау алдын ала жазылусыз және жеделдетiп қызмет көрсетусiз, "электронды" кезек тәртiбiмен жүзеге асырылады.</w:t>
      </w:r>
      <w:r>
        <w:br/>
      </w:r>
      <w:r>
        <w:rPr>
          <w:rFonts w:ascii="Times New Roman"/>
          <w:b w:val="false"/>
          <w:i w:val="false"/>
          <w:color w:val="000000"/>
          <w:sz w:val="28"/>
        </w:rPr>
        <w:t>
</w:t>
      </w:r>
      <w:r>
        <w:rPr>
          <w:rFonts w:ascii="Times New Roman"/>
          <w:b w:val="false"/>
          <w:i w:val="false"/>
          <w:color w:val="000000"/>
          <w:sz w:val="28"/>
        </w:rPr>
        <w:t>
      11. Мемлекеттiк қызмет көрсетудi тоқтата тұру немесе мемлекеттiк қызметтi ұсынудан бас тарту негiзi:</w:t>
      </w:r>
      <w:r>
        <w:br/>
      </w:r>
      <w:r>
        <w:rPr>
          <w:rFonts w:ascii="Times New Roman"/>
          <w:b w:val="false"/>
          <w:i w:val="false"/>
          <w:color w:val="000000"/>
          <w:sz w:val="28"/>
        </w:rPr>
        <w:t>
      1) уәкiлеттi органға өтiнiш бiлдiрген кезде - тұтынушының осы Pегламенттiң </w:t>
      </w:r>
      <w:r>
        <w:rPr>
          <w:rFonts w:ascii="Times New Roman"/>
          <w:b w:val="false"/>
          <w:i w:val="false"/>
          <w:color w:val="000000"/>
          <w:sz w:val="28"/>
        </w:rPr>
        <w:t>15-тармағында</w:t>
      </w:r>
      <w:r>
        <w:rPr>
          <w:rFonts w:ascii="Times New Roman"/>
          <w:b w:val="false"/>
          <w:i w:val="false"/>
          <w:color w:val="000000"/>
          <w:sz w:val="28"/>
        </w:rPr>
        <w:t xml:space="preserve"> көрсетiлген құжаттардың бiреуiн ұсынбауы;</w:t>
      </w:r>
      <w:r>
        <w:br/>
      </w:r>
      <w:r>
        <w:rPr>
          <w:rFonts w:ascii="Times New Roman"/>
          <w:b w:val="false"/>
          <w:i w:val="false"/>
          <w:color w:val="000000"/>
          <w:sz w:val="28"/>
        </w:rPr>
        <w:t>
      2) Орталыққа өтiнiш бiлдiрген кезде - уәкiлеттi орган осы Pегламенттiң </w:t>
      </w:r>
      <w:r>
        <w:rPr>
          <w:rFonts w:ascii="Times New Roman"/>
          <w:b w:val="false"/>
          <w:i w:val="false"/>
          <w:color w:val="000000"/>
          <w:sz w:val="28"/>
        </w:rPr>
        <w:t>15-тармағында</w:t>
      </w:r>
      <w:r>
        <w:rPr>
          <w:rFonts w:ascii="Times New Roman"/>
          <w:b w:val="false"/>
          <w:i w:val="false"/>
          <w:color w:val="000000"/>
          <w:sz w:val="28"/>
        </w:rPr>
        <w:t xml:space="preserve"> көрсетiлген құжаттарды толық ұсынбаған жағдайда, құжаттар пакетiн алғаннан кейiн бiр жұмыс күнi iшiнде бас тарту себебiнiң жазбаша негiздемесiмен бiрге оларды Орталыққа қайтарады.</w:t>
      </w:r>
      <w:r>
        <w:br/>
      </w:r>
      <w:r>
        <w:rPr>
          <w:rFonts w:ascii="Times New Roman"/>
          <w:b w:val="false"/>
          <w:i w:val="false"/>
          <w:color w:val="000000"/>
          <w:sz w:val="28"/>
        </w:rPr>
        <w:t>
      Орталық құжаттар пакетiн қабылдағаннан кейiн тұтынушыны бiр жұмыс күнi iшiнде хабардар етедi және уәкiлеттi органның қайтару/бас тарту себебiнiң жазбаша негiздемесiн бередi.</w:t>
      </w:r>
      <w:r>
        <w:br/>
      </w:r>
      <w:r>
        <w:rPr>
          <w:rFonts w:ascii="Times New Roman"/>
          <w:b w:val="false"/>
          <w:i w:val="false"/>
          <w:color w:val="000000"/>
          <w:sz w:val="28"/>
        </w:rPr>
        <w:t>
      Егер тұтынушы көрсетiлген мерзiмде құжаттарды алуға өтiнiш бiлдiрмесе, Орталық олардың бiр ай сақталуын қамтамасыз етедi, кейiн оларды уәкiлеттi органға тапсырады.</w:t>
      </w:r>
      <w:r>
        <w:br/>
      </w:r>
      <w:r>
        <w:rPr>
          <w:rFonts w:ascii="Times New Roman"/>
          <w:b w:val="false"/>
          <w:i w:val="false"/>
          <w:color w:val="000000"/>
          <w:sz w:val="28"/>
        </w:rPr>
        <w:t>
</w:t>
      </w:r>
      <w:r>
        <w:rPr>
          <w:rFonts w:ascii="Times New Roman"/>
          <w:b w:val="false"/>
          <w:i w:val="false"/>
          <w:color w:val="000000"/>
          <w:sz w:val="28"/>
        </w:rPr>
        <w:t>
      12. Тұтынушының құжаттарын қабылдауды бiр тұлға уәкiлеттi орган және Орталықтың жұмыс кестесiне сәйкес күнi бойы жүзеге асырады.</w:t>
      </w:r>
    </w:p>
    <w:bookmarkEnd w:id="92"/>
    <w:bookmarkStart w:name="z188" w:id="93"/>
    <w:p>
      <w:pPr>
        <w:spacing w:after="0"/>
        <w:ind w:left="0"/>
        <w:jc w:val="left"/>
      </w:pPr>
      <w:r>
        <w:rPr>
          <w:rFonts w:ascii="Times New Roman"/>
          <w:b/>
          <w:i w:val="false"/>
          <w:color w:val="000000"/>
        </w:rPr>
        <w:t xml:space="preserve"> 
4. Мемлекеттiк қызметтi көрсету үрдiсiндегі iс-әрекет</w:t>
      </w:r>
      <w:r>
        <w:br/>
      </w:r>
      <w:r>
        <w:rPr>
          <w:rFonts w:ascii="Times New Roman"/>
          <w:b/>
          <w:i w:val="false"/>
          <w:color w:val="000000"/>
        </w:rPr>
        <w:t>
(өзара іс-қимыл) тәртiбiнiң сипаттамасы</w:t>
      </w:r>
    </w:p>
    <w:bookmarkEnd w:id="93"/>
    <w:bookmarkStart w:name="z189" w:id="94"/>
    <w:p>
      <w:pPr>
        <w:spacing w:after="0"/>
        <w:ind w:left="0"/>
        <w:jc w:val="both"/>
      </w:pPr>
      <w:r>
        <w:rPr>
          <w:rFonts w:ascii="Times New Roman"/>
          <w:b w:val="false"/>
          <w:i w:val="false"/>
          <w:color w:val="000000"/>
          <w:sz w:val="28"/>
        </w:rPr>
        <w:t>
      13. Тұтынушы уәкiлеттi органға жүгiнген жағдайда:</w:t>
      </w:r>
      <w:r>
        <w:br/>
      </w:r>
      <w:r>
        <w:rPr>
          <w:rFonts w:ascii="Times New Roman"/>
          <w:b w:val="false"/>
          <w:i w:val="false"/>
          <w:color w:val="000000"/>
          <w:sz w:val="28"/>
        </w:rPr>
        <w:t>
      1) тұтынушы өтiнiш бланкiсiн толтырады және осы Регламенттiң 15-тармағына сәйкес құжаттарды табыс етедi;</w:t>
      </w:r>
      <w:r>
        <w:br/>
      </w:r>
      <w:r>
        <w:rPr>
          <w:rFonts w:ascii="Times New Roman"/>
          <w:b w:val="false"/>
          <w:i w:val="false"/>
          <w:color w:val="000000"/>
          <w:sz w:val="28"/>
        </w:rPr>
        <w:t>
      2) уәкiлеттi орган кеңсесiнiң қызметкерi өтiнiштi тiркеудi жүзеге асырады және құжаттар қабылданғаны туралы мемлекеттiк қызмет алудың күнi көрсетiлген қолхат бередi.</w:t>
      </w:r>
      <w:r>
        <w:br/>
      </w:r>
      <w:r>
        <w:rPr>
          <w:rFonts w:ascii="Times New Roman"/>
          <w:b w:val="false"/>
          <w:i w:val="false"/>
          <w:color w:val="000000"/>
          <w:sz w:val="28"/>
        </w:rPr>
        <w:t>
</w:t>
      </w:r>
      <w:r>
        <w:rPr>
          <w:rFonts w:ascii="Times New Roman"/>
          <w:b w:val="false"/>
          <w:i w:val="false"/>
          <w:color w:val="000000"/>
          <w:sz w:val="28"/>
        </w:rPr>
        <w:t>
      14. Тұтынушы Орталыққа өтiнiш берген кезде:</w:t>
      </w:r>
      <w:r>
        <w:br/>
      </w:r>
      <w:r>
        <w:rPr>
          <w:rFonts w:ascii="Times New Roman"/>
          <w:b w:val="false"/>
          <w:i w:val="false"/>
          <w:color w:val="000000"/>
          <w:sz w:val="28"/>
        </w:rPr>
        <w:t>
      1) тұтынушы осы Регламентiңт </w:t>
      </w:r>
      <w:r>
        <w:rPr>
          <w:rFonts w:ascii="Times New Roman"/>
          <w:b w:val="false"/>
          <w:i w:val="false"/>
          <w:color w:val="000000"/>
          <w:sz w:val="28"/>
        </w:rPr>
        <w:t>15-тармағында</w:t>
      </w:r>
      <w:r>
        <w:rPr>
          <w:rFonts w:ascii="Times New Roman"/>
          <w:b w:val="false"/>
          <w:i w:val="false"/>
          <w:color w:val="000000"/>
          <w:sz w:val="28"/>
        </w:rPr>
        <w:t xml:space="preserve"> көрсетiлген құжаттарды тапсыра отырып, өтiнiш бланкiсiн толтырады;</w:t>
      </w:r>
      <w:r>
        <w:br/>
      </w:r>
      <w:r>
        <w:rPr>
          <w:rFonts w:ascii="Times New Roman"/>
          <w:b w:val="false"/>
          <w:i w:val="false"/>
          <w:color w:val="000000"/>
          <w:sz w:val="28"/>
        </w:rPr>
        <w:t>
      2) Орталыққа өтiнiш бiлдiрген кезде - мыналар көрсетiлiп, тиiстi құжаттардың қабылданғаны туралы қолхат берiледi:</w:t>
      </w:r>
      <w:r>
        <w:br/>
      </w:r>
      <w:r>
        <w:rPr>
          <w:rFonts w:ascii="Times New Roman"/>
          <w:b w:val="false"/>
          <w:i w:val="false"/>
          <w:color w:val="000000"/>
          <w:sz w:val="28"/>
        </w:rPr>
        <w:t>
      1) сұрау салудың нөмiрi мен қабылданған күнi;</w:t>
      </w:r>
      <w:r>
        <w:br/>
      </w:r>
      <w:r>
        <w:rPr>
          <w:rFonts w:ascii="Times New Roman"/>
          <w:b w:val="false"/>
          <w:i w:val="false"/>
          <w:color w:val="000000"/>
          <w:sz w:val="28"/>
        </w:rPr>
        <w:t>
      2) сұрау салынған мемлекеттiк қызметтiң түрi;</w:t>
      </w:r>
      <w:r>
        <w:br/>
      </w:r>
      <w:r>
        <w:rPr>
          <w:rFonts w:ascii="Times New Roman"/>
          <w:b w:val="false"/>
          <w:i w:val="false"/>
          <w:color w:val="000000"/>
          <w:sz w:val="28"/>
        </w:rPr>
        <w:t>
      3) қоса берiлген құжаттардың саны мен атаулары;</w:t>
      </w:r>
      <w:r>
        <w:br/>
      </w:r>
      <w:r>
        <w:rPr>
          <w:rFonts w:ascii="Times New Roman"/>
          <w:b w:val="false"/>
          <w:i w:val="false"/>
          <w:color w:val="000000"/>
          <w:sz w:val="28"/>
        </w:rPr>
        <w:t>
      4) құжаттарды беру күнi (уақыты) мен орны;</w:t>
      </w:r>
      <w:r>
        <w:br/>
      </w:r>
      <w:r>
        <w:rPr>
          <w:rFonts w:ascii="Times New Roman"/>
          <w:b w:val="false"/>
          <w:i w:val="false"/>
          <w:color w:val="000000"/>
          <w:sz w:val="28"/>
        </w:rPr>
        <w:t>
      5) құжаттарды ресiмдеуге өтiнiштi қабылдаған Орталық инспекторының тегi, аты, әкесiнiң аты.</w:t>
      </w:r>
      <w:r>
        <w:br/>
      </w:r>
      <w:r>
        <w:rPr>
          <w:rFonts w:ascii="Times New Roman"/>
          <w:b w:val="false"/>
          <w:i w:val="false"/>
          <w:color w:val="000000"/>
          <w:sz w:val="28"/>
        </w:rPr>
        <w:t>
</w:t>
      </w:r>
      <w:r>
        <w:rPr>
          <w:rFonts w:ascii="Times New Roman"/>
          <w:b w:val="false"/>
          <w:i w:val="false"/>
          <w:color w:val="000000"/>
          <w:sz w:val="28"/>
        </w:rPr>
        <w:t>
      15. Мемлекеттiк қызметтi алу үшiн тұтынушы уәкiлеттi органға немесе Орталыққа мынадай құжаттарды тапсыруы қажет:</w:t>
      </w:r>
      <w:r>
        <w:br/>
      </w:r>
      <w:r>
        <w:rPr>
          <w:rFonts w:ascii="Times New Roman"/>
          <w:b w:val="false"/>
          <w:i w:val="false"/>
          <w:color w:val="000000"/>
          <w:sz w:val="28"/>
        </w:rPr>
        <w:t>
      1) осы Pегламенттiң </w:t>
      </w:r>
      <w:r>
        <w:rPr>
          <w:rFonts w:ascii="Times New Roman"/>
          <w:b w:val="false"/>
          <w:i w:val="false"/>
          <w:color w:val="000000"/>
          <w:sz w:val="28"/>
        </w:rPr>
        <w:t>6 қосымшасына</w:t>
      </w:r>
      <w:r>
        <w:rPr>
          <w:rFonts w:ascii="Times New Roman"/>
          <w:b w:val="false"/>
          <w:i w:val="false"/>
          <w:color w:val="000000"/>
          <w:sz w:val="28"/>
        </w:rPr>
        <w:t xml:space="preserve"> сәйкес кәмелетке толмаған балалардың екi ата-анасының (ерлi-зайыптыларды немесе оларды алмастыратын адамдардың (қорғаншылар (қамқоршылар), патронаттық тәрбиешiлер) өтiнiшi;</w:t>
      </w:r>
      <w:r>
        <w:br/>
      </w:r>
      <w:r>
        <w:rPr>
          <w:rFonts w:ascii="Times New Roman"/>
          <w:b w:val="false"/>
          <w:i w:val="false"/>
          <w:color w:val="000000"/>
          <w:sz w:val="28"/>
        </w:rPr>
        <w:t>
      2) қорғаншылардың (қамқоршылардың), патронаттық тәрбиешiлердiң кепiлдi тұрғын үйдi беру туралы нотариалды расталған өтiнiшi, банк алдында орындамаған жағдайда кепiлдi тұрғын үйдi беру туралы жақын туыстарының нотариалды расталған өтiнiшi;</w:t>
      </w:r>
      <w:r>
        <w:br/>
      </w:r>
      <w:r>
        <w:rPr>
          <w:rFonts w:ascii="Times New Roman"/>
          <w:b w:val="false"/>
          <w:i w:val="false"/>
          <w:color w:val="000000"/>
          <w:sz w:val="28"/>
        </w:rPr>
        <w:t>
      3) жылжымайтын мүлiк құжаттарының түпнұсқалары мен көшiрмелерi (пәтер, үй, саяжай, жер учаскесi және т.б. (шарт, жылжымайтын мүлiк құқықтарын мемлекеттiк тiркеу туралы куәлiк, мүлiктiң техникалық паспорты, тұрғылықты тұратын жерi бойынша тiркелгенiн растайтын құжатты (мекенжай анықтамасын немесе үй кітабы);</w:t>
      </w:r>
      <w:r>
        <w:br/>
      </w:r>
      <w:r>
        <w:rPr>
          <w:rFonts w:ascii="Times New Roman"/>
          <w:b w:val="false"/>
          <w:i w:val="false"/>
          <w:color w:val="000000"/>
          <w:sz w:val="28"/>
        </w:rPr>
        <w:t>
      4) кәмелетке толмағандарға қатысы бар екi ата-анасының (ерлi-зайыптылардың) немесе оларды алмастыратын адамдардың (қорғаншылар (қамқоршылар), патронат тәрбиешiлер) жеке куәлiктерiнiң түпнұсқалары мен көшiрмелерi;</w:t>
      </w:r>
      <w:r>
        <w:br/>
      </w:r>
      <w:r>
        <w:rPr>
          <w:rFonts w:ascii="Times New Roman"/>
          <w:b w:val="false"/>
          <w:i w:val="false"/>
          <w:color w:val="000000"/>
          <w:sz w:val="28"/>
        </w:rPr>
        <w:t>
      5) баланың (балалардың) туу туралы куәлiктiң түпнұсқалары мен көшiрмелерi;</w:t>
      </w:r>
      <w:r>
        <w:br/>
      </w:r>
      <w:r>
        <w:rPr>
          <w:rFonts w:ascii="Times New Roman"/>
          <w:b w:val="false"/>
          <w:i w:val="false"/>
          <w:color w:val="000000"/>
          <w:sz w:val="28"/>
        </w:rPr>
        <w:t>
      6) неке туралы куәлiктiң түпнұсқасы мен көшiрмесi;</w:t>
      </w:r>
      <w:r>
        <w:br/>
      </w:r>
      <w:r>
        <w:rPr>
          <w:rFonts w:ascii="Times New Roman"/>
          <w:b w:val="false"/>
          <w:i w:val="false"/>
          <w:color w:val="000000"/>
          <w:sz w:val="28"/>
        </w:rPr>
        <w:t>
      7) басқа да құжаттардың түпнұсқалары мен көшiрмелерi (некенi бұзу туралы, қайтыс болу туралы куәлiк, некеге тұрмағандығын растайтын құжат, № 4 нысан бойынша анықтама (бала некеден тыс туылған жағдайда)</w:t>
      </w:r>
      <w:r>
        <w:br/>
      </w:r>
      <w:r>
        <w:rPr>
          <w:rFonts w:ascii="Times New Roman"/>
          <w:b w:val="false"/>
          <w:i w:val="false"/>
          <w:color w:val="000000"/>
          <w:sz w:val="28"/>
        </w:rPr>
        <w:t>
      8) ерлi-зайыптылардың бiреуi болмаған жағдайда мәмiленi ресiмдеуге оның атынан жазылған нотариуспен расталған сенiмхат.</w:t>
      </w:r>
      <w:r>
        <w:br/>
      </w:r>
      <w:r>
        <w:rPr>
          <w:rFonts w:ascii="Times New Roman"/>
          <w:b w:val="false"/>
          <w:i w:val="false"/>
          <w:color w:val="000000"/>
          <w:sz w:val="28"/>
        </w:rPr>
        <w:t>
      Салыстырып тексеру үшiн құжаттардың түпнұсқалары көшiрмелерiмен қоса берiледi, кейiн олар тұтынушыға қайтарылады.</w:t>
      </w:r>
      <w:r>
        <w:br/>
      </w:r>
      <w:r>
        <w:rPr>
          <w:rFonts w:ascii="Times New Roman"/>
          <w:b w:val="false"/>
          <w:i w:val="false"/>
          <w:color w:val="000000"/>
          <w:sz w:val="28"/>
        </w:rPr>
        <w:t>
      Анықтама ресімдеуде Қазақстан Республикасының 2011 жылғы 26 желтоқсандағы «Неке (ерлі-зайыптылық) және отбасы туралы» Кодексінің </w:t>
      </w:r>
      <w:r>
        <w:rPr>
          <w:rFonts w:ascii="Times New Roman"/>
          <w:b w:val="false"/>
          <w:i w:val="false"/>
          <w:color w:val="000000"/>
          <w:sz w:val="28"/>
        </w:rPr>
        <w:t>62-бабына</w:t>
      </w:r>
      <w:r>
        <w:rPr>
          <w:rFonts w:ascii="Times New Roman"/>
          <w:b w:val="false"/>
          <w:i w:val="false"/>
          <w:color w:val="000000"/>
          <w:sz w:val="28"/>
        </w:rPr>
        <w:t> сәйкес 10 жастағы және одан асқан баланың (18 жасқа дейін) өзі келуі талап етіледі.</w:t>
      </w:r>
      <w:r>
        <w:br/>
      </w:r>
      <w:r>
        <w:rPr>
          <w:rFonts w:ascii="Times New Roman"/>
          <w:b w:val="false"/>
          <w:i w:val="false"/>
          <w:color w:val="000000"/>
          <w:sz w:val="28"/>
        </w:rPr>
        <w:t>
</w:t>
      </w:r>
      <w:r>
        <w:rPr>
          <w:rFonts w:ascii="Times New Roman"/>
          <w:b w:val="false"/>
          <w:i w:val="false"/>
          <w:color w:val="000000"/>
          <w:sz w:val="28"/>
        </w:rPr>
        <w:t>
      16. Мемлекеттiк қызмет көрсету үдерiсiнде келесi құрылымдық-функционалдық бiрлiктер (бұдан әрi – ҚФБ) – мемлекеттiк қызмет көрсету үдерiсiне қатысатын уәкiлеттi органның және Орталықтың жауапты тұлғалары тартылады:</w:t>
      </w:r>
      <w:r>
        <w:br/>
      </w:r>
      <w:r>
        <w:rPr>
          <w:rFonts w:ascii="Times New Roman"/>
          <w:b w:val="false"/>
          <w:i w:val="false"/>
          <w:color w:val="000000"/>
          <w:sz w:val="28"/>
        </w:rPr>
        <w:t>
      1) Орталықтың инспекторы;</w:t>
      </w:r>
      <w:r>
        <w:br/>
      </w:r>
      <w:r>
        <w:rPr>
          <w:rFonts w:ascii="Times New Roman"/>
          <w:b w:val="false"/>
          <w:i w:val="false"/>
          <w:color w:val="000000"/>
          <w:sz w:val="28"/>
        </w:rPr>
        <w:t>
      2) Орталықтың жинақтау бөлiмiнiң инспекторы;</w:t>
      </w:r>
      <w:r>
        <w:br/>
      </w:r>
      <w:r>
        <w:rPr>
          <w:rFonts w:ascii="Times New Roman"/>
          <w:b w:val="false"/>
          <w:i w:val="false"/>
          <w:color w:val="000000"/>
          <w:sz w:val="28"/>
        </w:rPr>
        <w:t>
      3) уәкiлеттi орган кеңсесiнiң қызметкерi;</w:t>
      </w:r>
      <w:r>
        <w:br/>
      </w:r>
      <w:r>
        <w:rPr>
          <w:rFonts w:ascii="Times New Roman"/>
          <w:b w:val="false"/>
          <w:i w:val="false"/>
          <w:color w:val="000000"/>
          <w:sz w:val="28"/>
        </w:rPr>
        <w:t>
      4) уәкiлеттi органның басшылығы;</w:t>
      </w:r>
      <w:r>
        <w:br/>
      </w:r>
      <w:r>
        <w:rPr>
          <w:rFonts w:ascii="Times New Roman"/>
          <w:b w:val="false"/>
          <w:i w:val="false"/>
          <w:color w:val="000000"/>
          <w:sz w:val="28"/>
        </w:rPr>
        <w:t>
      5) уәкiлеттi органның жауапты орындаушысы.</w:t>
      </w:r>
      <w:r>
        <w:br/>
      </w:r>
      <w:r>
        <w:rPr>
          <w:rFonts w:ascii="Times New Roman"/>
          <w:b w:val="false"/>
          <w:i w:val="false"/>
          <w:color w:val="000000"/>
          <w:sz w:val="28"/>
        </w:rPr>
        <w:t>
</w:t>
      </w:r>
      <w:r>
        <w:rPr>
          <w:rFonts w:ascii="Times New Roman"/>
          <w:b w:val="false"/>
          <w:i w:val="false"/>
          <w:color w:val="000000"/>
          <w:sz w:val="28"/>
        </w:rPr>
        <w:t>
      17. Әрбiр әкiмшiлiк iс-әрекетiнiң орындалу мерзiмiн көрсете отырып, әр ҚФБ-тiң әкiмшiлiк iс-әрекеттер реттілігінің және өзара байланысының мәтiндi кестелiк сипаттамасы осы Регламенттiң </w:t>
      </w:r>
      <w:r>
        <w:rPr>
          <w:rFonts w:ascii="Times New Roman"/>
          <w:b w:val="false"/>
          <w:i w:val="false"/>
          <w:color w:val="000000"/>
          <w:sz w:val="28"/>
        </w:rPr>
        <w:t>3 қосымшасында</w:t>
      </w:r>
      <w:r>
        <w:rPr>
          <w:rFonts w:ascii="Times New Roman"/>
          <w:b w:val="false"/>
          <w:i w:val="false"/>
          <w:color w:val="000000"/>
          <w:sz w:val="28"/>
        </w:rPr>
        <w:t xml:space="preserve"> көрсетiлген.</w:t>
      </w:r>
      <w:r>
        <w:br/>
      </w:r>
      <w:r>
        <w:rPr>
          <w:rFonts w:ascii="Times New Roman"/>
          <w:b w:val="false"/>
          <w:i w:val="false"/>
          <w:color w:val="000000"/>
          <w:sz w:val="28"/>
        </w:rPr>
        <w:t>
</w:t>
      </w:r>
      <w:r>
        <w:rPr>
          <w:rFonts w:ascii="Times New Roman"/>
          <w:b w:val="false"/>
          <w:i w:val="false"/>
          <w:color w:val="000000"/>
          <w:sz w:val="28"/>
        </w:rPr>
        <w:t>
      18. Мемлекеттiк қызмет көрсету үдерiсiндегi әкiмшiлiк iс-әрекеттердiң логикалық дәйектілігі мен ҚФБ арасындағы өзара байланысты көрсететiн сызбалар осы Регламенттiң </w:t>
      </w:r>
      <w:r>
        <w:rPr>
          <w:rFonts w:ascii="Times New Roman"/>
          <w:b w:val="false"/>
          <w:i w:val="false"/>
          <w:color w:val="000000"/>
          <w:sz w:val="28"/>
        </w:rPr>
        <w:t>4 қосымшасында</w:t>
      </w:r>
      <w:r>
        <w:rPr>
          <w:rFonts w:ascii="Times New Roman"/>
          <w:b w:val="false"/>
          <w:i w:val="false"/>
          <w:color w:val="000000"/>
          <w:sz w:val="28"/>
        </w:rPr>
        <w:t xml:space="preserve"> көрсетiлген.</w:t>
      </w:r>
      <w:r>
        <w:br/>
      </w:r>
      <w:r>
        <w:rPr>
          <w:rFonts w:ascii="Times New Roman"/>
          <w:b w:val="false"/>
          <w:i w:val="false"/>
          <w:color w:val="000000"/>
          <w:sz w:val="28"/>
        </w:rPr>
        <w:t>
</w:t>
      </w:r>
      <w:r>
        <w:rPr>
          <w:rFonts w:ascii="Times New Roman"/>
          <w:b w:val="false"/>
          <w:i w:val="false"/>
          <w:color w:val="000000"/>
          <w:sz w:val="28"/>
        </w:rPr>
        <w:t>
      19. Мемлекеттiк қызмет көрсету нәтижесi берiлуi тиiс нысандар, бланктердiң шаблондары мен басқа да ақпарат осы Регламенттiң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6</w:t>
      </w:r>
      <w:r>
        <w:rPr>
          <w:rFonts w:ascii="Times New Roman"/>
          <w:b w:val="false"/>
          <w:i w:val="false"/>
          <w:color w:val="000000"/>
          <w:sz w:val="28"/>
        </w:rPr>
        <w:t xml:space="preserve"> қосымшаларында көрсетiлген.</w:t>
      </w:r>
    </w:p>
    <w:bookmarkEnd w:id="94"/>
    <w:bookmarkStart w:name="z196" w:id="95"/>
    <w:p>
      <w:pPr>
        <w:spacing w:after="0"/>
        <w:ind w:left="0"/>
        <w:jc w:val="left"/>
      </w:pPr>
      <w:r>
        <w:rPr>
          <w:rFonts w:ascii="Times New Roman"/>
          <w:b/>
          <w:i w:val="false"/>
          <w:color w:val="000000"/>
        </w:rPr>
        <w:t xml:space="preserve"> 
5. Мемлекеттік қызметті көрсететін лауазымды</w:t>
      </w:r>
      <w:r>
        <w:br/>
      </w:r>
      <w:r>
        <w:rPr>
          <w:rFonts w:ascii="Times New Roman"/>
          <w:b/>
          <w:i w:val="false"/>
          <w:color w:val="000000"/>
        </w:rPr>
        <w:t>
тұлғалардың жауапкершілігі</w:t>
      </w:r>
    </w:p>
    <w:bookmarkEnd w:id="95"/>
    <w:bookmarkStart w:name="z197" w:id="96"/>
    <w:p>
      <w:pPr>
        <w:spacing w:after="0"/>
        <w:ind w:left="0"/>
        <w:jc w:val="both"/>
      </w:pPr>
      <w:r>
        <w:rPr>
          <w:rFonts w:ascii="Times New Roman"/>
          <w:b w:val="false"/>
          <w:i w:val="false"/>
          <w:color w:val="000000"/>
          <w:sz w:val="28"/>
        </w:rPr>
        <w:t>
      20. Мемлекеттік қызмет көрсететін лауазымды тұлғалар мемлекеттік қызмет көрсету барысында өздері қабылдаған шешімдер мен әрекеттер (әрекетсіздіктер) үшін Қазақстан Республикасы заңнамасында көрсетілген тәртіпте жауапкершілікке тартылады.</w:t>
      </w:r>
    </w:p>
    <w:bookmarkEnd w:id="96"/>
    <w:bookmarkStart w:name="z198" w:id="97"/>
    <w:p>
      <w:pPr>
        <w:spacing w:after="0"/>
        <w:ind w:left="0"/>
        <w:jc w:val="both"/>
      </w:pPr>
      <w:r>
        <w:rPr>
          <w:rFonts w:ascii="Times New Roman"/>
          <w:b w:val="false"/>
          <w:i w:val="false"/>
          <w:color w:val="000000"/>
          <w:sz w:val="28"/>
        </w:rPr>
        <w:t>
«Кәмелетке толмаған балаларға тиесiлi тұрғын</w:t>
      </w:r>
      <w:r>
        <w:br/>
      </w:r>
      <w:r>
        <w:rPr>
          <w:rFonts w:ascii="Times New Roman"/>
          <w:b w:val="false"/>
          <w:i w:val="false"/>
          <w:color w:val="000000"/>
          <w:sz w:val="28"/>
        </w:rPr>
        <w:t>
үй алаңын айырбастауға немесе сатуға рұқсат</w:t>
      </w:r>
      <w:r>
        <w:br/>
      </w:r>
      <w:r>
        <w:rPr>
          <w:rFonts w:ascii="Times New Roman"/>
          <w:b w:val="false"/>
          <w:i w:val="false"/>
          <w:color w:val="000000"/>
          <w:sz w:val="28"/>
        </w:rPr>
        <w:t>
беру үшiн нотариалды кеңсеге анықтамалар беру»</w:t>
      </w:r>
      <w:r>
        <w:br/>
      </w:r>
      <w:r>
        <w:rPr>
          <w:rFonts w:ascii="Times New Roman"/>
          <w:b w:val="false"/>
          <w:i w:val="false"/>
          <w:color w:val="000000"/>
          <w:sz w:val="28"/>
        </w:rPr>
        <w:t>
мемлекеттiк қызмет көрсету</w:t>
      </w:r>
      <w:r>
        <w:br/>
      </w:r>
      <w:r>
        <w:rPr>
          <w:rFonts w:ascii="Times New Roman"/>
          <w:b w:val="false"/>
          <w:i w:val="false"/>
          <w:color w:val="000000"/>
          <w:sz w:val="28"/>
        </w:rPr>
        <w:t>
регламентіне 1 қосымша</w:t>
      </w:r>
    </w:p>
    <w:bookmarkEnd w:id="9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5"/>
        <w:gridCol w:w="3220"/>
        <w:gridCol w:w="3149"/>
        <w:gridCol w:w="3036"/>
        <w:gridCol w:w="2440"/>
      </w:tblGrid>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р/с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Бөлiмдердiң атауы
</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Орналасқан мекен-жайы
</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Байланыс телефондары
</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Жұмыс кестесі
</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«Алатау ауданы әкiмдiгiнiң бiлiм бөлiмi» мемлекеттiк мекемесi</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қаласы,  «Ұлжан-1» шағынауданы, № 152 ЖБМ </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245-43-08</w:t>
            </w:r>
          </w:p>
        </w:tc>
        <w:tc>
          <w:tcPr>
            <w:tcW w:w="24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Демалыс және мерекелік күндерді қоспағанда, күн сайын сағат 9:00-ден 18:00-ге дейін, түскі үзіліс сағат 13:00-ден 14:00-ге дейін</w:t>
            </w:r>
            <w:r>
              <w:br/>
            </w:r>
            <w:r>
              <w:rPr>
                <w:rFonts w:ascii="Times New Roman"/>
                <w:b w:val="false"/>
                <w:i w:val="false"/>
                <w:color w:val="000000"/>
                <w:sz w:val="20"/>
              </w:rPr>
              <w:t>
(сенбі және жексенбі – демалыс күндері)</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«Алмалы ауданы әкiмдiгiнiң бiлiм бөлiмi» мемлекеттiк мекемесi</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қаласы, Бөгенбай батыр к-сi, 260, № 124 ЖБМ </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375-34-45</w:t>
            </w:r>
          </w:p>
        </w:tc>
        <w:tc>
          <w:tcPr>
            <w:tcW w:w="0" w:type="auto"/>
            <w:vMerge/>
            <w:tcBorders>
              <w:top w:val="nil"/>
              <w:left w:val="single" w:color="cfcfcf" w:sz="5"/>
              <w:bottom w:val="single" w:color="cfcfcf" w:sz="5"/>
              <w:right w:val="single" w:color="cfcfcf" w:sz="5"/>
            </w:tcBorders>
          </w:tcP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«Әуезов ауданы әкiмдiгiнiң бiлiм бөлiмi» мемлекеттiк мекемесi</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Алтынсарин даңғылы, 23</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298-28-33</w:t>
            </w:r>
          </w:p>
        </w:tc>
        <w:tc>
          <w:tcPr>
            <w:tcW w:w="0" w:type="auto"/>
            <w:vMerge/>
            <w:tcBorders>
              <w:top w:val="nil"/>
              <w:left w:val="single" w:color="cfcfcf" w:sz="5"/>
              <w:bottom w:val="single" w:color="cfcfcf" w:sz="5"/>
              <w:right w:val="single" w:color="cfcfcf" w:sz="5"/>
            </w:tcBorders>
          </w:tcP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«Бостандық ауданы әкiмдiгiнiң бiлiм бөлiмi» мемлекеттiк мекемесi</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Айманов көшесi, 191</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275-24-75</w:t>
            </w:r>
          </w:p>
        </w:tc>
        <w:tc>
          <w:tcPr>
            <w:tcW w:w="0" w:type="auto"/>
            <w:vMerge/>
            <w:tcBorders>
              <w:top w:val="nil"/>
              <w:left w:val="single" w:color="cfcfcf" w:sz="5"/>
              <w:bottom w:val="single" w:color="cfcfcf" w:sz="5"/>
              <w:right w:val="single" w:color="cfcfcf" w:sz="5"/>
            </w:tcBorders>
          </w:tcP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«Жетiсу ауданы әкiмдiгiнiң бiлiм бөлiмi» мемлекеттiк мекемесi</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«Құлагер» шағынауданы, Серіков көшесі, 2а</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279-25-87</w:t>
            </w:r>
          </w:p>
        </w:tc>
        <w:tc>
          <w:tcPr>
            <w:tcW w:w="0" w:type="auto"/>
            <w:vMerge/>
            <w:tcBorders>
              <w:top w:val="nil"/>
              <w:left w:val="single" w:color="cfcfcf" w:sz="5"/>
              <w:bottom w:val="single" w:color="cfcfcf" w:sz="5"/>
              <w:right w:val="single" w:color="cfcfcf" w:sz="5"/>
            </w:tcBorders>
          </w:tcP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«Медеу ауданы әкiмдiгiнiң бiлiм бөлiмi» мемлекеттiк мекемесi</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Пушкин көшесі, 72</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293-91-61,</w:t>
            </w:r>
            <w:r>
              <w:br/>
            </w:r>
            <w:r>
              <w:rPr>
                <w:rFonts w:ascii="Times New Roman"/>
                <w:b w:val="false"/>
                <w:i w:val="false"/>
                <w:color w:val="000000"/>
                <w:sz w:val="20"/>
              </w:rPr>
              <w:t>
291-73-01</w:t>
            </w:r>
          </w:p>
        </w:tc>
        <w:tc>
          <w:tcPr>
            <w:tcW w:w="0" w:type="auto"/>
            <w:vMerge/>
            <w:tcBorders>
              <w:top w:val="nil"/>
              <w:left w:val="single" w:color="cfcfcf" w:sz="5"/>
              <w:bottom w:val="single" w:color="cfcfcf" w:sz="5"/>
              <w:right w:val="single" w:color="cfcfcf" w:sz="5"/>
            </w:tcBorders>
          </w:tcP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«Түрксiб ауданы әкiмдiгiнiң бiлiм бөлiмi» мемлекеттiк мекемесi</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Шолохов көшесi, 28</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234-10-50</w:t>
            </w:r>
          </w:p>
        </w:tc>
        <w:tc>
          <w:tcPr>
            <w:tcW w:w="0" w:type="auto"/>
            <w:vMerge/>
            <w:tcBorders>
              <w:top w:val="nil"/>
              <w:left w:val="single" w:color="cfcfcf" w:sz="5"/>
              <w:bottom w:val="single" w:color="cfcfcf" w:sz="5"/>
              <w:right w:val="single" w:color="cfcfcf" w:sz="5"/>
            </w:tcBorders>
          </w:tcPr>
          <w:p/>
        </w:tc>
      </w:tr>
    </w:tbl>
    <w:bookmarkStart w:name="z199" w:id="98"/>
    <w:p>
      <w:pPr>
        <w:spacing w:after="0"/>
        <w:ind w:left="0"/>
        <w:jc w:val="both"/>
      </w:pPr>
      <w:r>
        <w:rPr>
          <w:rFonts w:ascii="Times New Roman"/>
          <w:b w:val="false"/>
          <w:i w:val="false"/>
          <w:color w:val="000000"/>
          <w:sz w:val="28"/>
        </w:rPr>
        <w:t>
«Кәмелетке толмаған балаларға тиесiлi тұрғын</w:t>
      </w:r>
      <w:r>
        <w:br/>
      </w:r>
      <w:r>
        <w:rPr>
          <w:rFonts w:ascii="Times New Roman"/>
          <w:b w:val="false"/>
          <w:i w:val="false"/>
          <w:color w:val="000000"/>
          <w:sz w:val="28"/>
        </w:rPr>
        <w:t>
үй алаңын айырбастауға немесе сатуға рұқсат</w:t>
      </w:r>
      <w:r>
        <w:br/>
      </w:r>
      <w:r>
        <w:rPr>
          <w:rFonts w:ascii="Times New Roman"/>
          <w:b w:val="false"/>
          <w:i w:val="false"/>
          <w:color w:val="000000"/>
          <w:sz w:val="28"/>
        </w:rPr>
        <w:t>
беру үшiн нотариалды кеңсеге анықтамалар беру»</w:t>
      </w:r>
      <w:r>
        <w:br/>
      </w:r>
      <w:r>
        <w:rPr>
          <w:rFonts w:ascii="Times New Roman"/>
          <w:b w:val="false"/>
          <w:i w:val="false"/>
          <w:color w:val="000000"/>
          <w:sz w:val="28"/>
        </w:rPr>
        <w:t>
мемлекеттiк қызмет көрсету</w:t>
      </w:r>
      <w:r>
        <w:br/>
      </w:r>
      <w:r>
        <w:rPr>
          <w:rFonts w:ascii="Times New Roman"/>
          <w:b w:val="false"/>
          <w:i w:val="false"/>
          <w:color w:val="000000"/>
          <w:sz w:val="28"/>
        </w:rPr>
        <w:t>
регламентіне 2 қосымша</w:t>
      </w:r>
    </w:p>
    <w:bookmarkEnd w:id="9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1"/>
        <w:gridCol w:w="2863"/>
        <w:gridCol w:w="3873"/>
        <w:gridCol w:w="2519"/>
        <w:gridCol w:w="2584"/>
      </w:tblGrid>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w:t>
            </w:r>
            <w:r>
              <w:br/>
            </w:r>
            <w:r>
              <w:rPr>
                <w:rFonts w:ascii="Times New Roman"/>
                <w:b/>
                <w:i w:val="false"/>
                <w:color w:val="000000"/>
                <w:sz w:val="20"/>
              </w:rPr>
              <w:t>
р/с
</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Орталықтың атауы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Орталықтың орналасқан мекенжайы
</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Операциялық залдың телефон нөмiрi
</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Жұмыс кестесі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Алатау ауданының Халыққа қызмет көрсету орталығы</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Алатау ауданы, «Шаңырақ-2» шағынауданы, Жанқожа батыр көшесi, 26 үй</w:t>
            </w:r>
            <w:r>
              <w:br/>
            </w:r>
            <w:r>
              <w:rPr>
                <w:rFonts w:ascii="Times New Roman"/>
                <w:b w:val="false"/>
                <w:i w:val="false"/>
                <w:color w:val="000000"/>
                <w:sz w:val="20"/>
              </w:rPr>
              <w:t>
alatau_con@mail.ru</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377-19-80</w:t>
            </w:r>
          </w:p>
        </w:tc>
        <w:tc>
          <w:tcPr>
            <w:tcW w:w="25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Күн сайын дүйсенбі мен жұма  аралығында, демалыс және мерекелік  күндерді қоспағанда, түскі үзіліссіз, сағат 9:00-дан 20:00-ге дейін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Алмалы ауданының Халыққа қызмет көрсету орталығы</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Бөгенбай батыр көшесi, 221 үй</w:t>
            </w:r>
            <w:r>
              <w:br/>
            </w:r>
            <w:r>
              <w:rPr>
                <w:rFonts w:ascii="Times New Roman"/>
                <w:b w:val="false"/>
                <w:i w:val="false"/>
                <w:color w:val="000000"/>
                <w:sz w:val="20"/>
              </w:rPr>
              <w:t>
aln_con@mail.ru</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378-09-10</w:t>
            </w:r>
          </w:p>
        </w:tc>
        <w:tc>
          <w:tcPr>
            <w:tcW w:w="0" w:type="auto"/>
            <w:vMerge/>
            <w:tcBorders>
              <w:top w:val="nil"/>
              <w:left w:val="single" w:color="cfcfcf" w:sz="5"/>
              <w:bottom w:val="single" w:color="cfcfcf" w:sz="5"/>
              <w:right w:val="single" w:color="cfcfcf" w:sz="5"/>
            </w:tcBorders>
          </w:tcP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Әуезов ауданының Халыққа қызмет көрсету орталығы</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Жандосов көшесi, 51 үй</w:t>
            </w:r>
            <w:r>
              <w:br/>
            </w:r>
            <w:r>
              <w:rPr>
                <w:rFonts w:ascii="Times New Roman"/>
                <w:b w:val="false"/>
                <w:i w:val="false"/>
                <w:color w:val="000000"/>
                <w:sz w:val="20"/>
              </w:rPr>
              <w:t>
auezov_con@bk.ru</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247-14-22</w:t>
            </w:r>
          </w:p>
        </w:tc>
        <w:tc>
          <w:tcPr>
            <w:tcW w:w="0" w:type="auto"/>
            <w:vMerge/>
            <w:tcBorders>
              <w:top w:val="nil"/>
              <w:left w:val="single" w:color="cfcfcf" w:sz="5"/>
              <w:bottom w:val="single" w:color="cfcfcf" w:sz="5"/>
              <w:right w:val="single" w:color="cfcfcf" w:sz="5"/>
            </w:tcBorders>
          </w:tcP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Бостандық ауданының Халыққа қызмет көрсету орталығы</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«Алмагүл» шағынауданы, 9 а үй</w:t>
            </w:r>
            <w:r>
              <w:br/>
            </w:r>
            <w:r>
              <w:rPr>
                <w:rFonts w:ascii="Times New Roman"/>
                <w:b w:val="false"/>
                <w:i w:val="false"/>
                <w:color w:val="000000"/>
                <w:sz w:val="20"/>
              </w:rPr>
              <w:t>
bostan_con_mu_kz@bk.ru</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293-41-14</w:t>
            </w:r>
          </w:p>
        </w:tc>
        <w:tc>
          <w:tcPr>
            <w:tcW w:w="0" w:type="auto"/>
            <w:vMerge/>
            <w:tcBorders>
              <w:top w:val="nil"/>
              <w:left w:val="single" w:color="cfcfcf" w:sz="5"/>
              <w:bottom w:val="single" w:color="cfcfcf" w:sz="5"/>
              <w:right w:val="single" w:color="cfcfcf" w:sz="5"/>
            </w:tcBorders>
          </w:tcP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Жетiсу ауданының Халыққа қызмет көрсету орталығы</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Төле би көшесi, 155 үй</w:t>
            </w:r>
            <w:r>
              <w:br/>
            </w:r>
            <w:r>
              <w:rPr>
                <w:rFonts w:ascii="Times New Roman"/>
                <w:b w:val="false"/>
                <w:i w:val="false"/>
                <w:color w:val="000000"/>
                <w:sz w:val="20"/>
              </w:rPr>
              <w:t>
www.jetisu-con.kz</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378-46-72</w:t>
            </w:r>
          </w:p>
        </w:tc>
        <w:tc>
          <w:tcPr>
            <w:tcW w:w="0" w:type="auto"/>
            <w:vMerge/>
            <w:tcBorders>
              <w:top w:val="nil"/>
              <w:left w:val="single" w:color="cfcfcf" w:sz="5"/>
              <w:bottom w:val="single" w:color="cfcfcf" w:sz="5"/>
              <w:right w:val="single" w:color="cfcfcf" w:sz="5"/>
            </w:tcBorders>
          </w:tcP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Медеу ауданының Халыққа қызмет көрсету орталығы</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Марков көшесi, 44 үй</w:t>
            </w:r>
            <w:r>
              <w:br/>
            </w:r>
            <w:r>
              <w:rPr>
                <w:rFonts w:ascii="Times New Roman"/>
                <w:b w:val="false"/>
                <w:i w:val="false"/>
                <w:color w:val="000000"/>
                <w:sz w:val="20"/>
              </w:rPr>
              <w:t>
medeucon2009@mail. ru  </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239-65-53</w:t>
            </w:r>
            <w:r>
              <w:br/>
            </w:r>
            <w:r>
              <w:rPr>
                <w:rFonts w:ascii="Times New Roman"/>
                <w:b w:val="false"/>
                <w:i w:val="false"/>
                <w:color w:val="000000"/>
                <w:sz w:val="20"/>
              </w:rPr>
              <w:t>
239-65-47</w:t>
            </w:r>
          </w:p>
        </w:tc>
        <w:tc>
          <w:tcPr>
            <w:tcW w:w="0" w:type="auto"/>
            <w:vMerge/>
            <w:tcBorders>
              <w:top w:val="nil"/>
              <w:left w:val="single" w:color="cfcfcf" w:sz="5"/>
              <w:bottom w:val="single" w:color="cfcfcf" w:sz="5"/>
              <w:right w:val="single" w:color="cfcfcf" w:sz="5"/>
            </w:tcBorders>
          </w:tcP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Түрксiб ауданының Халыққа қызмет көрсету орталығы</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Рихард Зорге  көшесi, 9 үй</w:t>
            </w:r>
            <w:r>
              <w:br/>
            </w:r>
            <w:r>
              <w:rPr>
                <w:rFonts w:ascii="Times New Roman"/>
                <w:b w:val="false"/>
                <w:i w:val="false"/>
                <w:color w:val="000000"/>
                <w:sz w:val="20"/>
              </w:rPr>
              <w:t>
con0001@mail.ru</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w:t>
            </w:r>
            <w:r>
              <w:br/>
            </w:r>
            <w:r>
              <w:rPr>
                <w:rFonts w:ascii="Times New Roman"/>
                <w:b w:val="false"/>
                <w:i w:val="false"/>
                <w:color w:val="000000"/>
                <w:sz w:val="20"/>
              </w:rPr>
              <w:t>
234-09-27</w:t>
            </w:r>
            <w:r>
              <w:br/>
            </w:r>
            <w:r>
              <w:rPr>
                <w:rFonts w:ascii="Times New Roman"/>
                <w:b w:val="false"/>
                <w:i w:val="false"/>
                <w:color w:val="000000"/>
                <w:sz w:val="20"/>
              </w:rPr>
              <w:t>
234-09-64</w:t>
            </w:r>
          </w:p>
        </w:tc>
        <w:tc>
          <w:tcPr>
            <w:tcW w:w="0" w:type="auto"/>
            <w:vMerge/>
            <w:tcBorders>
              <w:top w:val="nil"/>
              <w:left w:val="single" w:color="cfcfcf" w:sz="5"/>
              <w:bottom w:val="single" w:color="cfcfcf" w:sz="5"/>
              <w:right w:val="single" w:color="cfcfcf" w:sz="5"/>
            </w:tcBorders>
          </w:tcPr>
          <w:p/>
        </w:tc>
      </w:tr>
    </w:tbl>
    <w:bookmarkStart w:name="z200" w:id="99"/>
    <w:p>
      <w:pPr>
        <w:spacing w:after="0"/>
        <w:ind w:left="0"/>
        <w:jc w:val="both"/>
      </w:pPr>
      <w:r>
        <w:rPr>
          <w:rFonts w:ascii="Times New Roman"/>
          <w:b w:val="false"/>
          <w:i w:val="false"/>
          <w:color w:val="000000"/>
          <w:sz w:val="28"/>
        </w:rPr>
        <w:t>
«Кәмелетке толмаған балаларға тиесiлi тұрғын</w:t>
      </w:r>
      <w:r>
        <w:br/>
      </w:r>
      <w:r>
        <w:rPr>
          <w:rFonts w:ascii="Times New Roman"/>
          <w:b w:val="false"/>
          <w:i w:val="false"/>
          <w:color w:val="000000"/>
          <w:sz w:val="28"/>
        </w:rPr>
        <w:t>
үй алаңын айырбастауға немесе сатуға рұқсат</w:t>
      </w:r>
      <w:r>
        <w:br/>
      </w:r>
      <w:r>
        <w:rPr>
          <w:rFonts w:ascii="Times New Roman"/>
          <w:b w:val="false"/>
          <w:i w:val="false"/>
          <w:color w:val="000000"/>
          <w:sz w:val="28"/>
        </w:rPr>
        <w:t>
беру үшiн нотариалды кеңсеге анықтамалар беру»</w:t>
      </w:r>
      <w:r>
        <w:br/>
      </w:r>
      <w:r>
        <w:rPr>
          <w:rFonts w:ascii="Times New Roman"/>
          <w:b w:val="false"/>
          <w:i w:val="false"/>
          <w:color w:val="000000"/>
          <w:sz w:val="28"/>
        </w:rPr>
        <w:t>
мемлекеттiк қызмет көрсету</w:t>
      </w:r>
      <w:r>
        <w:br/>
      </w:r>
      <w:r>
        <w:rPr>
          <w:rFonts w:ascii="Times New Roman"/>
          <w:b w:val="false"/>
          <w:i w:val="false"/>
          <w:color w:val="000000"/>
          <w:sz w:val="28"/>
        </w:rPr>
        <w:t>
регламентіне 3 қосымша</w:t>
      </w:r>
    </w:p>
    <w:bookmarkEnd w:id="99"/>
    <w:p>
      <w:pPr>
        <w:spacing w:after="0"/>
        <w:ind w:left="0"/>
        <w:jc w:val="left"/>
      </w:pPr>
      <w:r>
        <w:rPr>
          <w:rFonts w:ascii="Times New Roman"/>
          <w:b/>
          <w:i w:val="false"/>
          <w:color w:val="000000"/>
        </w:rPr>
        <w:t xml:space="preserve"> Әрбiр әкiмшiлiк iс-әрекетiнiң орындалу мерзiмiн</w:t>
      </w:r>
      <w:r>
        <w:br/>
      </w:r>
      <w:r>
        <w:rPr>
          <w:rFonts w:ascii="Times New Roman"/>
          <w:b/>
          <w:i w:val="false"/>
          <w:color w:val="000000"/>
        </w:rPr>
        <w:t>
көрсете отырып, әр ҚФБ-тiң әкiмшiлiк iс-әрекеттер</w:t>
      </w:r>
      <w:r>
        <w:br/>
      </w:r>
      <w:r>
        <w:rPr>
          <w:rFonts w:ascii="Times New Roman"/>
          <w:b/>
          <w:i w:val="false"/>
          <w:color w:val="000000"/>
        </w:rPr>
        <w:t>
реттілігінің және өзара іс-қимылының мәтiндi</w:t>
      </w:r>
      <w:r>
        <w:br/>
      </w:r>
      <w:r>
        <w:rPr>
          <w:rFonts w:ascii="Times New Roman"/>
          <w:b/>
          <w:i w:val="false"/>
          <w:color w:val="000000"/>
        </w:rPr>
        <w:t>
кестелiк сипаттамасы</w:t>
      </w:r>
    </w:p>
    <w:p>
      <w:pPr>
        <w:spacing w:after="0"/>
        <w:ind w:left="0"/>
        <w:jc w:val="left"/>
      </w:pPr>
      <w:r>
        <w:rPr>
          <w:rFonts w:ascii="Times New Roman"/>
          <w:b/>
          <w:i w:val="false"/>
          <w:color w:val="000000"/>
        </w:rPr>
        <w:t xml:space="preserve"> 1 кесте. ҚФБ iс-әрекетiнiң сипаттамасы.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91"/>
        <w:gridCol w:w="2995"/>
        <w:gridCol w:w="2800"/>
        <w:gridCol w:w="3214"/>
      </w:tblGrid>
      <w:tr>
        <w:trPr>
          <w:trHeight w:val="30" w:hRule="atLeast"/>
        </w:trPr>
        <w:tc>
          <w:tcPr>
            <w:tcW w:w="3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Негiзгi үдерiстiң iс-қимылдары (барысы, жұмыстар ағыны)
</w:t>
            </w:r>
          </w:p>
        </w:tc>
      </w:tr>
      <w:tr>
        <w:trPr>
          <w:trHeight w:val="30" w:hRule="atLeast"/>
        </w:trPr>
        <w:tc>
          <w:tcPr>
            <w:tcW w:w="3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Iс-қимылдардың (барысы, жұмыстар ағыны) N </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r>
      <w:tr>
        <w:trPr>
          <w:trHeight w:val="30" w:hRule="atLeast"/>
        </w:trPr>
        <w:tc>
          <w:tcPr>
            <w:tcW w:w="3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Орталықтың инспекторы</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Орталықтың жинақтау бөлiмiнiң инспекторы</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уәкiлеттi орган кеңсесiнiң қызметкерi</w:t>
            </w:r>
          </w:p>
        </w:tc>
      </w:tr>
      <w:tr>
        <w:trPr>
          <w:trHeight w:val="30" w:hRule="atLeast"/>
        </w:trPr>
        <w:tc>
          <w:tcPr>
            <w:tcW w:w="3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Iс-қимылдардың (үдерiстiң, операция рәсiмiнiң) атауы және олардың сипаттамасы</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қабылдау және тiркеу</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қарау және жинақтау</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Құжаттарды қабылдау және тiркеу </w:t>
            </w:r>
          </w:p>
        </w:tc>
      </w:tr>
      <w:tr>
        <w:trPr>
          <w:trHeight w:val="30" w:hRule="atLeast"/>
        </w:trPr>
        <w:tc>
          <w:tcPr>
            <w:tcW w:w="3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Аяқтау нысаны (деректер, құжат, ұйымдастыру-әкiмшiлiк шешiм) </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Орталықтың жинақтау бөлiмiнiң инспекторына ұсыну</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Уәкiлеттi органға жолдау</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Уәкiлеттi органның басшылығына ұсынысы</w:t>
            </w:r>
          </w:p>
        </w:tc>
      </w:tr>
      <w:tr>
        <w:trPr>
          <w:trHeight w:val="30" w:hRule="atLeast"/>
        </w:trPr>
        <w:tc>
          <w:tcPr>
            <w:tcW w:w="3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мерзiмдерi</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минут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27"/>
        <w:gridCol w:w="2995"/>
        <w:gridCol w:w="2800"/>
        <w:gridCol w:w="3258"/>
      </w:tblGrid>
      <w:tr>
        <w:trPr>
          <w:trHeight w:val="30" w:hRule="atLeast"/>
        </w:trPr>
        <w:tc>
          <w:tcPr>
            <w:tcW w:w="3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Iс-қимылдардың (барысы, жұмыстар ағыны) N</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w:t>
            </w:r>
          </w:p>
        </w:tc>
        <w:tc>
          <w:tcPr>
            <w:tcW w:w="3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
</w:t>
            </w:r>
          </w:p>
        </w:tc>
      </w:tr>
      <w:tr>
        <w:trPr>
          <w:trHeight w:val="30" w:hRule="atLeast"/>
        </w:trPr>
        <w:tc>
          <w:tcPr>
            <w:tcW w:w="3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уәкiлеттi органның басшылығы</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уәкiлеттi органның жауапты орындаушысы</w:t>
            </w:r>
          </w:p>
        </w:tc>
        <w:tc>
          <w:tcPr>
            <w:tcW w:w="3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Орталықтың инспекторы</w:t>
            </w:r>
          </w:p>
        </w:tc>
      </w:tr>
      <w:tr>
        <w:trPr>
          <w:trHeight w:val="30" w:hRule="atLeast"/>
        </w:trPr>
        <w:tc>
          <w:tcPr>
            <w:tcW w:w="3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Iс-қимылдардың (үдерiстiң, операция рәсiмiнiң) атауы және олардың сипаттамасы</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қарау</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Құжаттарды қарау, анықтаманы немесе дәлелдi бас тартуды дайындау </w:t>
            </w:r>
          </w:p>
        </w:tc>
        <w:tc>
          <w:tcPr>
            <w:tcW w:w="3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Анықтаманы немесе дәлелдi бас тартуды тiркеу</w:t>
            </w:r>
          </w:p>
        </w:tc>
      </w:tr>
      <w:tr>
        <w:trPr>
          <w:trHeight w:val="30" w:hRule="atLeast"/>
        </w:trPr>
        <w:tc>
          <w:tcPr>
            <w:tcW w:w="3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Аяқтау нысаны (деректер, құжат, ұйымдастыру-әкiмшiлiк шешiм) </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Жауапты орындаушыға беру</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Анықтаманы немесе дәлелдi бас тартуды Орталықтың инспекторына немесе тұтынушыға жолдау</w:t>
            </w:r>
          </w:p>
        </w:tc>
        <w:tc>
          <w:tcPr>
            <w:tcW w:w="3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Анықтаманы немесе дәлелдi бас тартуды тұтынушыға беру</w:t>
            </w:r>
          </w:p>
        </w:tc>
      </w:tr>
      <w:tr>
        <w:trPr>
          <w:trHeight w:val="30" w:hRule="atLeast"/>
        </w:trPr>
        <w:tc>
          <w:tcPr>
            <w:tcW w:w="3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Орындалу мерзiмдерi </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жұмыс күн</w:t>
            </w:r>
          </w:p>
        </w:tc>
        <w:tc>
          <w:tcPr>
            <w:tcW w:w="3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w:t>
            </w:r>
          </w:p>
        </w:tc>
      </w:tr>
    </w:tbl>
    <w:p>
      <w:pPr>
        <w:spacing w:after="0"/>
        <w:ind w:left="0"/>
        <w:jc w:val="left"/>
      </w:pPr>
      <w:r>
        <w:rPr>
          <w:rFonts w:ascii="Times New Roman"/>
          <w:b/>
          <w:i w:val="false"/>
          <w:color w:val="000000"/>
        </w:rPr>
        <w:t xml:space="preserve"> 2 кесте. Пайдалану нұсқалары. Негiзгi үдерiс – кәмелетке</w:t>
      </w:r>
      <w:r>
        <w:br/>
      </w:r>
      <w:r>
        <w:rPr>
          <w:rFonts w:ascii="Times New Roman"/>
          <w:b/>
          <w:i w:val="false"/>
          <w:color w:val="000000"/>
        </w:rPr>
        <w:t>
толмаған балаларға тиесiлi тұрғын үй алаңын айырбастауға</w:t>
      </w:r>
      <w:r>
        <w:br/>
      </w:r>
      <w:r>
        <w:rPr>
          <w:rFonts w:ascii="Times New Roman"/>
          <w:b/>
          <w:i w:val="false"/>
          <w:color w:val="000000"/>
        </w:rPr>
        <w:t>
немесе сатуға рұқсат беру үшiн нотариалды кеңсеге</w:t>
      </w:r>
      <w:r>
        <w:br/>
      </w:r>
      <w:r>
        <w:rPr>
          <w:rFonts w:ascii="Times New Roman"/>
          <w:b/>
          <w:i w:val="false"/>
          <w:color w:val="000000"/>
        </w:rPr>
        <w:t>
анықтамалар берiлген жағдайда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83"/>
        <w:gridCol w:w="2628"/>
        <w:gridCol w:w="2849"/>
        <w:gridCol w:w="2850"/>
        <w:gridCol w:w="2430"/>
      </w:tblGrid>
      <w:tr>
        <w:trPr>
          <w:trHeight w:val="30" w:hRule="atLeast"/>
        </w:trPr>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Негiзгi үдерiс (барысы, жұмыстар ағыны)
</w:t>
            </w:r>
          </w:p>
        </w:tc>
      </w:tr>
      <w:tr>
        <w:trPr>
          <w:trHeight w:val="30" w:hRule="atLeast"/>
        </w:trPr>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Орталықтың инспекторы</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Орталықтың жинақтау бөлiмiнiң инспекторы</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уәкiлеттi орган кеңсесiнiң қызметкерi</w:t>
            </w:r>
          </w:p>
        </w:tc>
        <w:tc>
          <w:tcPr>
            <w:tcW w:w="2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уәкiлеттi органның басшылығы</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уәкiлеттi органның жауапты орындаушысы</w:t>
            </w:r>
          </w:p>
        </w:tc>
      </w:tr>
      <w:tr>
        <w:trPr>
          <w:trHeight w:val="30" w:hRule="atLeast"/>
        </w:trPr>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Құжаттарды қабылдау және тiркеу</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Құжаттарды қарау және жинақтау</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Құжаттарды қабылдау және тiркеу</w:t>
            </w:r>
          </w:p>
        </w:tc>
        <w:tc>
          <w:tcPr>
            <w:tcW w:w="2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Құжаттарды қарау </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Құжаттарды қарау және анықтама дайындау</w:t>
            </w:r>
          </w:p>
        </w:tc>
      </w:tr>
      <w:tr>
        <w:trPr>
          <w:trHeight w:val="30" w:hRule="atLeast"/>
        </w:trPr>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Орталықтың жинақтау бөлiмiнiң инспекторына ұсыну</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Уәкiлеттi органға жолдау</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Уәкiлеттi органның басшысына </w:t>
            </w:r>
          </w:p>
          <w:p>
            <w:pPr>
              <w:spacing w:after="20"/>
              <w:ind w:left="20"/>
              <w:jc w:val="both"/>
            </w:pPr>
            <w:r>
              <w:rPr>
                <w:rFonts w:ascii="Times New Roman"/>
                <w:b w:val="false"/>
                <w:i w:val="false"/>
                <w:color w:val="000000"/>
                <w:sz w:val="20"/>
              </w:rPr>
              <w:t>ұсыну</w:t>
            </w:r>
          </w:p>
        </w:tc>
        <w:tc>
          <w:tcPr>
            <w:tcW w:w="2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Жауапты орындаушыға жолдау</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Анықтаманы Орталыққа немесе тұтынушыға жолдау</w:t>
            </w:r>
          </w:p>
        </w:tc>
      </w:tr>
      <w:tr>
        <w:trPr>
          <w:trHeight w:val="30" w:hRule="atLeast"/>
        </w:trPr>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Тұтынушыға беру </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3-кесте. Пайдалану нұсқалары. Баламалы үдерiс – кәмелетке</w:t>
      </w:r>
      <w:r>
        <w:br/>
      </w:r>
      <w:r>
        <w:rPr>
          <w:rFonts w:ascii="Times New Roman"/>
          <w:b/>
          <w:i w:val="false"/>
          <w:color w:val="000000"/>
        </w:rPr>
        <w:t>
толмаған балаларға тиесiлi тұрғын үй алаңын айырбастауға немесе</w:t>
      </w:r>
      <w:r>
        <w:br/>
      </w:r>
      <w:r>
        <w:rPr>
          <w:rFonts w:ascii="Times New Roman"/>
          <w:b/>
          <w:i w:val="false"/>
          <w:color w:val="000000"/>
        </w:rPr>
        <w:t>
сатуға рұқсат беру үшiн нотариалды кеңсеге анықтамалар беруден</w:t>
      </w:r>
      <w:r>
        <w:br/>
      </w:r>
      <w:r>
        <w:rPr>
          <w:rFonts w:ascii="Times New Roman"/>
          <w:b/>
          <w:i w:val="false"/>
          <w:color w:val="000000"/>
        </w:rPr>
        <w:t>
бас тартқан жағдайда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83"/>
        <w:gridCol w:w="2628"/>
        <w:gridCol w:w="2849"/>
        <w:gridCol w:w="2850"/>
        <w:gridCol w:w="2430"/>
      </w:tblGrid>
      <w:tr>
        <w:trPr>
          <w:trHeight w:val="30" w:hRule="atLeast"/>
        </w:trPr>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Баламалы үдерiс (барысы, жұмыстар ағыны) 
</w:t>
            </w:r>
          </w:p>
        </w:tc>
      </w:tr>
      <w:tr>
        <w:trPr>
          <w:trHeight w:val="30" w:hRule="atLeast"/>
        </w:trPr>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Орталықтың инспекторы</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Орталықтың жинақтау бөлiмiнiң инспекторы</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уәкiлеттi орган кеңсесiнiң қызметкерi</w:t>
            </w:r>
          </w:p>
        </w:tc>
        <w:tc>
          <w:tcPr>
            <w:tcW w:w="2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уәкiлеттi органның басшылығы</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уәкiлеттi органның жауапты орындаушысы</w:t>
            </w:r>
          </w:p>
        </w:tc>
      </w:tr>
      <w:tr>
        <w:trPr>
          <w:trHeight w:val="30" w:hRule="atLeast"/>
        </w:trPr>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Құжаттарды қабылдау және тiркеу</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Құжаттарды қарау және жинақтау</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Құжаттарды қабылдау және тiркеу</w:t>
            </w:r>
          </w:p>
        </w:tc>
        <w:tc>
          <w:tcPr>
            <w:tcW w:w="2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Құжаттарды қарау </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Құжаттарды қарау және дәлелдi бас тартуды дайындау</w:t>
            </w:r>
          </w:p>
        </w:tc>
      </w:tr>
      <w:tr>
        <w:trPr>
          <w:trHeight w:val="1575" w:hRule="atLeast"/>
        </w:trPr>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Орталықтың жинақтау бөлiмiнiң инспекторына ұсыну</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Уәкiлеттi органға жолдау</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Уәкiлеттi органның басшысына </w:t>
            </w:r>
          </w:p>
          <w:p>
            <w:pPr>
              <w:spacing w:after="20"/>
              <w:ind w:left="20"/>
              <w:jc w:val="both"/>
            </w:pPr>
            <w:r>
              <w:rPr>
                <w:rFonts w:ascii="Times New Roman"/>
                <w:b w:val="false"/>
                <w:i w:val="false"/>
                <w:color w:val="000000"/>
                <w:sz w:val="20"/>
              </w:rPr>
              <w:t>ұсыну</w:t>
            </w:r>
          </w:p>
        </w:tc>
        <w:tc>
          <w:tcPr>
            <w:tcW w:w="2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Жауапты орындаушыға жолдау</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Дәлелдi бас тартуды Орталыққа немесе тұтынушыға жолдау</w:t>
            </w:r>
          </w:p>
        </w:tc>
      </w:tr>
      <w:tr>
        <w:trPr>
          <w:trHeight w:val="30" w:hRule="atLeast"/>
        </w:trPr>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Тұтынушыға беру </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bl>
    <w:bookmarkStart w:name="z201" w:id="100"/>
    <w:p>
      <w:pPr>
        <w:spacing w:after="0"/>
        <w:ind w:left="0"/>
        <w:jc w:val="both"/>
      </w:pPr>
      <w:r>
        <w:rPr>
          <w:rFonts w:ascii="Times New Roman"/>
          <w:b w:val="false"/>
          <w:i w:val="false"/>
          <w:color w:val="000000"/>
          <w:sz w:val="28"/>
        </w:rPr>
        <w:t>
«Кәмелетке толмаған балаларға тиесiлi тұрғын</w:t>
      </w:r>
      <w:r>
        <w:br/>
      </w:r>
      <w:r>
        <w:rPr>
          <w:rFonts w:ascii="Times New Roman"/>
          <w:b w:val="false"/>
          <w:i w:val="false"/>
          <w:color w:val="000000"/>
          <w:sz w:val="28"/>
        </w:rPr>
        <w:t>
үй алаңын айырбастауға немесе сатуға рұқсат</w:t>
      </w:r>
      <w:r>
        <w:br/>
      </w:r>
      <w:r>
        <w:rPr>
          <w:rFonts w:ascii="Times New Roman"/>
          <w:b w:val="false"/>
          <w:i w:val="false"/>
          <w:color w:val="000000"/>
          <w:sz w:val="28"/>
        </w:rPr>
        <w:t>
беру үшiн нотариалды кеңсеге анықтамалар беру»</w:t>
      </w:r>
      <w:r>
        <w:br/>
      </w:r>
      <w:r>
        <w:rPr>
          <w:rFonts w:ascii="Times New Roman"/>
          <w:b w:val="false"/>
          <w:i w:val="false"/>
          <w:color w:val="000000"/>
          <w:sz w:val="28"/>
        </w:rPr>
        <w:t>
мемлекеттiк қызмет көрсету</w:t>
      </w:r>
      <w:r>
        <w:br/>
      </w:r>
      <w:r>
        <w:rPr>
          <w:rFonts w:ascii="Times New Roman"/>
          <w:b w:val="false"/>
          <w:i w:val="false"/>
          <w:color w:val="000000"/>
          <w:sz w:val="28"/>
        </w:rPr>
        <w:t>
регламентіне 4 қосымша</w:t>
      </w:r>
    </w:p>
    <w:bookmarkEnd w:id="100"/>
    <w:p>
      <w:pPr>
        <w:spacing w:after="0"/>
        <w:ind w:left="0"/>
        <w:jc w:val="both"/>
      </w:pPr>
      <w:r>
        <w:drawing>
          <wp:inline distT="0" distB="0" distL="0" distR="0">
            <wp:extent cx="10375900" cy="7061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0375900" cy="7061200"/>
                    </a:xfrm>
                    <a:prstGeom prst="rect">
                      <a:avLst/>
                    </a:prstGeom>
                  </pic:spPr>
                </pic:pic>
              </a:graphicData>
            </a:graphic>
          </wp:inline>
        </w:drawing>
      </w:r>
    </w:p>
    <w:p>
      <w:pPr>
        <w:spacing w:after="0"/>
        <w:ind w:left="0"/>
        <w:jc w:val="both"/>
      </w:pPr>
      <w:r>
        <w:drawing>
          <wp:inline distT="0" distB="0" distL="0" distR="0">
            <wp:extent cx="10769600" cy="7366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10769600" cy="7366000"/>
                    </a:xfrm>
                    <a:prstGeom prst="rect">
                      <a:avLst/>
                    </a:prstGeom>
                  </pic:spPr>
                </pic:pic>
              </a:graphicData>
            </a:graphic>
          </wp:inline>
        </w:drawing>
      </w:r>
    </w:p>
    <w:bookmarkStart w:name="z202" w:id="101"/>
    <w:p>
      <w:pPr>
        <w:spacing w:after="0"/>
        <w:ind w:left="0"/>
        <w:jc w:val="both"/>
      </w:pPr>
      <w:r>
        <w:rPr>
          <w:rFonts w:ascii="Times New Roman"/>
          <w:b w:val="false"/>
          <w:i w:val="false"/>
          <w:color w:val="000000"/>
          <w:sz w:val="28"/>
        </w:rPr>
        <w:t>
«Кәмелетке толмаған балаларға тиесiлi тұрғын</w:t>
      </w:r>
      <w:r>
        <w:br/>
      </w:r>
      <w:r>
        <w:rPr>
          <w:rFonts w:ascii="Times New Roman"/>
          <w:b w:val="false"/>
          <w:i w:val="false"/>
          <w:color w:val="000000"/>
          <w:sz w:val="28"/>
        </w:rPr>
        <w:t>
үй алаңын айырбастауға немесе сатуға рұқсат</w:t>
      </w:r>
      <w:r>
        <w:br/>
      </w:r>
      <w:r>
        <w:rPr>
          <w:rFonts w:ascii="Times New Roman"/>
          <w:b w:val="false"/>
          <w:i w:val="false"/>
          <w:color w:val="000000"/>
          <w:sz w:val="28"/>
        </w:rPr>
        <w:t>
беру үшiн нотариалды кеңсеге анықтамалар беру»</w:t>
      </w:r>
      <w:r>
        <w:br/>
      </w:r>
      <w:r>
        <w:rPr>
          <w:rFonts w:ascii="Times New Roman"/>
          <w:b w:val="false"/>
          <w:i w:val="false"/>
          <w:color w:val="000000"/>
          <w:sz w:val="28"/>
        </w:rPr>
        <w:t>
мемлекеттiк қызмет көрсету</w:t>
      </w:r>
      <w:r>
        <w:br/>
      </w:r>
      <w:r>
        <w:rPr>
          <w:rFonts w:ascii="Times New Roman"/>
          <w:b w:val="false"/>
          <w:i w:val="false"/>
          <w:color w:val="000000"/>
          <w:sz w:val="28"/>
        </w:rPr>
        <w:t>
регламентіне 5 қосымша</w:t>
      </w:r>
      <w:r>
        <w:br/>
      </w:r>
      <w:r>
        <w:rPr>
          <w:rFonts w:ascii="Times New Roman"/>
          <w:b w:val="false"/>
          <w:i w:val="false"/>
          <w:color w:val="000000"/>
          <w:sz w:val="28"/>
        </w:rPr>
        <w:t>
 </w:t>
      </w:r>
    </w:p>
    <w:bookmarkEnd w:id="101"/>
    <w:p>
      <w:pPr>
        <w:spacing w:after="0"/>
        <w:ind w:left="0"/>
        <w:jc w:val="both"/>
      </w:pPr>
      <w:r>
        <w:rPr>
          <w:rFonts w:ascii="Times New Roman"/>
          <w:b w:val="false"/>
          <w:i w:val="false"/>
          <w:color w:val="000000"/>
          <w:sz w:val="28"/>
        </w:rPr>
        <w:t>Аудандық бiлiм</w:t>
      </w:r>
      <w:r>
        <w:br/>
      </w:r>
      <w:r>
        <w:rPr>
          <w:rFonts w:ascii="Times New Roman"/>
          <w:b w:val="false"/>
          <w:i w:val="false"/>
          <w:color w:val="000000"/>
          <w:sz w:val="28"/>
        </w:rPr>
        <w:t>
бөлiмi</w:t>
      </w:r>
    </w:p>
    <w:p>
      <w:pPr>
        <w:spacing w:after="0"/>
        <w:ind w:left="0"/>
        <w:jc w:val="both"/>
      </w:pPr>
      <w:r>
        <w:rPr>
          <w:rFonts w:ascii="Times New Roman"/>
          <w:b w:val="false"/>
          <w:i w:val="false"/>
          <w:color w:val="000000"/>
          <w:sz w:val="28"/>
        </w:rPr>
        <w:t>      Қорғаншылық және қамқоршылық органдарының функцияларын өзiне</w:t>
      </w:r>
      <w:r>
        <w:br/>
      </w:r>
      <w:r>
        <w:rPr>
          <w:rFonts w:ascii="Times New Roman"/>
          <w:b w:val="false"/>
          <w:i w:val="false"/>
          <w:color w:val="000000"/>
          <w:sz w:val="28"/>
        </w:rPr>
        <w:t>
қамтитын аудандық бiлiм бөлiмi кәмелетке толмаған балалар мүддесiне</w:t>
      </w:r>
      <w:r>
        <w:br/>
      </w:r>
      <w:r>
        <w:rPr>
          <w:rFonts w:ascii="Times New Roman"/>
          <w:b w:val="false"/>
          <w:i w:val="false"/>
          <w:color w:val="000000"/>
          <w:sz w:val="28"/>
        </w:rPr>
        <w:t>
әрекет ететiн Қазақстан Республикасы Азаматтық кодексiнiң</w:t>
      </w:r>
      <w:r>
        <w:br/>
      </w:r>
      <w:r>
        <w:rPr>
          <w:rFonts w:ascii="Times New Roman"/>
          <w:b w:val="false"/>
          <w:i w:val="false"/>
          <w:color w:val="000000"/>
          <w:sz w:val="28"/>
        </w:rPr>
        <w:t>
22-24-баптарына, Қазақстан Республикасының «Тұрғын үй қатынастары</w:t>
      </w:r>
      <w:r>
        <w:br/>
      </w:r>
      <w:r>
        <w:rPr>
          <w:rFonts w:ascii="Times New Roman"/>
          <w:b w:val="false"/>
          <w:i w:val="false"/>
          <w:color w:val="000000"/>
          <w:sz w:val="28"/>
        </w:rPr>
        <w:t>
туралы» Заңының 13-бабының 3-тармағына, «Неке (ерлі-зайыптылық) және</w:t>
      </w:r>
      <w:r>
        <w:br/>
      </w:r>
      <w:r>
        <w:rPr>
          <w:rFonts w:ascii="Times New Roman"/>
          <w:b w:val="false"/>
          <w:i w:val="false"/>
          <w:color w:val="000000"/>
          <w:sz w:val="28"/>
        </w:rPr>
        <w:t>
отбасы туралы» Кодексінің 66,128-баптарына сәйкес</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____________________________________________________мекенжайы бойынша</w:t>
      </w:r>
      <w:r>
        <w:br/>
      </w:r>
      <w:r>
        <w:rPr>
          <w:rFonts w:ascii="Times New Roman"/>
          <w:b w:val="false"/>
          <w:i w:val="false"/>
          <w:color w:val="000000"/>
          <w:sz w:val="28"/>
        </w:rPr>
        <w:t>
№____ үй, №____ пәтердi_________________________________рұқсат бередi</w:t>
      </w:r>
    </w:p>
    <w:p>
      <w:pPr>
        <w:spacing w:after="0"/>
        <w:ind w:left="0"/>
        <w:jc w:val="both"/>
      </w:pPr>
      <w:r>
        <w:rPr>
          <w:rFonts w:ascii="Times New Roman"/>
          <w:b w:val="false"/>
          <w:i w:val="false"/>
          <w:color w:val="000000"/>
          <w:sz w:val="28"/>
        </w:rPr>
        <w:t>Аудандық бiлiм</w:t>
      </w:r>
      <w:r>
        <w:br/>
      </w:r>
      <w:r>
        <w:rPr>
          <w:rFonts w:ascii="Times New Roman"/>
          <w:b w:val="false"/>
          <w:i w:val="false"/>
          <w:color w:val="000000"/>
          <w:sz w:val="28"/>
        </w:rPr>
        <w:t>
бөлiмiнің бастығы        _________ қолы (Т.А.Ә.)</w:t>
      </w:r>
    </w:p>
    <w:p>
      <w:pPr>
        <w:spacing w:after="0"/>
        <w:ind w:left="0"/>
        <w:jc w:val="both"/>
      </w:pPr>
      <w:r>
        <w:rPr>
          <w:rFonts w:ascii="Times New Roman"/>
          <w:b w:val="false"/>
          <w:i w:val="false"/>
          <w:color w:val="000000"/>
          <w:sz w:val="28"/>
        </w:rPr>
        <w:t>      М.О.</w:t>
      </w:r>
    </w:p>
    <w:bookmarkStart w:name="z203" w:id="102"/>
    <w:p>
      <w:pPr>
        <w:spacing w:after="0"/>
        <w:ind w:left="0"/>
        <w:jc w:val="both"/>
      </w:pPr>
      <w:r>
        <w:rPr>
          <w:rFonts w:ascii="Times New Roman"/>
          <w:b w:val="false"/>
          <w:i w:val="false"/>
          <w:color w:val="000000"/>
          <w:sz w:val="28"/>
        </w:rPr>
        <w:t>
«Кәмелетке толмаған балаларға тиесiлi тұрғын</w:t>
      </w:r>
      <w:r>
        <w:br/>
      </w:r>
      <w:r>
        <w:rPr>
          <w:rFonts w:ascii="Times New Roman"/>
          <w:b w:val="false"/>
          <w:i w:val="false"/>
          <w:color w:val="000000"/>
          <w:sz w:val="28"/>
        </w:rPr>
        <w:t>
үй алаңын айырбастауға немесе сатуға рұқсат</w:t>
      </w:r>
      <w:r>
        <w:br/>
      </w:r>
      <w:r>
        <w:rPr>
          <w:rFonts w:ascii="Times New Roman"/>
          <w:b w:val="false"/>
          <w:i w:val="false"/>
          <w:color w:val="000000"/>
          <w:sz w:val="28"/>
        </w:rPr>
        <w:t>
беру үшiн нотариалды кеңсеге анықтамалар беру»</w:t>
      </w:r>
      <w:r>
        <w:br/>
      </w:r>
      <w:r>
        <w:rPr>
          <w:rFonts w:ascii="Times New Roman"/>
          <w:b w:val="false"/>
          <w:i w:val="false"/>
          <w:color w:val="000000"/>
          <w:sz w:val="28"/>
        </w:rPr>
        <w:t>
мемлекеттiк қызмет көрсету</w:t>
      </w:r>
      <w:r>
        <w:br/>
      </w:r>
      <w:r>
        <w:rPr>
          <w:rFonts w:ascii="Times New Roman"/>
          <w:b w:val="false"/>
          <w:i w:val="false"/>
          <w:color w:val="000000"/>
          <w:sz w:val="28"/>
        </w:rPr>
        <w:t>
регламентіне 6 қосымша</w:t>
      </w:r>
    </w:p>
    <w:bookmarkEnd w:id="102"/>
    <w:p>
      <w:pPr>
        <w:spacing w:after="0"/>
        <w:ind w:left="0"/>
        <w:jc w:val="left"/>
      </w:pPr>
      <w:r>
        <w:rPr>
          <w:rFonts w:ascii="Times New Roman"/>
          <w:b/>
          <w:i w:val="false"/>
          <w:color w:val="000000"/>
        </w:rPr>
        <w:t xml:space="preserve"> Жеке тұлғаға арналған үлгi</w:t>
      </w:r>
    </w:p>
    <w:p>
      <w:pPr>
        <w:spacing w:after="0"/>
        <w:ind w:left="0"/>
        <w:jc w:val="both"/>
      </w:pPr>
      <w:r>
        <w:rPr>
          <w:rFonts w:ascii="Times New Roman"/>
          <w:b w:val="false"/>
          <w:i w:val="false"/>
          <w:color w:val="000000"/>
          <w:sz w:val="28"/>
        </w:rPr>
        <w:t>Аудандық  бiлiм бөлiмi</w:t>
      </w:r>
      <w:r>
        <w:br/>
      </w:r>
      <w:r>
        <w:rPr>
          <w:rFonts w:ascii="Times New Roman"/>
          <w:b w:val="false"/>
          <w:i w:val="false"/>
          <w:color w:val="000000"/>
          <w:sz w:val="28"/>
        </w:rPr>
        <w:t>
_______________________________</w:t>
      </w:r>
      <w:r>
        <w:br/>
      </w:r>
      <w:r>
        <w:rPr>
          <w:rFonts w:ascii="Times New Roman"/>
          <w:b w:val="false"/>
          <w:i w:val="false"/>
          <w:color w:val="000000"/>
          <w:sz w:val="28"/>
        </w:rPr>
        <w:t>
__________мекенжайында тұратын, телефоны</w:t>
      </w:r>
      <w:r>
        <w:br/>
      </w:r>
      <w:r>
        <w:rPr>
          <w:rFonts w:ascii="Times New Roman"/>
          <w:b w:val="false"/>
          <w:i w:val="false"/>
          <w:color w:val="000000"/>
          <w:sz w:val="28"/>
        </w:rPr>
        <w:t>
ерлi-зайыпты (Т.А.Ә.,</w:t>
      </w:r>
      <w:r>
        <w:br/>
      </w:r>
      <w:r>
        <w:rPr>
          <w:rFonts w:ascii="Times New Roman"/>
          <w:b w:val="false"/>
          <w:i w:val="false"/>
          <w:color w:val="000000"/>
          <w:sz w:val="28"/>
        </w:rPr>
        <w:t>
толық, қысқартусыз, жеке басын</w:t>
      </w:r>
      <w:r>
        <w:br/>
      </w:r>
      <w:r>
        <w:rPr>
          <w:rFonts w:ascii="Times New Roman"/>
          <w:b w:val="false"/>
          <w:i w:val="false"/>
          <w:color w:val="000000"/>
          <w:sz w:val="28"/>
        </w:rPr>
        <w:t>
куәландыратын құжат бойынша дәл)</w:t>
      </w:r>
      <w:r>
        <w:br/>
      </w:r>
      <w:r>
        <w:rPr>
          <w:rFonts w:ascii="Times New Roman"/>
          <w:b w:val="false"/>
          <w:i w:val="false"/>
          <w:color w:val="000000"/>
          <w:sz w:val="28"/>
        </w:rPr>
        <w:t>
________________________________</w:t>
      </w:r>
      <w:r>
        <w:br/>
      </w:r>
      <w:r>
        <w:rPr>
          <w:rFonts w:ascii="Times New Roman"/>
          <w:b w:val="false"/>
          <w:i w:val="false"/>
          <w:color w:val="000000"/>
          <w:sz w:val="28"/>
        </w:rPr>
        <w:t>
________________________________</w:t>
      </w:r>
    </w:p>
    <w:p>
      <w:pPr>
        <w:spacing w:after="0"/>
        <w:ind w:left="0"/>
        <w:jc w:val="left"/>
      </w:pPr>
      <w:r>
        <w:rPr>
          <w:rFonts w:ascii="Times New Roman"/>
          <w:b/>
          <w:i w:val="false"/>
          <w:color w:val="000000"/>
        </w:rPr>
        <w:t xml:space="preserve"> Өтiнiш</w:t>
      </w:r>
    </w:p>
    <w:p>
      <w:pPr>
        <w:spacing w:after="0"/>
        <w:ind w:left="0"/>
        <w:jc w:val="both"/>
      </w:pPr>
      <w:r>
        <w:rPr>
          <w:rFonts w:ascii="Times New Roman"/>
          <w:b w:val="false"/>
          <w:i w:val="false"/>
          <w:color w:val="000000"/>
          <w:sz w:val="28"/>
        </w:rPr>
        <w:t>      Сiзден__________________________________мекенжайында орналасқан</w:t>
      </w:r>
      <w:r>
        <w:br/>
      </w:r>
      <w:r>
        <w:rPr>
          <w:rFonts w:ascii="Times New Roman"/>
          <w:b w:val="false"/>
          <w:i w:val="false"/>
          <w:color w:val="000000"/>
          <w:sz w:val="28"/>
        </w:rPr>
        <w:t>
пәтердi__________________сатуға, айырбастауға немесе сыйлауға рұқсат</w:t>
      </w:r>
      <w:r>
        <w:br/>
      </w:r>
      <w:r>
        <w:rPr>
          <w:rFonts w:ascii="Times New Roman"/>
          <w:b w:val="false"/>
          <w:i w:val="false"/>
          <w:color w:val="000000"/>
          <w:sz w:val="28"/>
        </w:rPr>
        <w:t>
беруiңiздi сұраймыз.</w:t>
      </w:r>
      <w:r>
        <w:br/>
      </w:r>
      <w:r>
        <w:rPr>
          <w:rFonts w:ascii="Times New Roman"/>
          <w:b w:val="false"/>
          <w:i w:val="false"/>
          <w:color w:val="000000"/>
          <w:sz w:val="28"/>
        </w:rPr>
        <w:t>
Балаларымыз:</w:t>
      </w:r>
      <w:r>
        <w:br/>
      </w:r>
      <w:r>
        <w:rPr>
          <w:rFonts w:ascii="Times New Roman"/>
          <w:b w:val="false"/>
          <w:i w:val="false"/>
          <w:color w:val="000000"/>
          <w:sz w:val="28"/>
        </w:rPr>
        <w:t>
1.___________________________________________________________________</w:t>
      </w:r>
      <w:r>
        <w:br/>
      </w:r>
      <w:r>
        <w:rPr>
          <w:rFonts w:ascii="Times New Roman"/>
          <w:b w:val="false"/>
          <w:i w:val="false"/>
          <w:color w:val="000000"/>
          <w:sz w:val="28"/>
        </w:rPr>
        <w:t>
2.___________________________________________________________________</w:t>
      </w:r>
      <w:r>
        <w:br/>
      </w:r>
      <w:r>
        <w:rPr>
          <w:rFonts w:ascii="Times New Roman"/>
          <w:b w:val="false"/>
          <w:i w:val="false"/>
          <w:color w:val="000000"/>
          <w:sz w:val="28"/>
        </w:rPr>
        <w:t>
3.___________________________________________________________________</w:t>
      </w:r>
      <w:r>
        <w:br/>
      </w:r>
      <w:r>
        <w:rPr>
          <w:rFonts w:ascii="Times New Roman"/>
          <w:b w:val="false"/>
          <w:i w:val="false"/>
          <w:color w:val="000000"/>
          <w:sz w:val="28"/>
        </w:rPr>
        <w:t>
(балалардың Т.А.Ә туған жылы, туу туралы куәлiктiң № көрсетiледi, 10</w:t>
      </w:r>
      <w:r>
        <w:br/>
      </w:r>
      <w:r>
        <w:rPr>
          <w:rFonts w:ascii="Times New Roman"/>
          <w:b w:val="false"/>
          <w:i w:val="false"/>
          <w:color w:val="000000"/>
          <w:sz w:val="28"/>
        </w:rPr>
        <w:t>
жастан асқан балалар қолдарын қояды, «келiсемiн» деген сөздi жазады)</w:t>
      </w:r>
      <w:r>
        <w:br/>
      </w:r>
      <w:r>
        <w:rPr>
          <w:rFonts w:ascii="Times New Roman"/>
          <w:b w:val="false"/>
          <w:i w:val="false"/>
          <w:color w:val="000000"/>
          <w:sz w:val="28"/>
        </w:rPr>
        <w:t>
Әкесi туралы мәлiметтер (Т.А.Ә., жеке куәлiктiң №, кiм және қашан</w:t>
      </w:r>
      <w:r>
        <w:br/>
      </w:r>
      <w:r>
        <w:rPr>
          <w:rFonts w:ascii="Times New Roman"/>
          <w:b w:val="false"/>
          <w:i w:val="false"/>
          <w:color w:val="000000"/>
          <w:sz w:val="28"/>
        </w:rPr>
        <w:t>
бердi)</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_____________________________________________қолы____________________</w:t>
      </w:r>
      <w:r>
        <w:br/>
      </w:r>
      <w:r>
        <w:rPr>
          <w:rFonts w:ascii="Times New Roman"/>
          <w:b w:val="false"/>
          <w:i w:val="false"/>
          <w:color w:val="000000"/>
          <w:sz w:val="28"/>
        </w:rPr>
        <w:t>
Шешесi туралы мәлiметтер (Т.А.Ә., жеке куәлiктiң №, кiм және қашан</w:t>
      </w:r>
      <w:r>
        <w:br/>
      </w:r>
      <w:r>
        <w:rPr>
          <w:rFonts w:ascii="Times New Roman"/>
          <w:b w:val="false"/>
          <w:i w:val="false"/>
          <w:color w:val="000000"/>
          <w:sz w:val="28"/>
        </w:rPr>
        <w:t>
бердi)</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_____________________________________________қолы____________________</w:t>
      </w:r>
      <w:r>
        <w:br/>
      </w:r>
      <w:r>
        <w:rPr>
          <w:rFonts w:ascii="Times New Roman"/>
          <w:b w:val="false"/>
          <w:i w:val="false"/>
          <w:color w:val="000000"/>
          <w:sz w:val="28"/>
        </w:rPr>
        <w:t>
Тұрғын үйден айырылған жағдайда балалар (қосымша алаңның мекенжайы</w:t>
      </w:r>
      <w:r>
        <w:br/>
      </w:r>
      <w:r>
        <w:rPr>
          <w:rFonts w:ascii="Times New Roman"/>
          <w:b w:val="false"/>
          <w:i w:val="false"/>
          <w:color w:val="000000"/>
          <w:sz w:val="28"/>
        </w:rPr>
        <w:t>
немесе балаларды өзiне алуға келiсетiн жақын туыстардың мекенжайлары</w:t>
      </w:r>
      <w:r>
        <w:br/>
      </w:r>
      <w:r>
        <w:rPr>
          <w:rFonts w:ascii="Times New Roman"/>
          <w:b w:val="false"/>
          <w:i w:val="false"/>
          <w:color w:val="000000"/>
          <w:sz w:val="28"/>
        </w:rPr>
        <w:t>
көрсетiледi) мекенжайында тұрады, «келешекте балаларды тұрғын үйсiз</w:t>
      </w:r>
      <w:r>
        <w:br/>
      </w:r>
      <w:r>
        <w:rPr>
          <w:rFonts w:ascii="Times New Roman"/>
          <w:b w:val="false"/>
          <w:i w:val="false"/>
          <w:color w:val="000000"/>
          <w:sz w:val="28"/>
        </w:rPr>
        <w:t>
қалдырмауға мiндеттенемiз» деген үзiндi өз қолымен жазылады</w:t>
      </w:r>
      <w:r>
        <w:br/>
      </w: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Күнi: жылғы «__»___________    Ерлi-зайыптылардың қолдары__________</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5"/>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header.xml" Type="http://schemas.openxmlformats.org/officeDocument/2006/relationships/header" Id="rId15"/></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