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571d0" w14:textId="b3571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қаласының аумағында карантин режимін енгізе отырып, карантин аймағын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2012 жылғы 11 шілдедегі N 3/604 қаулысы. Алматы қаласы Әділет департаментінде 2012 жылғы 14 шілдеде N 949 тіркелді. Күші жойылды - Алматы қаласы әкімдігінің 2014 жылғы 21 шілдедегі N 3/588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қаласы әкімдігінің 21.07.2014 N 3/588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1999 жылғы 11 ақпандағы «Өсімдіктер карантині туралы» Заңының 9-1 бабы </w:t>
      </w:r>
      <w:r>
        <w:rPr>
          <w:rFonts w:ascii="Times New Roman"/>
          <w:b w:val="false"/>
          <w:i w:val="false"/>
          <w:color w:val="000000"/>
          <w:sz w:val="28"/>
        </w:rPr>
        <w:t>3) 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және Қазақстан Республикасы Ауыл шаруашылығы министрлігі Агроөнеркәсіп кешеніндегі мемлекеттік инспекция Комитеті Алматы қаласы бойынша Аумақтық инспекциясының 2012 жылғы 24 қаңтардағы № 04-09/177 Алматы қаласы аумағында аса қауіпті карантинді зиянкестердің: қаланың жасыл желектерінде шығыс жеміс жемірінің (Grapholitha molesta (Busck)), жұпсыз жібек көбелегінің (Lymantria dispar (L)) және арам шөптердің: жусан жапырақты ойраншөбінің (Ambrosia artemisiifolia (L)), жатаған у кекіренің (Acroption repens), арамшырмауықтың (Cuscuta sp.sp) (бұдан әрі мәтін бойынша – карантинді нысан) табылғаны туралы ұсынысы негізінде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Алматы қаласының аумағында карантин нысанын толық жойғанға дейін карантин режимін енгізу арқылы, қосымшаға сәйкес, карантин аймағы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 Агроөнеркәсіп кешеніндегі мемлекеттік инспекция комитеті Алматы қаласы бойынша Аумақтық инспекциясына (келісім бойынша) карантин нысандарының таралу ошағын оқшауландыру және жою бойынша іс-шаралар өткізу тәртібін әзірлеу және олардың өткізілуіне бақылауды жүзеге асыру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Алматы қаласы әкімінің орынбасары Е. Шормановқа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тіркеуден өткен күннен бастап күшіне енеді және алғашқы ресми жарияланған күннен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Алматы қаласының әкімі                       А. Есімов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«11» шілдедегі № 3/604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қосымша 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Карантин режимін енгізе отырып карантин</w:t>
      </w:r>
      <w:r>
        <w:br/>
      </w:r>
      <w:r>
        <w:rPr>
          <w:rFonts w:ascii="Times New Roman"/>
          <w:b/>
          <w:i w:val="false"/>
          <w:color w:val="000000"/>
        </w:rPr>
        <w:t>
аймағын құру үшін Алматы қаласының аумағындағы</w:t>
      </w:r>
      <w:r>
        <w:br/>
      </w:r>
      <w:r>
        <w:rPr>
          <w:rFonts w:ascii="Times New Roman"/>
          <w:b/>
          <w:i w:val="false"/>
          <w:color w:val="000000"/>
        </w:rPr>
        <w:t>
карантин нысандарының таралу ошағы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4"/>
        <w:gridCol w:w="2250"/>
        <w:gridCol w:w="1631"/>
        <w:gridCol w:w="1953"/>
        <w:gridCol w:w="1805"/>
        <w:gridCol w:w="2007"/>
        <w:gridCol w:w="1550"/>
      </w:tblGrid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   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Аудандар атаулары карантин нысандар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дың таралу ошағы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Карантин нысандарының түрлері бойынша залалданған гектарлы алаңдар
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Өсімдік зиянкестері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Арам шөптер 
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жеміс жемірі- Grapholitha molesta(Busck)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Жұпсыз жібек көбелегі-Lymant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ria dispar (L)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Жатағану кекіре-  Acrop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tion repens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Жусан жапырақты ойраншөп-Ambrosia artemisiifolia (L)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Арамшырмауық-Cuscutasp.sp
</w:t>
            </w:r>
          </w:p>
        </w:tc>
      </w:tr>
      <w:tr>
        <w:trPr>
          <w:trHeight w:val="30" w:hRule="atLeast"/>
        </w:trPr>
        <w:tc>
          <w:tcPr>
            <w:tcW w:w="1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Алмалы ауданы, барлығы: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 көшелер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«Абай атындағы  Мемлекеттік академиялық  Опера және балет театры» РМҚК шағын гүлзары 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Алатау  ауданы, барлығы: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2,322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 көшелер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2,322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Қаратау көшесі, 14 үй іргесіндегі учаске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Жетісу ауданы, барлығы: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0,018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0,384</w:t>
            </w:r>
          </w:p>
        </w:tc>
      </w:tr>
      <w:tr>
        <w:trPr>
          <w:trHeight w:val="30" w:hRule="atLeast"/>
        </w:trPr>
        <w:tc>
          <w:tcPr>
            <w:tcW w:w="1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Медеу ауданы,  барлығы: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0,044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   «Думан» шағынауда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нындағы көшелер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0,044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демалыс орталық саябағы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Түрксіб ауданы,  барлығы: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 көшелер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 «Баум» шағын  орманы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Кәмелетке толмағандарды бейімдеу орталығының бағы, С. Дөнентаев көшесі, 32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1,956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өрт сөндіру бөлімінің  бағы, С. Дөнентаев көшесі, 6а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бойынша барлығы: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0,044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2,352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5,293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