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5098" w14:textId="0825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қаласының коммуналдық мүлкін мүліктік жалға беру (жалдау) Ережесін бекіту туралы" 2012 жылғы 11 сәуірдегі № 2/296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2012 жылғы 23 шілдедегі N 3/626 қаулысы. Алматы қаласы Әділет департаментінде 2012 жылғы 17 тамызда N 950 тіркелді. Күші жойылды - Алматы қаласы әкімдігінің 2014 жылғы 20 маусымдағы N 2/489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әкімдігінің 20.06.2014 N 2/489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мүлік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Алматы қаласының коммуналдық мүлкін тиімді басқару және иелік ету мақсатында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«Алматы қаласының коммуналдық мүлкін мүліктік жалға беру (жалдау) Ережесін бекіту туралы» 2012 жылғы 11 сәуірдегі № 2/296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936 болып тіркелген, 2012 жылдың 26 мамырында «Алматы Ақшамы» және «Вечерний Алматы» газеттерінде жарияланған № 63, № 65)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Алматы қаласының коммуналдық мүлкін мүліктік жалға беру (жалдау) Ережесіндегі: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қосымшадағы: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3.9. жол келесі редакцияда мазмұндалсын: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0"/>
        <w:gridCol w:w="4280"/>
      </w:tblGrid>
      <w:tr>
        <w:trPr>
          <w:trHeight w:val="30" w:hRule="atLeast"/>
        </w:trPr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3.9. Қоғамдық моншалар және тауар өнімдерінің өндірісі (цех, қойма)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орынбасары М. Құдышевқа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   А. Есімов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