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5cd7" w14:textId="e0b5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2012 жылғы 4 қазандағы N 283 қаулысы. Солтүстік Қазақстан облысы Әділет департаментінде 2012 жылғы 6 қарашада N 1931 тіркелді. Күші жойылды - Солтүстік Қазақстан облысы әкімдігінің 2013 жылғы 27 мамырдағы N 168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27.05.2013 N 168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27-бабының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мыналар бекітілсін:</w:t>
      </w:r>
      <w:r>
        <w:br/>
      </w:r>
      <w:r>
        <w:rPr>
          <w:rFonts w:ascii="Times New Roman"/>
          <w:b w:val="false"/>
          <w:i w:val="false"/>
          <w:color w:val="000000"/>
          <w:sz w:val="28"/>
        </w:rPr>
        <w:t>
      «Cпорт шеберлiгiне үмiткер,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«Спорт құрылыстарына санаттар беру» мемлекеттiк қызмет регламенті.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оны алғаш ресми жариялаған күннен кейін күнтiзбелiк он күн өткен соң қолданысқа енгiзiледi.</w:t>
      </w:r>
    </w:p>
    <w:bookmarkEnd w:id="1"/>
    <w:p>
      <w:pPr>
        <w:spacing w:after="0"/>
        <w:ind w:left="0"/>
        <w:jc w:val="both"/>
      </w:pPr>
      <w:r>
        <w:rPr>
          <w:rFonts w:ascii="Times New Roman"/>
          <w:b w:val="false"/>
          <w:i/>
          <w:color w:val="000000"/>
          <w:sz w:val="28"/>
        </w:rPr>
        <w:t>      Облыс әкімі                                С. Біләлов</w:t>
      </w:r>
    </w:p>
    <w:bookmarkStart w:name="z5" w:id="2"/>
    <w:p>
      <w:pPr>
        <w:spacing w:after="0"/>
        <w:ind w:left="0"/>
        <w:jc w:val="both"/>
      </w:pPr>
      <w:r>
        <w:rPr>
          <w:rFonts w:ascii="Times New Roman"/>
          <w:b w:val="false"/>
          <w:i w:val="false"/>
          <w:color w:val="000000"/>
          <w:sz w:val="28"/>
        </w:rPr>
        <w:t>
Солтүстік Қазақстан облысы әкімдігінің</w:t>
      </w:r>
      <w:r>
        <w:br/>
      </w:r>
      <w:r>
        <w:rPr>
          <w:rFonts w:ascii="Times New Roman"/>
          <w:b w:val="false"/>
          <w:i w:val="false"/>
          <w:color w:val="000000"/>
          <w:sz w:val="28"/>
        </w:rPr>
        <w:t>
2012 жылғы «04» қазандағы</w:t>
      </w:r>
      <w:r>
        <w:br/>
      </w:r>
      <w:r>
        <w:rPr>
          <w:rFonts w:ascii="Times New Roman"/>
          <w:b w:val="false"/>
          <w:i w:val="false"/>
          <w:color w:val="000000"/>
          <w:sz w:val="28"/>
        </w:rPr>
        <w:t>
№ 283 қаулысымен бекітілген</w:t>
      </w:r>
    </w:p>
    <w:bookmarkEnd w:id="2"/>
    <w:p>
      <w:pPr>
        <w:spacing w:after="0"/>
        <w:ind w:left="0"/>
        <w:jc w:val="left"/>
      </w:pPr>
      <w:r>
        <w:rPr>
          <w:rFonts w:ascii="Times New Roman"/>
          <w:b/>
          <w:i w:val="false"/>
          <w:color w:val="000000"/>
        </w:rPr>
        <w:t xml:space="preserve"> «Спорт құрылыстарына санаттар беру» мемлекеттік қызмет регламенті 1. Негізгі түсініктер</w:t>
      </w:r>
    </w:p>
    <w:bookmarkStart w:name="z6" w:id="3"/>
    <w:p>
      <w:pPr>
        <w:spacing w:after="0"/>
        <w:ind w:left="0"/>
        <w:jc w:val="both"/>
      </w:pPr>
      <w:r>
        <w:rPr>
          <w:rFonts w:ascii="Times New Roman"/>
          <w:b w:val="false"/>
          <w:i w:val="false"/>
          <w:color w:val="000000"/>
          <w:sz w:val="28"/>
        </w:rPr>
        <w:t>
      1. «Спорт құрылыстарына санаттар беру» аталмыш </w:t>
      </w:r>
      <w:r>
        <w:rPr>
          <w:rFonts w:ascii="Times New Roman"/>
          <w:b w:val="false"/>
          <w:i w:val="false"/>
          <w:color w:val="000000"/>
          <w:sz w:val="28"/>
        </w:rPr>
        <w:t>регламентінде</w:t>
      </w:r>
      <w:r>
        <w:rPr>
          <w:rFonts w:ascii="Times New Roman"/>
          <w:b w:val="false"/>
          <w:i w:val="false"/>
          <w:color w:val="000000"/>
          <w:sz w:val="28"/>
        </w:rPr>
        <w:t xml:space="preserve"> (бұдан әрі Регламент) келесі түсініктер қолданылады:</w:t>
      </w:r>
      <w:r>
        <w:br/>
      </w:r>
      <w:r>
        <w:rPr>
          <w:rFonts w:ascii="Times New Roman"/>
          <w:b w:val="false"/>
          <w:i w:val="false"/>
          <w:color w:val="000000"/>
          <w:sz w:val="28"/>
        </w:rPr>
        <w:t>
      1) облыстың дене шынықтыру және спорт мәселесі бойынша жергілікті атқарушы органы - «Солтүстік Қазақстан облысының туризм, дене шынықтыру және спорт басқармасы» мемлекеттік мекемесі;</w:t>
      </w:r>
      <w:r>
        <w:br/>
      </w:r>
      <w:r>
        <w:rPr>
          <w:rFonts w:ascii="Times New Roman"/>
          <w:b w:val="false"/>
          <w:i w:val="false"/>
          <w:color w:val="000000"/>
          <w:sz w:val="28"/>
        </w:rPr>
        <w:t>
      2) құрылымдық - 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«Спорт құрылыстарына санаттар беру» мемлекеттік қызмет көрсету регламенті «Әкімшілік рәсімдер туралы» Қазақстан Республикасының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3. Спорт құрылыстарына бірінші, екінші, үшінші санаттарды берудің мемлекеттік қызметі мекен-жайы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«Солтүстік Қазақстан облысының туризм, дене шынықтыру және спорт басқармасы» мемлекеттік мекемесі (бұдан әрі – Жергілікті атқарушы орган) облыстың дене шынықтыру және спорт мәселесі бойынша жергілікті атқарушы органы Халыққа қызмет көрсету орталықтары (бұдан әрі - Орталық) арқылы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«Дене шынықтыру және спорт туралы» Қазақстан Республикасының 1999 жылғы 2 желтоқсандағы № 490 Заңының 23-бабының </w:t>
      </w:r>
      <w:r>
        <w:rPr>
          <w:rFonts w:ascii="Times New Roman"/>
          <w:b w:val="false"/>
          <w:i w:val="false"/>
          <w:color w:val="000000"/>
          <w:sz w:val="28"/>
        </w:rPr>
        <w:t>17) тармақшасы</w:t>
      </w:r>
      <w:r>
        <w:rPr>
          <w:rFonts w:ascii="Times New Roman"/>
          <w:b w:val="false"/>
          <w:i w:val="false"/>
          <w:color w:val="000000"/>
          <w:sz w:val="28"/>
        </w:rPr>
        <w:t xml:space="preserve"> және «Спорт ғимараттарын пайдалану ережелерін бекіту туралы» Қазақстан Республикасы Туризм және спорт министрлігінің 2011 жылғы 14 сәуірдегі № 02-02-18/59 </w:t>
      </w:r>
      <w:r>
        <w:rPr>
          <w:rFonts w:ascii="Times New Roman"/>
          <w:b w:val="false"/>
          <w:i w:val="false"/>
          <w:color w:val="000000"/>
          <w:sz w:val="28"/>
        </w:rPr>
        <w:t>бұйрығы</w:t>
      </w:r>
      <w:r>
        <w:rPr>
          <w:rFonts w:ascii="Times New Roman"/>
          <w:b w:val="false"/>
          <w:i w:val="false"/>
          <w:color w:val="000000"/>
          <w:sz w:val="28"/>
        </w:rPr>
        <w:t xml:space="preserve"> (бұдан әрі - Спорт ғимараттарын пайдалану ережелері), «Қазақстан Республикасы Спорт және дене шынықтыру iстерi агенттiгi, дене шынықтыру және спорт саласындағы жергiлiктi атқарушы органдар көрсететiн мемлекеттiк қызмет стандарттарын бекiту туралы» Қазақстан Республикасы Үкiметiнiң 2012 жылғы 27 шiлдедегi № 981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мен қажетті құжаттар туралы толық ақпарат жергілікті атқарушы органның www.ufks.sko.kz интернет - ресурстарында, жергілікті атқарушы орган, Орталық фойелерінің стендтерінде, ресми ақпарат көздерінде орналасқан.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осы Регламенттің</w:t>
      </w:r>
      <w:r>
        <w:rPr>
          <w:rFonts w:ascii="Times New Roman"/>
          <w:b w:val="false"/>
          <w:i w:val="false"/>
          <w:color w:val="000000"/>
          <w:sz w:val="28"/>
        </w:rPr>
        <w:t>2-қосымшасына</w:t>
      </w:r>
      <w:r>
        <w:rPr>
          <w:rFonts w:ascii="Times New Roman"/>
          <w:b w:val="false"/>
          <w:i w:val="false"/>
          <w:color w:val="000000"/>
          <w:sz w:val="28"/>
        </w:rPr>
        <w:t xml:space="preserve"> сәйкес қағаз жеткізгіште паспорттың үлгідегі формасында (бұдан әрі - паспорт) спорттық құрылысқа санат беру, не мемлекеттік қызмет көрсетуден бас тарту туралы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ҚР жеке және заңды тұлғаларына (бұдан әрі - алушылар) көрсетіледі.</w:t>
      </w:r>
    </w:p>
    <w:bookmarkEnd w:id="4"/>
    <w:p>
      <w:pPr>
        <w:spacing w:after="0"/>
        <w:ind w:left="0"/>
        <w:jc w:val="left"/>
      </w:pPr>
      <w:r>
        <w:rPr>
          <w:rFonts w:ascii="Times New Roman"/>
          <w:b/>
          <w:i w:val="false"/>
          <w:color w:val="000000"/>
        </w:rPr>
        <w:t xml:space="preserve"> 3. Мемлекеттік қызмет көрсету тәртібіне талаптар</w:t>
      </w:r>
    </w:p>
    <w:bookmarkStart w:name="z14" w:id="5"/>
    <w:p>
      <w:pPr>
        <w:spacing w:after="0"/>
        <w:ind w:left="0"/>
        <w:jc w:val="both"/>
      </w:pP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мерзімі алушы жүгінген сәттен бастап 7 жұмыс күнінен аспайды (құжатты қабылдау мемлекеттік қызмет көрсету күні болып саналмайды, бірақ мемлекеттік атқарушы орган мерзімінен бір күн бұрын мемлекеттік қызмет көрсету нәтижесін береді);</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алушының тұрғылықты жері бойынша Орталықтардың ғимаратында көрсетіледі. Залда анықтама бюро, күту үшін орындықтар, толтырылған бланкілердің үлгілері бар анықтамалық стендтер орналасады. Ғимаратта мүмкіндігі шектеулі (күтуге арналған орындықтар, стенділер) адамдар үшін жағдайлар көзделген.</w:t>
      </w:r>
      <w:r>
        <w:br/>
      </w:r>
      <w:r>
        <w:rPr>
          <w:rFonts w:ascii="Times New Roman"/>
          <w:b w:val="false"/>
          <w:i w:val="false"/>
          <w:color w:val="000000"/>
          <w:sz w:val="28"/>
        </w:rPr>
        <w:t>
</w:t>
      </w:r>
      <w:r>
        <w:rPr>
          <w:rFonts w:ascii="Times New Roman"/>
          <w:b w:val="false"/>
          <w:i w:val="false"/>
          <w:color w:val="000000"/>
          <w:sz w:val="28"/>
        </w:rPr>
        <w:t>
      12. Спорт құрылысына бірінші, екінші, үшінші санат беру туралы мемлекеттік қызметті алу үшін алушы келесі құжаттарды ұсынады:</w:t>
      </w:r>
      <w:r>
        <w:br/>
      </w:r>
      <w:r>
        <w:rPr>
          <w:rFonts w:ascii="Times New Roman"/>
          <w:b w:val="false"/>
          <w:i w:val="false"/>
          <w:color w:val="000000"/>
          <w:sz w:val="28"/>
        </w:rPr>
        <w:t>
      1) спорт құрылыстарына санат беру туралы еркін үлгісінде өтініш жазу;</w:t>
      </w:r>
      <w:r>
        <w:br/>
      </w:r>
      <w:r>
        <w:rPr>
          <w:rFonts w:ascii="Times New Roman"/>
          <w:b w:val="false"/>
          <w:i w:val="false"/>
          <w:color w:val="000000"/>
          <w:sz w:val="28"/>
        </w:rPr>
        <w:t>
      2) спорт құрылысының типтік үлгідегі төлқұжатын толтыру;</w:t>
      </w:r>
      <w:r>
        <w:br/>
      </w:r>
      <w:r>
        <w:rPr>
          <w:rFonts w:ascii="Times New Roman"/>
          <w:b w:val="false"/>
          <w:i w:val="false"/>
          <w:color w:val="000000"/>
          <w:sz w:val="28"/>
        </w:rPr>
        <w:t>
      3) пайдалану сенімділігі, құрылыс конструкциясының орнықтылығы және қажетті қауыпсіздік дәрежесімен қамтамассыз етілгендігі бойынша спортқұрылысын тексеру техникалық Актісінің көшірмесі.</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13. Орталық арқылы мемлекеттік қызмет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14. Орталықта құжаттарды қабылдау «кедергісіз» қызмет көрсету арқылы операциялық залда Орталық қызметкерлерімен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барлық қажетті құжаттар тапсырылған кезде алушыға мыналар көрсетіле отырып тиісті құжаттардың қабылдағаны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16. Орталықта дайын құжаттарды алушыға беруді орталықтың қызметкері қолхаттың негізінде онда көрсетілген мерзімде күн сайын «терезе» арқылы жүзеге асырады.</w:t>
      </w:r>
      <w:r>
        <w:br/>
      </w:r>
      <w:r>
        <w:rPr>
          <w:rFonts w:ascii="Times New Roman"/>
          <w:b w:val="false"/>
          <w:i w:val="false"/>
          <w:color w:val="000000"/>
          <w:sz w:val="28"/>
        </w:rPr>
        <w:t>
      Егер алушы көрсетілген мерзімде қызметтің нәтижесін алуға келмесе, орталық оның бір ай ішінде сақталуын қамтамасыз етеді, содан кейін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17. Жергілікті атқарушы орган аталған мемлекеттік қызметті көрсетуден мынадай негіздемелер бойынша бас тартады:</w:t>
      </w:r>
      <w:r>
        <w:br/>
      </w:r>
      <w:r>
        <w:rPr>
          <w:rFonts w:ascii="Times New Roman"/>
          <w:b w:val="false"/>
          <w:i w:val="false"/>
          <w:color w:val="000000"/>
          <w:sz w:val="28"/>
        </w:rPr>
        <w:t>
      1)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толық құжаттар тізбесін тапсырмауы;</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біреуін алушы тапсырмаған жағдайда Орталық құжаттарды қабылдаудан бас тартады.</w:t>
      </w:r>
      <w:r>
        <w:br/>
      </w:r>
      <w:r>
        <w:rPr>
          <w:rFonts w:ascii="Times New Roman"/>
          <w:b w:val="false"/>
          <w:i w:val="false"/>
          <w:color w:val="000000"/>
          <w:sz w:val="28"/>
        </w:rPr>
        <w:t>
      Орталық қызметкерімен құжаттарды қабылдаудан бас тартқан жағдайда алушыға жетіспейтін құжаттарды көрсетумен қолхат беріледі.</w:t>
      </w:r>
      <w:r>
        <w:br/>
      </w:r>
      <w:r>
        <w:rPr>
          <w:rFonts w:ascii="Times New Roman"/>
          <w:b w:val="false"/>
          <w:i w:val="false"/>
          <w:color w:val="000000"/>
          <w:sz w:val="28"/>
        </w:rPr>
        <w:t>
      Мемлекеттік қызмет көрсету үшін белгіленген мерзімде немесе құжаттарды толық тапсырмаған жағдайда екі жұмыс күні ішінде алушыға өтінішті қарастырудан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18. Мемлекеттік қызмет алу үшін алушыдан өтініш алған мерзімнен бастап көрсетілген мемлекеттік қызметтің нәтижесін беруге дейінгі мемлекеттік қызмет көрсету кезеңдері:</w:t>
      </w:r>
      <w:r>
        <w:br/>
      </w:r>
      <w:r>
        <w:rPr>
          <w:rFonts w:ascii="Times New Roman"/>
          <w:b w:val="false"/>
          <w:i w:val="false"/>
          <w:color w:val="000000"/>
          <w:sz w:val="28"/>
        </w:rPr>
        <w:t>
      1) алушы мемлекеттік қызметті алу үшін Орталыққа жүгінеді;</w:t>
      </w:r>
      <w:r>
        <w:br/>
      </w:r>
      <w:r>
        <w:rPr>
          <w:rFonts w:ascii="Times New Roman"/>
          <w:b w:val="false"/>
          <w:i w:val="false"/>
          <w:color w:val="000000"/>
          <w:sz w:val="28"/>
        </w:rPr>
        <w:t>
      2) Орталық инспекторы өтінішті қабылдайды, ұсынылған құжаттардың толықтығын тексереді,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біреуі алушымен ұсынылмаған жағдайда құжаттарды қабылдаудан бас тартылады, алушыға жетіспейтін құжаттарды көрсетумен қолхат береді. Құжаттар топтамасы толық болған жағдайда өтінішті тіркейді, алушыға құжаттарды беру күні көрсетілген қолхат береді және Орталықтың жинақтау бөліміне тапсырады;</w:t>
      </w:r>
      <w:r>
        <w:br/>
      </w:r>
      <w:r>
        <w:rPr>
          <w:rFonts w:ascii="Times New Roman"/>
          <w:b w:val="false"/>
          <w:i w:val="false"/>
          <w:color w:val="000000"/>
          <w:sz w:val="28"/>
        </w:rPr>
        <w:t>
      3) Орталықтың жинақтау бөлімінің инспекторы құжаттарды жинайды және жергілікті атқарушы органға тапсырады;</w:t>
      </w:r>
      <w:r>
        <w:br/>
      </w:r>
      <w:r>
        <w:rPr>
          <w:rFonts w:ascii="Times New Roman"/>
          <w:b w:val="false"/>
          <w:i w:val="false"/>
          <w:color w:val="000000"/>
          <w:sz w:val="28"/>
        </w:rPr>
        <w:t>
      4) жергілікті атқарушы органның жауапты маманы құжаттарды тіркейді және басшыға қарауға тапсырады;</w:t>
      </w:r>
      <w:r>
        <w:br/>
      </w:r>
      <w:r>
        <w:rPr>
          <w:rFonts w:ascii="Times New Roman"/>
          <w:b w:val="false"/>
          <w:i w:val="false"/>
          <w:color w:val="000000"/>
          <w:sz w:val="28"/>
        </w:rPr>
        <w:t>
      5) жергілікті атқарушы органның басшысы ұсынылған құжаттарды қарайды, жауапты орындаушыға құжаттарды жолдайды;</w:t>
      </w:r>
      <w:r>
        <w:br/>
      </w:r>
      <w:r>
        <w:rPr>
          <w:rFonts w:ascii="Times New Roman"/>
          <w:b w:val="false"/>
          <w:i w:val="false"/>
          <w:color w:val="000000"/>
          <w:sz w:val="28"/>
        </w:rPr>
        <w:t>
      6) жергілікті атқарушы органның жауапты орындаушысы құжаттардың толықтығын тексереді, паспортты не электронды құжат үлгісінде мемлекеттік қызмет көрсетуден бас тарту туралы дәлелді жауап ресімдейді және қол қою үшін уәкілетті органның басшысына жолдайды;</w:t>
      </w:r>
      <w:r>
        <w:br/>
      </w:r>
      <w:r>
        <w:rPr>
          <w:rFonts w:ascii="Times New Roman"/>
          <w:b w:val="false"/>
          <w:i w:val="false"/>
          <w:color w:val="000000"/>
          <w:sz w:val="28"/>
        </w:rPr>
        <w:t>
      7) жергілікті атқарушы органның басшысы паспортқа немесе бас тарту туралы дәлелді жауапқа қол қояды және уәкілетті органның жауапты маманына жолдайды;</w:t>
      </w:r>
      <w:r>
        <w:br/>
      </w:r>
      <w:r>
        <w:rPr>
          <w:rFonts w:ascii="Times New Roman"/>
          <w:b w:val="false"/>
          <w:i w:val="false"/>
          <w:color w:val="000000"/>
          <w:sz w:val="28"/>
        </w:rPr>
        <w:t>
      8) жергілікті атқарушы органның жауапты маманы мемлекеттік қызмет көрсету нәтижесін немесе бас тарту туралы дәлелді жауап тіркейді және Орталыққа жолдайды;</w:t>
      </w:r>
      <w:r>
        <w:br/>
      </w:r>
      <w:r>
        <w:rPr>
          <w:rFonts w:ascii="Times New Roman"/>
          <w:b w:val="false"/>
          <w:i w:val="false"/>
          <w:color w:val="000000"/>
          <w:sz w:val="28"/>
        </w:rPr>
        <w:t>
      9) Орталық инспекторы алушыға паспортты немесе электронды құжат үлгісінде мемлекеттік қызмет көрсетуден бас тарту туралы дәлелді жауап береді.</w:t>
      </w:r>
      <w:r>
        <w:br/>
      </w:r>
      <w:r>
        <w:rPr>
          <w:rFonts w:ascii="Times New Roman"/>
          <w:b w:val="false"/>
          <w:i w:val="false"/>
          <w:color w:val="000000"/>
          <w:sz w:val="28"/>
        </w:rPr>
        <w:t>
      10) жергілікті атқарушы органның басшысы паспортқа немесе бас тарту туралы дәлелді жауапқа қол қояды және жергілікті атқарушы органның жауапты маманына жібереді;</w:t>
      </w:r>
      <w:r>
        <w:br/>
      </w:r>
      <w:r>
        <w:rPr>
          <w:rFonts w:ascii="Times New Roman"/>
          <w:b w:val="false"/>
          <w:i w:val="false"/>
          <w:color w:val="000000"/>
          <w:sz w:val="28"/>
        </w:rPr>
        <w:t>
      11) жергілікті атқарушы органның жауапты маманы паспортты немесе бас тарту туралы дәлелді жауапты тіркейді және Орталыққа жолдайды;</w:t>
      </w:r>
      <w:r>
        <w:br/>
      </w:r>
      <w:r>
        <w:rPr>
          <w:rFonts w:ascii="Times New Roman"/>
          <w:b w:val="false"/>
          <w:i w:val="false"/>
          <w:color w:val="000000"/>
          <w:sz w:val="28"/>
        </w:rPr>
        <w:t>
      12) Орталық инспекторы алушыға паспортты немесе электрондық құжат үлгісінде мемлекеттік қызмет көрсетуден бас тарту туралы дәлелді жауап береді.</w:t>
      </w:r>
    </w:p>
    <w:bookmarkEnd w:id="5"/>
    <w:p>
      <w:pPr>
        <w:spacing w:after="0"/>
        <w:ind w:left="0"/>
        <w:jc w:val="left"/>
      </w:pPr>
      <w:r>
        <w:rPr>
          <w:rFonts w:ascii="Times New Roman"/>
          <w:b/>
          <w:i w:val="false"/>
          <w:color w:val="000000"/>
        </w:rPr>
        <w:t xml:space="preserve"> 4. Мемлекеттік қызмет көрсету барысындағы іс-әрекет (өзара қарым- қатынас) тәртібін сипаттау</w:t>
      </w:r>
    </w:p>
    <w:bookmarkStart w:name="z24" w:id="6"/>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жергілікті атқарушы органның жауапты маманы;</w:t>
      </w:r>
      <w:r>
        <w:br/>
      </w:r>
      <w:r>
        <w:rPr>
          <w:rFonts w:ascii="Times New Roman"/>
          <w:b w:val="false"/>
          <w:i w:val="false"/>
          <w:color w:val="000000"/>
          <w:sz w:val="28"/>
        </w:rPr>
        <w:t>
      4) жергілікті атқарушы органның басшысы;</w:t>
      </w:r>
      <w:r>
        <w:br/>
      </w:r>
      <w:r>
        <w:rPr>
          <w:rFonts w:ascii="Times New Roman"/>
          <w:b w:val="false"/>
          <w:i w:val="false"/>
          <w:color w:val="000000"/>
          <w:sz w:val="28"/>
        </w:rPr>
        <w:t>
      5) жергілікті атқарушы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20.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7" w:id="7"/>
    <w:p>
      <w:pPr>
        <w:spacing w:after="0"/>
        <w:ind w:left="0"/>
        <w:jc w:val="both"/>
      </w:pPr>
      <w:r>
        <w:rPr>
          <w:rFonts w:ascii="Times New Roman"/>
          <w:b w:val="false"/>
          <w:i w:val="false"/>
          <w:color w:val="000000"/>
          <w:sz w:val="28"/>
        </w:rPr>
        <w:t>
      22. Мемлекеттік қызмет көрсету процесіне қатысатын жергілікті атқарушы органның, Орталықтың басшылары,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
    <w:bookmarkStart w:name="z28" w:id="8"/>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3536"/>
        <w:gridCol w:w="3252"/>
        <w:gridCol w:w="3429"/>
      </w:tblGrid>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көрсететін орган атауы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туризм, дене шынықтыру және спорт басқармасы» мемлекеттік мекемесі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Қазақстан Конституциясы көшесі, 28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46-60-40, 46-67-10, факс 46-62-58.</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 – 14.00, демалыс күндері – сенбі, жексенбі</w:t>
            </w:r>
          </w:p>
        </w:tc>
      </w:tr>
    </w:tbl>
    <w:p>
      <w:pPr>
        <w:spacing w:after="0"/>
        <w:ind w:left="0"/>
        <w:jc w:val="left"/>
      </w:pPr>
      <w:r>
        <w:rPr>
          <w:rFonts w:ascii="Times New Roman"/>
          <w:b/>
          <w:i w:val="false"/>
          <w:color w:val="000000"/>
        </w:rPr>
        <w:t xml:space="preserve"> Солтүстік Қазақстан облысының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3575"/>
        <w:gridCol w:w="3156"/>
        <w:gridCol w:w="2926"/>
        <w:gridCol w:w="3618"/>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атауы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Республикалық Мемлекеттік Кәсіпорын филиалы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w:t>
            </w:r>
          </w:p>
          <w:p>
            <w:pPr>
              <w:spacing w:after="20"/>
              <w:ind w:left="20"/>
              <w:jc w:val="both"/>
            </w:pPr>
            <w:r>
              <w:rPr>
                <w:rFonts w:ascii="Times New Roman"/>
                <w:b w:val="false"/>
                <w:i w:val="false"/>
                <w:color w:val="000000"/>
                <w:sz w:val="20"/>
              </w:rPr>
              <w:t>Әуезов көшесі, 157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33-31-03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үзіліссіз, демалыс және мереке күндерін қоспағанда</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бойынша «Халыққа қызмет көрсету орталығы» Республикалық Мемлекеттік Кәсіпорын филиалының қалалық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72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үзіліссіз, демалыс және мереке күндерін қоспағанда</w:t>
            </w:r>
          </w:p>
        </w:tc>
      </w:tr>
    </w:tbl>
    <w:bookmarkStart w:name="z29" w:id="9"/>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Спорт құрылысы паспортының үлгілік нысаны</w:t>
      </w:r>
    </w:p>
    <w:p>
      <w:pPr>
        <w:spacing w:after="0"/>
        <w:ind w:left="0"/>
        <w:jc w:val="both"/>
      </w:pPr>
      <w:r>
        <w:rPr>
          <w:rFonts w:ascii="Times New Roman"/>
          <w:b w:val="false"/>
          <w:i w:val="false"/>
          <w:color w:val="000000"/>
          <w:sz w:val="28"/>
        </w:rPr>
        <w:t>Спорт құрылысының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5"/>
        <w:gridCol w:w="7405"/>
      </w:tblGrid>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Бекітілді:</w:t>
            </w:r>
            <w:r>
              <w:br/>
            </w:r>
            <w:r>
              <w:rPr>
                <w:rFonts w:ascii="Times New Roman"/>
                <w:b w:val="false"/>
                <w:i w:val="false"/>
                <w:color w:val="000000"/>
                <w:sz w:val="20"/>
              </w:rPr>
              <w:t>
____________________ санат</w:t>
            </w:r>
            <w:r>
              <w:br/>
            </w:r>
            <w:r>
              <w:rPr>
                <w:rFonts w:ascii="Times New Roman"/>
                <w:b w:val="false"/>
                <w:i w:val="false"/>
                <w:color w:val="000000"/>
                <w:sz w:val="20"/>
              </w:rPr>
              <w:t>
20__ жылғы _______________</w:t>
            </w:r>
            <w:r>
              <w:br/>
            </w:r>
            <w:r>
              <w:rPr>
                <w:rFonts w:ascii="Times New Roman"/>
                <w:b w:val="false"/>
                <w:i w:val="false"/>
                <w:color w:val="000000"/>
                <w:sz w:val="20"/>
              </w:rPr>
              <w:t>
№ _________________ бұйрық</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тіркелді</w:t>
            </w:r>
            <w:r>
              <w:br/>
            </w:r>
            <w:r>
              <w:rPr>
                <w:rFonts w:ascii="Times New Roman"/>
                <w:b w:val="false"/>
                <w:i w:val="false"/>
                <w:color w:val="000000"/>
                <w:sz w:val="20"/>
              </w:rPr>
              <w:t>
______________________________</w:t>
            </w:r>
            <w:r>
              <w:br/>
            </w:r>
            <w:r>
              <w:rPr>
                <w:rFonts w:ascii="Times New Roman"/>
                <w:b w:val="false"/>
                <w:i w:val="false"/>
                <w:color w:val="000000"/>
                <w:sz w:val="20"/>
              </w:rPr>
              <w:t>
(мемлекеттік органның атауы)______________________________________________________</w:t>
            </w:r>
            <w:r>
              <w:br/>
            </w:r>
            <w:r>
              <w:rPr>
                <w:rFonts w:ascii="Times New Roman"/>
                <w:b w:val="false"/>
                <w:i w:val="false"/>
                <w:color w:val="000000"/>
                <w:sz w:val="20"/>
              </w:rPr>
              <w:t>
(басшысының Т.А.Ә. және қолы)</w:t>
            </w:r>
          </w:p>
        </w:tc>
      </w:tr>
    </w:tbl>
    <w:p>
      <w:pPr>
        <w:spacing w:after="0"/>
        <w:ind w:left="0"/>
        <w:jc w:val="both"/>
      </w:pPr>
      <w:r>
        <w:rPr>
          <w:rFonts w:ascii="Times New Roman"/>
          <w:b w:val="false"/>
          <w:i w:val="false"/>
          <w:color w:val="000000"/>
          <w:sz w:val="28"/>
        </w:rPr>
        <w:t>1. Жалпы мәліметтер</w:t>
      </w:r>
      <w:r>
        <w:br/>
      </w:r>
      <w:r>
        <w:rPr>
          <w:rFonts w:ascii="Times New Roman"/>
          <w:b w:val="false"/>
          <w:i w:val="false"/>
          <w:color w:val="000000"/>
          <w:sz w:val="28"/>
        </w:rPr>
        <w:t>
      1. Мекенжайы (облыс, қала, аудан, ауыл, көше, үй, телефонның нөмірі)______________________________________________________________</w:t>
      </w:r>
      <w:r>
        <w:br/>
      </w:r>
      <w:r>
        <w:rPr>
          <w:rFonts w:ascii="Times New Roman"/>
          <w:b w:val="false"/>
          <w:i w:val="false"/>
          <w:color w:val="000000"/>
          <w:sz w:val="28"/>
        </w:rPr>
        <w:t>
2. Осы құрылыс қарамағындағы ұйымның атауы __________________________</w:t>
      </w:r>
      <w:r>
        <w:br/>
      </w:r>
      <w:r>
        <w:rPr>
          <w:rFonts w:ascii="Times New Roman"/>
          <w:b w:val="false"/>
          <w:i w:val="false"/>
          <w:color w:val="000000"/>
          <w:sz w:val="28"/>
        </w:rPr>
        <w:t>
3. Пайдалануға берген жылы мен айы __________________________________</w:t>
      </w:r>
      <w:r>
        <w:br/>
      </w:r>
      <w:r>
        <w:rPr>
          <w:rFonts w:ascii="Times New Roman"/>
          <w:b w:val="false"/>
          <w:i w:val="false"/>
          <w:color w:val="000000"/>
          <w:sz w:val="28"/>
        </w:rPr>
        <w:t>
4. Теңгерімдік құны (млн. теңге) ____________________________________</w:t>
      </w:r>
      <w:r>
        <w:br/>
      </w:r>
      <w:r>
        <w:rPr>
          <w:rFonts w:ascii="Times New Roman"/>
          <w:b w:val="false"/>
          <w:i w:val="false"/>
          <w:color w:val="000000"/>
          <w:sz w:val="28"/>
        </w:rPr>
        <w:t>
5. Жер учаскесі (гектармен) _________________________________________</w:t>
      </w:r>
      <w:r>
        <w:br/>
      </w:r>
      <w:r>
        <w:rPr>
          <w:rFonts w:ascii="Times New Roman"/>
          <w:b w:val="false"/>
          <w:i w:val="false"/>
          <w:color w:val="000000"/>
          <w:sz w:val="28"/>
        </w:rPr>
        <w:t>
6. Арнайы салынған немесе бейімделген құрылыс _______________________</w:t>
      </w:r>
      <w:r>
        <w:br/>
      </w:r>
      <w:r>
        <w:rPr>
          <w:rFonts w:ascii="Times New Roman"/>
          <w:b w:val="false"/>
          <w:i w:val="false"/>
          <w:color w:val="000000"/>
          <w:sz w:val="28"/>
        </w:rPr>
        <w:t>
7. Жылумен жабдықтау (жергілікті, орталық) __________________________</w:t>
      </w:r>
      <w:r>
        <w:br/>
      </w:r>
      <w:r>
        <w:rPr>
          <w:rFonts w:ascii="Times New Roman"/>
          <w:b w:val="false"/>
          <w:i w:val="false"/>
          <w:color w:val="000000"/>
          <w:sz w:val="28"/>
        </w:rPr>
        <w:t>
8. Сумен жабдықтау (қалалық желі, артезиан құдықтары, табиғи сулардың</w:t>
      </w:r>
      <w:r>
        <w:br/>
      </w:r>
      <w:r>
        <w:rPr>
          <w:rFonts w:ascii="Times New Roman"/>
          <w:b w:val="false"/>
          <w:i w:val="false"/>
          <w:color w:val="000000"/>
          <w:sz w:val="28"/>
        </w:rPr>
        <w:t>
бұрғылары) __________________________________________________________</w:t>
      </w:r>
      <w:r>
        <w:br/>
      </w:r>
      <w:r>
        <w:rPr>
          <w:rFonts w:ascii="Times New Roman"/>
          <w:b w:val="false"/>
          <w:i w:val="false"/>
          <w:color w:val="000000"/>
          <w:sz w:val="28"/>
        </w:rPr>
        <w:t>
9. Кәріз желісі (қалалық, қазылған, тазарту құрылыстарының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Желдеткіш (жасанды, тартылмалы, ағылмалы, ағылмалы-тартылмалы)___</w:t>
      </w:r>
      <w:r>
        <w:br/>
      </w:r>
      <w:r>
        <w:rPr>
          <w:rFonts w:ascii="Times New Roman"/>
          <w:b w:val="false"/>
          <w:i w:val="false"/>
          <w:color w:val="000000"/>
          <w:sz w:val="28"/>
        </w:rPr>
        <w:t>
11. Электрмен жабдықтау (өзінің көзі, орталықтандырылған)____________</w:t>
      </w:r>
      <w:r>
        <w:br/>
      </w:r>
      <w:r>
        <w:rPr>
          <w:rFonts w:ascii="Times New Roman"/>
          <w:b w:val="false"/>
          <w:i w:val="false"/>
          <w:color w:val="000000"/>
          <w:sz w:val="28"/>
        </w:rPr>
        <w:t>
12. Телефоны (нөмірлердің саны) _____________________________________</w:t>
      </w:r>
      <w:r>
        <w:br/>
      </w:r>
      <w:r>
        <w:rPr>
          <w:rFonts w:ascii="Times New Roman"/>
          <w:b w:val="false"/>
          <w:i w:val="false"/>
          <w:color w:val="000000"/>
          <w:sz w:val="28"/>
        </w:rPr>
        <w:t>
13. Аумақты қоршау (бетон, металл, ағаш) ____________________________</w:t>
      </w:r>
      <w:r>
        <w:br/>
      </w:r>
      <w:r>
        <w:rPr>
          <w:rFonts w:ascii="Times New Roman"/>
          <w:b w:val="false"/>
          <w:i w:val="false"/>
          <w:color w:val="000000"/>
          <w:sz w:val="28"/>
        </w:rPr>
        <w:t>
14. Қосымша инженерлік-техникалық қызметтер мен қондырғылар</w:t>
      </w:r>
      <w:r>
        <w:br/>
      </w:r>
      <w:r>
        <w:rPr>
          <w:rFonts w:ascii="Times New Roman"/>
          <w:b w:val="false"/>
          <w:i w:val="false"/>
          <w:color w:val="000000"/>
          <w:sz w:val="28"/>
        </w:rPr>
        <w:t>
(мұздатқыш қондырғылар, мачталық жарық беру, автоматтандырылған</w:t>
      </w:r>
      <w:r>
        <w:br/>
      </w:r>
      <w:r>
        <w:rPr>
          <w:rFonts w:ascii="Times New Roman"/>
          <w:b w:val="false"/>
          <w:i w:val="false"/>
          <w:color w:val="000000"/>
          <w:sz w:val="28"/>
        </w:rPr>
        <w:t>
қызметі) ____________________________________________________________</w:t>
      </w:r>
    </w:p>
    <w:p>
      <w:pPr>
        <w:spacing w:after="0"/>
        <w:ind w:left="0"/>
        <w:jc w:val="both"/>
      </w:pPr>
      <w:r>
        <w:rPr>
          <w:rFonts w:ascii="Times New Roman"/>
          <w:b w:val="false"/>
          <w:i w:val="false"/>
          <w:color w:val="000000"/>
          <w:sz w:val="28"/>
        </w:rPr>
        <w:t>      2. Негізгі құрылыстар мен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82"/>
        <w:gridCol w:w="705"/>
        <w:gridCol w:w="1005"/>
        <w:gridCol w:w="820"/>
        <w:gridCol w:w="1005"/>
        <w:gridCol w:w="1327"/>
        <w:gridCol w:w="1327"/>
        <w:gridCol w:w="775"/>
        <w:gridCol w:w="682"/>
        <w:gridCol w:w="959"/>
        <w:gridCol w:w="1996"/>
        <w:gridCol w:w="1767"/>
      </w:tblGrid>
      <w:tr>
        <w:trPr>
          <w:trHeight w:val="51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өткізу қабілеті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Жарықтығы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Төсенім</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табло, электрондық сағат</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теледидар мен қамтылуы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Қабаттылығы, радиусы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Қосымша құрылыстар мен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623"/>
        <w:gridCol w:w="2164"/>
        <w:gridCol w:w="1342"/>
        <w:gridCol w:w="2038"/>
      </w:tblGrid>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Шешінетін орын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Жуынатын орын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персоналдың бөлмелері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Жаттықтырушылар және әкімшілік бөлмелері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кабинет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кабинет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Радиоторабы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Массаж бөлмесі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 (хауыз)</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Кино-зертхана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(шеберхана)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Қамба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Тұрғын жайлар және басқа да ғимараттар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493"/>
        <w:gridCol w:w="2494"/>
        <w:gridCol w:w="2213"/>
        <w:gridCol w:w="1674"/>
        <w:gridCol w:w="2732"/>
        <w:gridCol w:w="1740"/>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 саны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 саны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алаңы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 саны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үйлер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блогі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бөлмесі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Көрермендерге арналған құрылыс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657"/>
        <w:gridCol w:w="1084"/>
        <w:gridCol w:w="2002"/>
        <w:gridCol w:w="1849"/>
        <w:gridCol w:w="2111"/>
        <w:gridCol w:w="2286"/>
        <w:gridCol w:w="1369"/>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құрастыру ерекшілік-</w:t>
            </w:r>
            <w:r>
              <w:br/>
            </w:r>
            <w:r>
              <w:rPr>
                <w:rFonts w:ascii="Times New Roman"/>
                <w:b w:val="false"/>
                <w:i w:val="false"/>
                <w:color w:val="000000"/>
                <w:sz w:val="20"/>
              </w:rPr>
              <w:t>
тері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Қатарлар-дың саны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w:t>
            </w:r>
            <w:r>
              <w:br/>
            </w:r>
            <w:r>
              <w:rPr>
                <w:rFonts w:ascii="Times New Roman"/>
                <w:b w:val="false"/>
                <w:i w:val="false"/>
                <w:color w:val="000000"/>
                <w:sz w:val="20"/>
              </w:rPr>
              <w:t>
дың саны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Үлмектер-дің саны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аспаптар-</w:t>
            </w:r>
            <w:r>
              <w:br/>
            </w:r>
            <w:r>
              <w:rPr>
                <w:rFonts w:ascii="Times New Roman"/>
                <w:b w:val="false"/>
                <w:i w:val="false"/>
                <w:color w:val="000000"/>
                <w:sz w:val="20"/>
              </w:rPr>
              <w:t>
дың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Мінбе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(ерлер)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(әйелдер)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Буфет/асхана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Мейрамхана/дәмхана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Спорттық құрылыс туралы мәліметтер</w:t>
      </w:r>
      <w:r>
        <w:br/>
      </w:r>
      <w:r>
        <w:rPr>
          <w:rFonts w:ascii="Times New Roman"/>
          <w:b w:val="false"/>
          <w:i w:val="false"/>
          <w:color w:val="000000"/>
          <w:sz w:val="28"/>
        </w:rPr>
        <w:t>
      1. Спорт құрылысын пайдалануға қабылдап алу туралы мемлекеттік комиссия актісінің нөмірі мен қол қойылған күні;</w:t>
      </w:r>
      <w:r>
        <w:br/>
      </w:r>
      <w:r>
        <w:rPr>
          <w:rFonts w:ascii="Times New Roman"/>
          <w:b w:val="false"/>
          <w:i w:val="false"/>
          <w:color w:val="000000"/>
          <w:sz w:val="28"/>
        </w:rPr>
        <w:t>
      2. Шұғылданушылардың сандық құрамының жоспарлы-есептік көрсеткіштері және спорт құрылысының тәуліктік жұмыс режимі: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589"/>
        <w:gridCol w:w="2567"/>
        <w:gridCol w:w="2951"/>
        <w:gridCol w:w="3441"/>
        <w:gridCol w:w="169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құрылысының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Шұғылдану-</w:t>
            </w:r>
            <w:r>
              <w:br/>
            </w:r>
            <w:r>
              <w:rPr>
                <w:rFonts w:ascii="Times New Roman"/>
                <w:b w:val="false"/>
                <w:i w:val="false"/>
                <w:color w:val="000000"/>
                <w:sz w:val="20"/>
              </w:rPr>
              <w:t>
шылардың саны (барынша көбі)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арналған шаршы метрлердің нормасы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сағаттардың саны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Санитарлық-гигиеналық және өртке қарсы нормалар мен талаптарға сәйкестігі туралы қорытындылардың нөмірлері мен берілген күні.</w:t>
      </w:r>
      <w:r>
        <w:br/>
      </w:r>
      <w:r>
        <w:rPr>
          <w:rFonts w:ascii="Times New Roman"/>
          <w:b w:val="false"/>
          <w:i w:val="false"/>
          <w:color w:val="000000"/>
          <w:sz w:val="28"/>
        </w:rPr>
        <w:t>
      4. Спорт жабдықтары мен мүкәммалдарының болуы туралы ақпарат (еркін нысанда жасалады).</w:t>
      </w:r>
      <w:r>
        <w:br/>
      </w:r>
      <w:r>
        <w:rPr>
          <w:rFonts w:ascii="Times New Roman"/>
          <w:b w:val="false"/>
          <w:i w:val="false"/>
          <w:color w:val="000000"/>
          <w:sz w:val="28"/>
        </w:rPr>
        <w:t>
      5. Мүмкіндігі шектеулі адамдардың келуіне арналған спорт ғимараттарына қолжетімділік туралы ақпарат (еркін нысанда жасалады).</w:t>
      </w:r>
      <w:r>
        <w:br/>
      </w:r>
      <w:r>
        <w:rPr>
          <w:rFonts w:ascii="Times New Roman"/>
          <w:b w:val="false"/>
          <w:i w:val="false"/>
          <w:color w:val="000000"/>
          <w:sz w:val="28"/>
        </w:rPr>
        <w:t>
      6. Толықтырулар мен ескертулер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Паспортты жасағандар:</w:t>
      </w:r>
      <w:r>
        <w:br/>
      </w:r>
      <w:r>
        <w:rPr>
          <w:rFonts w:ascii="Times New Roman"/>
          <w:b w:val="false"/>
          <w:i w:val="false"/>
          <w:color w:val="000000"/>
          <w:sz w:val="28"/>
        </w:rPr>
        <w:t>
Спорт құрылысы қарамағында ұйымның басшысы __________________________</w:t>
      </w:r>
      <w:r>
        <w:br/>
      </w:r>
      <w:r>
        <w:rPr>
          <w:rFonts w:ascii="Times New Roman"/>
          <w:b w:val="false"/>
          <w:i w:val="false"/>
          <w:color w:val="000000"/>
          <w:sz w:val="28"/>
        </w:rPr>
        <w:t>
Өкілі _______________________________________________________________</w:t>
      </w:r>
      <w:r>
        <w:br/>
      </w:r>
      <w:r>
        <w:rPr>
          <w:rFonts w:ascii="Times New Roman"/>
          <w:b w:val="false"/>
          <w:i w:val="false"/>
          <w:color w:val="000000"/>
          <w:sz w:val="28"/>
        </w:rPr>
        <w:t>
Мемлекеттік органның маманы _________________________________________</w:t>
      </w:r>
      <w:r>
        <w:br/>
      </w:r>
      <w:r>
        <w:rPr>
          <w:rFonts w:ascii="Times New Roman"/>
          <w:b w:val="false"/>
          <w:i w:val="false"/>
          <w:color w:val="000000"/>
          <w:sz w:val="28"/>
        </w:rPr>
        <w:t>
Толтыру күні ____ _____________ 20____ жыл</w:t>
      </w:r>
    </w:p>
    <w:bookmarkStart w:name="z30" w:id="10"/>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 1-кесте.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652"/>
        <w:gridCol w:w="2652"/>
        <w:gridCol w:w="3223"/>
        <w:gridCol w:w="2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9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r>
      <w:tr>
        <w:trPr>
          <w:trHeight w:val="58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құжаттар топтамасы толық тапсырылма-</w:t>
            </w:r>
            <w:r>
              <w:br/>
            </w:r>
            <w:r>
              <w:rPr>
                <w:rFonts w:ascii="Times New Roman"/>
                <w:b w:val="false"/>
                <w:i w:val="false"/>
                <w:color w:val="000000"/>
                <w:sz w:val="20"/>
              </w:rPr>
              <w:t>
ған жағдайда құжаттарды қабылдаудан бас тарту, алушыға жетіспейтін құжаттарды көрсетумен қолхат беру. Құжаттар топтамасы толық болған жағдайда өтінішті тіркеу, алушыға қолхат беру, құжаттарды Орталықтың жинақтау бөліміне тапсыру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жауапты орындаушыға жолдау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ұйымдастырушылық- өкімдік шешім)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қолхат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органға жіберу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жіберу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орындаушыға жолдау</w:t>
            </w:r>
          </w:p>
        </w:tc>
      </w:tr>
      <w:tr>
        <w:trPr>
          <w:trHeight w:val="21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3335"/>
        <w:gridCol w:w="3442"/>
        <w:gridCol w:w="4273"/>
      </w:tblGrid>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инспекторы</w:t>
            </w:r>
          </w:p>
        </w:tc>
      </w:tr>
      <w:tr>
        <w:trPr>
          <w:trHeight w:val="58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паспортты не электронды құжат үлгісінде мемлекеттік қызмет көрсетуден бас тарту туралы дәлелді жауап ресімдеу</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паспортқа немесе бас тарту туралы дәлелді жауапқа қол қою</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немесе бас тарту туралы дәлелді жауапты тіркеу және Орталыққа жолдау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немесе бас тарту туралы дәлелді жауап беру</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 паспортқа не бас тарту туралы дәлелді жауапқа қол қоюға жолдау</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Орталыққа жіберу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 немесе бас тарту туралы дәлелді жауап </w:t>
            </w:r>
          </w:p>
        </w:tc>
      </w:tr>
      <w:tr>
        <w:trPr>
          <w:trHeight w:val="21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2777"/>
        <w:gridCol w:w="2798"/>
        <w:gridCol w:w="2376"/>
        <w:gridCol w:w="2905"/>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топтамасы толық тапсырылмаған жағдайда құжаттарды қабылдаудан бас тарту, алушыға жетіспейтін құжаттарды көрсетумен қолхат беру. Құжаттар топтамасы толық болған жағдайда өтінішті тіркеу, алушыға қолхат беру, құжаттарды Орталықтың жинақтау бөліміне тапсыру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жергілікті атқарушы органның басшысына қарау үшін тапсыру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қарау, жергілікті атқарушы органның жауапты орындаушысына жолдау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Паспортты әзірлеу</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Қолхат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Паспортты тіркеу және Орталыққа жолдау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Паспортқа қол қою</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2"/>
        <w:gridCol w:w="2914"/>
        <w:gridCol w:w="2852"/>
        <w:gridCol w:w="2894"/>
        <w:gridCol w:w="2348"/>
      </w:tblGrid>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бөлімінің инспекторы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топтамасы толық тапсырылмаған жағдайда құжаттарды қабылдаудан бас тарту, алушыға жетіспейтін құжаттарды көрсетумен қолхат беру. Құжаттар топтамасы толық болған жағдайда өтінішті тіркеу, алушыға қолхат беру, құжаттарды Орталықтың жинақтау бөліміне тапсыру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қарау үшін жергілікті атқарушы органның басшысына тапсыру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қарастыру, жергілікті атқарушы органның жауапты орындаушысына жолдау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электронды құжат үлгісінде мемлекеттік қызмет көрсетуден бас тарту туралы дәлелді жауап дайындау</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Алушыға бас тарту туралы дәлелді жауап беру</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Бас тарту туралы дәлелді жауапты тіркеу және Орталыққа жолдау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Бас тарту туралы дәлелді жауапқа қол қою</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1"/>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Қызметті тұтынушы СҚО туризм, дене шынықтыру және спорт басқармасына жолыққан кездегі ҚФБ әрекетінің сипаттамасы Әкімшілік әрекеттердің қисынды бірізділігі арасындағы өзара әрекеттесуді бейнелейтін сызбалар</w:t>
      </w:r>
    </w:p>
    <w:p>
      <w:pPr>
        <w:spacing w:after="0"/>
        <w:ind w:left="0"/>
        <w:jc w:val="both"/>
      </w:pPr>
      <w:r>
        <w:drawing>
          <wp:inline distT="0" distB="0" distL="0" distR="0">
            <wp:extent cx="82804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80400" cy="8559800"/>
                    </a:xfrm>
                    <a:prstGeom prst="rect">
                      <a:avLst/>
                    </a:prstGeom>
                  </pic:spPr>
                </pic:pic>
              </a:graphicData>
            </a:graphic>
          </wp:inline>
        </w:drawing>
      </w:r>
    </w:p>
    <w:bookmarkStart w:name="z32" w:id="12"/>
    <w:p>
      <w:pPr>
        <w:spacing w:after="0"/>
        <w:ind w:left="0"/>
        <w:jc w:val="both"/>
      </w:pPr>
      <w:r>
        <w:rPr>
          <w:rFonts w:ascii="Times New Roman"/>
          <w:b w:val="false"/>
          <w:i w:val="false"/>
          <w:color w:val="000000"/>
          <w:sz w:val="28"/>
        </w:rPr>
        <w:t>
СолтүстікҚазақстан облысы әкімдігінің</w:t>
      </w:r>
      <w:r>
        <w:br/>
      </w:r>
      <w:r>
        <w:rPr>
          <w:rFonts w:ascii="Times New Roman"/>
          <w:b w:val="false"/>
          <w:i w:val="false"/>
          <w:color w:val="000000"/>
          <w:sz w:val="28"/>
        </w:rPr>
        <w:t>
2012 жылғы «04» ққазандағы № 283</w:t>
      </w:r>
      <w:r>
        <w:br/>
      </w:r>
      <w:r>
        <w:rPr>
          <w:rFonts w:ascii="Times New Roman"/>
          <w:b w:val="false"/>
          <w:i w:val="false"/>
          <w:color w:val="000000"/>
          <w:sz w:val="28"/>
        </w:rPr>
        <w:t>
қаулысымен бекітілді</w:t>
      </w:r>
    </w:p>
    <w:bookmarkEnd w:id="12"/>
    <w:p>
      <w:pPr>
        <w:spacing w:after="0"/>
        <w:ind w:left="0"/>
        <w:jc w:val="left"/>
      </w:pPr>
      <w:r>
        <w:rPr>
          <w:rFonts w:ascii="Times New Roman"/>
          <w:b/>
          <w:i w:val="false"/>
          <w:color w:val="000000"/>
        </w:rPr>
        <w:t xml:space="preserve"> «Cпорт шеберлігіне үміткер,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мемлекеттiк қызмет регламенті 1. Негізгі ұғымдар</w:t>
      </w:r>
    </w:p>
    <w:bookmarkStart w:name="z33" w:id="13"/>
    <w:p>
      <w:pPr>
        <w:spacing w:after="0"/>
        <w:ind w:left="0"/>
        <w:jc w:val="both"/>
      </w:pPr>
      <w:r>
        <w:rPr>
          <w:rFonts w:ascii="Times New Roman"/>
          <w:b w:val="false"/>
          <w:i w:val="false"/>
          <w:color w:val="000000"/>
          <w:sz w:val="28"/>
        </w:rPr>
        <w:t>
      1. Пайдаланылатын терминдер мен аббревиатураларға анықтама:</w:t>
      </w:r>
      <w:r>
        <w:br/>
      </w:r>
      <w:r>
        <w:rPr>
          <w:rFonts w:ascii="Times New Roman"/>
          <w:b w:val="false"/>
          <w:i w:val="false"/>
          <w:color w:val="000000"/>
          <w:sz w:val="28"/>
        </w:rPr>
        <w:t>
      1) облыстың дене шынықтыру және спорт мәселесі бойынша жергілікті атқарушы органы - «Солтүстік Қазақстан облысының туризм, дене шынықтыру және спорт басқармасы» мемлекеттік мекемесі;</w:t>
      </w:r>
      <w:r>
        <w:br/>
      </w:r>
      <w:r>
        <w:rPr>
          <w:rFonts w:ascii="Times New Roman"/>
          <w:b w:val="false"/>
          <w:i w:val="false"/>
          <w:color w:val="000000"/>
          <w:sz w:val="28"/>
        </w:rPr>
        <w:t>
      2) құрылымдық - 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p>
    <w:bookmarkEnd w:id="13"/>
    <w:p>
      <w:pPr>
        <w:spacing w:after="0"/>
        <w:ind w:left="0"/>
        <w:jc w:val="left"/>
      </w:pPr>
      <w:r>
        <w:rPr>
          <w:rFonts w:ascii="Times New Roman"/>
          <w:b/>
          <w:i w:val="false"/>
          <w:color w:val="000000"/>
        </w:rPr>
        <w:t xml:space="preserve"> 2. Жалпы ережелер</w:t>
      </w:r>
    </w:p>
    <w:bookmarkStart w:name="z34" w:id="14"/>
    <w:p>
      <w:pPr>
        <w:spacing w:after="0"/>
        <w:ind w:left="0"/>
        <w:jc w:val="both"/>
      </w:pPr>
      <w:r>
        <w:rPr>
          <w:rFonts w:ascii="Times New Roman"/>
          <w:b w:val="false"/>
          <w:i w:val="false"/>
          <w:color w:val="000000"/>
          <w:sz w:val="28"/>
        </w:rPr>
        <w:t>
      2. Мемлекеттік қызмет мекен-жайы осы регламенттің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2-қосымшасында</w:t>
      </w:r>
      <w:r>
        <w:rPr>
          <w:rFonts w:ascii="Times New Roman"/>
          <w:b w:val="false"/>
          <w:i w:val="false"/>
          <w:color w:val="000000"/>
          <w:sz w:val="28"/>
        </w:rPr>
        <w:t>көрсетілген «Солтүстік Қазақстан облысының туризм, дене шынықтыру және спорт басқармасы» мемлекеттік мекемесі (бұдан әрі – Жергілікті атқарушы орган) облыстың дене шынықтыру және спорт мәселесі бойынша жергілікті атқарушы органы Халыққа қызмет көрсету орталықтары (бұдан әрі - Орталық) арқылы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«Дене шынықтыру және спорт туралы» Қазақстан Республикасының 1999 жылғы 2 желтоқсандағы Заңының 22-1 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міндетін атқарушының 2011 жылғы 5 наурыздағы № 02-02-18/29 </w:t>
      </w:r>
      <w:r>
        <w:rPr>
          <w:rFonts w:ascii="Times New Roman"/>
          <w:b w:val="false"/>
          <w:i w:val="false"/>
          <w:color w:val="000000"/>
          <w:sz w:val="28"/>
        </w:rPr>
        <w:t>бұйрығының</w:t>
      </w:r>
      <w:r>
        <w:rPr>
          <w:rFonts w:ascii="Times New Roman"/>
          <w:b w:val="false"/>
          <w:i w:val="false"/>
          <w:color w:val="000000"/>
          <w:sz w:val="28"/>
        </w:rPr>
        <w:t>, сондай-ақ «Спорттық атақтар мен разрядтар және спорттан төреші санаттарын берудің ережесін бекіту туралы» Қазақстан Республикасы Туризм және спорт министрінің міндетін атқарушының 2008 жылғы 22 тамыздағы № 01-08/142 </w:t>
      </w:r>
      <w:r>
        <w:rPr>
          <w:rFonts w:ascii="Times New Roman"/>
          <w:b w:val="false"/>
          <w:i w:val="false"/>
          <w:color w:val="000000"/>
          <w:sz w:val="28"/>
        </w:rPr>
        <w:t>бұйрығының</w:t>
      </w:r>
      <w:r>
        <w:rPr>
          <w:rFonts w:ascii="Times New Roman"/>
          <w:b w:val="false"/>
          <w:i w:val="false"/>
          <w:color w:val="000000"/>
          <w:sz w:val="28"/>
        </w:rPr>
        <w:t>, Қазақстан Республикасы Үкіметінің 2012 жылғы 27 шілдедегі № 981 «Cпорт шеберлігіне үміткер,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қаулысымен бекітілген мемлекеттік қызмет </w:t>
      </w:r>
      <w:r>
        <w:rPr>
          <w:rFonts w:ascii="Times New Roman"/>
          <w:b w:val="false"/>
          <w:i w:val="false"/>
          <w:color w:val="000000"/>
          <w:sz w:val="28"/>
        </w:rPr>
        <w:t>стандарты</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мен қажетті құжаттар туралы толық ақпарат жергілікті атқарушы органның www.ufks.sko.kz интернет - ресурстарында, жергілікті атқарушы орган, Орталық фойелерінің стендтерінде, ресми ақпарат көздерінде орналасқан.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қағаз жеткізгіште 5 жыл мерзімге спорттық разряд немесе санат беру туралы бұйрықтан үзінді (бұдан әрі - үзінді) не мемлекеттік қызмет көрсетуден бас тарту туралы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біліктіліктерді ресми тану мақсатында көрсетіледі.</w:t>
      </w:r>
    </w:p>
    <w:bookmarkEnd w:id="1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40" w:id="1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тұрғылықты жері бойынша Орталықтардың ғимаратында көрсетіледі. Залда анықтама бюро, күту үшін орындықтар, толтырылған бланкілердің үлгілері бар анықтамалық стендтер орналасады. Ғимаратта мүмкіндігі шектеулі (күтуге арналған орындықтар, стенділер) адамдар үшін жағдайлар көзделген.</w:t>
      </w:r>
      <w:r>
        <w:br/>
      </w:r>
      <w:r>
        <w:rPr>
          <w:rFonts w:ascii="Times New Roman"/>
          <w:b w:val="false"/>
          <w:i w:val="false"/>
          <w:color w:val="000000"/>
          <w:sz w:val="28"/>
        </w:rPr>
        <w:t>
      Спортшыға спорттық атақ, разряд беру үшін құжаттар сәйкесінше нормативтер мен талаптарды орындау сәтінен алты ай ішінде жергілікті атқарушы органдарға және орталықтарға жолданады.</w:t>
      </w:r>
      <w:r>
        <w:br/>
      </w:r>
      <w:r>
        <w:rPr>
          <w:rFonts w:ascii="Times New Roman"/>
          <w:b w:val="false"/>
          <w:i w:val="false"/>
          <w:color w:val="000000"/>
          <w:sz w:val="28"/>
        </w:rPr>
        <w:t>
</w:t>
      </w:r>
      <w:r>
        <w:rPr>
          <w:rFonts w:ascii="Times New Roman"/>
          <w:b w:val="false"/>
          <w:i w:val="false"/>
          <w:color w:val="000000"/>
          <w:sz w:val="28"/>
        </w:rPr>
        <w:t>
      11. «Спорт шеберіне кандидат» спорттық атағын, «1 разрядты спортшы» спорттық разрядын беру (және/немесе растау) туралы мемлекеттік қызмет алу үшін тұтынушы Орталыққа құжаттар тізбесін береді:</w:t>
      </w:r>
      <w:r>
        <w:br/>
      </w:r>
      <w:r>
        <w:rPr>
          <w:rFonts w:ascii="Times New Roman"/>
          <w:b w:val="false"/>
          <w:i w:val="false"/>
          <w:color w:val="000000"/>
          <w:sz w:val="28"/>
        </w:rPr>
        <w:t>
      1)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2) жарыстың атауы, оны өткізу мерзімі мен орны көрсетілген, жарыстың бас төрешісі мен бас хатшысы қол қойған хаттамадан үзінді;</w:t>
      </w:r>
      <w:r>
        <w:br/>
      </w:r>
      <w:r>
        <w:rPr>
          <w:rFonts w:ascii="Times New Roman"/>
          <w:b w:val="false"/>
          <w:i w:val="false"/>
          <w:color w:val="000000"/>
          <w:sz w:val="28"/>
        </w:rPr>
        <w:t>
      3) осы спорт түрінен республикалық федерацияның мөрімен расталған жарыстар хаттамаларының көшірмелері;</w:t>
      </w:r>
      <w:r>
        <w:br/>
      </w:r>
      <w:r>
        <w:rPr>
          <w:rFonts w:ascii="Times New Roman"/>
          <w:b w:val="false"/>
          <w:i w:val="false"/>
          <w:color w:val="000000"/>
          <w:sz w:val="28"/>
        </w:rPr>
        <w:t>
      4)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жарыстың бас төрешісінің және бас хатшысының қол қойған бокс, күрес және басқа да жекпе-жектердің нәтижелері туралы анықтама;</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«Біліктiлiгi жоғары деңгейдегi бірiншi санатты жаттықтырушы», «Біліктiлiгi орта деңгейдегi бірiншi санатты жаттықтырушы», «Біліктiлiгi жоғары деңгейдегi санаты жоқ жаттықтырушы» және «Біліктiлiгi орта деңгейдегi санаты жоқ жаттықтырушы» санаттарын беру (және/немесе растау) туралы мемлекеттік қызмет алу үшін алушы Орталыққа мынадай құжаттар тізбесін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датасы және оны тоқтату негіздемесі туралы жұмыс берушінің белгісімен еңбек шартының көшірмесі немесе еңбек шартын жасау және тоқтату негізінде еңбек қатынасын жасау және тоқтатуды растайтын жұмыс беруші актісінен үзінді немесе жұмыскердің еңбек қызметі туралы мәліметтен тұратын мұрағаттық анықтама;</w:t>
      </w:r>
      <w:r>
        <w:br/>
      </w:r>
      <w:r>
        <w:rPr>
          <w:rFonts w:ascii="Times New Roman"/>
          <w:b w:val="false"/>
          <w:i w:val="false"/>
          <w:color w:val="000000"/>
          <w:sz w:val="28"/>
        </w:rPr>
        <w:t>
      4)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үлгідегі анықтама («Біліктілігі жоғары және орта деңгейдегі санатсыз жаттықтырушы» санатын меншіктеуді қоспағанда);</w:t>
      </w:r>
      <w:r>
        <w:br/>
      </w:r>
      <w:r>
        <w:rPr>
          <w:rFonts w:ascii="Times New Roman"/>
          <w:b w:val="false"/>
          <w:i w:val="false"/>
          <w:color w:val="000000"/>
          <w:sz w:val="28"/>
        </w:rPr>
        <w:t>
      5) аталмыш спорт түрі бойынша облыстық федерацияның мөрімен расталған жарыстар хаттамасының көшірмесі («Біліктілігі жоғары және орта деңгейдегі санатсыз жаттықтырушы» санатын меншіктеуден қоспағанда);</w:t>
      </w:r>
      <w:r>
        <w:br/>
      </w:r>
      <w:r>
        <w:rPr>
          <w:rFonts w:ascii="Times New Roman"/>
          <w:b w:val="false"/>
          <w:i w:val="false"/>
          <w:color w:val="000000"/>
          <w:sz w:val="28"/>
        </w:rPr>
        <w:t>
      6) 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мәліметі:</w:t>
      </w:r>
      <w:r>
        <w:br/>
      </w:r>
      <w:r>
        <w:rPr>
          <w:rFonts w:ascii="Times New Roman"/>
          <w:b w:val="false"/>
          <w:i w:val="false"/>
          <w:color w:val="000000"/>
          <w:sz w:val="28"/>
        </w:rPr>
        <w:t>
      жеке тұлға үшін - алушы жеке тұлғаның жеке басын куәландырушы құжат.</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цифрлық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тұтынушыға қайтарады.</w:t>
      </w:r>
      <w:r>
        <w:br/>
      </w:r>
      <w:r>
        <w:rPr>
          <w:rFonts w:ascii="Times New Roman"/>
          <w:b w:val="false"/>
          <w:i w:val="false"/>
          <w:color w:val="000000"/>
          <w:sz w:val="28"/>
        </w:rPr>
        <w:t>
      «Біліктiлiгi жоғары деңгейдегi бірiншi санатты жаттықтырушы», «Біліктiлiгi орта деңгейдегi бірiншi санатты жаттықтырушы» санатын беру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«Біліктiлiгi жоғары деңгейдегi бірiншi санатты әдіскер» және «Біліктiлiгi орта деңгейдегi бірiншi санатты әдіскер» санатын беру (және/немесе растау) туралы мемлекеттік қызмет алу үшін алушы Орталыққа мынадай құжаттар тізбесін тапсырады: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 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мәліметі:</w:t>
      </w:r>
      <w:r>
        <w:br/>
      </w:r>
      <w:r>
        <w:rPr>
          <w:rFonts w:ascii="Times New Roman"/>
          <w:b w:val="false"/>
          <w:i w:val="false"/>
          <w:color w:val="000000"/>
          <w:sz w:val="28"/>
        </w:rPr>
        <w:t>
      алушы – жеке тұлғаның жеке басын куәландыратын құжат.</w:t>
      </w:r>
      <w:r>
        <w:br/>
      </w:r>
      <w:r>
        <w:rPr>
          <w:rFonts w:ascii="Times New Roman"/>
          <w:b w:val="false"/>
          <w:i w:val="false"/>
          <w:color w:val="000000"/>
          <w:sz w:val="28"/>
        </w:rPr>
        <w:t>
      «Біліктiлiгi жоғары деңгейдегi бірiншi санатты әдіскер» және «Біліктiлiгi орта деңгейдегi бірiншi санатты әдіскер» санатын беру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сандық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алушыға қайтарады.</w:t>
      </w:r>
      <w:r>
        <w:br/>
      </w:r>
      <w:r>
        <w:rPr>
          <w:rFonts w:ascii="Times New Roman"/>
          <w:b w:val="false"/>
          <w:i w:val="false"/>
          <w:color w:val="000000"/>
          <w:sz w:val="28"/>
        </w:rPr>
        <w:t>
      «Біліктiлiгi жоғары деңгейдегi бірiншi санатты нұсқаушы-спортшы» санатын беру (және/немесе растау) туралы мемлекеттік қызмет алу үшін алушы Орталыққа мынадай құжаттар тізбесін тапсырады: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датасы және оны тоқтату негіздемесі туралы жұмыс берушінің белгісімен еңбек шартының көшірмесі немесе еңбек шартын жасау және тоқтату негізінде еңбек қатынасын жасау және тоқтатуды растайтын жұмыс беруші актісінен үзінді немесе жұмыскердің еңбек қызметі туралы мәліметтен тұратын мұрағаттық анықтама;</w:t>
      </w:r>
      <w:r>
        <w:br/>
      </w:r>
      <w:r>
        <w:rPr>
          <w:rFonts w:ascii="Times New Roman"/>
          <w:b w:val="false"/>
          <w:i w:val="false"/>
          <w:color w:val="000000"/>
          <w:sz w:val="28"/>
        </w:rPr>
        <w:t>
      4) мөрмен расталған соңғы екі жылдағы спортшының жетістіктерін көрсетумен санат меншіктеу туралы спорт түрлері бойынша республикалық федерацияның қолдау хаты;</w:t>
      </w:r>
      <w:r>
        <w:br/>
      </w:r>
      <w:r>
        <w:rPr>
          <w:rFonts w:ascii="Times New Roman"/>
          <w:b w:val="false"/>
          <w:i w:val="false"/>
          <w:color w:val="000000"/>
          <w:sz w:val="28"/>
        </w:rPr>
        <w:t>
      5) алдындағы біліктілік санатын меншіктеу туралы куәліктің көшірмесі.</w:t>
      </w:r>
      <w:r>
        <w:br/>
      </w:r>
      <w:r>
        <w:rPr>
          <w:rFonts w:ascii="Times New Roman"/>
          <w:b w:val="false"/>
          <w:i w:val="false"/>
          <w:color w:val="000000"/>
          <w:sz w:val="28"/>
        </w:rPr>
        <w:t>
      Құжаттар мәліметі:</w:t>
      </w:r>
      <w:r>
        <w:br/>
      </w:r>
      <w:r>
        <w:rPr>
          <w:rFonts w:ascii="Times New Roman"/>
          <w:b w:val="false"/>
          <w:i w:val="false"/>
          <w:color w:val="000000"/>
          <w:sz w:val="28"/>
        </w:rPr>
        <w:t>
      алушы – жеке тұлғаның жеке басын куәландыратын құжат.</w:t>
      </w:r>
      <w:r>
        <w:br/>
      </w:r>
      <w:r>
        <w:rPr>
          <w:rFonts w:ascii="Times New Roman"/>
          <w:b w:val="false"/>
          <w:i w:val="false"/>
          <w:color w:val="000000"/>
          <w:sz w:val="28"/>
        </w:rPr>
        <w:t>
      «Біліктiлiгi жоғары деңгейдегi бірiншi санатты нұсқаушы-спортшы» санатын беру туралы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сандық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тұтынушыға қайтарады.</w:t>
      </w:r>
      <w:r>
        <w:br/>
      </w:r>
      <w:r>
        <w:rPr>
          <w:rFonts w:ascii="Times New Roman"/>
          <w:b w:val="false"/>
          <w:i w:val="false"/>
          <w:color w:val="000000"/>
          <w:sz w:val="28"/>
        </w:rPr>
        <w:t>
      «Спорт төрешісі» төрешілік санатын беру туралы мемлекеттік қызмет алу үшін тұтынушы Қазақстан Республикасының спорттық біліктілік талаптарына сәйкес төрешілік практикасы тәжірибесін растайтын құжатты Орталыққа жеткізеді.</w:t>
      </w:r>
      <w:r>
        <w:br/>
      </w:r>
      <w:r>
        <w:rPr>
          <w:rFonts w:ascii="Times New Roman"/>
          <w:b w:val="false"/>
          <w:i w:val="false"/>
          <w:color w:val="000000"/>
          <w:sz w:val="28"/>
        </w:rPr>
        <w:t>
</w:t>
      </w:r>
      <w:r>
        <w:rPr>
          <w:rFonts w:ascii="Times New Roman"/>
          <w:b w:val="false"/>
          <w:i w:val="false"/>
          <w:color w:val="000000"/>
          <w:sz w:val="28"/>
        </w:rPr>
        <w:t>
      12. Орталық арқылы мемлекеттік қызмет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 «кедергісіз» қызмет көрсету арқылы операциялық залда Орталық қызметкерлерімен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 алушыға мыналар көрсетіле отырып тиісті құжаттардың қабылдағаны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15. Орталықта дайын құжаттарды алушыға беруді орталықтың қызметкері қолхаттың негізінде онда көрсетілген мерзімде күн сайын «терезе» арқылы жүзеге асырады.</w:t>
      </w:r>
      <w:r>
        <w:br/>
      </w:r>
      <w:r>
        <w:rPr>
          <w:rFonts w:ascii="Times New Roman"/>
          <w:b w:val="false"/>
          <w:i w:val="false"/>
          <w:color w:val="000000"/>
          <w:sz w:val="28"/>
        </w:rPr>
        <w:t>
</w:t>
      </w:r>
      <w:r>
        <w:rPr>
          <w:rFonts w:ascii="Times New Roman"/>
          <w:b w:val="false"/>
          <w:i w:val="false"/>
          <w:color w:val="000000"/>
          <w:sz w:val="28"/>
        </w:rPr>
        <w:t>
      Егер алушы көрсетілген мерзімде қызметтің нәтижесін алуға келмесе, орталық оның бір ай ішінде сақталуын қамтамасыз етеді, содан кейін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16. Жергілікті атқарушы орган аталған мемлекеттік қызметті көрсетуден мынадай негіздемелер бойынша бас тартады:</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толық құжаттар тізбесін тапсырмауы;</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алушы тапсырмаған жағдайда Орталық құжаттарды қабылдаудан бас тартады.</w:t>
      </w:r>
      <w:r>
        <w:br/>
      </w:r>
      <w:r>
        <w:rPr>
          <w:rFonts w:ascii="Times New Roman"/>
          <w:b w:val="false"/>
          <w:i w:val="false"/>
          <w:color w:val="000000"/>
          <w:sz w:val="28"/>
        </w:rPr>
        <w:t>
      Орталық қызметкерімен құжаттарды қабылдаудан бас тартқан жағдайда алушыға жетіспейтін құжаттарды көрсетумен қолхат беріледі.</w:t>
      </w:r>
      <w:r>
        <w:br/>
      </w:r>
      <w:r>
        <w:rPr>
          <w:rFonts w:ascii="Times New Roman"/>
          <w:b w:val="false"/>
          <w:i w:val="false"/>
          <w:color w:val="000000"/>
          <w:sz w:val="28"/>
        </w:rPr>
        <w:t>
      Мемлекеттік қызмет көрсету үшін белгіленген мерзімде немесе құжаттарды толық тапсырмаған жағдайда екі жұмыс күні ішінде алушыға өтінішті қарастырудан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алушыдан өтініш алған мерзімнен бастап мемлекеттік қызметтің нәтижесін беруге дейінгі мемлекеттік қызмет көрсету кезеңдері:</w:t>
      </w:r>
      <w:r>
        <w:br/>
      </w:r>
      <w:r>
        <w:rPr>
          <w:rFonts w:ascii="Times New Roman"/>
          <w:b w:val="false"/>
          <w:i w:val="false"/>
          <w:color w:val="000000"/>
          <w:sz w:val="28"/>
        </w:rPr>
        <w:t>
      1) алушы мемлекеттік қызметті алу үшін Орталыққа жүгінеді;</w:t>
      </w:r>
      <w:r>
        <w:br/>
      </w:r>
      <w:r>
        <w:rPr>
          <w:rFonts w:ascii="Times New Roman"/>
          <w:b w:val="false"/>
          <w:i w:val="false"/>
          <w:color w:val="000000"/>
          <w:sz w:val="28"/>
        </w:rPr>
        <w:t>
      2) Орталық инспекторы өтінішті қабылдайды, ұсынылған құжаттардың толықтығын тексереді,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 алушымен толық ұсынылмаған жағдайда құжаттарды қабылдаудан бас тартылады, алушыға жетіспейтін құжаттарды көрсетумен қолхат береді. Құжаттар топтамасы толық болған жағдайда өтінішті тіркейді, алушыға құжаттарды беру күні көрсетілген қолхат береді және Орталықтың жинақтау бөліміне тапсырады;</w:t>
      </w:r>
      <w:r>
        <w:br/>
      </w:r>
      <w:r>
        <w:rPr>
          <w:rFonts w:ascii="Times New Roman"/>
          <w:b w:val="false"/>
          <w:i w:val="false"/>
          <w:color w:val="000000"/>
          <w:sz w:val="28"/>
        </w:rPr>
        <w:t>
      3) Орталықтың жинақтау бөлімінің инспекторы құжаттарды жинайды және жергілікті атқарушы органға тапсырады;</w:t>
      </w:r>
      <w:r>
        <w:br/>
      </w:r>
      <w:r>
        <w:rPr>
          <w:rFonts w:ascii="Times New Roman"/>
          <w:b w:val="false"/>
          <w:i w:val="false"/>
          <w:color w:val="000000"/>
          <w:sz w:val="28"/>
        </w:rPr>
        <w:t>
      4) жергілікті атқарушы органның жауапты маманы Орталықтан құжаттарды қабылдайды және жергілікті атқарушы органның басшысына қарауға тапсырады;</w:t>
      </w:r>
      <w:r>
        <w:br/>
      </w:r>
      <w:r>
        <w:rPr>
          <w:rFonts w:ascii="Times New Roman"/>
          <w:b w:val="false"/>
          <w:i w:val="false"/>
          <w:color w:val="000000"/>
          <w:sz w:val="28"/>
        </w:rPr>
        <w:t>
      5) жергілікті атқарушы органның басшысы ұсынылған құжаттарды қарайды, құжаттарды жергілікті атқарушы органның жауапты орындаушысына жолдайды;</w:t>
      </w:r>
      <w:r>
        <w:br/>
      </w:r>
      <w:r>
        <w:rPr>
          <w:rFonts w:ascii="Times New Roman"/>
          <w:b w:val="false"/>
          <w:i w:val="false"/>
          <w:color w:val="000000"/>
          <w:sz w:val="28"/>
        </w:rPr>
        <w:t>
      6) жергілікті атқарушы органның жауапты орындаушысы құжаттардың толықтығын және дұрыстығын тексереді, спорттық атақтар, разрядтар (бұдан әрі - Комиссия) бойынша комиссияға қарауға жолдайды;</w:t>
      </w:r>
      <w:r>
        <w:br/>
      </w:r>
      <w:r>
        <w:rPr>
          <w:rFonts w:ascii="Times New Roman"/>
          <w:b w:val="false"/>
          <w:i w:val="false"/>
          <w:color w:val="000000"/>
          <w:sz w:val="28"/>
        </w:rPr>
        <w:t>
      7) Комиссия ұсынылған құжаттарды қарастырады. Комиссия отырысында қарастыру кезінде спорттық атақтар, разрядтар және спорт бойынша соттық санат беру туралы немесе спорттық атақтар, разрядтар және спорт төреші санатын беруге ұсынылған құжаттарды қарастырудан бас тарту туралы шешім қабылдайды;</w:t>
      </w:r>
      <w:r>
        <w:br/>
      </w:r>
      <w:r>
        <w:rPr>
          <w:rFonts w:ascii="Times New Roman"/>
          <w:b w:val="false"/>
          <w:i w:val="false"/>
          <w:color w:val="000000"/>
          <w:sz w:val="28"/>
        </w:rPr>
        <w:t>
      8) жергілікті атқарушы органның басшысы Комиссияның хаттамасы негізінде Комиссия отырысы өткен күннен үш күн ішінде спорттық атақтар немесе спорттық разрядтар беру туралы бұйрық шығарады;</w:t>
      </w:r>
      <w:r>
        <w:br/>
      </w:r>
      <w:r>
        <w:rPr>
          <w:rFonts w:ascii="Times New Roman"/>
          <w:b w:val="false"/>
          <w:i w:val="false"/>
          <w:color w:val="000000"/>
          <w:sz w:val="28"/>
        </w:rPr>
        <w:t>
      9) жергілікті атқарушы органның жауапты орындаушысы үзінді не электрондық құжат үлгісінде мемлекеттік қызмет көрсетуден бас тарту туралы дәлелді жауап дайындайды және жергілікті атқарушы органның басшысына қол қоюға жібереді;</w:t>
      </w:r>
      <w:r>
        <w:br/>
      </w:r>
      <w:r>
        <w:rPr>
          <w:rFonts w:ascii="Times New Roman"/>
          <w:b w:val="false"/>
          <w:i w:val="false"/>
          <w:color w:val="000000"/>
          <w:sz w:val="28"/>
        </w:rPr>
        <w:t>
      10) жергілікті атқарушы органның басшысы үзіндіге не бас тарту туралы дәлелді жауапқа қол қояды және жергілікті атқарушы органның жауапты маманына жібереді;</w:t>
      </w:r>
      <w:r>
        <w:br/>
      </w:r>
      <w:r>
        <w:rPr>
          <w:rFonts w:ascii="Times New Roman"/>
          <w:b w:val="false"/>
          <w:i w:val="false"/>
          <w:color w:val="000000"/>
          <w:sz w:val="28"/>
        </w:rPr>
        <w:t>
      11) жергілікті атқарушы органның жауапты маманы мемлекеттік қызмет көрсету не бас тарту туралы дәлелді жауап нәтижесін тіркейді және Орталыққа жолдайды;</w:t>
      </w:r>
      <w:r>
        <w:br/>
      </w:r>
      <w:r>
        <w:rPr>
          <w:rFonts w:ascii="Times New Roman"/>
          <w:b w:val="false"/>
          <w:i w:val="false"/>
          <w:color w:val="000000"/>
          <w:sz w:val="28"/>
        </w:rPr>
        <w:t>
      12) Орталық инспекторы алушыға үзінді не электрондық құжат үлгісінде мемлекеттік қызмет көрсетуден бас тарту туралы дәлелді жауап береді.</w:t>
      </w:r>
    </w:p>
    <w:bookmarkEnd w:id="15"/>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51" w:id="16"/>
    <w:p>
      <w:pPr>
        <w:spacing w:after="0"/>
        <w:ind w:left="0"/>
        <w:jc w:val="both"/>
      </w:pPr>
      <w:r>
        <w:rPr>
          <w:rFonts w:ascii="Times New Roman"/>
          <w:b w:val="false"/>
          <w:i w:val="false"/>
          <w:color w:val="000000"/>
          <w:sz w:val="28"/>
        </w:rPr>
        <w:t>
      18.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жергілікті атқарушы органның жауапты маманы;</w:t>
      </w:r>
      <w:r>
        <w:br/>
      </w:r>
      <w:r>
        <w:rPr>
          <w:rFonts w:ascii="Times New Roman"/>
          <w:b w:val="false"/>
          <w:i w:val="false"/>
          <w:color w:val="000000"/>
          <w:sz w:val="28"/>
        </w:rPr>
        <w:t>
      4) спорттық атақтар, разрядтарды беру бойынша Комиссия;</w:t>
      </w:r>
      <w:r>
        <w:br/>
      </w:r>
      <w:r>
        <w:rPr>
          <w:rFonts w:ascii="Times New Roman"/>
          <w:b w:val="false"/>
          <w:i w:val="false"/>
          <w:color w:val="000000"/>
          <w:sz w:val="28"/>
        </w:rPr>
        <w:t>
      5) жергілікті атқарушы органның басшысы;</w:t>
      </w:r>
      <w:r>
        <w:br/>
      </w:r>
      <w:r>
        <w:rPr>
          <w:rFonts w:ascii="Times New Roman"/>
          <w:b w:val="false"/>
          <w:i w:val="false"/>
          <w:color w:val="000000"/>
          <w:sz w:val="28"/>
        </w:rPr>
        <w:t>
      6) жергілікті атқарушы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1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54" w:id="17"/>
    <w:p>
      <w:pPr>
        <w:spacing w:after="0"/>
        <w:ind w:left="0"/>
        <w:jc w:val="both"/>
      </w:pPr>
      <w:r>
        <w:rPr>
          <w:rFonts w:ascii="Times New Roman"/>
          <w:b w:val="false"/>
          <w:i w:val="false"/>
          <w:color w:val="000000"/>
          <w:sz w:val="28"/>
        </w:rPr>
        <w:t>
      21. Мемлекеттік қызмет көрсету процесіне қатысатын жергілікті атқарушы органның, Орталықтың басшылары, лауазымды тұлғалары, сондай ақ спорттық атақтарды және разрядтарды беру бойынша комиссия мүшелері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7"/>
    <w:bookmarkStart w:name="z55" w:id="18"/>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1-қосымша</w:t>
      </w:r>
    </w:p>
    <w:bookmarkEnd w:id="18"/>
    <w:p>
      <w:pPr>
        <w:spacing w:after="0"/>
        <w:ind w:left="0"/>
        <w:jc w:val="left"/>
      </w:pPr>
      <w:r>
        <w:rPr>
          <w:rFonts w:ascii="Times New Roman"/>
          <w:b/>
          <w:i w:val="false"/>
          <w:color w:val="000000"/>
        </w:rPr>
        <w:t xml:space="preserve"> Мемлекеттік қызмет көрсететін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3588"/>
        <w:gridCol w:w="3186"/>
        <w:gridCol w:w="3848"/>
      </w:tblGrid>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органның атауы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туризм, дене шынықтыру және спорт басқармасы» мемлекеттік мекемесі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Қазақстан Конституциясы көшесі, 28.</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46-60-40, 46-67-10, факс 46-62-58.</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9.00-ден 18.00-ге дейін 13.00 – 14.00 түскі үзіліс, демалыс күні – сенбі, жексенбі</w:t>
            </w:r>
          </w:p>
        </w:tc>
      </w:tr>
    </w:tbl>
    <w:bookmarkStart w:name="z56" w:id="19"/>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2-қосымша</w:t>
      </w:r>
    </w:p>
    <w:bookmarkEnd w:id="19"/>
    <w:p>
      <w:pPr>
        <w:spacing w:after="0"/>
        <w:ind w:left="0"/>
        <w:jc w:val="left"/>
      </w:pPr>
      <w:r>
        <w:rPr>
          <w:rFonts w:ascii="Times New Roman"/>
          <w:b/>
          <w:i w:val="false"/>
          <w:color w:val="000000"/>
        </w:rPr>
        <w:t xml:space="preserve"> Солтүстік Қазақстан облысы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3323"/>
        <w:gridCol w:w="3448"/>
        <w:gridCol w:w="3928"/>
      </w:tblGrid>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органның атауы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Әуезов көшесі, 157</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33-31-03</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9.00-ден 20.00-ге дейін, демалыс және мерекелік күндерді қоспағанда үзіліссіз</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қалалық бөлімі</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 қаласы, Қазақстан Конституциясы көшесі, 72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33-02-29</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9.00-ден 19.00-ге дейін, демалыс және мерекелік күндерді қоспағанда үзіліссіз</w:t>
            </w:r>
          </w:p>
        </w:tc>
      </w:tr>
    </w:tbl>
    <w:bookmarkStart w:name="z57" w:id="20"/>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3-қосымша</w:t>
      </w:r>
    </w:p>
    <w:bookmarkEnd w:id="20"/>
    <w:p>
      <w:pPr>
        <w:spacing w:after="0"/>
        <w:ind w:left="0"/>
        <w:jc w:val="both"/>
      </w:pPr>
      <w:r>
        <w:rPr>
          <w:rFonts w:ascii="Times New Roman"/>
          <w:b w:val="false"/>
          <w:i w:val="false"/>
          <w:color w:val="000000"/>
          <w:sz w:val="28"/>
        </w:rPr>
        <w:t>Біліктілік комиссиясының төрағасы__________________________________________________________________________________________________________________________________(дене шынықтыру және спорт жөніндегі ведомствоның немесе жергілікті атқарушы органның атауы)</w:t>
      </w:r>
    </w:p>
    <w:p>
      <w:pPr>
        <w:spacing w:after="0"/>
        <w:ind w:left="0"/>
        <w:jc w:val="both"/>
      </w:pPr>
      <w:r>
        <w:rPr>
          <w:rFonts w:ascii="Times New Roman"/>
          <w:b w:val="false"/>
          <w:i w:val="false"/>
          <w:color w:val="000000"/>
          <w:sz w:val="28"/>
        </w:rPr>
        <w:t>ӨТІНІШ</w:t>
      </w:r>
      <w:r>
        <w:br/>
      </w:r>
      <w:r>
        <w:rPr>
          <w:rFonts w:ascii="Times New Roman"/>
          <w:b w:val="false"/>
          <w:i w:val="false"/>
          <w:color w:val="000000"/>
          <w:sz w:val="28"/>
        </w:rPr>
        <w:t>
________________________</w:t>
      </w:r>
      <w:r>
        <w:br/>
      </w:r>
      <w:r>
        <w:rPr>
          <w:rFonts w:ascii="Times New Roman"/>
          <w:b w:val="false"/>
          <w:i w:val="false"/>
          <w:color w:val="000000"/>
          <w:sz w:val="28"/>
        </w:rPr>
        <w:t>
(спорт түрі)</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Туған жылым ______________</w:t>
      </w:r>
      <w:r>
        <w:br/>
      </w:r>
      <w:r>
        <w:rPr>
          <w:rFonts w:ascii="Times New Roman"/>
          <w:b w:val="false"/>
          <w:i w:val="false"/>
          <w:color w:val="000000"/>
          <w:sz w:val="28"/>
        </w:rPr>
        <w:t>
      Біліктілік санатым_____________________________________________</w:t>
      </w:r>
      <w:r>
        <w:br/>
      </w:r>
      <w:r>
        <w:rPr>
          <w:rFonts w:ascii="Times New Roman"/>
          <w:b w:val="false"/>
          <w:i w:val="false"/>
          <w:color w:val="000000"/>
          <w:sz w:val="28"/>
        </w:rPr>
        <w:t>
      Спорттық атағы_________________________________________________</w:t>
      </w:r>
      <w:r>
        <w:br/>
      </w:r>
      <w:r>
        <w:rPr>
          <w:rFonts w:ascii="Times New Roman"/>
          <w:b w:val="false"/>
          <w:i w:val="false"/>
          <w:color w:val="000000"/>
          <w:sz w:val="28"/>
        </w:rPr>
        <w:t>
      Құрметті атағы ________________________________________________</w:t>
      </w:r>
      <w:r>
        <w:br/>
      </w:r>
      <w:r>
        <w:rPr>
          <w:rFonts w:ascii="Times New Roman"/>
          <w:b w:val="false"/>
          <w:i w:val="false"/>
          <w:color w:val="000000"/>
          <w:sz w:val="28"/>
        </w:rPr>
        <w:t>
      Жұмыс орны, атқаратын қызметі _________________________________</w:t>
      </w:r>
      <w:r>
        <w:br/>
      </w:r>
      <w:r>
        <w:rPr>
          <w:rFonts w:ascii="Times New Roman"/>
          <w:b w:val="false"/>
          <w:i w:val="false"/>
          <w:color w:val="000000"/>
          <w:sz w:val="28"/>
        </w:rPr>
        <w:t>
      Жаттықтырушы-оқытушылық жұмыс өтілі ___________________________</w:t>
      </w:r>
      <w:r>
        <w:br/>
      </w:r>
      <w:r>
        <w:rPr>
          <w:rFonts w:ascii="Times New Roman"/>
          <w:b w:val="false"/>
          <w:i w:val="false"/>
          <w:color w:val="000000"/>
          <w:sz w:val="28"/>
        </w:rPr>
        <w:t>
      Үй мекен-жайы 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w:t>
      </w:r>
      <w:r>
        <w:br/>
      </w:r>
      <w:r>
        <w:rPr>
          <w:rFonts w:ascii="Times New Roman"/>
          <w:b w:val="false"/>
          <w:i w:val="false"/>
          <w:color w:val="000000"/>
          <w:sz w:val="28"/>
        </w:rPr>
        <w:t>
      беру туралы сұрақты қарауыңызды сұраймын.</w:t>
      </w:r>
      <w:r>
        <w:br/>
      </w:r>
      <w:r>
        <w:rPr>
          <w:rFonts w:ascii="Times New Roman"/>
          <w:b w:val="false"/>
          <w:i w:val="false"/>
          <w:color w:val="000000"/>
          <w:sz w:val="28"/>
        </w:rPr>
        <w:t>
      Спорттық атақты беру үшін негіз ретінде мына жұмыс нәтижелерін санаймын: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__________________ 20 ___ жыл</w:t>
      </w:r>
      <w:r>
        <w:br/>
      </w:r>
      <w:r>
        <w:rPr>
          <w:rFonts w:ascii="Times New Roman"/>
          <w:b w:val="false"/>
          <w:i w:val="false"/>
          <w:color w:val="000000"/>
          <w:sz w:val="28"/>
        </w:rPr>
        <w:t>
      _____________________</w:t>
      </w:r>
      <w:r>
        <w:br/>
      </w:r>
      <w:r>
        <w:rPr>
          <w:rFonts w:ascii="Times New Roman"/>
          <w:b w:val="false"/>
          <w:i w:val="false"/>
          <w:color w:val="000000"/>
          <w:sz w:val="28"/>
        </w:rPr>
        <w:t>
           (жеке қолы)</w:t>
      </w:r>
    </w:p>
    <w:bookmarkStart w:name="z58" w:id="21"/>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4-қосымша</w:t>
      </w:r>
    </w:p>
    <w:bookmarkEnd w:id="21"/>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______________________________________________________________берілді Т.А.Ә.</w:t>
      </w:r>
      <w:r>
        <w:br/>
      </w:r>
      <w:r>
        <w:rPr>
          <w:rFonts w:ascii="Times New Roman"/>
          <w:b w:val="false"/>
          <w:i w:val="false"/>
          <w:color w:val="000000"/>
          <w:sz w:val="28"/>
        </w:rPr>
        <w:t>
______________________________________________________________қаласы</w:t>
      </w:r>
      <w:r>
        <w:br/>
      </w:r>
      <w:r>
        <w:rPr>
          <w:rFonts w:ascii="Times New Roman"/>
          <w:b w:val="false"/>
          <w:i w:val="false"/>
          <w:color w:val="000000"/>
          <w:sz w:val="28"/>
        </w:rPr>
        <w:t>
Жарыстың өткен мерзімі және орны _____________________________________________________________________</w:t>
      </w:r>
      <w:r>
        <w:br/>
      </w:r>
      <w:r>
        <w:rPr>
          <w:rFonts w:ascii="Times New Roman"/>
          <w:b w:val="false"/>
          <w:i w:val="false"/>
          <w:color w:val="000000"/>
          <w:sz w:val="28"/>
        </w:rPr>
        <w:t>
Салмақ санаты</w:t>
      </w:r>
      <w:r>
        <w:br/>
      </w:r>
      <w:r>
        <w:rPr>
          <w:rFonts w:ascii="Times New Roman"/>
          <w:b w:val="false"/>
          <w:i w:val="false"/>
          <w:color w:val="000000"/>
          <w:sz w:val="28"/>
        </w:rPr>
        <w:t>
___________________________________________________________ кг дейін.</w:t>
      </w:r>
      <w:r>
        <w:br/>
      </w:r>
      <w:r>
        <w:rPr>
          <w:rFonts w:ascii="Times New Roman"/>
          <w:b w:val="false"/>
          <w:i w:val="false"/>
          <w:color w:val="000000"/>
          <w:sz w:val="28"/>
        </w:rPr>
        <w:t>
Алған орны ___________________________________________________________________________________________________________</w:t>
      </w:r>
      <w:r>
        <w:br/>
      </w:r>
      <w:r>
        <w:rPr>
          <w:rFonts w:ascii="Times New Roman"/>
          <w:b w:val="false"/>
          <w:i w:val="false"/>
          <w:color w:val="000000"/>
          <w:sz w:val="28"/>
        </w:rPr>
        <w:t>
Аталған салмақ санатында қатысқан спортшылардың саны</w:t>
      </w:r>
      <w:r>
        <w:br/>
      </w:r>
      <w:r>
        <w:rPr>
          <w:rFonts w:ascii="Times New Roman"/>
          <w:b w:val="false"/>
          <w:i w:val="false"/>
          <w:color w:val="000000"/>
          <w:sz w:val="28"/>
        </w:rPr>
        <w:t>
______________________________________________________________________________________________________________________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227"/>
        <w:gridCol w:w="2643"/>
        <w:gridCol w:w="2643"/>
        <w:gridCol w:w="2643"/>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тегі, аты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төрешісі ______________________________________________________________________________________________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төрешісінің қолы өткізуші ұйымның мөрімен расталады.____________________________________________________________________________________________________________________</w:t>
      </w:r>
      <w:r>
        <w:br/>
      </w:r>
      <w:r>
        <w:rPr>
          <w:rFonts w:ascii="Times New Roman"/>
          <w:b w:val="false"/>
          <w:i w:val="false"/>
          <w:color w:val="000000"/>
          <w:sz w:val="28"/>
        </w:rPr>
        <w:t>
(жаттықтырушы, әдіскер, нұсқаушылардың біліктілік санаттарын беру қағидаларымен таныстым)</w:t>
      </w:r>
      <w:r>
        <w:br/>
      </w:r>
      <w:r>
        <w:rPr>
          <w:rFonts w:ascii="Times New Roman"/>
          <w:b w:val="false"/>
          <w:i w:val="false"/>
          <w:color w:val="000000"/>
          <w:sz w:val="28"/>
        </w:rPr>
        <w:t>
20__ жылғы «___» ________________</w:t>
      </w:r>
    </w:p>
    <w:bookmarkStart w:name="z59" w:id="22"/>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5-қосымша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655"/>
        <w:gridCol w:w="1047"/>
        <w:gridCol w:w="784"/>
        <w:gridCol w:w="784"/>
        <w:gridCol w:w="1962"/>
        <w:gridCol w:w="47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w:t>
            </w:r>
          </w:p>
        </w:tc>
        <w:tc>
          <w:tcPr>
            <w:tcW w:w="4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сурет</w:t>
            </w:r>
            <w:r>
              <w:br/>
            </w:r>
            <w:r>
              <w:rPr>
                <w:rFonts w:ascii="Times New Roman"/>
                <w:b w:val="false"/>
                <w:i w:val="false"/>
                <w:color w:val="000000"/>
                <w:sz w:val="20"/>
              </w:rPr>
              <w:t>
(2 дана) 3,5 х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(мемлекеттік және орыс тілдерінде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өңір (облыс,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білімі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өтілі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берілген немесе расталған күн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 жаттықтырушының Т.А.Ә.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 ұйымы</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 жыл «__»___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 (облыс, қала)</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20__жыл «__»___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спорт түрінен Қазақстан Республикасының федерациясы</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20__жыл «__»____</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Комиссияның қарауына келіп түскен күні 20___ жыл «___»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303"/>
        <w:gridCol w:w="3303"/>
        <w:gridCol w:w="3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күні (күні, айы, жылы)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дәрежесі, санаты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 лауазымы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 Т.А.Ә.</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 санаты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4227"/>
        <w:gridCol w:w="4626"/>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 және тәртіп бұзушылық туралы белгі</w:t>
            </w:r>
            <w:r>
              <w:br/>
            </w:r>
            <w:r>
              <w:rPr>
                <w:rFonts w:ascii="Times New Roman"/>
                <w:b w:val="false"/>
                <w:i w:val="false"/>
                <w:color w:val="000000"/>
                <w:sz w:val="20"/>
              </w:rPr>
              <w:t>
жіберілген күні 20___жыл «______»___________</w:t>
            </w:r>
          </w:p>
        </w:tc>
      </w:tr>
    </w:tbl>
    <w:bookmarkStart w:name="z60" w:id="23"/>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6-қосымша</w:t>
      </w:r>
    </w:p>
    <w:bookmarkEnd w:id="23"/>
    <w:p>
      <w:pPr>
        <w:spacing w:after="0"/>
        <w:ind w:left="0"/>
        <w:jc w:val="left"/>
      </w:pPr>
      <w:r>
        <w:rPr>
          <w:rFonts w:ascii="Times New Roman"/>
          <w:b/>
          <w:i w:val="false"/>
          <w:color w:val="000000"/>
        </w:rPr>
        <w:t xml:space="preserve"> Жаттықтырушы-оқытушының спортшыларды даярлауы туралы</w:t>
      </w:r>
      <w:r>
        <w:br/>
      </w:r>
      <w:r>
        <w:rPr>
          <w:rFonts w:ascii="Times New Roman"/>
          <w:b/>
          <w:i w:val="false"/>
          <w:color w:val="000000"/>
        </w:rPr>
        <w:t>
АНЫҚТАМА__________________________________________________________________</w:t>
      </w:r>
      <w:r>
        <w:br/>
      </w:r>
      <w:r>
        <w:rPr>
          <w:rFonts w:ascii="Times New Roman"/>
          <w:b/>
          <w:i w:val="false"/>
          <w:color w:val="000000"/>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202"/>
        <w:gridCol w:w="1101"/>
        <w:gridCol w:w="2066"/>
        <w:gridCol w:w="1652"/>
        <w:gridCol w:w="1790"/>
        <w:gridCol w:w="1790"/>
        <w:gridCol w:w="1791"/>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тегі, аты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тіркелген (беріл-</w:t>
            </w:r>
            <w:r>
              <w:br/>
            </w:r>
            <w:r>
              <w:rPr>
                <w:rFonts w:ascii="Times New Roman"/>
                <w:b w:val="false"/>
                <w:i w:val="false"/>
                <w:color w:val="000000"/>
                <w:sz w:val="20"/>
              </w:rPr>
              <w:t>
ген)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Басшының қолы</w:t>
      </w:r>
      <w:r>
        <w:br/>
      </w:r>
      <w:r>
        <w:rPr>
          <w:rFonts w:ascii="Times New Roman"/>
          <w:b w:val="false"/>
          <w:i w:val="false"/>
          <w:color w:val="000000"/>
          <w:sz w:val="28"/>
        </w:rPr>
        <w:t>
М.О. «____» ________________ ж.</w:t>
      </w:r>
      <w:r>
        <w:br/>
      </w: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 ________________ ж.</w:t>
      </w:r>
    </w:p>
    <w:bookmarkStart w:name="z61" w:id="24"/>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7-қосымша</w:t>
      </w:r>
    </w:p>
    <w:bookmarkEnd w:id="24"/>
    <w:p>
      <w:pPr>
        <w:spacing w:after="0"/>
        <w:ind w:left="0"/>
        <w:jc w:val="left"/>
      </w:pPr>
      <w:r>
        <w:rPr>
          <w:rFonts w:ascii="Times New Roman"/>
          <w:b/>
          <w:i w:val="false"/>
          <w:color w:val="000000"/>
        </w:rPr>
        <w:t xml:space="preserve"> Дене шынықтыру және спорт ұйымдарының қызметкерлерінің лауазымдарына арналған біліктілік талаптары Біліктілігі жоғары деңгейдегі бірінші санатты жаттықтырушы</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Олимпиадалық, Параолимпиялық, Сурдолимпиялық ойындарға бір қатысушыны дайындау;</w:t>
      </w:r>
      <w:r>
        <w:br/>
      </w:r>
      <w:r>
        <w:rPr>
          <w:rFonts w:ascii="Times New Roman"/>
          <w:b w:val="false"/>
          <w:i w:val="false"/>
          <w:color w:val="000000"/>
          <w:sz w:val="28"/>
        </w:rPr>
        <w:t>
      немесе Азия ойындарында, Азия Параолимпиялық, Сурдолимпиялық ойындарында спорт түрлерінен немесе спорттың ойын түрлерінен жеке, командалық нөмірлерде 4-6 орын алған бір спортшыны дайындау;</w:t>
      </w:r>
      <w:r>
        <w:br/>
      </w:r>
      <w:r>
        <w:rPr>
          <w:rFonts w:ascii="Times New Roman"/>
          <w:b w:val="false"/>
          <w:i w:val="false"/>
          <w:color w:val="000000"/>
          <w:sz w:val="28"/>
        </w:rPr>
        <w:t>
      немесе әлем, Азия, Еуропа чемпионаттарына, Дүниежүзілік универсиадаларға бір қатысушыны дайындау;</w:t>
      </w:r>
      <w:r>
        <w:br/>
      </w:r>
      <w:r>
        <w:rPr>
          <w:rFonts w:ascii="Times New Roman"/>
          <w:b w:val="false"/>
          <w:i w:val="false"/>
          <w:color w:val="000000"/>
          <w:sz w:val="28"/>
        </w:rPr>
        <w:t>
      немесе мүгедектер спорты түрлерінен әлем, Азия чемпионаттарында, Дүниежүзілік мүгедектер ойындарында, Азия Жасөспірімдер Параолимпиялық ойындарында спорттың жеке немесе ойын түрлерінен 6-9 орын алған бір спортшыны дайындау;</w:t>
      </w:r>
      <w:r>
        <w:br/>
      </w:r>
      <w:r>
        <w:rPr>
          <w:rFonts w:ascii="Times New Roman"/>
          <w:b w:val="false"/>
          <w:i w:val="false"/>
          <w:color w:val="000000"/>
          <w:sz w:val="28"/>
        </w:rPr>
        <w:t>
      немесе халықаралық кешенді жеткіншектер арасындағы ойындарда жеке немесе спорттың ойын түрлерінен 6-9 орын алған бір спортшыны дайындау;</w:t>
      </w:r>
      <w:r>
        <w:br/>
      </w:r>
      <w:r>
        <w:rPr>
          <w:rFonts w:ascii="Times New Roman"/>
          <w:b w:val="false"/>
          <w:i w:val="false"/>
          <w:color w:val="000000"/>
          <w:sz w:val="28"/>
        </w:rPr>
        <w:t>
      немесе жеткіншектер арасында мүгедектер спорты түрінен әлем немесе Азия чемпионатында 4-6 орын алған бір спортшыны дайындау;</w:t>
      </w:r>
      <w:r>
        <w:br/>
      </w:r>
      <w:r>
        <w:rPr>
          <w:rFonts w:ascii="Times New Roman"/>
          <w:b w:val="false"/>
          <w:i w:val="false"/>
          <w:color w:val="000000"/>
          <w:sz w:val="28"/>
        </w:rPr>
        <w:t>
      немесе республиканың ұлттық құрама командасына екі спортшыны дайындау;</w:t>
      </w:r>
      <w:r>
        <w:br/>
      </w:r>
      <w:r>
        <w:rPr>
          <w:rFonts w:ascii="Times New Roman"/>
          <w:b w:val="false"/>
          <w:i w:val="false"/>
          <w:color w:val="000000"/>
          <w:sz w:val="28"/>
        </w:rPr>
        <w:t>
      немесе республиканың жастар құрама командасына үш спортшыны дайындау;</w:t>
      </w:r>
      <w:r>
        <w:br/>
      </w:r>
      <w:r>
        <w:rPr>
          <w:rFonts w:ascii="Times New Roman"/>
          <w:b w:val="false"/>
          <w:i w:val="false"/>
          <w:color w:val="000000"/>
          <w:sz w:val="28"/>
        </w:rPr>
        <w:t>
      немесе республиканың жасөспірімдер құрама командасына төрт спортшыны дайындау;</w:t>
      </w:r>
      <w:r>
        <w:br/>
      </w: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жаттығуы үшін төрт спортшыны тапсыру;</w:t>
      </w:r>
      <w:r>
        <w:br/>
      </w:r>
      <w:r>
        <w:rPr>
          <w:rFonts w:ascii="Times New Roman"/>
          <w:b w:val="false"/>
          <w:i w:val="false"/>
          <w:color w:val="000000"/>
          <w:sz w:val="28"/>
        </w:rPr>
        <w:t>
      немесе елдің құрама командасының бас, мемлекеттік, аға жаттықтырушысы ретінде кемінде бір жыл жаттықтырушы-оқытушы ретінде жұмыс істеу;</w:t>
      </w:r>
      <w:r>
        <w:br/>
      </w: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Білімі: Қазақстан Республикасының Конституциясы, «Дене шынықтыру және спорт туралы», «Білім туралы», «Қазақстан Республикасындағы тілдер туралы», «Қазақстан Республикасындағы баланың құқықтары туралы», «Сыбайлас жемқорлыққа қарсы күрес туралы»,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түрлерінен оқу-жаттығу процесін ұйымдастыру, еңбек заңнамасының, еңбекті қорғау негіздері, өрт қауіпсіздігі мен санитарлық-гигиеналық нормалар.</w:t>
      </w:r>
    </w:p>
    <w:p>
      <w:pPr>
        <w:spacing w:after="0"/>
        <w:ind w:left="0"/>
        <w:jc w:val="left"/>
      </w:pPr>
      <w:r>
        <w:rPr>
          <w:rFonts w:ascii="Times New Roman"/>
          <w:b/>
          <w:i w:val="false"/>
          <w:color w:val="000000"/>
        </w:rPr>
        <w:t xml:space="preserve"> Біліктілігі орта деңгейдегі бірінші санатты жаттықтырушы </w:t>
      </w:r>
    </w:p>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Олимпиада, Параолимпиялық, Сурдолимпияялық ойындардың бір қатысушысын дайындау;</w:t>
      </w:r>
      <w:r>
        <w:br/>
      </w:r>
      <w:r>
        <w:rPr>
          <w:rFonts w:ascii="Times New Roman"/>
          <w:b w:val="false"/>
          <w:i w:val="false"/>
          <w:color w:val="000000"/>
          <w:sz w:val="28"/>
        </w:rPr>
        <w:t>
      немесе Азия ойындарында, Азия Параолимпиялық, Сурдолимпиялық ойындарында спорт түрлерінен жеке, командалық нөмірлерде немесе ойын спорты түрлерінен 4-6 орын алған бір спортшыны дайындау;</w:t>
      </w:r>
      <w:r>
        <w:br/>
      </w:r>
      <w:r>
        <w:rPr>
          <w:rFonts w:ascii="Times New Roman"/>
          <w:b w:val="false"/>
          <w:i w:val="false"/>
          <w:color w:val="000000"/>
          <w:sz w:val="28"/>
        </w:rPr>
        <w:t>
      немесе әлем, Азия, Еуропа чемпионаттарының, Дүниежүзілік универсиадалардың бір қатысушысын дайындау;</w:t>
      </w:r>
      <w:r>
        <w:br/>
      </w:r>
      <w:r>
        <w:rPr>
          <w:rFonts w:ascii="Times New Roman"/>
          <w:b w:val="false"/>
          <w:i w:val="false"/>
          <w:color w:val="000000"/>
          <w:sz w:val="28"/>
        </w:rPr>
        <w:t>
      немесе мүгедектер спорты түрлерінен әлем, Азия чемпионаттарында, Дүниежүзілік мүгедектер ойындарында, Азия Жасөспірімдер Параолимпиялық ойындарда спорттың жеке немесе ойын түрлерінен бір қатысушыны немесе жастар мен студенттердің әлем чемпионатында 1 орын алған бір спортшыны дайындау;</w:t>
      </w:r>
      <w:r>
        <w:br/>
      </w:r>
      <w:r>
        <w:rPr>
          <w:rFonts w:ascii="Times New Roman"/>
          <w:b w:val="false"/>
          <w:i w:val="false"/>
          <w:color w:val="000000"/>
          <w:sz w:val="28"/>
        </w:rPr>
        <w:t>
      немесе кешенді халықаралық жасөспірімдер ойындарында спорттық жеке немесе ойын түрлерінен 6-9 орын алған бір спортшыны дайындау;</w:t>
      </w:r>
      <w:r>
        <w:br/>
      </w:r>
      <w:r>
        <w:rPr>
          <w:rFonts w:ascii="Times New Roman"/>
          <w:b w:val="false"/>
          <w:i w:val="false"/>
          <w:color w:val="000000"/>
          <w:sz w:val="28"/>
        </w:rPr>
        <w:t>
      немесе жеткіншектер арасындағы әлем немесе Азия чемпионатында 4-6 орын алған бір спортшыны дайындау;</w:t>
      </w:r>
      <w:r>
        <w:br/>
      </w:r>
      <w:r>
        <w:rPr>
          <w:rFonts w:ascii="Times New Roman"/>
          <w:b w:val="false"/>
          <w:i w:val="false"/>
          <w:color w:val="000000"/>
          <w:sz w:val="28"/>
        </w:rPr>
        <w:t>
      немесе республиканың ұлттық құрама командасына екі спортшыны дайындау;</w:t>
      </w:r>
      <w:r>
        <w:br/>
      </w:r>
      <w:r>
        <w:rPr>
          <w:rFonts w:ascii="Times New Roman"/>
          <w:b w:val="false"/>
          <w:i w:val="false"/>
          <w:color w:val="000000"/>
          <w:sz w:val="28"/>
        </w:rPr>
        <w:t>
      немесе республиканың жастар құрама командасына үш спортшыны дайындау;</w:t>
      </w:r>
      <w:r>
        <w:br/>
      </w:r>
      <w:r>
        <w:rPr>
          <w:rFonts w:ascii="Times New Roman"/>
          <w:b w:val="false"/>
          <w:i w:val="false"/>
          <w:color w:val="000000"/>
          <w:sz w:val="28"/>
        </w:rPr>
        <w:t>
      немесе республиканың жасөспірімдер құрама командасына төрт спортшыны дайындау;</w:t>
      </w:r>
      <w:r>
        <w:br/>
      </w: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 үшін екі спортшыны тапсыру;</w:t>
      </w:r>
      <w:r>
        <w:br/>
      </w:r>
      <w:r>
        <w:rPr>
          <w:rFonts w:ascii="Times New Roman"/>
          <w:b w:val="false"/>
          <w:i w:val="false"/>
          <w:color w:val="000000"/>
          <w:sz w:val="28"/>
        </w:rPr>
        <w:t>
      немесе елдің құрама командасының бас, мемлекеттік, аға жаттықтырушысы ретінде кемінде бір жыл жаттықтырушылық-оқытушылық жұмыс істеу;</w:t>
      </w:r>
      <w:r>
        <w:br/>
      </w: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Білімі: Қазақстан Республикасының Конституциясы, «Дене шынықтыру және спорт туралы», «Білім туралы», «Қазақстан Республикасындағы тілдер туралы», «Қазақстан Республикасындағы баланың құқықтары туралы», «Сыбайлас жемқорлыққа қарсы күрес туралы»,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 гигиеналық нормалар.</w:t>
      </w:r>
    </w:p>
    <w:p>
      <w:pPr>
        <w:spacing w:after="0"/>
        <w:ind w:left="0"/>
        <w:jc w:val="left"/>
      </w:pPr>
      <w:r>
        <w:rPr>
          <w:rFonts w:ascii="Times New Roman"/>
          <w:b/>
          <w:i w:val="false"/>
          <w:color w:val="000000"/>
        </w:rPr>
        <w:t xml:space="preserve"> Біліктілігі жоғары деңгейдегі бірінші санатты әдіскер</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 тиіс;</w:t>
      </w:r>
      <w:r>
        <w:br/>
      </w:r>
      <w:r>
        <w:rPr>
          <w:rFonts w:ascii="Times New Roman"/>
          <w:b w:val="false"/>
          <w:i w:val="false"/>
          <w:color w:val="000000"/>
          <w:sz w:val="28"/>
        </w:rPr>
        <w:t>
      немесе жоғары оқу орнындағы дене тәрбиесі және спорттық жаттықтыру саласындағы кемінде 2 жыл ғылыми-оқытушылық жұмысы;</w:t>
      </w:r>
      <w:r>
        <w:br/>
      </w:r>
      <w:r>
        <w:rPr>
          <w:rFonts w:ascii="Times New Roman"/>
          <w:b w:val="false"/>
          <w:i w:val="false"/>
          <w:color w:val="000000"/>
          <w:sz w:val="28"/>
        </w:rPr>
        <w:t>
      немесе спорттан біліктіліктің жоғары деңгейдегі екінші санатты әдіскер лауазымындағы кемінде 1 жыл жұмыс өтілі;</w:t>
      </w:r>
      <w:r>
        <w:br/>
      </w:r>
      <w:r>
        <w:rPr>
          <w:rFonts w:ascii="Times New Roman"/>
          <w:b w:val="false"/>
          <w:i w:val="false"/>
          <w:color w:val="000000"/>
          <w:sz w:val="28"/>
        </w:rPr>
        <w:t>
      немесе жоғары спорт шеберлігі мектептеріндегі ұйымдастырушылық-әдістемелік және басқарушылық жұмыс, жоғары және орта арнаулы оқу орындарындағы 2 жыл ішіндегі оқытушылық жұмыс;</w:t>
      </w:r>
      <w:r>
        <w:br/>
      </w:r>
      <w:r>
        <w:rPr>
          <w:rFonts w:ascii="Times New Roman"/>
          <w:b w:val="false"/>
          <w:i w:val="false"/>
          <w:color w:val="000000"/>
          <w:sz w:val="28"/>
        </w:rPr>
        <w:t>
      республикалық және облыстық уәкілетті органдағы 2 жыл ішіндегі ұйымдастырушылық-әдістемелік және басқарушылық жұмыс;</w:t>
      </w:r>
      <w:r>
        <w:br/>
      </w:r>
      <w:r>
        <w:rPr>
          <w:rFonts w:ascii="Times New Roman"/>
          <w:b w:val="false"/>
          <w:i w:val="false"/>
          <w:color w:val="000000"/>
          <w:sz w:val="28"/>
        </w:rPr>
        <w:t>
      Білімі: Қазақстан Республикасының Конституциясы, «Дене шынықтыру және спорт туралы», «Білім туралы», «Қазақстан Республикасындағы тілдер туралы», «Қазақстан Республикасындағы баланың құқықтары туралы», «Сыбайлас жемқорлыққа қарсы күрес туралы»,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p>
      <w:pPr>
        <w:spacing w:after="0"/>
        <w:ind w:left="0"/>
        <w:jc w:val="left"/>
      </w:pPr>
      <w:r>
        <w:rPr>
          <w:rFonts w:ascii="Times New Roman"/>
          <w:b/>
          <w:i w:val="false"/>
          <w:color w:val="000000"/>
        </w:rPr>
        <w:t xml:space="preserve"> Біліктілігі орта деңгейдегі бірінші санатты әдіскер</w:t>
      </w:r>
    </w:p>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3 жыл жұмыс өтілі;</w:t>
      </w:r>
      <w:r>
        <w:br/>
      </w:r>
      <w:r>
        <w:rPr>
          <w:rFonts w:ascii="Times New Roman"/>
          <w:b w:val="false"/>
          <w:i w:val="false"/>
          <w:color w:val="000000"/>
          <w:sz w:val="28"/>
        </w:rPr>
        <w:t>
      немесе дене тәрбиесі және спорттық жаттықтыру саласындағы кемінде 2 жыл ғылыми-оқытушылық жұмыс;</w:t>
      </w:r>
      <w:r>
        <w:br/>
      </w:r>
      <w:r>
        <w:rPr>
          <w:rFonts w:ascii="Times New Roman"/>
          <w:b w:val="false"/>
          <w:i w:val="false"/>
          <w:color w:val="000000"/>
          <w:sz w:val="28"/>
        </w:rPr>
        <w:t>
      немесе спорттан біліктіліктің орта деңгейдегі екінші санатты әдіскер лауазымындағы кемінде 1 жыл жұмыс өтілі;</w:t>
      </w:r>
      <w:r>
        <w:br/>
      </w:r>
      <w:r>
        <w:rPr>
          <w:rFonts w:ascii="Times New Roman"/>
          <w:b w:val="false"/>
          <w:i w:val="false"/>
          <w:color w:val="000000"/>
          <w:sz w:val="28"/>
        </w:rPr>
        <w:t>
      немесе жоғары спорт шеберлігі мектептеріндегі 2 жыл ішіндегі ұйымдастырушылық-әдістемелік және басқарушылық жұмыс;</w:t>
      </w:r>
      <w:r>
        <w:br/>
      </w:r>
      <w:r>
        <w:rPr>
          <w:rFonts w:ascii="Times New Roman"/>
          <w:b w:val="false"/>
          <w:i w:val="false"/>
          <w:color w:val="000000"/>
          <w:sz w:val="28"/>
        </w:rPr>
        <w:t>
      дене шынықтыру және спорт саласындағы республикалық және облыстық уәкілетті органдағы 2 жыл ішіндегі ұйымдастырушылық-әдістемелік және басқарушылық жұмыс;</w:t>
      </w:r>
      <w:r>
        <w:br/>
      </w:r>
      <w:r>
        <w:rPr>
          <w:rFonts w:ascii="Times New Roman"/>
          <w:b w:val="false"/>
          <w:i w:val="false"/>
          <w:color w:val="000000"/>
          <w:sz w:val="28"/>
        </w:rPr>
        <w:t>
      Білімі: Қазақстан Республикасының Конституциясы, «Дене шынықтыру және спорт туралы», «Білім туралы», «Қазақстан Республикасындағы тілдер туралы», «Қазақстан Республикасындағы баланың құқықтары туралы», «Сыбайлас жемқорлыққа қарсы күрес туралы»,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p>
      <w:pPr>
        <w:spacing w:after="0"/>
        <w:ind w:left="0"/>
        <w:jc w:val="left"/>
      </w:pPr>
      <w:r>
        <w:rPr>
          <w:rFonts w:ascii="Times New Roman"/>
          <w:b/>
          <w:i w:val="false"/>
          <w:color w:val="000000"/>
        </w:rPr>
        <w:t xml:space="preserve"> Біліктілігі жоғары деңгейдегі бірінші санатты нұсқаушы-спортшы</w:t>
      </w:r>
    </w:p>
    <w:p>
      <w:pPr>
        <w:spacing w:after="0"/>
        <w:ind w:left="0"/>
        <w:jc w:val="both"/>
      </w:pPr>
      <w:r>
        <w:rPr>
          <w:rFonts w:ascii="Times New Roman"/>
          <w:b w:val="false"/>
          <w:i w:val="false"/>
          <w:color w:val="000000"/>
          <w:sz w:val="28"/>
        </w:rPr>
        <w:t>      Біліктілік талаптары: Жоғары немесе орта білім, соның ішінде:</w:t>
      </w:r>
      <w:r>
        <w:br/>
      </w:r>
      <w:r>
        <w:rPr>
          <w:rFonts w:ascii="Times New Roman"/>
          <w:b w:val="false"/>
          <w:i w:val="false"/>
          <w:color w:val="000000"/>
          <w:sz w:val="28"/>
        </w:rPr>
        <w:t>
      Қазақстан Республикасының ұлттық командасының құрамында әлем чемпионаттарында 4-6 орын;</w:t>
      </w:r>
      <w:r>
        <w:br/>
      </w:r>
      <w:r>
        <w:rPr>
          <w:rFonts w:ascii="Times New Roman"/>
          <w:b w:val="false"/>
          <w:i w:val="false"/>
          <w:color w:val="000000"/>
          <w:sz w:val="28"/>
        </w:rPr>
        <w:t>
      Азия чемпионаттарында 1-3 орын, Азия ойындары мен Еуропа чемпионаттарында 3-5 орын;</w:t>
      </w:r>
      <w:r>
        <w:br/>
      </w:r>
      <w:r>
        <w:rPr>
          <w:rFonts w:ascii="Times New Roman"/>
          <w:b w:val="false"/>
          <w:i w:val="false"/>
          <w:color w:val="000000"/>
          <w:sz w:val="28"/>
        </w:rPr>
        <w:t>
      жастар арасындағы Азия чемпионаттарында 1-3 орын, олимпиадалық спорт түрлерінен жастар арасындағы Азия чемпионаттарында 1 орын, олимпиадалық емес спорт түрлерінен әлем чемпионаттарында 1-3 орын, олимпиадалық емес спорт түрлерінен Азия чемпионаттарында 1 орын.</w:t>
      </w:r>
      <w:r>
        <w:br/>
      </w:r>
      <w:r>
        <w:rPr>
          <w:rFonts w:ascii="Times New Roman"/>
          <w:b w:val="false"/>
          <w:i w:val="false"/>
          <w:color w:val="000000"/>
          <w:sz w:val="28"/>
        </w:rPr>
        <w:t>
      Білімі: Қазақстан Республикасының Конституциясын, «Дене шынықтыру және спорт туралы», «Білім туралы», «Қазақстан Республикасындағы тілдер туралы», «Сыбайлас жемқорлыққа қарсы күрес туралы» Қазақстан Республикасының Заңдары, еңбек заңнамасының негіздері, техника қауіпсіздігі ережесі мен санитарлық-гигиеналық нормалар және спорттық жаттықтыру негіздері, оқу сабақтарын өткізу кезіндегі қауіпсіздік техникасы, спорт түрлерінен жарыстардың ережесі, допингке қарсы ережелер.</w:t>
      </w:r>
    </w:p>
    <w:bookmarkStart w:name="z62" w:id="25"/>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8-қосымша</w:t>
      </w:r>
    </w:p>
    <w:bookmarkEnd w:id="2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 1-кесте.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888"/>
        <w:gridCol w:w="1763"/>
        <w:gridCol w:w="1839"/>
        <w:gridCol w:w="1887"/>
        <w:gridCol w:w="2108"/>
        <w:gridCol w:w="18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(жұмыстың ағыны, барысы) іс-әрекеті</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кеттің № (жұмыс-</w:t>
            </w:r>
            <w:r>
              <w:br/>
            </w:r>
            <w:r>
              <w:rPr>
                <w:rFonts w:ascii="Times New Roman"/>
                <w:b w:val="false"/>
                <w:i w:val="false"/>
                <w:color w:val="000000"/>
                <w:sz w:val="20"/>
              </w:rPr>
              <w:t>
тың ағыны, барысы)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95"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w:t>
            </w:r>
            <w:r>
              <w:br/>
            </w:r>
            <w:r>
              <w:rPr>
                <w:rFonts w:ascii="Times New Roman"/>
                <w:b w:val="false"/>
                <w:i w:val="false"/>
                <w:color w:val="000000"/>
                <w:sz w:val="20"/>
              </w:rPr>
              <w:t>
нің инспек-</w:t>
            </w:r>
            <w:r>
              <w:br/>
            </w:r>
            <w:r>
              <w:rPr>
                <w:rFonts w:ascii="Times New Roman"/>
                <w:b w:val="false"/>
                <w:i w:val="false"/>
                <w:color w:val="000000"/>
                <w:sz w:val="20"/>
              </w:rPr>
              <w:t>
торы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жауапты маманы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атақтар, разряд-</w:t>
            </w:r>
            <w:r>
              <w:br/>
            </w:r>
            <w:r>
              <w:rPr>
                <w:rFonts w:ascii="Times New Roman"/>
                <w:b w:val="false"/>
                <w:i w:val="false"/>
                <w:color w:val="000000"/>
                <w:sz w:val="20"/>
              </w:rPr>
              <w:t>
тар беру бойынша комиссиясы</w:t>
            </w:r>
          </w:p>
        </w:tc>
      </w:tr>
      <w:tr>
        <w:trPr>
          <w:trHeight w:val="585"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(процес-тің, рәсімнің, операцияның) олардың сипат-</w:t>
            </w:r>
            <w:r>
              <w:br/>
            </w:r>
            <w:r>
              <w:rPr>
                <w:rFonts w:ascii="Times New Roman"/>
                <w:b w:val="false"/>
                <w:i w:val="false"/>
                <w:color w:val="000000"/>
                <w:sz w:val="20"/>
              </w:rPr>
              <w:t>
тамасы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w:t>
            </w:r>
            <w:r>
              <w:br/>
            </w:r>
            <w:r>
              <w:rPr>
                <w:rFonts w:ascii="Times New Roman"/>
                <w:b w:val="false"/>
                <w:i w:val="false"/>
                <w:color w:val="000000"/>
                <w:sz w:val="20"/>
              </w:rPr>
              <w:t>
ғын тексеру, құжаттар тізбесі толық тапсырыл-маған жағдайда құжаттар-ды қабылдау-дан бас тарту, алушыға жетіспей-тін құжаттар-ды көрсету-</w:t>
            </w:r>
            <w:r>
              <w:br/>
            </w:r>
            <w:r>
              <w:rPr>
                <w:rFonts w:ascii="Times New Roman"/>
                <w:b w:val="false"/>
                <w:i w:val="false"/>
                <w:color w:val="000000"/>
                <w:sz w:val="20"/>
              </w:rPr>
              <w:t>
мен қолхат беру. Құжаттар тізбесі толық болған жағдайда өтінішті тіркеу, алушыға қолхат беру, құжаттар-ды Орталық-</w:t>
            </w:r>
            <w:r>
              <w:br/>
            </w:r>
            <w:r>
              <w:rPr>
                <w:rFonts w:ascii="Times New Roman"/>
                <w:b w:val="false"/>
                <w:i w:val="false"/>
                <w:color w:val="000000"/>
                <w:sz w:val="20"/>
              </w:rPr>
              <w:t>
тың жинақтау бөліміне тапсыру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жергілікті атқарушы органның басшысы-на қарауға тапсыру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жергілік-ті атқарушы органның жауапты орындаушысына жолдау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толықтығын тексеру, спорттық атақтар, разрядтар беру бойынша комиссияға жіберу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w:t>
            </w:r>
            <w:r>
              <w:br/>
            </w:r>
            <w:r>
              <w:rPr>
                <w:rFonts w:ascii="Times New Roman"/>
                <w:b w:val="false"/>
                <w:i w:val="false"/>
                <w:color w:val="000000"/>
                <w:sz w:val="20"/>
              </w:rPr>
              <w:t>
ған құжаттарды тексеру. Спорттық атақтар, разряд-</w:t>
            </w:r>
            <w:r>
              <w:br/>
            </w:r>
            <w:r>
              <w:rPr>
                <w:rFonts w:ascii="Times New Roman"/>
                <w:b w:val="false"/>
                <w:i w:val="false"/>
                <w:color w:val="000000"/>
                <w:sz w:val="20"/>
              </w:rPr>
              <w:t>
тар және спорт төреші санатын беру не спорттық атақтар, разряд-</w:t>
            </w:r>
            <w:r>
              <w:br/>
            </w:r>
            <w:r>
              <w:rPr>
                <w:rFonts w:ascii="Times New Roman"/>
                <w:b w:val="false"/>
                <w:i w:val="false"/>
                <w:color w:val="000000"/>
                <w:sz w:val="20"/>
              </w:rPr>
              <w:t>
тар және спорт төреші санатын беруге ұсыныл-</w:t>
            </w:r>
            <w:r>
              <w:br/>
            </w:r>
            <w:r>
              <w:rPr>
                <w:rFonts w:ascii="Times New Roman"/>
                <w:b w:val="false"/>
                <w:i w:val="false"/>
                <w:color w:val="000000"/>
                <w:sz w:val="20"/>
              </w:rPr>
              <w:t>
ған құжаттарды қараудан бас тарту</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 құжат, ұйымдастыру - өкімдік шешім)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органға жіберу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жіберу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орындаушыға жіберу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спорттық атақтар, разрядтар беру бойынша комиссияға жіберу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отырысы-ның хаттама-сы</w:t>
            </w:r>
          </w:p>
        </w:tc>
      </w:tr>
      <w:tr>
        <w:trPr>
          <w:trHeight w:val="21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 күн ішінде</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2140"/>
        <w:gridCol w:w="2291"/>
        <w:gridCol w:w="2492"/>
        <w:gridCol w:w="2127"/>
        <w:gridCol w:w="22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(жұмыстың ағыны, барысы) іс-әрекеті</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кеттің № (жұмыс-</w:t>
            </w:r>
            <w:r>
              <w:br/>
            </w:r>
            <w:r>
              <w:rPr>
                <w:rFonts w:ascii="Times New Roman"/>
                <w:b w:val="false"/>
                <w:i w:val="false"/>
                <w:color w:val="000000"/>
                <w:sz w:val="20"/>
              </w:rPr>
              <w:t>
тың ағыны, барысы)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9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(процес-тің, рәсімнің, операцияның) олардың сипатта-масы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хаттамасы негізінде, Комиссия отырысы өткен күннен үш жұмыс күні ішінде спорттық атақтар немесе спорттық разрядтар беру туралы бұйрық шығарады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электронды құжат үлгісінде мемлекеттік қызмет ұсынудан бас тарту туралы дәлелді жауап дайындау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жауапқа қол қою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жауапты тіркеу және Орталыққа жіберу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 беру</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 ұйымдас-</w:t>
            </w:r>
            <w:r>
              <w:br/>
            </w:r>
            <w:r>
              <w:rPr>
                <w:rFonts w:ascii="Times New Roman"/>
                <w:b w:val="false"/>
                <w:i w:val="false"/>
                <w:color w:val="000000"/>
                <w:sz w:val="20"/>
              </w:rPr>
              <w:t>
тыру - өкімдік шешім)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үзіндіні не бас тарту туралы дәлелді жауапты қол қоюға жіберу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Орталыққа жолдау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немесе бас тарту туралы дәлелді жауап</w:t>
            </w:r>
          </w:p>
        </w:tc>
      </w:tr>
      <w:tr>
        <w:trPr>
          <w:trHeight w:val="21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1сағат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408"/>
        <w:gridCol w:w="2179"/>
        <w:gridCol w:w="2194"/>
        <w:gridCol w:w="1625"/>
        <w:gridCol w:w="1625"/>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бөлімінің инспекторы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w:t>
            </w:r>
            <w:r>
              <w:br/>
            </w:r>
            <w:r>
              <w:rPr>
                <w:rFonts w:ascii="Times New Roman"/>
                <w:b w:val="false"/>
                <w:i w:val="false"/>
                <w:color w:val="000000"/>
                <w:sz w:val="20"/>
              </w:rPr>
              <w:t xml:space="preserve">
ның жауапты маманы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тық атақтар, разряд-тар беру бойынша комисс-иясы</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топтамасы толық тапсырылмаған жағдайда құжаттарды қабылдаудан бас тарту, алушыға жетіспейтін құжаттарды көрсетумен қолхат беру. Құжаттар топтамасы толық болған жағдайда өтінішті тіркеу, алушыға қолхат беру, құжаттарды Орталықтың жинақтау бөліміне тапсыру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қарау үшін жергілікті атқарушы органның басшысына тапсыру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қарастыру, жергілікті атқарушы органның жауапты орындаушысына жолдау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Құжат-</w:t>
            </w:r>
            <w:r>
              <w:br/>
            </w:r>
            <w:r>
              <w:rPr>
                <w:rFonts w:ascii="Times New Roman"/>
                <w:b w:val="false"/>
                <w:i w:val="false"/>
                <w:color w:val="000000"/>
                <w:sz w:val="20"/>
              </w:rPr>
              <w:t>
тардың толық-</w:t>
            </w:r>
            <w:r>
              <w:br/>
            </w:r>
            <w:r>
              <w:rPr>
                <w:rFonts w:ascii="Times New Roman"/>
                <w:b w:val="false"/>
                <w:i w:val="false"/>
                <w:color w:val="000000"/>
                <w:sz w:val="20"/>
              </w:rPr>
              <w:t>
тығын тексе-</w:t>
            </w:r>
            <w:r>
              <w:br/>
            </w:r>
            <w:r>
              <w:rPr>
                <w:rFonts w:ascii="Times New Roman"/>
                <w:b w:val="false"/>
                <w:i w:val="false"/>
                <w:color w:val="000000"/>
                <w:sz w:val="20"/>
              </w:rPr>
              <w:t>
ру. Спорт-</w:t>
            </w:r>
            <w:r>
              <w:br/>
            </w:r>
            <w:r>
              <w:rPr>
                <w:rFonts w:ascii="Times New Roman"/>
                <w:b w:val="false"/>
                <w:i w:val="false"/>
                <w:color w:val="000000"/>
                <w:sz w:val="20"/>
              </w:rPr>
              <w:t>
тық атақ-</w:t>
            </w:r>
            <w:r>
              <w:br/>
            </w:r>
            <w:r>
              <w:rPr>
                <w:rFonts w:ascii="Times New Roman"/>
                <w:b w:val="false"/>
                <w:i w:val="false"/>
                <w:color w:val="000000"/>
                <w:sz w:val="20"/>
              </w:rPr>
              <w:t>
тар, разряд-тар беру бойынша комиссияға қарауға жіберу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Ұсыныл-ған құжат-</w:t>
            </w:r>
            <w:r>
              <w:br/>
            </w:r>
            <w:r>
              <w:rPr>
                <w:rFonts w:ascii="Times New Roman"/>
                <w:b w:val="false"/>
                <w:i w:val="false"/>
                <w:color w:val="000000"/>
                <w:sz w:val="20"/>
              </w:rPr>
              <w:t>
тарды қарас-</w:t>
            </w:r>
            <w:r>
              <w:br/>
            </w:r>
            <w:r>
              <w:rPr>
                <w:rFonts w:ascii="Times New Roman"/>
                <w:b w:val="false"/>
                <w:i w:val="false"/>
                <w:color w:val="000000"/>
                <w:sz w:val="20"/>
              </w:rPr>
              <w:t>
тыру. Спорт-</w:t>
            </w:r>
            <w:r>
              <w:br/>
            </w:r>
            <w:r>
              <w:rPr>
                <w:rFonts w:ascii="Times New Roman"/>
                <w:b w:val="false"/>
                <w:i w:val="false"/>
                <w:color w:val="000000"/>
                <w:sz w:val="20"/>
              </w:rPr>
              <w:t>
тық атақтар, разряд-тар және спорт төреші санатын беру туралы шешім қабыл-</w:t>
            </w:r>
            <w:r>
              <w:br/>
            </w:r>
            <w:r>
              <w:rPr>
                <w:rFonts w:ascii="Times New Roman"/>
                <w:b w:val="false"/>
                <w:i w:val="false"/>
                <w:color w:val="000000"/>
                <w:sz w:val="20"/>
              </w:rPr>
              <w:t>
дайды</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Комиссия хаттамасы негізінде, Комиссия отырысы өткен күннен үш жұмыс күні ішінде спорттық атақтар немесе спорттық разрядтар беру туралы бұйрық шығарады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Үзінді дайын-</w:t>
            </w:r>
            <w:r>
              <w:br/>
            </w:r>
            <w:r>
              <w:rPr>
                <w:rFonts w:ascii="Times New Roman"/>
                <w:b w:val="false"/>
                <w:i w:val="false"/>
                <w:color w:val="000000"/>
                <w:sz w:val="20"/>
              </w:rPr>
              <w:t>
дау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әрекет Алушыға үзінді беру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әрекет Үзіндіні тіркеу және Орталыққа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Үзіндіге қол қою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2181"/>
        <w:gridCol w:w="2051"/>
        <w:gridCol w:w="1737"/>
        <w:gridCol w:w="1777"/>
        <w:gridCol w:w="1777"/>
      </w:tblGrid>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басшысы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жауапты орындау-</w:t>
            </w:r>
            <w:r>
              <w:br/>
            </w:r>
            <w:r>
              <w:rPr>
                <w:rFonts w:ascii="Times New Roman"/>
                <w:b w:val="false"/>
                <w:i w:val="false"/>
                <w:color w:val="000000"/>
                <w:sz w:val="20"/>
              </w:rPr>
              <w:t>
шысы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атақтар, разряд-</w:t>
            </w:r>
            <w:r>
              <w:br/>
            </w:r>
            <w:r>
              <w:rPr>
                <w:rFonts w:ascii="Times New Roman"/>
                <w:b w:val="false"/>
                <w:i w:val="false"/>
                <w:color w:val="000000"/>
                <w:sz w:val="20"/>
              </w:rPr>
              <w:t>
тар беру бойынша комисс-</w:t>
            </w:r>
            <w:r>
              <w:br/>
            </w:r>
            <w:r>
              <w:rPr>
                <w:rFonts w:ascii="Times New Roman"/>
                <w:b w:val="false"/>
                <w:i w:val="false"/>
                <w:color w:val="000000"/>
                <w:sz w:val="20"/>
              </w:rPr>
              <w:t>
иясы</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тізбесі толық тапсырылмаған жағдайда құжаттарды қабылдаудан бас тарту, алушыға жетіспейтін құжаттарды көрсетумен қолхат беру. Құжаттар тізбесі толық болған жағдайда өтінішті тіркеу, алушыға қолхат беру, құжаттарды Орталықтың жинақтау бөліміне тапсыру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жергілікті атқарушы органның басшысына қарау үшін тапсыру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қарау, жергілікті атқарушы органның жауапты орындау-</w:t>
            </w:r>
            <w:r>
              <w:br/>
            </w:r>
            <w:r>
              <w:rPr>
                <w:rFonts w:ascii="Times New Roman"/>
                <w:b w:val="false"/>
                <w:i w:val="false"/>
                <w:color w:val="000000"/>
                <w:sz w:val="20"/>
              </w:rPr>
              <w:t>
шысына жолдау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Құжаттардың толықты-</w:t>
            </w:r>
            <w:r>
              <w:br/>
            </w:r>
            <w:r>
              <w:rPr>
                <w:rFonts w:ascii="Times New Roman"/>
                <w:b w:val="false"/>
                <w:i w:val="false"/>
                <w:color w:val="000000"/>
                <w:sz w:val="20"/>
              </w:rPr>
              <w:t>
ғын тексеру, спорттық атақтар, разряд-</w:t>
            </w:r>
            <w:r>
              <w:br/>
            </w:r>
            <w:r>
              <w:rPr>
                <w:rFonts w:ascii="Times New Roman"/>
                <w:b w:val="false"/>
                <w:i w:val="false"/>
                <w:color w:val="000000"/>
                <w:sz w:val="20"/>
              </w:rPr>
              <w:t>
тар беру бойынша комис-</w:t>
            </w:r>
            <w:r>
              <w:br/>
            </w:r>
            <w:r>
              <w:rPr>
                <w:rFonts w:ascii="Times New Roman"/>
                <w:b w:val="false"/>
                <w:i w:val="false"/>
                <w:color w:val="000000"/>
                <w:sz w:val="20"/>
              </w:rPr>
              <w:t>
сияға қарауға жіберу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Ұсыныл-</w:t>
            </w:r>
            <w:r>
              <w:br/>
            </w:r>
            <w:r>
              <w:rPr>
                <w:rFonts w:ascii="Times New Roman"/>
                <w:b w:val="false"/>
                <w:i w:val="false"/>
                <w:color w:val="000000"/>
                <w:sz w:val="20"/>
              </w:rPr>
              <w:t>
ған құжаттарды қарау. Спорттық атақтар, разряд-</w:t>
            </w:r>
            <w:r>
              <w:br/>
            </w:r>
            <w:r>
              <w:rPr>
                <w:rFonts w:ascii="Times New Roman"/>
                <w:b w:val="false"/>
                <w:i w:val="false"/>
                <w:color w:val="000000"/>
                <w:sz w:val="20"/>
              </w:rPr>
              <w:t>
тар және спорт төреші санатын беру туралы шешім қабылдау</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әрекет Алушыға бас тарту туралы дәлелді жауап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Бас тарту туралы дәлелді жауапты тіркеу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Бас тарту туралы дәлелді жауапқа қол қою</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Бас тарту туралы дәлелді жауап дайындау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6"/>
    <w:p>
      <w:pPr>
        <w:spacing w:after="0"/>
        <w:ind w:left="0"/>
        <w:jc w:val="both"/>
      </w:pPr>
      <w:r>
        <w:rPr>
          <w:rFonts w:ascii="Times New Roman"/>
          <w:b w:val="false"/>
          <w:i w:val="false"/>
          <w:color w:val="000000"/>
          <w:sz w:val="28"/>
        </w:rPr>
        <w:t>
Cпорт шеберлігіне үміткер, бiрiншi спорттық</w:t>
      </w:r>
      <w:r>
        <w:br/>
      </w:r>
      <w:r>
        <w:rPr>
          <w:rFonts w:ascii="Times New Roman"/>
          <w:b w:val="false"/>
          <w:i w:val="false"/>
          <w:color w:val="000000"/>
          <w:sz w:val="28"/>
        </w:rPr>
        <w:t>
разряд, бiлiктiлiгi жоғары және орта деңгейдегi</w:t>
      </w:r>
      <w:r>
        <w:br/>
      </w:r>
      <w:r>
        <w:rPr>
          <w:rFonts w:ascii="Times New Roman"/>
          <w:b w:val="false"/>
          <w:i w:val="false"/>
          <w:color w:val="000000"/>
          <w:sz w:val="28"/>
        </w:rPr>
        <w:t>
бiрiншi санатты жаттықтырушы, бiлiктiлiгi жоғары</w:t>
      </w:r>
      <w:r>
        <w:br/>
      </w:r>
      <w:r>
        <w:rPr>
          <w:rFonts w:ascii="Times New Roman"/>
          <w:b w:val="false"/>
          <w:i w:val="false"/>
          <w:color w:val="000000"/>
          <w:sz w:val="28"/>
        </w:rPr>
        <w:t>
деңгейдегi бiрiншi санатты нұсқаушы-спортшы,</w:t>
      </w:r>
      <w:r>
        <w:br/>
      </w:r>
      <w:r>
        <w:rPr>
          <w:rFonts w:ascii="Times New Roman"/>
          <w:b w:val="false"/>
          <w:i w:val="false"/>
          <w:color w:val="000000"/>
          <w:sz w:val="28"/>
        </w:rPr>
        <w:t>
бiлiктiлiгi жоғары және орта деңгейдегi бiрiншi</w:t>
      </w:r>
      <w:r>
        <w:br/>
      </w:r>
      <w:r>
        <w:rPr>
          <w:rFonts w:ascii="Times New Roman"/>
          <w:b w:val="false"/>
          <w:i w:val="false"/>
          <w:color w:val="000000"/>
          <w:sz w:val="28"/>
        </w:rPr>
        <w:t>
санатты әдiскер, бiрiншi санатты спорт төрешiсi»</w:t>
      </w:r>
      <w:r>
        <w:br/>
      </w:r>
      <w:r>
        <w:rPr>
          <w:rFonts w:ascii="Times New Roman"/>
          <w:b w:val="false"/>
          <w:i w:val="false"/>
          <w:color w:val="000000"/>
          <w:sz w:val="28"/>
        </w:rPr>
        <w:t>
cпорттық разрядтары мен санаттарын беру» мемлекеттiк</w:t>
      </w:r>
      <w:r>
        <w:br/>
      </w:r>
      <w:r>
        <w:rPr>
          <w:rFonts w:ascii="Times New Roman"/>
          <w:b w:val="false"/>
          <w:i w:val="false"/>
          <w:color w:val="000000"/>
          <w:sz w:val="28"/>
        </w:rPr>
        <w:t>
қызметі регламентіне 9-қосымша</w:t>
      </w:r>
    </w:p>
    <w:bookmarkEnd w:id="26"/>
    <w:p>
      <w:pPr>
        <w:spacing w:after="0"/>
        <w:ind w:left="0"/>
        <w:jc w:val="left"/>
      </w:pPr>
      <w:r>
        <w:rPr>
          <w:rFonts w:ascii="Times New Roman"/>
          <w:b/>
          <w:i w:val="false"/>
          <w:color w:val="000000"/>
        </w:rPr>
        <w:t xml:space="preserve"> Әкімшілік әрекеттердің логикалық бір ізділігі арасындағы өзара әрекеттесуді бейнелейтін сызбалар</w:t>
      </w:r>
    </w:p>
    <w:p>
      <w:pPr>
        <w:spacing w:after="0"/>
        <w:ind w:left="0"/>
        <w:jc w:val="both"/>
      </w:pPr>
      <w:r>
        <w:drawing>
          <wp:inline distT="0" distB="0" distL="0" distR="0">
            <wp:extent cx="120523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052300" cy="6350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