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b34a" w14:textId="722b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2012 жылғы 7 қарашадағы N 322 қаулысы. Солтүстік Қазақстан облысының Әділет департаментінде 2012 жылғы 26 қарашада N 1968 тіркелді. Күші жойылды Солтүстік Қазақстан облысы әкімдігінің 2014 жылғы 17 наурыздағы N 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Солтүстік Қазақстан облысы әкімдігінің 17.03.2014 N 62 Қаулысымен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«Дiни қызмет және дiни бiрлестiктер туралы» Қазақстан Республикасының 2011 жылғы 11 қазандағы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дiни әдебиеттi және дiни мазмұндағы өзге де ақпараттық материалдарды, дiни мақсаттағы заттарды тарату үшін арнайы тұрақты үй-жайлардың орналастырылуы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м.а.                        А. Сапаров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322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Дiни әдебиеттi және дiни мазмұндағы өзге де ақпараттық материалдарды, дiни мақсаттағы заттарды тарату үшін арнайы тұрақты үй-жайлар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673"/>
        <w:gridCol w:w="61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Петропавл қаласы, Интернационал көшесі, 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Дүкен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Петропавл қаласы, Қазақстан Конституциясы көшесі, 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кешенінің бірінші қабатындағы «Меломан» бутигі (№ 1.21 үй-жай) 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Петропавл қаласы, Кәрім Сүтішев көшесі, 58/б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Жамбыл ауданы, Пресновка селосы, Московский бұрылыс көшесі,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