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d3b8" w14:textId="8dfd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5 шілдедегі N 1307 қаулысы. Солтүстік Қазақстан облысы Әділет департаментінде 2012 жылғы 9 тамызда N 13-1-228 тіркелді. Күші жойылды - Солтүстік Қазақстан облысы Петропавл қалалық әкімдігінің 2013 жылғы 27 мамырдағы N 980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27.05.2013 N 980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қала әкімдігі ҚАУЛЫ ЕТЕДІ:</w:t>
      </w:r>
      <w:r>
        <w:br/>
      </w:r>
      <w:r>
        <w:rPr>
          <w:rFonts w:ascii="Times New Roman"/>
          <w:b w:val="false"/>
          <w:i w:val="false"/>
          <w:color w:val="000000"/>
          <w:sz w:val="28"/>
        </w:rPr>
        <w:t>
      1. Қоса берілген:</w:t>
      </w:r>
      <w:r>
        <w:br/>
      </w:r>
      <w:r>
        <w:rPr>
          <w:rFonts w:ascii="Times New Roman"/>
          <w:b w:val="false"/>
          <w:i w:val="false"/>
          <w:color w:val="000000"/>
          <w:sz w:val="28"/>
        </w:rPr>
        <w:t>
      1) «18 жасқа дейінгі балалары бар отбасыларға мемлекеттік жәрдемақы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«Мүгедектеге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«Мүгедектерге санаторий-курорттық емдеумен қамтамасыз ету үшін оларға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«Тұрғын үй көмегін тағайындау» мемлекеттік қызмет </w:t>
      </w:r>
      <w:r>
        <w:rPr>
          <w:rFonts w:ascii="Times New Roman"/>
          <w:b w:val="false"/>
          <w:i w:val="false"/>
          <w:color w:val="000000"/>
          <w:sz w:val="28"/>
        </w:rPr>
        <w:t>регламенті;</w:t>
      </w:r>
      <w:r>
        <w:br/>
      </w:r>
      <w:r>
        <w:rPr>
          <w:rFonts w:ascii="Times New Roman"/>
          <w:b w:val="false"/>
          <w:i w:val="false"/>
          <w:color w:val="000000"/>
          <w:sz w:val="28"/>
        </w:rPr>
        <w:t>
      6) «Жергiлiктi өкiлдi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Осы қаулының орындалуын бақылау қала әкімі аппаратының басшысы Қ.М. Макинаға және «Петропавл қаласының жұмыспен қамту және әлеуметтік бағдарламалар бөлімі» ММ бастығы М.Т. Мұхамедьяровқа жүктелсін.</w:t>
      </w:r>
      <w:r>
        <w:br/>
      </w:r>
      <w:r>
        <w:rPr>
          <w:rFonts w:ascii="Times New Roman"/>
          <w:b w:val="false"/>
          <w:i w:val="false"/>
          <w:color w:val="000000"/>
          <w:sz w:val="28"/>
        </w:rPr>
        <w:t>
      3. Осы қаулы алғашқы ресми жарияланған күнінен бастап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xml:space="preserve"> Қала әкімі                                       Б. Жұмабеков</w:t>
      </w:r>
    </w:p>
    <w:bookmarkEnd w:id="1"/>
    <w:bookmarkStart w:name="z3" w:id="2"/>
    <w:p>
      <w:pPr>
        <w:spacing w:after="0"/>
        <w:ind w:left="0"/>
        <w:jc w:val="both"/>
      </w:pPr>
      <w:r>
        <w:rPr>
          <w:rFonts w:ascii="Times New Roman"/>
          <w:b w:val="false"/>
          <w:i w:val="false"/>
          <w:color w:val="000000"/>
          <w:sz w:val="28"/>
        </w:rPr>
        <w:t>
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5 шілдеде № 1307</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«18 жасқа дейінгі балалары бар отбасыларға </w:t>
      </w:r>
      <w:r>
        <w:br/>
      </w:r>
      <w:r>
        <w:rPr>
          <w:rFonts w:ascii="Times New Roman"/>
          <w:b/>
          <w:i w:val="false"/>
          <w:color w:val="000000"/>
        </w:rPr>
        <w:t xml:space="preserve">
мемлекеттік жәрдемақы тағайындау»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 тағайындау» Регламентінде (бұдан әрі – Регламент) мынадай ұғымдар пайдаланылады:</w:t>
      </w:r>
      <w:r>
        <w:br/>
      </w:r>
      <w:r>
        <w:rPr>
          <w:rFonts w:ascii="Times New Roman"/>
          <w:b w:val="false"/>
          <w:i w:val="false"/>
          <w:color w:val="000000"/>
          <w:sz w:val="28"/>
        </w:rPr>
        <w:t xml:space="preserve">
      1) </w:t>
      </w:r>
      <w:r>
        <w:rPr>
          <w:rFonts w:ascii="Times New Roman"/>
          <w:b w:val="false"/>
          <w:i w:val="false"/>
          <w:color w:val="ff0000"/>
          <w:sz w:val="28"/>
        </w:rPr>
        <w:t xml:space="preserve">- алынып тасталды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2) уәкілетті орган – Петропавл қаласының жұмыспен қамту және әлеуметтік бағдарламалар бөлімі;</w:t>
      </w:r>
      <w:r>
        <w:br/>
      </w:r>
      <w:r>
        <w:rPr>
          <w:rFonts w:ascii="Times New Roman"/>
          <w:b w:val="false"/>
          <w:i w:val="false"/>
          <w:color w:val="000000"/>
          <w:sz w:val="28"/>
        </w:rPr>
        <w:t>
      3) учаскелік комиссия – атаулы әлеуметтік көмек сұраған отбасылардың материалдық жағдайына тексеру жүргізу және қорытынды даярлау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Мемлекеттік қызмет осы «18 жасқа дейінгі балалары бар отбасыларға мемлекеттік жәрдемақы тағайындау» мемлекеттік қызмет көрсету Казахстанская правда 35 көшесінде орналасқан «Петропавл қаласының жұмыспен қамту және әлеуметтік бағдарламалар бөлімі ММ 19 кабинетке, электрондық пошта телефон 8-(7152) 53-27-60 баламалы негізде Қазақстан Конституциясы 72 және Әуезов көшесі 157 мекенжайында орналасқан Халыққа қызмет көрсету орталығы арқылы телефоны 8(7152) 31-06-52, 33-31-03 арқылы көрсетіледі.</w:t>
      </w:r>
      <w:r>
        <w:br/>
      </w:r>
      <w:r>
        <w:rPr>
          <w:rFonts w:ascii="Times New Roman"/>
          <w:b w:val="false"/>
          <w:i w:val="false"/>
          <w:color w:val="000000"/>
          <w:sz w:val="28"/>
        </w:rPr>
        <w:t>
      Уәкілетті органның жұмыс кестесі күнде сағат 9.00-ден 18.00 дейін түскі үзіліс 13-00 ден 14-00, демалыс (сенбі, жексенбі) және мереке күндерінсіз.</w:t>
      </w:r>
      <w:r>
        <w:br/>
      </w:r>
      <w:r>
        <w:rPr>
          <w:rFonts w:ascii="Times New Roman"/>
          <w:b w:val="false"/>
          <w:i w:val="false"/>
          <w:color w:val="000000"/>
          <w:sz w:val="28"/>
        </w:rPr>
        <w:t>
      ХҚО жұмыс кестесі күнде сағат 9.00-ден 18.00 дейін түскі үзіліссіз және жексенбі және мереке күндерінсіз.</w:t>
      </w:r>
      <w:r>
        <w:br/>
      </w:r>
      <w:r>
        <w:rPr>
          <w:rFonts w:ascii="Times New Roman"/>
          <w:b w:val="false"/>
          <w:i w:val="false"/>
          <w:color w:val="000000"/>
          <w:sz w:val="28"/>
        </w:rPr>
        <w:t>
      3. Осы Регламент Қазақстан Республикасы Үкіметінің 2011 жылғы 7 сәуірдегі № 394 қаулысымен бекітілген «18 жасқа дейінгі балалары бар отбасыларға мемлекеттік жәрдемақы тағайындау»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 «Балалары бар отбасыларға мемлекеттік жәрдемақылар туралы» Қазақстан Республикасының 2005 жылғы 28 маусымдағы Заңының 4-бабы </w:t>
      </w:r>
      <w:r>
        <w:rPr>
          <w:rFonts w:ascii="Times New Roman"/>
          <w:b w:val="false"/>
          <w:i w:val="false"/>
          <w:color w:val="000000"/>
          <w:sz w:val="28"/>
        </w:rPr>
        <w:t>1-тармағы</w:t>
      </w:r>
      <w:r>
        <w:rPr>
          <w:rFonts w:ascii="Times New Roman"/>
          <w:b w:val="false"/>
          <w:i w:val="false"/>
          <w:color w:val="000000"/>
          <w:sz w:val="28"/>
        </w:rPr>
        <w:t xml:space="preserve"> және «Балалары бар отбасыларға мемлекеттік жәрдемақылар туралы» Қазақстан Республикасының Заңын іске асыру бойынша кейбір шаралар туралы» Қазақстан Республикасы Үкіметінің 2005 жылғы 2 қарашадағы № 1092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органдармен көрсетілетін әлеуметтік қорғау саласындағы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Көрсетілетін мемлекеттік қызмет нәтижесі - 18 жасқа дейінгі балаларға жәрдемақыны тағайындау туралы қағаз тасымалдағыштағы хабарлама (бұдан әрі - хабарлама) немесе мемлекеттік қызмет көрсетуде негізделген бас тарту болып табылады.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талаптар</w:t>
      </w:r>
    </w:p>
    <w:bookmarkEnd w:id="7"/>
    <w:bookmarkStart w:name="z9" w:id="8"/>
    <w:p>
      <w:pPr>
        <w:spacing w:after="0"/>
        <w:ind w:left="0"/>
        <w:jc w:val="both"/>
      </w:pPr>
      <w:r>
        <w:rPr>
          <w:rFonts w:ascii="Times New Roman"/>
          <w:b w:val="false"/>
          <w:i w:val="false"/>
          <w:color w:val="000000"/>
          <w:sz w:val="28"/>
        </w:rPr>
        <w:t>
      8. Мемлекеттiк қызмет жеке тұлғаларға: 18 жасқа дейiнгi балалары бар, отбасының жан басына шаққандағы табысы азық-түлiк себетi құнынан төмен Қазақстан Республикасында тұрақты тұратын Қазақстан Республикасының азаматтарына және оралмандарға (бұдан әрi – тұтынушылар) көрсетiледi</w:t>
      </w:r>
      <w:r>
        <w:br/>
      </w:r>
      <w:r>
        <w:rPr>
          <w:rFonts w:ascii="Times New Roman"/>
          <w:b w:val="false"/>
          <w:i w:val="false"/>
          <w:color w:val="000000"/>
          <w:sz w:val="28"/>
        </w:rPr>
        <w:t>
      9. Орталықта құжаттарды қабылдау «терезелер» арқылы жүзеге асырылады, онда «терезелердiң» мақсаттары мен орындайтын функциялары туралы ақпарат орналастырылады, Орталық инспекторының тегi, аты, әкесiнiң аты және лауазымы көрсетiледi.</w:t>
      </w:r>
      <w:r>
        <w:br/>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Құжаттар тұтынушымен тапсырылған сәттен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(мемлекеттік қызмет құжатын қабылдау және беру (нәтижесін) күні мемлекеттік қызмет көрсету мерзіміне енбейді);</w:t>
      </w:r>
      <w:r>
        <w:br/>
      </w:r>
      <w:r>
        <w:rPr>
          <w:rFonts w:ascii="Times New Roman"/>
          <w:b w:val="false"/>
          <w:i w:val="false"/>
          <w:color w:val="000000"/>
          <w:sz w:val="28"/>
        </w:rPr>
        <w:t>
      2) тұтынушымен өтініш жасалған күні, сол жерде көрсетілетін мемлекеттік қызметті алуға дейінгі ең көп рұқсат етілетін күту уақыты – бір өтініш берушіге қызмет көрсетуге 15 минут есебінен кезектегі адамдар санына байланысты;</w:t>
      </w:r>
      <w:r>
        <w:br/>
      </w:r>
      <w:r>
        <w:rPr>
          <w:rFonts w:ascii="Times New Roman"/>
          <w:b w:val="false"/>
          <w:i w:val="false"/>
          <w:color w:val="000000"/>
          <w:sz w:val="28"/>
        </w:rPr>
        <w:t>
      3) тұтынушымен өтініш жасалған күні, сол жерде көрсетілетін мемлекеттік қызметті алуға дейінгі ең көп рұқсат етілетін күту уақыты уәкілетті органда - 15 минуттан артық емес, Орталықта - 30 минут.</w:t>
      </w:r>
      <w:r>
        <w:br/>
      </w:r>
      <w:r>
        <w:rPr>
          <w:rFonts w:ascii="Times New Roman"/>
          <w:b w:val="false"/>
          <w:i w:val="false"/>
          <w:color w:val="000000"/>
          <w:sz w:val="28"/>
        </w:rPr>
        <w:t>
      11. Барлық қажеттi құжаттар тапсырылғаннан кейiн тұтынушыға:</w:t>
      </w:r>
      <w:r>
        <w:br/>
      </w:r>
      <w:r>
        <w:rPr>
          <w:rFonts w:ascii="Times New Roman"/>
          <w:b w:val="false"/>
          <w:i w:val="false"/>
          <w:color w:val="000000"/>
          <w:sz w:val="28"/>
        </w:rPr>
        <w:t>
      1) уәкiлеттi органда немесе ауылдық округтiң әкiмiнде – мемлекеттiк қызметтi тiркеу және алу күнi, құжаттарды қабылдаған адамның тегi мен аты-жөнi көрсетiлген, құжаттардың тапсырылғанын растайтын талон берiледi;</w:t>
      </w:r>
      <w:r>
        <w:br/>
      </w:r>
      <w:r>
        <w:rPr>
          <w:rFonts w:ascii="Times New Roman"/>
          <w:b w:val="false"/>
          <w:i w:val="false"/>
          <w:color w:val="000000"/>
          <w:sz w:val="28"/>
        </w:rPr>
        <w:t>
      2) орталықта- тиiстi құжаттарды қабылдау туралы қолхат берiледi.</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қабылдау туралы қолхат берiледi.</w:t>
      </w:r>
      <w:r>
        <w:br/>
      </w:r>
      <w:r>
        <w:rPr>
          <w:rFonts w:ascii="Times New Roman"/>
          <w:b w:val="false"/>
          <w:i w:val="false"/>
          <w:color w:val="000000"/>
          <w:sz w:val="28"/>
        </w:rPr>
        <w:t>
</w:t>
      </w:r>
      <w:r>
        <w:rPr>
          <w:rFonts w:ascii="Times New Roman"/>
          <w:b w:val="false"/>
          <w:i w:val="false"/>
          <w:color w:val="000000"/>
          <w:sz w:val="28"/>
        </w:rPr>
        <w:t>
      12. Тұтынушы мемлекеттiк қызмет алу үшiн мынадай құжаттарды тапсырады:</w:t>
      </w:r>
      <w:r>
        <w:br/>
      </w:r>
      <w:r>
        <w:rPr>
          <w:rFonts w:ascii="Times New Roman"/>
          <w:b w:val="false"/>
          <w:i w:val="false"/>
          <w:color w:val="000000"/>
          <w:sz w:val="28"/>
        </w:rPr>
        <w:t>
      1) балаларға арналған жәрдемақыны тағайындау үшiн белгiленген үлгiдегi өтiнiш;</w:t>
      </w:r>
      <w:r>
        <w:br/>
      </w:r>
      <w:r>
        <w:rPr>
          <w:rFonts w:ascii="Times New Roman"/>
          <w:b w:val="false"/>
          <w:i w:val="false"/>
          <w:color w:val="000000"/>
          <w:sz w:val="28"/>
        </w:rPr>
        <w:t>
      2) баланың (балалардың) тууы туралы куәлiгiнiң (куәлiктерiнiң) көшiрмесi (көшiрмелерi);</w:t>
      </w:r>
      <w:r>
        <w:br/>
      </w:r>
      <w:r>
        <w:rPr>
          <w:rFonts w:ascii="Times New Roman"/>
          <w:b w:val="false"/>
          <w:i w:val="false"/>
          <w:color w:val="000000"/>
          <w:sz w:val="28"/>
        </w:rPr>
        <w:t>
      3) өтiнiш берушiнiң жеке басын куәландыратын құжаттың көшiрмесi;</w:t>
      </w:r>
      <w:r>
        <w:br/>
      </w:r>
      <w:r>
        <w:rPr>
          <w:rFonts w:ascii="Times New Roman"/>
          <w:b w:val="false"/>
          <w:i w:val="false"/>
          <w:color w:val="000000"/>
          <w:sz w:val="28"/>
        </w:rPr>
        <w:t>
      4) отбасының тұрғылықты жерi бойынша тiркелгенiн растайтын құжаттың көшiрмесi (азаматтарды тiркеу кiтапшасының көшiрмесi не мекенжай бюросының анықтамасы не ауылдық округ әкiмiнiң анықтамасы);</w:t>
      </w:r>
      <w:r>
        <w:br/>
      </w:r>
      <w:r>
        <w:rPr>
          <w:rFonts w:ascii="Times New Roman"/>
          <w:b w:val="false"/>
          <w:i w:val="false"/>
          <w:color w:val="000000"/>
          <w:sz w:val="28"/>
        </w:rPr>
        <w:t>
      5) белгiленген үлгiдегi отбасының құрамы туралы мәлiметтер;</w:t>
      </w:r>
      <w:r>
        <w:br/>
      </w:r>
      <w:r>
        <w:rPr>
          <w:rFonts w:ascii="Times New Roman"/>
          <w:b w:val="false"/>
          <w:i w:val="false"/>
          <w:color w:val="000000"/>
          <w:sz w:val="28"/>
        </w:rPr>
        <w:t>
      6) белгiленген үлгiдегi отбасы мүшелерiнiң табысы туралы мәлiметтер;</w:t>
      </w:r>
      <w:r>
        <w:br/>
      </w:r>
      <w:r>
        <w:rPr>
          <w:rFonts w:ascii="Times New Roman"/>
          <w:b w:val="false"/>
          <w:i w:val="false"/>
          <w:color w:val="000000"/>
          <w:sz w:val="28"/>
        </w:rPr>
        <w:t>
      7) асырап алушылар, қорғаншылар (қамқоршылар) тиiстi органның асырап алу немесе баланы қорғаншылыққа (қамқорлыққа) алу туралы шешiмiнiң үзiндi көшiрмесiн ұсынады.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өкiлеттiк беруге құқылы.</w:t>
      </w:r>
      <w:r>
        <w:br/>
      </w:r>
      <w:r>
        <w:rPr>
          <w:rFonts w:ascii="Times New Roman"/>
          <w:b w:val="false"/>
          <w:i w:val="false"/>
          <w:color w:val="000000"/>
          <w:sz w:val="28"/>
        </w:rPr>
        <w:t>
      Уәкiлеттi органда және ауылдық округ әкiмiнде өтiнiштердiң нысандары күту залындағы арнайы тағанда не құжат қабылдайтын қызметкерде болады.</w:t>
      </w:r>
      <w:r>
        <w:br/>
      </w:r>
      <w:r>
        <w:rPr>
          <w:rFonts w:ascii="Times New Roman"/>
          <w:b w:val="false"/>
          <w:i w:val="false"/>
          <w:color w:val="000000"/>
          <w:sz w:val="28"/>
        </w:rPr>
        <w:t>
      Орталықта бланкiлер күту залындағы арнайы тағанда орналасады.</w:t>
      </w:r>
      <w:r>
        <w:br/>
      </w:r>
      <w:r>
        <w:rPr>
          <w:rFonts w:ascii="Times New Roman"/>
          <w:b w:val="false"/>
          <w:i w:val="false"/>
          <w:color w:val="000000"/>
          <w:sz w:val="28"/>
        </w:rPr>
        <w:t>
      13. Жәрдемақы тағайындауда бас тартылады:</w:t>
      </w:r>
      <w:r>
        <w:br/>
      </w:r>
      <w:r>
        <w:rPr>
          <w:rFonts w:ascii="Times New Roman"/>
          <w:b w:val="false"/>
          <w:i w:val="false"/>
          <w:color w:val="000000"/>
          <w:sz w:val="28"/>
        </w:rPr>
        <w:t>
      1) егер отбасында баланың жұмысқа қабілетті ата-анасы (асырап алушылары) жұмыс істемесе, күндізгі оқыту нысаны бойынша оқымаса, әскерде қызмет етпесе және жұмыспен қамту органында жұмыссыз ретінде тіркелмесе, әкесі немесе анасы (асырап алушылары) бірінші, екінші топ мүгедектерін, мүгедек балалар, сексен жастан асқан тұлғалар, үш жасқа дейінгі бала күтімімен отырған жағдайлардан басқа;</w:t>
      </w:r>
      <w:r>
        <w:br/>
      </w:r>
      <w:r>
        <w:rPr>
          <w:rFonts w:ascii="Times New Roman"/>
          <w:b w:val="false"/>
          <w:i w:val="false"/>
          <w:color w:val="000000"/>
          <w:sz w:val="28"/>
        </w:rPr>
        <w:t>
      2) отбасының жан басына шаққандағы табысы белгіленген азық-түлік себетінің мөлшерінен асатын жағдайда.</w:t>
      </w:r>
      <w:r>
        <w:br/>
      </w:r>
      <w:r>
        <w:rPr>
          <w:rFonts w:ascii="Times New Roman"/>
          <w:b w:val="false"/>
          <w:i w:val="false"/>
          <w:color w:val="000000"/>
          <w:sz w:val="28"/>
        </w:rPr>
        <w:t>
      Мемлекеттік қызмет көрсетуді тоқтатуға негіз болып табылады:</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 толық мемлекет қарауына алу;</w:t>
      </w:r>
      <w:r>
        <w:br/>
      </w:r>
      <w:r>
        <w:rPr>
          <w:rFonts w:ascii="Times New Roman"/>
          <w:b w:val="false"/>
          <w:i w:val="false"/>
          <w:color w:val="000000"/>
          <w:sz w:val="28"/>
        </w:rPr>
        <w:t>
      3) өтiнiш берушiнiң жәрдемақыны заңсыз тағайындауға әкеп соқтыратын жалған мәлiметтердi беруi;</w:t>
      </w:r>
      <w:r>
        <w:br/>
      </w:r>
      <w:r>
        <w:rPr>
          <w:rFonts w:ascii="Times New Roman"/>
          <w:b w:val="false"/>
          <w:i w:val="false"/>
          <w:color w:val="000000"/>
          <w:sz w:val="28"/>
        </w:rPr>
        <w:t>
      4) Қазақстан Республикасының неке-отбасы заңнамасында белгiленген жағдайларда ата-аналарды ата-аналық құқығынан айыру немесе шектеу, асырап алуды заңсыз деп тану немесе жою, қорғаншыларды (қамқоршыларды) өздерiнiң мiндеттерiн орындаудан босату немесе шеттету.</w:t>
      </w:r>
      <w:r>
        <w:br/>
      </w:r>
      <w:r>
        <w:rPr>
          <w:rFonts w:ascii="Times New Roman"/>
          <w:b w:val="false"/>
          <w:i w:val="false"/>
          <w:color w:val="000000"/>
          <w:sz w:val="28"/>
        </w:rPr>
        <w:t>
      Мемлекеттiк қызметтi орталық арқылы көрсеткен кезде уәкiлеттi орган жоғарыда аталған себептер бойынша бас тарту себебiн жазбаша негіздейдi және құжаттар пакетiн алған күннен бастап күнтiзбелiк он күн iшiнде қайтарады және кейiннен тұтынушыға беру үшiн орталыққа жiбередi.</w:t>
      </w:r>
      <w:r>
        <w:br/>
      </w:r>
      <w:r>
        <w:rPr>
          <w:rFonts w:ascii="Times New Roman"/>
          <w:b w:val="false"/>
          <w:i w:val="false"/>
          <w:color w:val="000000"/>
          <w:sz w:val="28"/>
        </w:rPr>
        <w:t>
      Құжаттардың ресiмделуiнде қателер анықталған кезде, осы Регламенттің 10-тармағында көзделген құжаттар жиынтығын толық ұсынбаған және құжаттар дұрыс ресiмделмеген жағдайда уәкілетті орган құжат жиынтығын алған соң үш жұмыс күні ішінде оларды кейін тұтынушыға беру үшін, кейін қайтару себебін жазбаша негіздеумен Орталыққа қайтарады.</w:t>
      </w:r>
      <w:r>
        <w:br/>
      </w:r>
      <w:r>
        <w:rPr>
          <w:rFonts w:ascii="Times New Roman"/>
          <w:b w:val="false"/>
          <w:i w:val="false"/>
          <w:color w:val="000000"/>
          <w:sz w:val="28"/>
        </w:rPr>
        <w:t>
      Мемлекеттік қызмет көрсетуді тоқтату үшін негіздемелер жоқ.</w:t>
      </w:r>
      <w:r>
        <w:br/>
      </w:r>
      <w:r>
        <w:rPr>
          <w:rFonts w:ascii="Times New Roman"/>
          <w:b w:val="false"/>
          <w:i w:val="false"/>
          <w:color w:val="000000"/>
          <w:sz w:val="28"/>
        </w:rPr>
        <w:t>
      14. Мемлекеттік қызмет алу үшін тұтынушыдан өтініш алған сәттен бастап және мемлекеттік қызмет нәтижесін алу сәтіне дейінгі мемлекеттік қызмет көрсету кезеңдері:</w:t>
      </w:r>
      <w:r>
        <w:br/>
      </w:r>
      <w:r>
        <w:rPr>
          <w:rFonts w:ascii="Times New Roman"/>
          <w:b w:val="false"/>
          <w:i w:val="false"/>
          <w:color w:val="000000"/>
          <w:sz w:val="28"/>
        </w:rPr>
        <w:t>
      уәкілетті органда</w:t>
      </w:r>
      <w:r>
        <w:br/>
      </w:r>
      <w:r>
        <w:rPr>
          <w:rFonts w:ascii="Times New Roman"/>
          <w:b w:val="false"/>
          <w:i w:val="false"/>
          <w:color w:val="000000"/>
          <w:sz w:val="28"/>
        </w:rPr>
        <w:t>
      1) тұтынушы уәкілетті органға өтініш білдіреді;</w:t>
      </w:r>
      <w:r>
        <w:br/>
      </w:r>
      <w:r>
        <w:rPr>
          <w:rFonts w:ascii="Times New Roman"/>
          <w:b w:val="false"/>
          <w:i w:val="false"/>
          <w:color w:val="000000"/>
          <w:sz w:val="28"/>
        </w:rPr>
        <w:t>
      2) уәкілетті органның жауапты маманы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 және өтінішке тіркеу жүргізеді, тұтынушыға талон береді және қарастыруға басшыға жібереді;</w:t>
      </w:r>
      <w:r>
        <w:br/>
      </w:r>
      <w:r>
        <w:rPr>
          <w:rFonts w:ascii="Times New Roman"/>
          <w:b w:val="false"/>
          <w:i w:val="false"/>
          <w:color w:val="000000"/>
          <w:sz w:val="28"/>
        </w:rPr>
        <w:t>
      3) уәкілетті орган басшысы танысып, жұмысты бұдан әрі жалғастыру үшін жауапты маманға жібереді;</w:t>
      </w:r>
      <w:r>
        <w:br/>
      </w:r>
      <w:r>
        <w:rPr>
          <w:rFonts w:ascii="Times New Roman"/>
          <w:b w:val="false"/>
          <w:i w:val="false"/>
          <w:color w:val="000000"/>
          <w:sz w:val="28"/>
        </w:rPr>
        <w:t>
      4) уәкілетті органның жауапты маманы құжатты қарастыру үшін учаскелік комиссияға жібереді.</w:t>
      </w:r>
      <w:r>
        <w:br/>
      </w:r>
      <w:r>
        <w:rPr>
          <w:rFonts w:ascii="Times New Roman"/>
          <w:b w:val="false"/>
          <w:i w:val="false"/>
          <w:color w:val="000000"/>
          <w:sz w:val="28"/>
        </w:rPr>
        <w:t>
      5) учаскелік комиссия тұтынушының материалдық тұрмыс жағдайына тексеріс жүргізіп, тұрмыс жағдайының актісін жасап және уәкілеттік органның жауапты орындаушысына жәрдемақыны тағайындау және төлеу жөнінде қорытынды ұсынады.</w:t>
      </w:r>
      <w:r>
        <w:br/>
      </w:r>
      <w:r>
        <w:rPr>
          <w:rFonts w:ascii="Times New Roman"/>
          <w:b w:val="false"/>
          <w:i w:val="false"/>
          <w:color w:val="000000"/>
          <w:sz w:val="28"/>
        </w:rPr>
        <w:t>
      6) уәкілетті орган басшысы хабарлама немесе бас тарту туралы негізделген жауапқа қол қоюға уәкілетті органның басшысына жолдайды;</w:t>
      </w:r>
      <w:r>
        <w:br/>
      </w:r>
      <w:r>
        <w:rPr>
          <w:rFonts w:ascii="Times New Roman"/>
          <w:b w:val="false"/>
          <w:i w:val="false"/>
          <w:color w:val="000000"/>
          <w:sz w:val="28"/>
        </w:rPr>
        <w:t>
      7) уәкілетті органның басшысы тұтынушыға хабарлама немесе бас тарту туралы негізделген жауапқа қол қояды және жауапты маманға жібереді;</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өтініш білдіреді;</w:t>
      </w:r>
      <w:r>
        <w:br/>
      </w:r>
      <w:r>
        <w:rPr>
          <w:rFonts w:ascii="Times New Roman"/>
          <w:b w:val="false"/>
          <w:i w:val="false"/>
          <w:color w:val="000000"/>
          <w:sz w:val="28"/>
        </w:rPr>
        <w:t>
      2) Орталық инспекторы өтінішке тіркеу жүргізеді, тұтынушыға қолхат береді және құжаттарды жинақтаушы бөлімге жібереді;</w:t>
      </w:r>
      <w:r>
        <w:br/>
      </w:r>
      <w:r>
        <w:rPr>
          <w:rFonts w:ascii="Times New Roman"/>
          <w:b w:val="false"/>
          <w:i w:val="false"/>
          <w:color w:val="000000"/>
          <w:sz w:val="28"/>
        </w:rPr>
        <w:t>
      3) Орталық жинақтаушы бөлімінің инспекторы құжаттарды жинайды және уәкілетті органға жібереді;</w:t>
      </w:r>
      <w:r>
        <w:br/>
      </w:r>
      <w:r>
        <w:rPr>
          <w:rFonts w:ascii="Times New Roman"/>
          <w:b w:val="false"/>
          <w:i w:val="false"/>
          <w:color w:val="000000"/>
          <w:sz w:val="28"/>
        </w:rPr>
        <w:t>
      4) уәкілетті органның жауапты маманы алған құжаттарға толықтығын тексеріп, тіркеу жүргізеді және қарастыруға басшыға жібереді;</w:t>
      </w:r>
      <w:r>
        <w:br/>
      </w:r>
      <w:r>
        <w:rPr>
          <w:rFonts w:ascii="Times New Roman"/>
          <w:b w:val="false"/>
          <w:i w:val="false"/>
          <w:color w:val="000000"/>
          <w:sz w:val="28"/>
        </w:rPr>
        <w:t>
      5) уәкілетті орган басшысы құжаттарды қарастырып, жұмысты бұдан әрі жалғастыру үшін жауапты маманға жібереді;</w:t>
      </w:r>
      <w:r>
        <w:br/>
      </w:r>
      <w:r>
        <w:rPr>
          <w:rFonts w:ascii="Times New Roman"/>
          <w:b w:val="false"/>
          <w:i w:val="false"/>
          <w:color w:val="000000"/>
          <w:sz w:val="28"/>
        </w:rPr>
        <w:t>
      6) уәкілетті органның жауапты маманы, құжаттарды қарастыру үшін учаскелік комиссияға жібереді;</w:t>
      </w:r>
      <w:r>
        <w:br/>
      </w:r>
      <w:r>
        <w:rPr>
          <w:rFonts w:ascii="Times New Roman"/>
          <w:b w:val="false"/>
          <w:i w:val="false"/>
          <w:color w:val="000000"/>
          <w:sz w:val="28"/>
        </w:rPr>
        <w:t>
      7) учаскелік комиссия тұтынушының материалдық тұрмыс жағдайына тексеріс жүргізіп, тұрмыс жағдайының актісін жасап және уәкілеттік органның жауапты орындаушысына жәрдемақыны тағайындау және төлеу жөнінде қорытынды ұсынады.</w:t>
      </w:r>
      <w:r>
        <w:br/>
      </w:r>
      <w:r>
        <w:rPr>
          <w:rFonts w:ascii="Times New Roman"/>
          <w:b w:val="false"/>
          <w:i w:val="false"/>
          <w:color w:val="000000"/>
          <w:sz w:val="28"/>
        </w:rPr>
        <w:t>
      8) уәкілетті органның жауапты маманы хабарлама немесе бас тарту туралы негізделген жауапты кітапқа тіркейді және тұтынушыға хабарлама немесе бас тарту туралы негізделген жауапты береді.</w:t>
      </w:r>
      <w:r>
        <w:br/>
      </w:r>
      <w:r>
        <w:rPr>
          <w:rFonts w:ascii="Times New Roman"/>
          <w:b w:val="false"/>
          <w:i w:val="false"/>
          <w:color w:val="000000"/>
          <w:sz w:val="28"/>
        </w:rPr>
        <w:t>
      9) уәкілетті орган басшысы хабарлама немесе бас тарту туралы негізделген жауапқа қол қояды және уәкілетті органның жауапты маманына жолдайды;</w:t>
      </w:r>
      <w:r>
        <w:br/>
      </w:r>
      <w:r>
        <w:rPr>
          <w:rFonts w:ascii="Times New Roman"/>
          <w:b w:val="false"/>
          <w:i w:val="false"/>
          <w:color w:val="000000"/>
          <w:sz w:val="28"/>
        </w:rPr>
        <w:t>
      10) уәкілетті органның жауапты маманы хабарлама немесе бас тарту туралы негізделген жауапты кітапқа тіркейді және Орталыққа жолдайды;</w:t>
      </w:r>
      <w:r>
        <w:br/>
      </w:r>
      <w:r>
        <w:rPr>
          <w:rFonts w:ascii="Times New Roman"/>
          <w:b w:val="false"/>
          <w:i w:val="false"/>
          <w:color w:val="000000"/>
          <w:sz w:val="28"/>
        </w:rPr>
        <w:t>
      11) Орталық инспекторы тұтынушыға хабарлама немесе бас тарту туралы негізделген жауапты береді.</w:t>
      </w:r>
    </w:p>
    <w:bookmarkEnd w:id="8"/>
    <w:bookmarkStart w:name="z10"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9"/>
    <w:bookmarkStart w:name="z11" w:id="10"/>
    <w:p>
      <w:pPr>
        <w:spacing w:after="0"/>
        <w:ind w:left="0"/>
        <w:jc w:val="both"/>
      </w:pPr>
      <w:r>
        <w:rPr>
          <w:rFonts w:ascii="Times New Roman"/>
          <w:b w:val="false"/>
          <w:i w:val="false"/>
          <w:color w:val="000000"/>
          <w:sz w:val="28"/>
        </w:rPr>
        <w:t>
      14. Мемлекеттік қызмет көрсету үдерісіне мынадай құрылымдық-функционалдық бірліктер (бұдан әрі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учаскелік комиссия;</w:t>
      </w:r>
      <w:r>
        <w:br/>
      </w:r>
      <w:r>
        <w:rPr>
          <w:rFonts w:ascii="Times New Roman"/>
          <w:b w:val="false"/>
          <w:i w:val="false"/>
          <w:color w:val="000000"/>
          <w:sz w:val="28"/>
        </w:rPr>
        <w:t>
      3) уәкілетті органның жауапты маманы;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 жинақтаушы бөлімінің инспекторы.</w:t>
      </w:r>
      <w:r>
        <w:br/>
      </w:r>
      <w:r>
        <w:rPr>
          <w:rFonts w:ascii="Times New Roman"/>
          <w:b w:val="false"/>
          <w:i w:val="false"/>
          <w:color w:val="000000"/>
          <w:sz w:val="28"/>
        </w:rPr>
        <w:t>
      15.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p>
    <w:bookmarkEnd w:id="10"/>
    <w:bookmarkStart w:name="z12" w:id="11"/>
    <w:p>
      <w:pPr>
        <w:spacing w:after="0"/>
        <w:ind w:left="0"/>
        <w:jc w:val="left"/>
      </w:pPr>
      <w:r>
        <w:rPr>
          <w:rFonts w:ascii="Times New Roman"/>
          <w:b/>
          <w:i w:val="false"/>
          <w:color w:val="000000"/>
        </w:rPr>
        <w:t xml:space="preserve"> 
5. Мемлекеттік қызмет көрсетуші лауазымдық </w:t>
      </w:r>
      <w:r>
        <w:br/>
      </w:r>
      <w:r>
        <w:rPr>
          <w:rFonts w:ascii="Times New Roman"/>
          <w:b/>
          <w:i w:val="false"/>
          <w:color w:val="000000"/>
        </w:rPr>
        <w:t>
тұлғалардың жауапкершілігі</w:t>
      </w:r>
    </w:p>
    <w:bookmarkEnd w:id="11"/>
    <w:bookmarkStart w:name="z13" w:id="12"/>
    <w:p>
      <w:pPr>
        <w:spacing w:after="0"/>
        <w:ind w:left="0"/>
        <w:jc w:val="both"/>
      </w:pPr>
      <w:r>
        <w:rPr>
          <w:rFonts w:ascii="Times New Roman"/>
          <w:b w:val="false"/>
          <w:i w:val="false"/>
          <w:color w:val="000000"/>
          <w:sz w:val="28"/>
        </w:rPr>
        <w:t>
      16. Мемлекеттік қызмет көрсетуге жауапты тұлға уәкілетті орган, Орталық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Көрсетілген мемлекеттік қызметтің нәтижесімен келіспеген жағдайда арыз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жұмыс кестесі, заңды мекен-жайы, телефон арқылы, уәкілетті орган стендiсiнде көрсетiлген ХҚО, облыс әкімінің,уәкілетті органның кабинет нөмірлері арқылы уәкілетті орган басшысының атына, облыс Әкімінің аппаратына, ХҚО-на жүгіне алады.</w:t>
      </w:r>
      <w:r>
        <w:br/>
      </w:r>
      <w:r>
        <w:rPr>
          <w:rFonts w:ascii="Times New Roman"/>
          <w:b w:val="false"/>
          <w:i w:val="false"/>
          <w:color w:val="000000"/>
          <w:sz w:val="28"/>
        </w:rPr>
        <w:t>
      17. Көрсетiлген мемлекеттiк қызметтiң нәтижелерiмен келiспеген жағдайда тұтынушы заңнамада белгiленген тәртiппен сотқа жүгiнуге құқылы.</w:t>
      </w:r>
      <w:r>
        <w:br/>
      </w:r>
      <w:r>
        <w:rPr>
          <w:rFonts w:ascii="Times New Roman"/>
          <w:b w:val="false"/>
          <w:i w:val="false"/>
          <w:color w:val="000000"/>
          <w:sz w:val="28"/>
        </w:rPr>
        <w:t>
      Жазбаша шағым берген тұтынушыға жауап алу күнi және уақыты, шағымды қарау барысы туралы бiлуге болатын лауазымды адамның байланыс деректерi көрсетiлген талон берiледi.</w:t>
      </w:r>
    </w:p>
    <w:bookmarkEnd w:id="12"/>
    <w:bookmarkStart w:name="z14" w:id="13"/>
    <w:p>
      <w:pPr>
        <w:spacing w:after="0"/>
        <w:ind w:left="0"/>
        <w:jc w:val="both"/>
      </w:pPr>
      <w:r>
        <w:rPr>
          <w:rFonts w:ascii="Times New Roman"/>
          <w:b w:val="false"/>
          <w:i w:val="false"/>
          <w:color w:val="000000"/>
          <w:sz w:val="28"/>
        </w:rPr>
        <w:t>
«18 жасқа дейінгі балалары бар</w:t>
      </w:r>
      <w:r>
        <w:br/>
      </w:r>
      <w:r>
        <w:rPr>
          <w:rFonts w:ascii="Times New Roman"/>
          <w:b w:val="false"/>
          <w:i w:val="false"/>
          <w:color w:val="000000"/>
          <w:sz w:val="28"/>
        </w:rPr>
        <w:t>
отбасыларға мемлекеттік</w:t>
      </w:r>
      <w:r>
        <w:br/>
      </w:r>
      <w:r>
        <w:rPr>
          <w:rFonts w:ascii="Times New Roman"/>
          <w:b w:val="false"/>
          <w:i w:val="false"/>
          <w:color w:val="000000"/>
          <w:sz w:val="28"/>
        </w:rPr>
        <w:t>
жәрдемақы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bookmarkStart w:name="z15" w:id="14"/>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іс-қимылының</w:t>
      </w:r>
      <w:r>
        <w:br/>
      </w:r>
      <w:r>
        <w:rPr>
          <w:rFonts w:ascii="Times New Roman"/>
          <w:b/>
          <w:i w:val="false"/>
          <w:color w:val="000000"/>
        </w:rPr>
        <w:t>
сипаттамасы</w:t>
      </w:r>
      <w:r>
        <w:br/>
      </w:r>
      <w:r>
        <w:rPr>
          <w:rFonts w:ascii="Times New Roman"/>
          <w:b/>
          <w:i w:val="false"/>
          <w:color w:val="000000"/>
        </w:rPr>
        <w:t xml:space="preserve">
1 кесте. ҚФБ іс-әрекетін сипаттау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7"/>
        <w:gridCol w:w="2720"/>
        <w:gridCol w:w="2803"/>
        <w:gridCol w:w="33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журналда тіркеу және қолхат беру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құрайды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тексеру және журналда тіркеу</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 бөлімінің инспекторына құжаттарды жіберу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жіберу</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қарастыру үшін құжаттарды жіберу</w:t>
            </w:r>
          </w:p>
        </w:tc>
      </w:tr>
      <w:tr>
        <w:trPr>
          <w:trHeight w:val="21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 кем емес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6"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674"/>
        <w:gridCol w:w="2798"/>
        <w:gridCol w:w="39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басшысы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w:t>
            </w:r>
          </w:p>
        </w:tc>
      </w:tr>
      <w:tr>
        <w:trPr>
          <w:trHeight w:val="585"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танысып, резолюция қою.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p>
          <w:p>
            <w:pPr>
              <w:spacing w:after="20"/>
              <w:ind w:left="20"/>
              <w:jc w:val="both"/>
            </w:pPr>
            <w:r>
              <w:rPr>
                <w:rFonts w:ascii="Times New Roman"/>
                <w:b w:val="false"/>
                <w:i w:val="false"/>
                <w:color w:val="000000"/>
                <w:sz w:val="20"/>
              </w:rPr>
              <w:t>жинау және тексеру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тұтынушының (отбасының) материалдық тұру жағдайына тексеру жүргізу. Қорытынды дайындау.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бұдан әрі жалғастыру үшін жауапты маманға жібереді</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учаскелік комиссияға жіберу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қорытындыны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7"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4717"/>
        <w:gridCol w:w="43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w:t>
            </w:r>
          </w:p>
          <w:p>
            <w:pPr>
              <w:spacing w:after="20"/>
              <w:ind w:left="20"/>
              <w:jc w:val="both"/>
            </w:pPr>
            <w:r>
              <w:rPr>
                <w:rFonts w:ascii="Times New Roman"/>
                <w:b w:val="false"/>
                <w:i w:val="false"/>
                <w:color w:val="000000"/>
                <w:sz w:val="20"/>
              </w:rPr>
              <w:t>басшысы</w:t>
            </w:r>
          </w:p>
        </w:tc>
      </w:tr>
      <w:tr>
        <w:trPr>
          <w:trHeight w:val="58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қорытындыны қабылдау, балаларға арналған мемлекеттік жәрдемақыны тағайындау немесе негізделген бас тарту туралы шешім даярлау және хабарлама немесе негізделген бас тартуды ресімдеу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ресімдеуге қол қояды</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басшыға қол қоюға жолдау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уәкілетті органның жауапты маманына жібереді</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0"/>
        <w:gridCol w:w="4806"/>
        <w:gridCol w:w="38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негізделген бас тартуды журналда тіркеу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нәтижесін жолдау</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Орталыққа мемлекеттік қызмет көрсету нәтижесін жолдау, хабарлама немесе негізделген бас тартуды беру туралы қолхат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тартуды беру туралы қолхат</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left"/>
      </w:pPr>
      <w:r>
        <w:rPr>
          <w:rFonts w:ascii="Times New Roman"/>
          <w:b/>
          <w:i w:val="false"/>
          <w:color w:val="000000"/>
        </w:rPr>
        <w:t xml:space="preserve"> 
2 кесте. Пайдалану нұсқалары. Негізгі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8"/>
        <w:gridCol w:w="4432"/>
        <w:gridCol w:w="3181"/>
        <w:gridCol w:w="3899"/>
      </w:tblGrid>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инспекторы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Учаскелік </w:t>
            </w:r>
          </w:p>
          <w:p>
            <w:pPr>
              <w:spacing w:after="20"/>
              <w:ind w:left="20"/>
              <w:jc w:val="both"/>
            </w:pPr>
            <w:r>
              <w:rPr>
                <w:rFonts w:ascii="Times New Roman"/>
                <w:b w:val="false"/>
                <w:i w:val="false"/>
                <w:color w:val="000000"/>
                <w:sz w:val="20"/>
              </w:rPr>
              <w:t>комиссия</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Тұтынушылардан немесе Орталықтан өтініштер қабылдау, тіркеу талонын беру, құжаттарды уәкілетті орган басшысына жолдау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Құжаттарды қарастыру, резолюция қою, жұмысты бұдан әрі жалғастыру үшін жауапты маманға жіберу</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іс-әрекет </w:t>
            </w:r>
            <w:r>
              <w:br/>
            </w:r>
            <w:r>
              <w:rPr>
                <w:rFonts w:ascii="Times New Roman"/>
                <w:b w:val="false"/>
                <w:i w:val="false"/>
                <w:color w:val="000000"/>
                <w:sz w:val="20"/>
              </w:rPr>
              <w:t>
Құжаттар мен қорытындыларды қабылдау, құжаттарды учаскелік комиссияға жолдау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 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Құжаттар мен қорытындыны қабылдау, балаларға арналған мемлекеттік жәрдемақыны тағайындау туралы қорытындыны және хабарламаны ресімдеу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іс-әрекет </w:t>
            </w:r>
            <w:r>
              <w:br/>
            </w:r>
            <w:r>
              <w:rPr>
                <w:rFonts w:ascii="Times New Roman"/>
                <w:b w:val="false"/>
                <w:i w:val="false"/>
                <w:color w:val="000000"/>
                <w:sz w:val="20"/>
              </w:rPr>
              <w:t>
Хабарламаға қол қою</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іс-әрекет </w:t>
            </w:r>
            <w:r>
              <w:br/>
            </w:r>
            <w:r>
              <w:rPr>
                <w:rFonts w:ascii="Times New Roman"/>
                <w:b w:val="false"/>
                <w:i w:val="false"/>
                <w:color w:val="000000"/>
                <w:sz w:val="20"/>
              </w:rPr>
              <w:t>
Хабарламаны тіркеу және хабарламаны тұтынушыға, Орталыққа жолдау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Тұтынушыға хабарлама беру</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20"/>
    <w:p>
      <w:pPr>
        <w:spacing w:after="0"/>
        <w:ind w:left="0"/>
        <w:jc w:val="left"/>
      </w:pPr>
      <w:r>
        <w:rPr>
          <w:rFonts w:ascii="Times New Roman"/>
          <w:b/>
          <w:i w:val="false"/>
          <w:color w:val="000000"/>
        </w:rPr>
        <w:t xml:space="preserve"> 
2 кесте. Пайдалану нұсқалары. Баламалы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2133"/>
        <w:gridCol w:w="2605"/>
        <w:gridCol w:w="3161"/>
        <w:gridCol w:w="3645"/>
      </w:tblGrid>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 инспекторы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Учаскелік </w:t>
            </w:r>
          </w:p>
          <w:p>
            <w:pPr>
              <w:spacing w:after="20"/>
              <w:ind w:left="20"/>
              <w:jc w:val="both"/>
            </w:pPr>
            <w:r>
              <w:rPr>
                <w:rFonts w:ascii="Times New Roman"/>
                <w:b w:val="false"/>
                <w:i w:val="false"/>
                <w:color w:val="000000"/>
                <w:sz w:val="20"/>
              </w:rPr>
              <w:t>комиссия</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қабылдау, журналда тіркеу, жинақтаушы бөлімге беру және қызмет алушыға қолхат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Құжаттарды жинайды, тізім құрайды және уәкілетті органға жолдайды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Қабылданған құжаттардың тіркеуін жүргізеді және басшыға қарастыру үшін жібереді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 қарастыру, резолюция қою, жұмысты бұдан әрі жалғастыру үшін жауапты маманға жіберу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 xml:space="preserve">Құжаттарды </w:t>
            </w:r>
          </w:p>
          <w:p>
            <w:pPr>
              <w:spacing w:after="20"/>
              <w:ind w:left="20"/>
              <w:jc w:val="both"/>
            </w:pPr>
            <w:r>
              <w:rPr>
                <w:rFonts w:ascii="Times New Roman"/>
                <w:b w:val="false"/>
                <w:i w:val="false"/>
                <w:color w:val="000000"/>
                <w:sz w:val="20"/>
              </w:rPr>
              <w:t>жинау, тексеру және учаскелік комиссияға жіберу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Тұтынушының (отбасының) материалдық жағдайын тексеру жүргізу, отбасының материалдық жағдайы туралы акт жасау және уәкілетті органға қорытындыны жолдау</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Құжаттар мен қорытындыны қабылдау, бас тарту туралы негізделген жауап даярлау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Бас тарту туралы негізделген жауапқа қол қояды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p>
            <w:pPr>
              <w:spacing w:after="20"/>
              <w:ind w:left="20"/>
              <w:jc w:val="both"/>
            </w:pPr>
            <w:r>
              <w:rPr>
                <w:rFonts w:ascii="Times New Roman"/>
                <w:b w:val="false"/>
                <w:i w:val="false"/>
                <w:color w:val="000000"/>
                <w:sz w:val="20"/>
              </w:rPr>
              <w:t>Тұтынушыға бас тарту туралы негізделген жауап береді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Бас тарту туралы негізделген жауапты тіркейді және орталыққа жолдайды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21"/>
    <w:p>
      <w:pPr>
        <w:spacing w:after="0"/>
        <w:ind w:left="0"/>
        <w:jc w:val="both"/>
      </w:pP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5 шілдеде № 1307</w:t>
      </w:r>
      <w:r>
        <w:br/>
      </w:r>
      <w:r>
        <w:rPr>
          <w:rFonts w:ascii="Times New Roman"/>
          <w:b w:val="false"/>
          <w:i w:val="false"/>
          <w:color w:val="000000"/>
          <w:sz w:val="28"/>
        </w:rPr>
        <w:t>
қаулысымен бекітілді</w:t>
      </w:r>
    </w:p>
    <w:bookmarkEnd w:id="22"/>
    <w:bookmarkStart w:name="z24" w:id="23"/>
    <w:p>
      <w:pPr>
        <w:spacing w:after="0"/>
        <w:ind w:left="0"/>
        <w:jc w:val="left"/>
      </w:pPr>
      <w:r>
        <w:rPr>
          <w:rFonts w:ascii="Times New Roman"/>
          <w:b/>
          <w:i w:val="false"/>
          <w:color w:val="000000"/>
        </w:rPr>
        <w:t xml:space="preserve"> 
«Қозғалуға қиындығы бар бiрiншi топтағы мүгедектерге</w:t>
      </w:r>
      <w:r>
        <w:br/>
      </w:r>
      <w:r>
        <w:rPr>
          <w:rFonts w:ascii="Times New Roman"/>
          <w:b/>
          <w:i w:val="false"/>
          <w:color w:val="000000"/>
        </w:rPr>
        <w:t>
жеке көмекшiнiң және есту бойынша мүгедектерге қолмен</w:t>
      </w:r>
      <w:r>
        <w:br/>
      </w:r>
      <w:r>
        <w:rPr>
          <w:rFonts w:ascii="Times New Roman"/>
          <w:b/>
          <w:i w:val="false"/>
          <w:color w:val="000000"/>
        </w:rPr>
        <w:t>
көрсететiн тiл маманының қызметтерiн ұсыну үшiн</w:t>
      </w:r>
      <w:r>
        <w:br/>
      </w:r>
      <w:r>
        <w:rPr>
          <w:rFonts w:ascii="Times New Roman"/>
          <w:b/>
          <w:i w:val="false"/>
          <w:color w:val="000000"/>
        </w:rPr>
        <w:t>
мүгедектерге құжаттарды ресiмдеу»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23"/>
    <w:bookmarkStart w:name="z25" w:id="24"/>
    <w:p>
      <w:pPr>
        <w:spacing w:after="0"/>
        <w:ind w:left="0"/>
        <w:jc w:val="both"/>
      </w:pPr>
      <w:r>
        <w:rPr>
          <w:rFonts w:ascii="Times New Roman"/>
          <w:b w:val="false"/>
          <w:i w:val="false"/>
          <w:color w:val="000000"/>
          <w:sz w:val="28"/>
        </w:rPr>
        <w:t>
      1. Осы «Қозғалуға қиындығы бар бiрiншi топтағы мүгедектерге жеке көмекшiнiң және есту бойынша мүгедектерге қолмен көрсететiн тіл маманының қызметтерiн ұсыну үшiн мүгедектерге құжаттарды ресiмдеу» (бұдан әрі-Регламент) Регламентінде мынадай ұғымдар пайдаланылады:</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r>
        <w:br/>
      </w:r>
      <w:r>
        <w:rPr>
          <w:rFonts w:ascii="Times New Roman"/>
          <w:b w:val="false"/>
          <w:i w:val="false"/>
          <w:color w:val="000000"/>
          <w:sz w:val="28"/>
        </w:rPr>
        <w:t>
      3) тұтынушы (өтініш беруші) - жеке тұлғалар: Қазақстан Республикасының азаматтары, Қазақстан Республикасының аумағында тұрақты тұратын шетелдiктер мен азаматтығы жоқ адамдар (бұдан әрі тұтынушылар):</w:t>
      </w:r>
      <w:r>
        <w:br/>
      </w:r>
      <w:r>
        <w:rPr>
          <w:rFonts w:ascii="Times New Roman"/>
          <w:b w:val="false"/>
          <w:i w:val="false"/>
          <w:color w:val="000000"/>
          <w:sz w:val="28"/>
        </w:rPr>
        <w:t>
      4) уәкілетті орган - «Петропавл қаласының жұмыспен қамту және әлеуметтік бағдарламалар бөлімі» мемлекеттік мекеме;</w:t>
      </w:r>
    </w:p>
    <w:bookmarkEnd w:id="24"/>
    <w:bookmarkStart w:name="z26" w:id="25"/>
    <w:p>
      <w:pPr>
        <w:spacing w:after="0"/>
        <w:ind w:left="0"/>
        <w:jc w:val="left"/>
      </w:pPr>
      <w:r>
        <w:rPr>
          <w:rFonts w:ascii="Times New Roman"/>
          <w:b/>
          <w:i w:val="false"/>
          <w:color w:val="000000"/>
        </w:rPr>
        <w:t xml:space="preserve"> 
2. Жалпы ережелер</w:t>
      </w:r>
    </w:p>
    <w:bookmarkEnd w:id="25"/>
    <w:bookmarkStart w:name="z27" w:id="26"/>
    <w:p>
      <w:pPr>
        <w:spacing w:after="0"/>
        <w:ind w:left="0"/>
        <w:jc w:val="both"/>
      </w:pPr>
      <w:r>
        <w:rPr>
          <w:rFonts w:ascii="Times New Roman"/>
          <w:b w:val="false"/>
          <w:i w:val="false"/>
          <w:color w:val="000000"/>
          <w:sz w:val="28"/>
        </w:rPr>
        <w:t>
      2. Мемлекеттік қызмет «Петропавл қаласының жұмыспен қамту және әлеуметтік бағдарламалар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Мемлекеттiк қызмет «Қазақстан Республикасында мүгедектердi әлеуметтiк қорғау туралы» Қазақстан Республикасының 2005 жылғы 13 сәуiрдегi Заңы 21-бабының </w:t>
      </w:r>
      <w:r>
        <w:rPr>
          <w:rFonts w:ascii="Times New Roman"/>
          <w:b w:val="false"/>
          <w:i w:val="false"/>
          <w:color w:val="000000"/>
          <w:sz w:val="28"/>
        </w:rPr>
        <w:t>1-тармағының</w:t>
      </w:r>
      <w:r>
        <w:rPr>
          <w:rFonts w:ascii="Times New Roman"/>
          <w:b w:val="false"/>
          <w:i w:val="false"/>
          <w:color w:val="000000"/>
          <w:sz w:val="28"/>
        </w:rPr>
        <w:t xml:space="preserve"> 4) тармақшасы және Қазақстан Республикасы Үкiметiнiң 2005 жылғы 20 шiлдедегi № 754 қаулысымен бекiтiлген Жеке оңалту бағдарламасына сәйкес жүрiп-тұруы қиын бiрiншi топтағы мүгедектер үшiн жеке көмекшiнiң және естiмейтiндiгi бойынша мүгедектер үшiн жылына отыз сағат ымдау тiлi маманының әлеуметтiк қызметтерiн көрсету </w:t>
      </w:r>
      <w:r>
        <w:rPr>
          <w:rFonts w:ascii="Times New Roman"/>
          <w:b w:val="false"/>
          <w:i w:val="false"/>
          <w:color w:val="000000"/>
          <w:sz w:val="28"/>
        </w:rPr>
        <w:t>ережесi</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r>
        <w:br/>
      </w:r>
      <w:r>
        <w:rPr>
          <w:rFonts w:ascii="Times New Roman"/>
          <w:b w:val="false"/>
          <w:i w:val="false"/>
          <w:color w:val="000000"/>
          <w:sz w:val="28"/>
        </w:rPr>
        <w:t>
      7. Көрсетiлетiн мемлекеттiк қызметтiң өтiнiш берушi алатын нәтижесi, жүрiп-тұруы қиын бiрiншi топтағы мүгедектерге жеке көмекшiнiң қызметiн және естiмейтiндiгi бойынша мүгедектерге ымдау тiлi маманының қызметiн беру үшiн мүгедектердiң құжаттарын ресiмдеу туралы хабарлама не қағаз тасымалдаушыда қызмет көрсетуден негізделген бас тарту жауап болып табылады.</w:t>
      </w:r>
      <w:r>
        <w:br/>
      </w:r>
      <w:r>
        <w:rPr>
          <w:rFonts w:ascii="Times New Roman"/>
          <w:b w:val="false"/>
          <w:i w:val="false"/>
          <w:color w:val="000000"/>
          <w:sz w:val="28"/>
        </w:rPr>
        <w:t>
      8. Мемлекеттік қызметті көрсету тәртібі мен қажетті құжаттар туралы толық ақпарат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 мен Орталық стендтерінде және уәкілетті органның интернет-ресурстарында petroozsp@sko.kz орналастырылады.</w:t>
      </w:r>
    </w:p>
    <w:bookmarkEnd w:id="26"/>
    <w:bookmarkStart w:name="z28" w:id="27"/>
    <w:p>
      <w:pPr>
        <w:spacing w:after="0"/>
        <w:ind w:left="0"/>
        <w:jc w:val="left"/>
      </w:pPr>
      <w:r>
        <w:rPr>
          <w:rFonts w:ascii="Times New Roman"/>
          <w:b/>
          <w:i w:val="false"/>
          <w:color w:val="000000"/>
        </w:rPr>
        <w:t xml:space="preserve"> 
3. Мемлекеттік қызмет көрсету тәртібіне талаптар</w:t>
      </w:r>
    </w:p>
    <w:bookmarkEnd w:id="27"/>
    <w:bookmarkStart w:name="z29" w:id="28"/>
    <w:p>
      <w:pPr>
        <w:spacing w:after="0"/>
        <w:ind w:left="0"/>
        <w:jc w:val="both"/>
      </w:pP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қажеттi құжаттарды тапсырған сәттен бастап – он жұмыс күнi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көрсетудiң рұқсат берiлген ең көп уақыты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10. Мемлекеттiк қызметтi көрсетуден мынадай негiздер бойынша бас тартылады:</w:t>
      </w:r>
      <w:r>
        <w:br/>
      </w:r>
      <w:r>
        <w:rPr>
          <w:rFonts w:ascii="Times New Roman"/>
          <w:b w:val="false"/>
          <w:i w:val="false"/>
          <w:color w:val="000000"/>
          <w:sz w:val="28"/>
        </w:rPr>
        <w:t>
      1) тұтынушының бойында жүрiп-тұруы қиын бiрiншi топтағы мүгедектерге жеке көмекшiнiң қызметiн және естiмейтiндiгi бойынша мүгедектерге ымдау тiлi маманының қызметiн беруге қарсы медициналық көрсетiлiмдер болған;</w:t>
      </w:r>
      <w:r>
        <w:br/>
      </w:r>
      <w:r>
        <w:rPr>
          <w:rFonts w:ascii="Times New Roman"/>
          <w:b w:val="false"/>
          <w:i w:val="false"/>
          <w:color w:val="000000"/>
          <w:sz w:val="28"/>
        </w:rPr>
        <w:t>
      2) осы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жағдайда.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кеңсе маманына ұсынады;</w:t>
      </w:r>
      <w:r>
        <w:br/>
      </w:r>
      <w:r>
        <w:rPr>
          <w:rFonts w:ascii="Times New Roman"/>
          <w:b w:val="false"/>
          <w:i w:val="false"/>
          <w:color w:val="000000"/>
          <w:sz w:val="28"/>
        </w:rPr>
        <w:t>
      2) уәкілетті органның кеңсе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 басшысы тұтынушыны есепке қою туралы хабарламаға немесе қызмет көрсетуден бас тарту туралы дәлелге қол қояды және уәкілетті орган кеңсесіне жолдайды;</w:t>
      </w:r>
      <w:r>
        <w:br/>
      </w:r>
      <w:r>
        <w:rPr>
          <w:rFonts w:ascii="Times New Roman"/>
          <w:b w:val="false"/>
          <w:i w:val="false"/>
          <w:color w:val="000000"/>
          <w:sz w:val="28"/>
        </w:rPr>
        <w:t>
      6) уәкілетті орган кеңсесінің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28"/>
    <w:bookmarkStart w:name="z30" w:id="2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29"/>
    <w:bookmarkStart w:name="z31" w:id="30"/>
    <w:p>
      <w:pPr>
        <w:spacing w:after="0"/>
        <w:ind w:left="0"/>
        <w:jc w:val="both"/>
      </w:pPr>
      <w:r>
        <w:rPr>
          <w:rFonts w:ascii="Times New Roman"/>
          <w:b w:val="false"/>
          <w:i w:val="false"/>
          <w:color w:val="000000"/>
          <w:sz w:val="28"/>
        </w:rPr>
        <w:t>
      12.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әлеуметтiк жеке кодының нөмiрiн (жеке сәйкестендiру нөмiрi болса) көрсете отырып, белгiленген үлгiдегi өтiнiштi;</w:t>
      </w:r>
      <w:r>
        <w:br/>
      </w:r>
      <w:r>
        <w:rPr>
          <w:rFonts w:ascii="Times New Roman"/>
          <w:b w:val="false"/>
          <w:i w:val="false"/>
          <w:color w:val="000000"/>
          <w:sz w:val="28"/>
        </w:rPr>
        <w:t>
      2) мүгедектiң жеке оңалту бағдарламасынан үзiндi көшiрменi;</w:t>
      </w:r>
      <w:r>
        <w:br/>
      </w:r>
      <w:r>
        <w:rPr>
          <w:rFonts w:ascii="Times New Roman"/>
          <w:b w:val="false"/>
          <w:i w:val="false"/>
          <w:color w:val="000000"/>
          <w:sz w:val="28"/>
        </w:rPr>
        <w:t>
      3) тұтынушының жеке басын куәландыратын құжат көшiрмесiн;</w:t>
      </w:r>
      <w:r>
        <w:br/>
      </w:r>
      <w:r>
        <w:rPr>
          <w:rFonts w:ascii="Times New Roman"/>
          <w:b w:val="false"/>
          <w:i w:val="false"/>
          <w:color w:val="000000"/>
          <w:sz w:val="28"/>
        </w:rPr>
        <w:t>
      4) мүгедектiгi туралы анықтаманы ұсынады.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Уәкiлеттi органның жұмыс кестесi: демалыс (сенбi, жексенбi)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13. Мемлекеттік қызмет көрсету үдерісінде мынадай құрылымдық-функционалдық бірліктер (әрі қарай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 кеңсесінің маманы;</w:t>
      </w:r>
      <w:r>
        <w:br/>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15.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30"/>
    <w:bookmarkStart w:name="z32" w:id="31"/>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31"/>
    <w:bookmarkStart w:name="z33" w:id="32"/>
    <w:p>
      <w:pPr>
        <w:spacing w:after="0"/>
        <w:ind w:left="0"/>
        <w:jc w:val="both"/>
      </w:pPr>
      <w:r>
        <w:rPr>
          <w:rFonts w:ascii="Times New Roman"/>
          <w:b w:val="false"/>
          <w:i w:val="false"/>
          <w:color w:val="000000"/>
          <w:sz w:val="28"/>
        </w:rPr>
        <w:t>
      16.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17.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18.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32"/>
    <w:bookmarkStart w:name="z34" w:id="33"/>
    <w:p>
      <w:pPr>
        <w:spacing w:after="0"/>
        <w:ind w:left="0"/>
        <w:jc w:val="both"/>
      </w:pPr>
      <w:r>
        <w:rPr>
          <w:rFonts w:ascii="Times New Roman"/>
          <w:b w:val="false"/>
          <w:i w:val="false"/>
          <w:color w:val="000000"/>
          <w:sz w:val="28"/>
        </w:rPr>
        <w:t>
«Қозғалуға қиындығы бар бiрiншi</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көмекшiнiң және есту бойынша</w:t>
      </w:r>
      <w:r>
        <w:br/>
      </w:r>
      <w:r>
        <w:rPr>
          <w:rFonts w:ascii="Times New Roman"/>
          <w:b w:val="false"/>
          <w:i w:val="false"/>
          <w:color w:val="000000"/>
          <w:sz w:val="28"/>
        </w:rPr>
        <w:t>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33"/>
    <w:bookmarkStart w:name="z35" w:id="34"/>
    <w:p>
      <w:pPr>
        <w:spacing w:after="0"/>
        <w:ind w:left="0"/>
        <w:jc w:val="left"/>
      </w:pPr>
      <w:r>
        <w:rPr>
          <w:rFonts w:ascii="Times New Roman"/>
          <w:b/>
          <w:i w:val="false"/>
          <w:color w:val="000000"/>
        </w:rPr>
        <w:t xml:space="preserve"> 
Мемлекеттік қызметті көрсету </w:t>
      </w:r>
      <w:r>
        <w:br/>
      </w:r>
      <w:r>
        <w:rPr>
          <w:rFonts w:ascii="Times New Roman"/>
          <w:b/>
          <w:i w:val="false"/>
          <w:color w:val="000000"/>
        </w:rPr>
        <w:t>
бойынша уәкілетті органдардың тізімі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3165"/>
        <w:gridCol w:w="2503"/>
        <w:gridCol w:w="2768"/>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жұмыспен қамту және әлеуметтік бағдарламалар бөлімі» мемлекеттік мекемесі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Казахстанская правда көшесі, 35, 18 каб.</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p>
          <w:p>
            <w:pPr>
              <w:spacing w:after="20"/>
              <w:ind w:left="20"/>
              <w:jc w:val="both"/>
            </w:pPr>
            <w:r>
              <w:rPr>
                <w:rFonts w:ascii="Times New Roman"/>
                <w:b w:val="false"/>
                <w:i w:val="false"/>
                <w:color w:val="000000"/>
                <w:sz w:val="20"/>
              </w:rPr>
              <w:t>53-29-12 petroozsp@sko.kz</w:t>
            </w:r>
          </w:p>
        </w:tc>
      </w:tr>
    </w:tbl>
    <w:bookmarkStart w:name="z36" w:id="35"/>
    <w:p>
      <w:pPr>
        <w:spacing w:after="0"/>
        <w:ind w:left="0"/>
        <w:jc w:val="both"/>
      </w:pP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«Қозғалуға қиындығы бар бiрiншi</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көмекшiнiң және есту бойынша</w:t>
      </w:r>
      <w:r>
        <w:br/>
      </w:r>
      <w:r>
        <w:rPr>
          <w:rFonts w:ascii="Times New Roman"/>
          <w:b w:val="false"/>
          <w:i w:val="false"/>
          <w:color w:val="000000"/>
          <w:sz w:val="28"/>
        </w:rPr>
        <w:t>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36"/>
    <w:bookmarkStart w:name="z38" w:id="37"/>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1 кесте. ҚФБ іс-әрекетін сипаттау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210"/>
        <w:gridCol w:w="2964"/>
        <w:gridCol w:w="3439"/>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құжаттарды тіркеу, </w:t>
            </w:r>
          </w:p>
          <w:p>
            <w:pPr>
              <w:spacing w:after="20"/>
              <w:ind w:left="20"/>
              <w:jc w:val="both"/>
            </w:pPr>
            <w:r>
              <w:rPr>
                <w:rFonts w:ascii="Times New Roman"/>
                <w:b w:val="false"/>
                <w:i w:val="false"/>
                <w:color w:val="000000"/>
                <w:sz w:val="20"/>
              </w:rPr>
              <w:t>тұтынушыға талон 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кеңсесіне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bookmarkStart w:name="z39" w:id="38"/>
    <w:p>
      <w:pPr>
        <w:spacing w:after="0"/>
        <w:ind w:left="0"/>
        <w:jc w:val="left"/>
      </w:pPr>
      <w:r>
        <w:rPr>
          <w:rFonts w:ascii="Times New Roman"/>
          <w:b/>
          <w:i w:val="false"/>
          <w:color w:val="000000"/>
        </w:rPr>
        <w:t xml:space="preserve"> 
2 кесте. Пайдалану нұсқалары. Негізгі үдеріс.</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3184"/>
        <w:gridCol w:w="645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 кеңсесіне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39"/>
    <w:p>
      <w:pPr>
        <w:spacing w:after="0"/>
        <w:ind w:left="0"/>
        <w:jc w:val="left"/>
      </w:pPr>
      <w:r>
        <w:rPr>
          <w:rFonts w:ascii="Times New Roman"/>
          <w:b/>
          <w:i w:val="false"/>
          <w:color w:val="000000"/>
        </w:rPr>
        <w:t xml:space="preserve"> 
3 кесте. Пайдалану нұсқалары. Баламалы үдеріс.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3762"/>
        <w:gridCol w:w="4727"/>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 кеңсесіне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both"/>
      </w:pPr>
      <w:r>
        <w:rPr>
          <w:rFonts w:ascii="Times New Roman"/>
          <w:b w:val="false"/>
          <w:i w:val="false"/>
          <w:color w:val="000000"/>
          <w:sz w:val="28"/>
        </w:rPr>
        <w:t>
 </w:t>
      </w:r>
    </w:p>
    <w:bookmarkEnd w:id="40"/>
    <w:bookmarkStart w:name="z42" w:id="41"/>
    <w:p>
      <w:pPr>
        <w:spacing w:after="0"/>
        <w:ind w:left="0"/>
        <w:jc w:val="both"/>
      </w:pPr>
      <w:r>
        <w:rPr>
          <w:rFonts w:ascii="Times New Roman"/>
          <w:b w:val="false"/>
          <w:i w:val="false"/>
          <w:color w:val="000000"/>
          <w:sz w:val="28"/>
        </w:rPr>
        <w:t>
«Қозғалуға қиындығы бар бiрiншi</w:t>
      </w:r>
      <w:r>
        <w:br/>
      </w:r>
      <w:r>
        <w:rPr>
          <w:rFonts w:ascii="Times New Roman"/>
          <w:b w:val="false"/>
          <w:i w:val="false"/>
          <w:color w:val="000000"/>
          <w:sz w:val="28"/>
        </w:rPr>
        <w:t>
топтағы мүгедектерге жеке</w:t>
      </w:r>
      <w:r>
        <w:br/>
      </w:r>
      <w:r>
        <w:rPr>
          <w:rFonts w:ascii="Times New Roman"/>
          <w:b w:val="false"/>
          <w:i w:val="false"/>
          <w:color w:val="000000"/>
          <w:sz w:val="28"/>
        </w:rPr>
        <w:t>
көмекшiнiң және есту бойынша</w:t>
      </w:r>
      <w:r>
        <w:br/>
      </w:r>
      <w:r>
        <w:rPr>
          <w:rFonts w:ascii="Times New Roman"/>
          <w:b w:val="false"/>
          <w:i w:val="false"/>
          <w:color w:val="000000"/>
          <w:sz w:val="28"/>
        </w:rPr>
        <w:t>
мүгедектерге қолмен көрсететiн тiл</w:t>
      </w:r>
      <w:r>
        <w:br/>
      </w:r>
      <w:r>
        <w:rPr>
          <w:rFonts w:ascii="Times New Roman"/>
          <w:b w:val="false"/>
          <w:i w:val="false"/>
          <w:color w:val="000000"/>
          <w:sz w:val="28"/>
        </w:rPr>
        <w:t>
маманының қызметтерiн ұсыну үшiн</w:t>
      </w:r>
      <w:r>
        <w:br/>
      </w:r>
      <w:r>
        <w:rPr>
          <w:rFonts w:ascii="Times New Roman"/>
          <w:b w:val="false"/>
          <w:i w:val="false"/>
          <w:color w:val="000000"/>
          <w:sz w:val="28"/>
        </w:rPr>
        <w:t>
мүгедектерге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41"/>
    <w:bookmarkStart w:name="z43" w:id="42"/>
    <w:p>
      <w:pPr>
        <w:spacing w:after="0"/>
        <w:ind w:left="0"/>
        <w:jc w:val="left"/>
      </w:pPr>
      <w:r>
        <w:rPr>
          <w:rFonts w:ascii="Times New Roman"/>
          <w:b/>
          <w:i w:val="false"/>
          <w:color w:val="000000"/>
        </w:rPr>
        <w:t xml:space="preserve"> 
Әкімшілік іс-әрекеттердің логикалық реттілігі арасындағы</w:t>
      </w:r>
      <w:r>
        <w:br/>
      </w:r>
      <w:r>
        <w:rPr>
          <w:rFonts w:ascii="Times New Roman"/>
          <w:b/>
          <w:i w:val="false"/>
          <w:color w:val="000000"/>
        </w:rPr>
        <w:t>
өзара байланысын сипаттаушы сызбалар</w:t>
      </w:r>
    </w:p>
    <w:bookmarkEnd w:id="42"/>
    <w:p>
      <w:pPr>
        <w:spacing w:after="0"/>
        <w:ind w:left="0"/>
        <w:jc w:val="both"/>
      </w:pPr>
      <w:r>
        <w:drawing>
          <wp:inline distT="0" distB="0" distL="0" distR="0">
            <wp:extent cx="8775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75700" cy="7747000"/>
                    </a:xfrm>
                    <a:prstGeom prst="rect">
                      <a:avLst/>
                    </a:prstGeom>
                  </pic:spPr>
                </pic:pic>
              </a:graphicData>
            </a:graphic>
          </wp:inline>
        </w:drawing>
      </w:r>
    </w:p>
    <w:bookmarkStart w:name="z44" w:id="43"/>
    <w:p>
      <w:pPr>
        <w:spacing w:after="0"/>
        <w:ind w:left="0"/>
        <w:jc w:val="left"/>
      </w:pPr>
      <w:r>
        <w:rPr>
          <w:rFonts w:ascii="Times New Roman"/>
          <w:b/>
          <w:i w:val="false"/>
          <w:color w:val="000000"/>
        </w:rPr>
        <w:t xml:space="preserve"> 
      </w:t>
      </w:r>
    </w:p>
    <w:bookmarkEnd w:id="43"/>
    <w:bookmarkStart w:name="z45" w:id="44"/>
    <w:p>
      <w:pPr>
        <w:spacing w:after="0"/>
        <w:ind w:left="0"/>
        <w:jc w:val="both"/>
      </w:pPr>
      <w:r>
        <w:rPr>
          <w:rFonts w:ascii="Times New Roman"/>
          <w:b w:val="false"/>
          <w:i w:val="false"/>
          <w:color w:val="000000"/>
          <w:sz w:val="28"/>
        </w:rPr>
        <w:t>
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5 шілдеде № 1307</w:t>
      </w:r>
      <w:r>
        <w:br/>
      </w:r>
      <w:r>
        <w:rPr>
          <w:rFonts w:ascii="Times New Roman"/>
          <w:b w:val="false"/>
          <w:i w:val="false"/>
          <w:color w:val="000000"/>
          <w:sz w:val="28"/>
        </w:rPr>
        <w:t>
қаулысымен бекітілді</w:t>
      </w:r>
    </w:p>
    <w:bookmarkEnd w:id="44"/>
    <w:bookmarkStart w:name="z46" w:id="45"/>
    <w:p>
      <w:pPr>
        <w:spacing w:after="0"/>
        <w:ind w:left="0"/>
        <w:jc w:val="left"/>
      </w:pPr>
      <w:r>
        <w:rPr>
          <w:rFonts w:ascii="Times New Roman"/>
          <w:b/>
          <w:i w:val="false"/>
          <w:color w:val="000000"/>
        </w:rPr>
        <w:t xml:space="preserve"> 
«Мүгедектерге кресло-арбаларды беру үшiн оларға</w:t>
      </w:r>
      <w:r>
        <w:br/>
      </w:r>
      <w:r>
        <w:rPr>
          <w:rFonts w:ascii="Times New Roman"/>
          <w:b/>
          <w:i w:val="false"/>
          <w:color w:val="000000"/>
        </w:rPr>
        <w:t>
құжаттарды ресiмдеу» мемлекеттік</w:t>
      </w:r>
      <w:r>
        <w:br/>
      </w:r>
      <w:r>
        <w:rPr>
          <w:rFonts w:ascii="Times New Roman"/>
          <w:b/>
          <w:i w:val="false"/>
          <w:color w:val="000000"/>
        </w:rPr>
        <w:t>
қызмет регламенті</w:t>
      </w:r>
      <w:r>
        <w:br/>
      </w:r>
      <w:r>
        <w:rPr>
          <w:rFonts w:ascii="Times New Roman"/>
          <w:b/>
          <w:i w:val="false"/>
          <w:color w:val="000000"/>
        </w:rPr>
        <w:t>
1. Негізгі ұғымдар</w:t>
      </w:r>
    </w:p>
    <w:bookmarkEnd w:id="45"/>
    <w:bookmarkStart w:name="z47" w:id="46"/>
    <w:p>
      <w:pPr>
        <w:spacing w:after="0"/>
        <w:ind w:left="0"/>
        <w:jc w:val="both"/>
      </w:pPr>
      <w:r>
        <w:rPr>
          <w:rFonts w:ascii="Times New Roman"/>
          <w:b w:val="false"/>
          <w:i w:val="false"/>
          <w:color w:val="000000"/>
          <w:sz w:val="28"/>
        </w:rPr>
        <w:t>
      1. Осы «Мүгедектерге кресло-арбаларды беру үшiн оларға құжаттарды ресiмдеу» (бұдан әрі - Регламент) Регламентінде мынадай ұғымдар пайдаланылады:</w:t>
      </w:r>
      <w:r>
        <w:br/>
      </w:r>
      <w:r>
        <w:rPr>
          <w:rFonts w:ascii="Times New Roman"/>
          <w:b w:val="false"/>
          <w:i w:val="false"/>
          <w:color w:val="000000"/>
          <w:sz w:val="28"/>
        </w:rPr>
        <w:t>
      1) жеке кәсiпкер – жұмыс берушi қызметiн тоқтатқан немесе заңды тұлға таратылған жағдайда жұмыс берушiнiң кiнәсiнен еңбек жарақатынан немесе кәсiби науқастан болған мүгедектер;</w:t>
      </w:r>
      <w:r>
        <w:br/>
      </w:r>
      <w:r>
        <w:rPr>
          <w:rFonts w:ascii="Times New Roman"/>
          <w:b w:val="false"/>
          <w:i w:val="false"/>
          <w:color w:val="000000"/>
          <w:sz w:val="28"/>
        </w:rPr>
        <w:t>
      2) тұтынушы (өтініш беруші) - жеке тұлғалар: Қазақстан Республикасының азаматтары, мүгедек болып табылатын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3) уәкілетті орган - «Петропавл қаласының жұмыспен қамту және әлеуметтік бағдарламалар бөлімі» мемлекеттік мекемесі</w:t>
      </w:r>
    </w:p>
    <w:bookmarkEnd w:id="46"/>
    <w:bookmarkStart w:name="z48" w:id="47"/>
    <w:p>
      <w:pPr>
        <w:spacing w:after="0"/>
        <w:ind w:left="0"/>
        <w:jc w:val="left"/>
      </w:pPr>
      <w:r>
        <w:rPr>
          <w:rFonts w:ascii="Times New Roman"/>
          <w:b/>
          <w:i w:val="false"/>
          <w:color w:val="000000"/>
        </w:rPr>
        <w:t xml:space="preserve"> 
2. Жалпы ережелер</w:t>
      </w:r>
    </w:p>
    <w:bookmarkEnd w:id="47"/>
    <w:bookmarkStart w:name="z49" w:id="48"/>
    <w:p>
      <w:pPr>
        <w:spacing w:after="0"/>
        <w:ind w:left="0"/>
        <w:jc w:val="both"/>
      </w:pPr>
      <w:r>
        <w:rPr>
          <w:rFonts w:ascii="Times New Roman"/>
          <w:b w:val="false"/>
          <w:i w:val="false"/>
          <w:color w:val="000000"/>
          <w:sz w:val="28"/>
        </w:rPr>
        <w:t>
      2. Мемлекеттік қызмет «Петропавл қаласының жұмыспен қамту және әлеуметтік бағдарламалар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«Мүгедектерді оңалтудың кейбір мәселелері туралы» Қазақстан Республикасы Үкіметінің 2005 жылғы 20 шілдедегі № 754 қаулысымен бекітілген «Мүгедектерді арнайы қозғалыс құралдарымен қамтамасыз ету үшін құжаттар ресімдеу» </w:t>
      </w:r>
      <w:r>
        <w:rPr>
          <w:rFonts w:ascii="Times New Roman"/>
          <w:b w:val="false"/>
          <w:i w:val="false"/>
          <w:color w:val="000000"/>
          <w:sz w:val="28"/>
        </w:rPr>
        <w:t>ережесi</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Мемлекеттiк қызмет жеке тұлғаларға: Қазақстан Республикасының азаматтарына, мүгедек болып табылатын Қазақстан Республикасының аумағында тұрақты тұратын шетелдiктер мен азаматтығы жоқ адамдарға (бұдан әрi – тұтынушылар) көрсетiледi.</w:t>
      </w:r>
      <w:r>
        <w:br/>
      </w:r>
      <w:r>
        <w:rPr>
          <w:rFonts w:ascii="Times New Roman"/>
          <w:b w:val="false"/>
          <w:i w:val="false"/>
          <w:color w:val="000000"/>
          <w:sz w:val="28"/>
        </w:rPr>
        <w:t>
      Жеке кәсiпкер – жұмыс берушi қызметiн тоқтатқан немесе заңды тұлға таратылған жағдайда жұмыс берушiнiң кiнәсiнен еңбек жарақатынан немесе кәсiби науқастан болған мүгедектерге көрсетiледi.</w:t>
      </w:r>
      <w:r>
        <w:br/>
      </w:r>
      <w:r>
        <w:rPr>
          <w:rFonts w:ascii="Times New Roman"/>
          <w:b w:val="false"/>
          <w:i w:val="false"/>
          <w:color w:val="000000"/>
          <w:sz w:val="28"/>
        </w:rPr>
        <w:t>
      7. Тұтынушы алатын көрсетілетін мемлекеттік қызмет нәтижесі мүгедектерге кресло-арбаларды беру үшiн оларға құжаттарды ресiмдеу туралы хабарлама (бұдан әрі - хабарлама), немесе қызмет көрсетуден бас тарту туралы қағаз тасымалдағышта негізделген жауап болып табылады.</w:t>
      </w:r>
      <w:r>
        <w:br/>
      </w:r>
      <w:r>
        <w:rPr>
          <w:rFonts w:ascii="Times New Roman"/>
          <w:b w:val="false"/>
          <w:i w:val="false"/>
          <w:color w:val="000000"/>
          <w:sz w:val="28"/>
        </w:rPr>
        <w:t>
      8. Мемлекеттік қызметті көрсету тәртібі мен қажетті құжаттар туралы толық ақпарат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 мен Орталық стендтерінде және уәкілетті органның интернет-ресурстарында petroozsp@sko.kz орналастырылады.</w:t>
      </w:r>
    </w:p>
    <w:bookmarkEnd w:id="48"/>
    <w:bookmarkStart w:name="z50" w:id="49"/>
    <w:p>
      <w:pPr>
        <w:spacing w:after="0"/>
        <w:ind w:left="0"/>
        <w:jc w:val="left"/>
      </w:pPr>
      <w:r>
        <w:rPr>
          <w:rFonts w:ascii="Times New Roman"/>
          <w:b/>
          <w:i w:val="false"/>
          <w:color w:val="000000"/>
        </w:rPr>
        <w:t xml:space="preserve"> 
3. Мемлекеттік қызмет көрсету тәртібіне талаптар</w:t>
      </w:r>
    </w:p>
    <w:bookmarkEnd w:id="49"/>
    <w:bookmarkStart w:name="z51" w:id="50"/>
    <w:p>
      <w:pPr>
        <w:spacing w:after="0"/>
        <w:ind w:left="0"/>
        <w:jc w:val="both"/>
      </w:pP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мемлекеттiк қызметтi көрсету мерзiмдерi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айқындалған қажеттi құжаттарды тапсырған сәттен бастап он жұмыс күні ішінде;</w:t>
      </w:r>
      <w:r>
        <w:br/>
      </w:r>
      <w:r>
        <w:rPr>
          <w:rFonts w:ascii="Times New Roman"/>
          <w:b w:val="false"/>
          <w:i w:val="false"/>
          <w:color w:val="000000"/>
          <w:sz w:val="28"/>
        </w:rPr>
        <w:t>
      2) тұтынушы өтiнiш білдірген күнгi көрсетiлетiн орында мемлекеттiк қызметтi алғанға дейiнгi күтудiң рұқсат етiлген ең ұзақ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10. Мынадай негіздерде мемлекеттік қызмет көрсетуден бас тартылады:</w:t>
      </w:r>
      <w:r>
        <w:br/>
      </w:r>
      <w:r>
        <w:rPr>
          <w:rFonts w:ascii="Times New Roman"/>
          <w:b w:val="false"/>
          <w:i w:val="false"/>
          <w:color w:val="000000"/>
          <w:sz w:val="28"/>
        </w:rPr>
        <w:t>
      1) тұтынушының мүгедектерге арнайы қозғалыс құралдарын беруге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кеңсе маманына ұсынады;</w:t>
      </w:r>
      <w:r>
        <w:br/>
      </w:r>
      <w:r>
        <w:rPr>
          <w:rFonts w:ascii="Times New Roman"/>
          <w:b w:val="false"/>
          <w:i w:val="false"/>
          <w:color w:val="000000"/>
          <w:sz w:val="28"/>
        </w:rPr>
        <w:t>
      2) уәкілетті органның кеңсе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 басшысы тұтынушыны есепке қою туралы хабарламаға немесе қызмет көрсетуден бас тарту туралы дәлелге қол қояды және уәкілетті орган кеңсесіне жолдайды;</w:t>
      </w:r>
      <w:r>
        <w:br/>
      </w:r>
      <w:r>
        <w:rPr>
          <w:rFonts w:ascii="Times New Roman"/>
          <w:b w:val="false"/>
          <w:i w:val="false"/>
          <w:color w:val="000000"/>
          <w:sz w:val="28"/>
        </w:rPr>
        <w:t>
      6) уәкілетті орган кеңсесінің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50"/>
    <w:bookmarkStart w:name="z52" w:id="51"/>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51"/>
    <w:bookmarkStart w:name="z53" w:id="52"/>
    <w:p>
      <w:pPr>
        <w:spacing w:after="0"/>
        <w:ind w:left="0"/>
        <w:jc w:val="both"/>
      </w:pPr>
      <w:r>
        <w:rPr>
          <w:rFonts w:ascii="Times New Roman"/>
          <w:b w:val="false"/>
          <w:i w:val="false"/>
          <w:color w:val="000000"/>
          <w:sz w:val="28"/>
        </w:rPr>
        <w:t>
      12. Мемлекеттік қызмет алу үшін тұтынушы келесі құжаттарды ұсынады:</w:t>
      </w:r>
      <w:r>
        <w:br/>
      </w:r>
      <w:r>
        <w:rPr>
          <w:rFonts w:ascii="Times New Roman"/>
          <w:b w:val="false"/>
          <w:i w:val="false"/>
          <w:color w:val="000000"/>
          <w:sz w:val="28"/>
        </w:rPr>
        <w:t>
      1) жеке басын куәландыратын құжаттың деректемелерiн көрсете отырып, белгiленген үлгiдегi өтiнiштi, әлеуметтiк жеке кодының нөмiрiн (жеке сәйкестендiру нөмiрi болғанда);</w:t>
      </w:r>
      <w:r>
        <w:br/>
      </w:r>
      <w:r>
        <w:rPr>
          <w:rFonts w:ascii="Times New Roman"/>
          <w:b w:val="false"/>
          <w:i w:val="false"/>
          <w:color w:val="000000"/>
          <w:sz w:val="28"/>
        </w:rPr>
        <w:t>
      2) мүгедектi оңалтудың жеке бағдарламасын;</w:t>
      </w:r>
      <w:r>
        <w:br/>
      </w:r>
      <w:r>
        <w:rPr>
          <w:rFonts w:ascii="Times New Roman"/>
          <w:b w:val="false"/>
          <w:i w:val="false"/>
          <w:color w:val="000000"/>
          <w:sz w:val="28"/>
        </w:rPr>
        <w:t>
      3) жұмыс берушi – жеке кәсiпкер қызметiн тоқтатқан немесе заңды тұлға таратылған жағдайда жұмыс берушiнiң кiнәсiнен еңбек жарақаты немесе кәсiптiк ауру салдарынан мүгедек болғандар үшiн – жазатайым оқиға туралы актiнiң көшiрмесiн және жұмыс берушiнiң – жеке кәсiпкердiң қызметiнiң тоқтатылуы немесе заңды тұлғаның таратылуы туралы құжатты ұсынады.</w:t>
      </w:r>
      <w:r>
        <w:br/>
      </w:r>
      <w:r>
        <w:rPr>
          <w:rFonts w:ascii="Times New Roman"/>
          <w:b w:val="false"/>
          <w:i w:val="false"/>
          <w:color w:val="000000"/>
          <w:sz w:val="28"/>
        </w:rPr>
        <w:t>
      Мүгедектiң өзiнiң баруға мүмкiндiгi болмаған жағдайда, нотариалды куәландыруды талап етпейтiн сенiмхат негiзiнде кресло-арба беруге өтiнiш жасауға басқа адамдарға уәкiлеттiк бере алады.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қайтарылуға жатады.</w:t>
      </w:r>
      <w:r>
        <w:br/>
      </w:r>
      <w:r>
        <w:rPr>
          <w:rFonts w:ascii="Times New Roman"/>
          <w:b w:val="false"/>
          <w:i w:val="false"/>
          <w:color w:val="000000"/>
          <w:sz w:val="28"/>
        </w:rPr>
        <w:t>
      Барлық қажеттi құжаттарды тапсырғаннан кейiн тұтынушыға уәкiлеттi органда –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Уәкiлеттi органның жұмыс кестесi: демалыс (сенбi, жексенбi)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13. Мемлекеттік қызмет көрсету үдерісінде мынадай құрылымдық-функционалдық бірліктер (әрі қарай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 кеңсесінің маманы;</w:t>
      </w:r>
      <w:r>
        <w:br/>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(рәсімдердің)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15.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2"/>
    <w:bookmarkStart w:name="z54" w:id="53"/>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53"/>
    <w:bookmarkStart w:name="z55" w:id="54"/>
    <w:p>
      <w:pPr>
        <w:spacing w:after="0"/>
        <w:ind w:left="0"/>
        <w:jc w:val="both"/>
      </w:pPr>
      <w:r>
        <w:rPr>
          <w:rFonts w:ascii="Times New Roman"/>
          <w:b w:val="false"/>
          <w:i w:val="false"/>
          <w:color w:val="000000"/>
          <w:sz w:val="28"/>
        </w:rPr>
        <w:t>
      16.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17.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18.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54"/>
    <w:bookmarkStart w:name="z56" w:id="55"/>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үшiн оларға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55"/>
    <w:bookmarkStart w:name="z57" w:id="56"/>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9"/>
        <w:gridCol w:w="3157"/>
        <w:gridCol w:w="2854"/>
        <w:gridCol w:w="2640"/>
      </w:tblGrid>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жұмыспен қамту және әлеуметтік бағдарламалар бөлімі» мемлекеттік мекемесі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w:t>
            </w:r>
          </w:p>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Казахстанская правда көшесі, 35 12 каб.</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53-29-12 petroozsp@sko.kz</w:t>
            </w:r>
          </w:p>
        </w:tc>
      </w:tr>
    </w:tbl>
    <w:bookmarkStart w:name="z58" w:id="57"/>
    <w:p>
      <w:pPr>
        <w:spacing w:after="0"/>
        <w:ind w:left="0"/>
        <w:jc w:val="both"/>
      </w:pPr>
      <w:r>
        <w:rPr>
          <w:rFonts w:ascii="Times New Roman"/>
          <w:b w:val="false"/>
          <w:i w:val="false"/>
          <w:color w:val="000000"/>
          <w:sz w:val="28"/>
        </w:rPr>
        <w:t>
 </w:t>
      </w:r>
    </w:p>
    <w:bookmarkEnd w:id="57"/>
    <w:bookmarkStart w:name="z59" w:id="58"/>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үшiн оларға құжаттарды ресiмдеу»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58"/>
    <w:bookmarkStart w:name="z60" w:id="59"/>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1 кесте. ҚФБ іс-әрекетін сипаттау</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210"/>
        <w:gridCol w:w="2964"/>
        <w:gridCol w:w="3439"/>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құжаттарды тіркеу, тұтынушыға талон 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 хабарлама немесе қызмет көрсетуден бас тарту туралы дәлелдi жауабын дайындау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кеңсесіне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bookmarkStart w:name="z61" w:id="60"/>
    <w:p>
      <w:pPr>
        <w:spacing w:after="0"/>
        <w:ind w:left="0"/>
        <w:jc w:val="left"/>
      </w:pPr>
      <w:r>
        <w:rPr>
          <w:rFonts w:ascii="Times New Roman"/>
          <w:b/>
          <w:i w:val="false"/>
          <w:color w:val="000000"/>
        </w:rPr>
        <w:t xml:space="preserve"> 
2 кесте. Пайдалану нұсқалары. Негізгі үдеріс.</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3184"/>
        <w:gridCol w:w="645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 кеңсесіне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61"/>
    <w:p>
      <w:pPr>
        <w:spacing w:after="0"/>
        <w:ind w:left="0"/>
        <w:jc w:val="left"/>
      </w:pPr>
      <w:r>
        <w:rPr>
          <w:rFonts w:ascii="Times New Roman"/>
          <w:b/>
          <w:i w:val="false"/>
          <w:color w:val="000000"/>
        </w:rPr>
        <w:t xml:space="preserve"> 
3 кесте. Пайдалану нұсқалары. Баламалы үдеріс.</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3762"/>
        <w:gridCol w:w="4727"/>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 кеңсесіне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62"/>
    <w:p>
      <w:pPr>
        <w:spacing w:after="0"/>
        <w:ind w:left="0"/>
        <w:jc w:val="both"/>
      </w:pPr>
      <w:r>
        <w:rPr>
          <w:rFonts w:ascii="Times New Roman"/>
          <w:b w:val="false"/>
          <w:i w:val="false"/>
          <w:color w:val="000000"/>
          <w:sz w:val="28"/>
        </w:rPr>
        <w:t>
 </w:t>
      </w:r>
    </w:p>
    <w:bookmarkEnd w:id="62"/>
    <w:bookmarkStart w:name="z64" w:id="63"/>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үшiн оларға құжаттарды</w:t>
      </w:r>
      <w:r>
        <w:br/>
      </w:r>
      <w:r>
        <w:rPr>
          <w:rFonts w:ascii="Times New Roman"/>
          <w:b w:val="false"/>
          <w:i w:val="false"/>
          <w:color w:val="000000"/>
          <w:sz w:val="28"/>
        </w:rPr>
        <w:t>
ресiмдеу»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63"/>
    <w:bookmarkStart w:name="z65" w:id="64"/>
    <w:p>
      <w:pPr>
        <w:spacing w:after="0"/>
        <w:ind w:left="0"/>
        <w:jc w:val="left"/>
      </w:pPr>
      <w:r>
        <w:rPr>
          <w:rFonts w:ascii="Times New Roman"/>
          <w:b/>
          <w:i w:val="false"/>
          <w:color w:val="000000"/>
        </w:rPr>
        <w:t xml:space="preserve"> 
Әкімшілік іс-әрекеттің логикалық реттілігі арасындағы</w:t>
      </w:r>
      <w:r>
        <w:br/>
      </w:r>
      <w:r>
        <w:rPr>
          <w:rFonts w:ascii="Times New Roman"/>
          <w:b/>
          <w:i w:val="false"/>
          <w:color w:val="000000"/>
        </w:rPr>
        <w:t>
өзара байланысын сипаттаушы сызба</w:t>
      </w:r>
    </w:p>
    <w:bookmarkEnd w:id="64"/>
    <w:p>
      <w:pPr>
        <w:spacing w:after="0"/>
        <w:ind w:left="0"/>
        <w:jc w:val="both"/>
      </w:pPr>
      <w:r>
        <w:drawing>
          <wp:inline distT="0" distB="0" distL="0" distR="0">
            <wp:extent cx="8775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75700" cy="7747000"/>
                    </a:xfrm>
                    <a:prstGeom prst="rect">
                      <a:avLst/>
                    </a:prstGeom>
                  </pic:spPr>
                </pic:pic>
              </a:graphicData>
            </a:graphic>
          </wp:inline>
        </w:drawing>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05 шілдеде №1307</w:t>
      </w:r>
      <w:r>
        <w:br/>
      </w:r>
      <w:r>
        <w:rPr>
          <w:rFonts w:ascii="Times New Roman"/>
          <w:b w:val="false"/>
          <w:i w:val="false"/>
          <w:color w:val="000000"/>
          <w:sz w:val="28"/>
        </w:rPr>
        <w:t>
қаулысымен бекітілді</w:t>
      </w:r>
    </w:p>
    <w:bookmarkEnd w:id="65"/>
    <w:bookmarkStart w:name="z67" w:id="66"/>
    <w:p>
      <w:pPr>
        <w:spacing w:after="0"/>
        <w:ind w:left="0"/>
        <w:jc w:val="left"/>
      </w:pPr>
      <w:r>
        <w:rPr>
          <w:rFonts w:ascii="Times New Roman"/>
          <w:b/>
          <w:i w:val="false"/>
          <w:color w:val="000000"/>
        </w:rPr>
        <w:t xml:space="preserve"> 
«Мүгедектердi санаторий-курорттық емдеумен қамтамасыз</w:t>
      </w:r>
      <w:r>
        <w:br/>
      </w:r>
      <w:r>
        <w:rPr>
          <w:rFonts w:ascii="Times New Roman"/>
          <w:b/>
          <w:i w:val="false"/>
          <w:color w:val="000000"/>
        </w:rPr>
        <w:t>
ету үшiн оларға құжаттарды ресiмдеу»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66"/>
    <w:bookmarkStart w:name="z68" w:id="67"/>
    <w:p>
      <w:pPr>
        <w:spacing w:after="0"/>
        <w:ind w:left="0"/>
        <w:jc w:val="both"/>
      </w:pPr>
      <w:r>
        <w:rPr>
          <w:rFonts w:ascii="Times New Roman"/>
          <w:b w:val="false"/>
          <w:i w:val="false"/>
          <w:color w:val="000000"/>
          <w:sz w:val="28"/>
        </w:rPr>
        <w:t>
      1. Осы «Мүгедектердi санаторий-курорттық емдеумен қамтамасыз ету үшiн оларға құжаттарды ресiмдеу» Регламентінде (бұдан әрі - Регламент) мынадай ұғымдар қолданылады:</w:t>
      </w:r>
      <w:r>
        <w:br/>
      </w:r>
      <w:r>
        <w:rPr>
          <w:rFonts w:ascii="Times New Roman"/>
          <w:b w:val="false"/>
          <w:i w:val="false"/>
          <w:color w:val="000000"/>
          <w:sz w:val="28"/>
        </w:rPr>
        <w:t>
      1) тұтынушы – жеке тұлғалар: мүгедек және мүгедек бала болып табылатын Қазақстан Республикасының азаматтары, Қазақстан Республикасының аумағында тұрақты тұратын шетелдiктер мен азаматтығы жоқ адамдар.</w:t>
      </w:r>
      <w:r>
        <w:br/>
      </w:r>
      <w:r>
        <w:rPr>
          <w:rFonts w:ascii="Times New Roman"/>
          <w:b w:val="false"/>
          <w:i w:val="false"/>
          <w:color w:val="000000"/>
          <w:sz w:val="28"/>
        </w:rPr>
        <w:t>
      2) уәкілетті орган - «Петропавл қаласының жұмыспен қамту және әлеуметтік бағдарламалар бөлімі» мемлекеттік мекемесі;</w:t>
      </w:r>
    </w:p>
    <w:bookmarkEnd w:id="67"/>
    <w:bookmarkStart w:name="z69" w:id="68"/>
    <w:p>
      <w:pPr>
        <w:spacing w:after="0"/>
        <w:ind w:left="0"/>
        <w:jc w:val="left"/>
      </w:pPr>
      <w:r>
        <w:rPr>
          <w:rFonts w:ascii="Times New Roman"/>
          <w:b/>
          <w:i w:val="false"/>
          <w:color w:val="000000"/>
        </w:rPr>
        <w:t xml:space="preserve"> 
2. Жалпы ережелер</w:t>
      </w:r>
    </w:p>
    <w:bookmarkEnd w:id="68"/>
    <w:bookmarkStart w:name="z70" w:id="69"/>
    <w:p>
      <w:pPr>
        <w:spacing w:after="0"/>
        <w:ind w:left="0"/>
        <w:jc w:val="both"/>
      </w:pPr>
      <w:r>
        <w:rPr>
          <w:rFonts w:ascii="Times New Roman"/>
          <w:b w:val="false"/>
          <w:i w:val="false"/>
          <w:color w:val="000000"/>
          <w:sz w:val="28"/>
        </w:rPr>
        <w:t>
      2. Мемлекеттік қызмет «Петропавл қаласының жұмыспен қамту және әлеуметтік бағдарламалар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 39-III 22-бабы </w:t>
      </w:r>
      <w:r>
        <w:rPr>
          <w:rFonts w:ascii="Times New Roman"/>
          <w:b w:val="false"/>
          <w:i w:val="false"/>
          <w:color w:val="000000"/>
          <w:sz w:val="28"/>
        </w:rPr>
        <w:t>1-тармағы</w:t>
      </w:r>
      <w:r>
        <w:rPr>
          <w:rFonts w:ascii="Times New Roman"/>
          <w:b w:val="false"/>
          <w:i w:val="false"/>
          <w:color w:val="000000"/>
          <w:sz w:val="28"/>
        </w:rPr>
        <w:t>, «Мүгедектерді оңалтудың кейбір мәселелері туралы» Қазақстан Республикасы Үкiметiнiң 2005 жылғы 20 шiлдедегi № 754 қаулысымен бекiтiлген «Мүгедектерге және мүгедек балаларға санаторий-курорттық емделудi ұсыну ережесi»,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w:t>
      </w:r>
      <w:r>
        <w:br/>
      </w:r>
      <w:r>
        <w:rPr>
          <w:rFonts w:ascii="Times New Roman"/>
          <w:b w:val="false"/>
          <w:i w:val="false"/>
          <w:color w:val="000000"/>
          <w:sz w:val="28"/>
        </w:rPr>
        <w:t>
      6. Мемлекеттiк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 көрсетiледi.</w:t>
      </w:r>
      <w:r>
        <w:br/>
      </w:r>
      <w:r>
        <w:rPr>
          <w:rFonts w:ascii="Times New Roman"/>
          <w:b w:val="false"/>
          <w:i w:val="false"/>
          <w:color w:val="000000"/>
          <w:sz w:val="28"/>
        </w:rPr>
        <w:t>
      7. Тұтынушы алатын көрсетілетін мемлекеттік қызметтің нәтижесі мүгедектердi санаторий-курорттық емдеумен қамтамасыз ету үшiн оларға құжаттарды ресiмдеу туралы хабарлама немесе қызмет көрсетуден бас тарту туралы қағаз тасымалдағышта негізделген жауап болып табылады.</w:t>
      </w:r>
      <w:r>
        <w:br/>
      </w:r>
      <w:r>
        <w:rPr>
          <w:rFonts w:ascii="Times New Roman"/>
          <w:b w:val="false"/>
          <w:i w:val="false"/>
          <w:color w:val="000000"/>
          <w:sz w:val="28"/>
        </w:rPr>
        <w:t>
      8. Мемлекеттік қызметті көрсету тәртібі мен қажетті құжаттар туралы толық ақпарат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 уәкілетті орган мен Орталық стендтерінде және уәкілетті органның интернет-ресурстарында petroozsp@sko.kz орналастырылады.</w:t>
      </w:r>
    </w:p>
    <w:bookmarkEnd w:id="69"/>
    <w:bookmarkStart w:name="z71" w:id="70"/>
    <w:p>
      <w:pPr>
        <w:spacing w:after="0"/>
        <w:ind w:left="0"/>
        <w:jc w:val="left"/>
      </w:pPr>
      <w:r>
        <w:rPr>
          <w:rFonts w:ascii="Times New Roman"/>
          <w:b/>
          <w:i w:val="false"/>
          <w:color w:val="000000"/>
        </w:rPr>
        <w:t xml:space="preserve"> 
3. Мемлекеттік қызметті көрсету тәртібіне талаптар</w:t>
      </w:r>
    </w:p>
    <w:bookmarkEnd w:id="70"/>
    <w:bookmarkStart w:name="z72" w:id="71"/>
    <w:p>
      <w:pPr>
        <w:spacing w:after="0"/>
        <w:ind w:left="0"/>
        <w:jc w:val="both"/>
      </w:pP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қажетті құжаттарды тапсырған сәттен бастап он жұмыс күні ішінде;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қызмет көрсетудiң рұқсат берiлген ең көп уақыты 15 минуттан аспайды.</w:t>
      </w:r>
      <w:r>
        <w:br/>
      </w:r>
      <w:r>
        <w:rPr>
          <w:rFonts w:ascii="Times New Roman"/>
          <w:b w:val="false"/>
          <w:i w:val="false"/>
          <w:color w:val="000000"/>
          <w:sz w:val="28"/>
        </w:rPr>
        <w:t>
      10. Мемлекеттік қызметті көрсетуден мынадай негіздер бойынша бас тартылады:</w:t>
      </w:r>
      <w:r>
        <w:br/>
      </w:r>
      <w:r>
        <w:rPr>
          <w:rFonts w:ascii="Times New Roman"/>
          <w:b w:val="false"/>
          <w:i w:val="false"/>
          <w:color w:val="000000"/>
          <w:sz w:val="28"/>
        </w:rPr>
        <w:t>
      1) тұтынушыны санаторий-курорттық емдеумен қамтамасыз етуге қарсы медициналық көрсетiлiмдер болған;</w:t>
      </w:r>
      <w:r>
        <w:br/>
      </w:r>
      <w:r>
        <w:rPr>
          <w:rFonts w:ascii="Times New Roman"/>
          <w:b w:val="false"/>
          <w:i w:val="false"/>
          <w:color w:val="000000"/>
          <w:sz w:val="28"/>
        </w:rPr>
        <w:t>
      2) аталған мемлекеттiк қызметтi көрсету үшiн талап етiлетiн құжаттардың бiреуi болмаған, құжаттарды ресiмдеуде қателiктер табылған;</w:t>
      </w:r>
      <w:r>
        <w:br/>
      </w:r>
      <w:r>
        <w:rPr>
          <w:rFonts w:ascii="Times New Roman"/>
          <w:b w:val="false"/>
          <w:i w:val="false"/>
          <w:color w:val="000000"/>
          <w:sz w:val="28"/>
        </w:rPr>
        <w:t>
      3) ұсынылған мәлiметтер мен құжаттар дұрыс болмаған негiздемелер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кеңсе маманына ұсынады;</w:t>
      </w:r>
      <w:r>
        <w:br/>
      </w:r>
      <w:r>
        <w:rPr>
          <w:rFonts w:ascii="Times New Roman"/>
          <w:b w:val="false"/>
          <w:i w:val="false"/>
          <w:color w:val="000000"/>
          <w:sz w:val="28"/>
        </w:rPr>
        <w:t>
      2) уәкілетті органның кеңсе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 басшысы тұтынушыны есепке қою туралы хабарламаға немесе қызмет көрсетуден бас тарту туралы дәлелге қол қояды және уәкілетті орган кеңсесіне жолдайды;</w:t>
      </w:r>
      <w:r>
        <w:br/>
      </w:r>
      <w:r>
        <w:rPr>
          <w:rFonts w:ascii="Times New Roman"/>
          <w:b w:val="false"/>
          <w:i w:val="false"/>
          <w:color w:val="000000"/>
          <w:sz w:val="28"/>
        </w:rPr>
        <w:t>
      6) уәкілетті орган кеңсесінің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71"/>
    <w:bookmarkStart w:name="z73" w:id="72"/>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72"/>
    <w:bookmarkStart w:name="z74" w:id="73"/>
    <w:p>
      <w:pPr>
        <w:spacing w:after="0"/>
        <w:ind w:left="0"/>
        <w:jc w:val="both"/>
      </w:pPr>
      <w:r>
        <w:rPr>
          <w:rFonts w:ascii="Times New Roman"/>
          <w:b w:val="false"/>
          <w:i w:val="false"/>
          <w:color w:val="000000"/>
          <w:sz w:val="28"/>
        </w:rPr>
        <w:t>
      12. Мемлекеттік қызметті алу үшін тұтынушы мынадай құжаттарды тапсырады:</w:t>
      </w:r>
      <w:r>
        <w:br/>
      </w:r>
      <w:r>
        <w:rPr>
          <w:rFonts w:ascii="Times New Roman"/>
          <w:b w:val="false"/>
          <w:i w:val="false"/>
          <w:color w:val="000000"/>
          <w:sz w:val="28"/>
        </w:rPr>
        <w:t>
      1) жеке басын куәландыратын құжаттың деректемелерiн, әлеуметтiк жеке кодының нөмiрiн (болса, жеке сәйкестендiру нөмiрiн) көрсете отырып белгiленген үлгiдегi өтiнiш;</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 және оның заңды өкiлiнiң жеке басын куәландыратын құжаттың көшiрмесiн;</w:t>
      </w:r>
      <w:r>
        <w:br/>
      </w:r>
      <w:r>
        <w:rPr>
          <w:rFonts w:ascii="Times New Roman"/>
          <w:b w:val="false"/>
          <w:i w:val="false"/>
          <w:color w:val="000000"/>
          <w:sz w:val="28"/>
        </w:rPr>
        <w:t>
      4) денсаулық сақтау ұйымы берген санаторлық-курорттық картасының көшiрмесiн;</w:t>
      </w:r>
      <w:r>
        <w:br/>
      </w:r>
      <w:r>
        <w:rPr>
          <w:rFonts w:ascii="Times New Roman"/>
          <w:b w:val="false"/>
          <w:i w:val="false"/>
          <w:color w:val="000000"/>
          <w:sz w:val="28"/>
        </w:rPr>
        <w:t>
      5) тұрғылықты тұратын жерi бойынша тiркелгенiн растайтын құжатты (мекенжай анықтамасын);</w:t>
      </w:r>
      <w:r>
        <w:br/>
      </w:r>
      <w:r>
        <w:rPr>
          <w:rFonts w:ascii="Times New Roman"/>
          <w:b w:val="false"/>
          <w:i w:val="false"/>
          <w:color w:val="000000"/>
          <w:sz w:val="28"/>
        </w:rPr>
        <w:t>
      6) мүгедектiгi туралы анықтамадан үзiндi көшiрме және мүгедектi оңалтудың жеке бағдарламасынан үзiндi көшiрме;</w:t>
      </w:r>
      <w:r>
        <w:br/>
      </w:r>
      <w:r>
        <w:rPr>
          <w:rFonts w:ascii="Times New Roman"/>
          <w:b w:val="false"/>
          <w:i w:val="false"/>
          <w:color w:val="000000"/>
          <w:sz w:val="28"/>
        </w:rPr>
        <w:t>
      7) мүгедектiң жазбаша келiсiмiмен басқа адам өтiнiш беретiн кезде – оның жеке басын растайтын құжаттың көшiрмесi.</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w:t>
      </w:r>
      <w:r>
        <w:br/>
      </w:r>
      <w:r>
        <w:rPr>
          <w:rFonts w:ascii="Times New Roman"/>
          <w:b w:val="false"/>
          <w:i w:val="false"/>
          <w:color w:val="000000"/>
          <w:sz w:val="28"/>
        </w:rPr>
        <w:t>
      Барлық қажетті құжаттарды тапсырған соң тұтынушыға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Уәкiлеттi органның жұмыс кестесi: демалыс (сенбi, жексенбi)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13.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 кеңсесінің маманы;</w:t>
      </w:r>
      <w:r>
        <w:br/>
      </w:r>
      <w:r>
        <w:rPr>
          <w:rFonts w:ascii="Times New Roman"/>
          <w:b w:val="false"/>
          <w:i w:val="false"/>
          <w:color w:val="000000"/>
          <w:sz w:val="28"/>
        </w:rPr>
        <w:t>
      14. Әрбір әкімшілік іс-әрекеттің орындау мерзімі көрсетілген әр ҚФБ дәйектілігі және әкімшілік іс-әрекеттердің қарым-қатынастарының (рәсімдер, функциялар, операциялар)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Мемлекеттік қызметті көрсету барысындағы әкімшілік іс-әрекеттер мен ҚФБ логикалық сабақтастығы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3"/>
    <w:bookmarkStart w:name="z75" w:id="74"/>
    <w:p>
      <w:pPr>
        <w:spacing w:after="0"/>
        <w:ind w:left="0"/>
        <w:jc w:val="left"/>
      </w:pPr>
      <w:r>
        <w:rPr>
          <w:rFonts w:ascii="Times New Roman"/>
          <w:b/>
          <w:i w:val="false"/>
          <w:color w:val="000000"/>
        </w:rPr>
        <w:t xml:space="preserve"> 
5. Мемлекеттік қызметтерді көрсететін лауазымдық тұлғалардың жауапкершілігі</w:t>
      </w:r>
    </w:p>
    <w:bookmarkEnd w:id="74"/>
    <w:bookmarkStart w:name="z76" w:id="75"/>
    <w:p>
      <w:pPr>
        <w:spacing w:after="0"/>
        <w:ind w:left="0"/>
        <w:jc w:val="both"/>
      </w:pPr>
      <w:r>
        <w:rPr>
          <w:rFonts w:ascii="Times New Roman"/>
          <w:b w:val="false"/>
          <w:i w:val="false"/>
          <w:color w:val="000000"/>
          <w:sz w:val="28"/>
        </w:rPr>
        <w:t>
      16.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17.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18.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75"/>
    <w:bookmarkStart w:name="z77" w:id="76"/>
    <w:p>
      <w:pPr>
        <w:spacing w:after="0"/>
        <w:ind w:left="0"/>
        <w:jc w:val="both"/>
      </w:pPr>
      <w:r>
        <w:rPr>
          <w:rFonts w:ascii="Times New Roman"/>
          <w:b w:val="false"/>
          <w:i w:val="false"/>
          <w:color w:val="000000"/>
          <w:sz w:val="28"/>
        </w:rPr>
        <w:t>
 </w:t>
      </w:r>
    </w:p>
    <w:bookmarkEnd w:id="76"/>
    <w:bookmarkStart w:name="z78" w:id="77"/>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77"/>
    <w:bookmarkStart w:name="z79" w:id="78"/>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органдардың тізімі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2"/>
        <w:gridCol w:w="2617"/>
        <w:gridCol w:w="3236"/>
        <w:gridCol w:w="2185"/>
      </w:tblGrid>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жұмыспен қамту және әлеуметтік бағдарламалар бөлімі» мемлекеттік мекемесі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Казахстанская правда көшесі, 35, 10 каб., 11 каб.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p>
          <w:p>
            <w:pPr>
              <w:spacing w:after="20"/>
              <w:ind w:left="20"/>
              <w:jc w:val="both"/>
            </w:pPr>
            <w:r>
              <w:rPr>
                <w:rFonts w:ascii="Times New Roman"/>
                <w:b w:val="false"/>
                <w:i w:val="false"/>
                <w:color w:val="000000"/>
                <w:sz w:val="20"/>
              </w:rPr>
              <w:t>53-29-12,</w:t>
            </w:r>
          </w:p>
          <w:p>
            <w:pPr>
              <w:spacing w:after="20"/>
              <w:ind w:left="20"/>
              <w:jc w:val="both"/>
            </w:pPr>
            <w:r>
              <w:rPr>
                <w:rFonts w:ascii="Times New Roman"/>
                <w:b w:val="false"/>
                <w:i w:val="false"/>
                <w:color w:val="000000"/>
                <w:sz w:val="20"/>
              </w:rPr>
              <w:t>petroozsp@sko.kz</w:t>
            </w:r>
          </w:p>
        </w:tc>
      </w:tr>
    </w:tbl>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80"/>
    <w:bookmarkStart w:name="z82" w:id="81"/>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1 кесте. ҚФБ іс-әрекетін сипаттау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7"/>
        <w:gridCol w:w="3210"/>
        <w:gridCol w:w="2964"/>
        <w:gridCol w:w="3439"/>
      </w:tblGrid>
      <w:tr>
        <w:trPr>
          <w:trHeight w:val="5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құжаттарды тіркеу, </w:t>
            </w:r>
          </w:p>
          <w:p>
            <w:pPr>
              <w:spacing w:after="20"/>
              <w:ind w:left="20"/>
              <w:jc w:val="both"/>
            </w:pPr>
            <w:r>
              <w:rPr>
                <w:rFonts w:ascii="Times New Roman"/>
                <w:b w:val="false"/>
                <w:i w:val="false"/>
                <w:color w:val="000000"/>
                <w:sz w:val="20"/>
              </w:rPr>
              <w:t>тұтынушыға талон 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кеңсесіне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bookmarkStart w:name="z83" w:id="82"/>
    <w:p>
      <w:pPr>
        <w:spacing w:after="0"/>
        <w:ind w:left="0"/>
        <w:jc w:val="left"/>
      </w:pPr>
      <w:r>
        <w:rPr>
          <w:rFonts w:ascii="Times New Roman"/>
          <w:b/>
          <w:i w:val="false"/>
          <w:color w:val="000000"/>
        </w:rPr>
        <w:t xml:space="preserve"> 
2 кесте. Пайдалану нұсқалары. Негізгі үдеріс.</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7"/>
        <w:gridCol w:w="3184"/>
        <w:gridCol w:w="6459"/>
      </w:tblGrid>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тұтынушыны мемлекеттік қызмет көрсетуге есепке қою туралы хабарламаға қол қояды және уәкілетті орган кеңсесіне жолдайды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3"/>
    <w:p>
      <w:pPr>
        <w:spacing w:after="0"/>
        <w:ind w:left="0"/>
        <w:jc w:val="left"/>
      </w:pPr>
      <w:r>
        <w:rPr>
          <w:rFonts w:ascii="Times New Roman"/>
          <w:b/>
          <w:i w:val="false"/>
          <w:color w:val="000000"/>
        </w:rPr>
        <w:t xml:space="preserve"> 
3 кесте. Пайдалану нұсқалары. Баламалы үдеріс.</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3762"/>
        <w:gridCol w:w="4727"/>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p>
          <w:p>
            <w:pPr>
              <w:spacing w:after="20"/>
              <w:ind w:left="20"/>
              <w:jc w:val="both"/>
            </w:pPr>
            <w:r>
              <w:rPr>
                <w:rFonts w:ascii="Times New Roman"/>
                <w:b w:val="false"/>
                <w:i w:val="false"/>
                <w:color w:val="000000"/>
                <w:sz w:val="20"/>
              </w:rPr>
              <w:t>мемлекеттік қызмет көрсету нәтижесін журналда тіркейді және тұтынушыға қызмет көрсетуден бас тарту туралы дәлелдi жауабын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p>
          <w:p>
            <w:pPr>
              <w:spacing w:after="20"/>
              <w:ind w:left="20"/>
              <w:jc w:val="both"/>
            </w:pPr>
            <w:r>
              <w:rPr>
                <w:rFonts w:ascii="Times New Roman"/>
                <w:b w:val="false"/>
                <w:i w:val="false"/>
                <w:color w:val="000000"/>
                <w:sz w:val="20"/>
              </w:rPr>
              <w:t>қызмет көрсетуден бас тарту туралы дәлелдi жауабына қол қояды және уәкілетті орган кеңсесіне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84"/>
    <w:p>
      <w:pPr>
        <w:spacing w:after="0"/>
        <w:ind w:left="0"/>
        <w:jc w:val="both"/>
      </w:pPr>
      <w:r>
        <w:rPr>
          <w:rFonts w:ascii="Times New Roman"/>
          <w:b w:val="false"/>
          <w:i w:val="false"/>
          <w:color w:val="000000"/>
          <w:sz w:val="28"/>
        </w:rPr>
        <w:t>
 </w:t>
      </w:r>
    </w:p>
    <w:bookmarkEnd w:id="84"/>
    <w:bookmarkStart w:name="z86" w:id="85"/>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құжаттарды ресiмдеу»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85"/>
    <w:bookmarkStart w:name="z87" w:id="86"/>
    <w:p>
      <w:pPr>
        <w:spacing w:after="0"/>
        <w:ind w:left="0"/>
        <w:jc w:val="left"/>
      </w:pPr>
      <w:r>
        <w:rPr>
          <w:rFonts w:ascii="Times New Roman"/>
          <w:b/>
          <w:i w:val="false"/>
          <w:color w:val="000000"/>
        </w:rPr>
        <w:t xml:space="preserve"> 
Әкімшілік іс-әрекеттердің логикалық реттілігі арасындағы</w:t>
      </w:r>
      <w:r>
        <w:br/>
      </w:r>
      <w:r>
        <w:rPr>
          <w:rFonts w:ascii="Times New Roman"/>
          <w:b/>
          <w:i w:val="false"/>
          <w:color w:val="000000"/>
        </w:rPr>
        <w:t>
өзара байланысын сипаттаушы сызбалар</w:t>
      </w:r>
    </w:p>
    <w:bookmarkEnd w:id="86"/>
    <w:p>
      <w:pPr>
        <w:spacing w:after="0"/>
        <w:ind w:left="0"/>
        <w:jc w:val="both"/>
      </w:pPr>
      <w:r>
        <w:drawing>
          <wp:inline distT="0" distB="0" distL="0" distR="0">
            <wp:extent cx="8775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75700" cy="7747000"/>
                    </a:xfrm>
                    <a:prstGeom prst="rect">
                      <a:avLst/>
                    </a:prstGeom>
                  </pic:spPr>
                </pic:pic>
              </a:graphicData>
            </a:graphic>
          </wp:inline>
        </w:drawing>
      </w:r>
    </w:p>
    <w:bookmarkStart w:name="z88" w:id="87"/>
    <w:p>
      <w:pPr>
        <w:spacing w:after="0"/>
        <w:ind w:left="0"/>
        <w:jc w:val="both"/>
      </w:pPr>
      <w:r>
        <w:rPr>
          <w:rFonts w:ascii="Times New Roman"/>
          <w:b w:val="false"/>
          <w:i w:val="false"/>
          <w:color w:val="000000"/>
          <w:sz w:val="28"/>
        </w:rPr>
        <w:t>
 </w:t>
      </w:r>
    </w:p>
    <w:bookmarkEnd w:id="87"/>
    <w:bookmarkStart w:name="z89" w:id="88"/>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5 шілдеде № 1307</w:t>
      </w:r>
      <w:r>
        <w:br/>
      </w:r>
      <w:r>
        <w:rPr>
          <w:rFonts w:ascii="Times New Roman"/>
          <w:b w:val="false"/>
          <w:i w:val="false"/>
          <w:color w:val="000000"/>
          <w:sz w:val="28"/>
        </w:rPr>
        <w:t>
қаулысымен бекітілді</w:t>
      </w:r>
    </w:p>
    <w:bookmarkEnd w:id="88"/>
    <w:bookmarkStart w:name="z90" w:id="89"/>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9"/>
    <w:bookmarkStart w:name="z91" w:id="90"/>
    <w:p>
      <w:pPr>
        <w:spacing w:after="0"/>
        <w:ind w:left="0"/>
        <w:jc w:val="both"/>
      </w:pPr>
      <w:r>
        <w:rPr>
          <w:rFonts w:ascii="Times New Roman"/>
          <w:b w:val="false"/>
          <w:i w:val="false"/>
          <w:color w:val="000000"/>
          <w:sz w:val="28"/>
        </w:rPr>
        <w:t>
      1. Осы «Тұрғын үй көмегін тағайындау» Регламентінде (бұдан әрі - Регламент) мынадай ұғымдар пайдаланылады:</w:t>
      </w:r>
      <w:r>
        <w:br/>
      </w:r>
      <w:r>
        <w:rPr>
          <w:rFonts w:ascii="Times New Roman"/>
          <w:b w:val="false"/>
          <w:i w:val="false"/>
          <w:color w:val="000000"/>
          <w:sz w:val="28"/>
        </w:rPr>
        <w:t>
      1) тұтынушы – Қазақстан Республикасы аумағында тұрақты тұратын, мемлекеттік қызмет алуға мемлекеттік орган атына ресми өтініш жасаушы жеке тұлға;</w:t>
      </w:r>
      <w:r>
        <w:br/>
      </w:r>
      <w:r>
        <w:rPr>
          <w:rFonts w:ascii="Times New Roman"/>
          <w:b w:val="false"/>
          <w:i w:val="false"/>
          <w:color w:val="000000"/>
          <w:sz w:val="28"/>
        </w:rPr>
        <w:t>
      2) уәкілетті орган - Петропавл қ. жұмыспен қамту және әлеуметтік бағдарламалар бөлімі.</w:t>
      </w:r>
    </w:p>
    <w:bookmarkEnd w:id="90"/>
    <w:bookmarkStart w:name="z92" w:id="91"/>
    <w:p>
      <w:pPr>
        <w:spacing w:after="0"/>
        <w:ind w:left="0"/>
        <w:jc w:val="left"/>
      </w:pPr>
      <w:r>
        <w:rPr>
          <w:rFonts w:ascii="Times New Roman"/>
          <w:b/>
          <w:i w:val="false"/>
          <w:color w:val="000000"/>
        </w:rPr>
        <w:t xml:space="preserve"> 
2. Жалпы ережелер</w:t>
      </w:r>
    </w:p>
    <w:bookmarkEnd w:id="91"/>
    <w:bookmarkStart w:name="z93" w:id="92"/>
    <w:p>
      <w:pPr>
        <w:spacing w:after="0"/>
        <w:ind w:left="0"/>
        <w:jc w:val="both"/>
      </w:pPr>
      <w:r>
        <w:rPr>
          <w:rFonts w:ascii="Times New Roman"/>
          <w:b w:val="false"/>
          <w:i w:val="false"/>
          <w:color w:val="000000"/>
          <w:sz w:val="28"/>
        </w:rPr>
        <w:t>
      2. Осы «Тұрғын үй көмегін тағайындау» мемлекеттік қызмет регламенті «Жергілікті атқарушы органдармен көрсетілетін әлеуметтік қорғау саласында мемлекеттік қызмет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Петропавл қаласының жұмыспен қамту және әлеуметтік бағдарламалар бөлімімен (ары қарай – уәкілетті орган), мекенжайы, жұмыс кестесі осы «Тұрғын үй көмегін тағайындау» мемлекеттік қызмет регламентіне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Сондай-ақ мемлекеттік қызмет балама ретінде халыққа қызмет көрсету орталықтарында «ары қарай Орталық» көрсетіледі, мекенжайлары, жұмыс кестелері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Орталықта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4. Көрсетілетін мемлекеттік қызметтің нысаны – ішінара автоматтандырылған.</w:t>
      </w:r>
      <w:r>
        <w:br/>
      </w:r>
      <w:r>
        <w:rPr>
          <w:rFonts w:ascii="Times New Roman"/>
          <w:b w:val="false"/>
          <w:i w:val="false"/>
          <w:color w:val="000000"/>
          <w:sz w:val="28"/>
        </w:rPr>
        <w:t>
      5. Мемлекеттік қызмет «Тұрғын үй қатынастары туралы» Қазақстан Республикасының 1997 жылғы 16 сәуірдегі № 94-І Заңының 97 - бабы </w:t>
      </w:r>
      <w:r>
        <w:rPr>
          <w:rFonts w:ascii="Times New Roman"/>
          <w:b w:val="false"/>
          <w:i w:val="false"/>
          <w:color w:val="000000"/>
          <w:sz w:val="28"/>
        </w:rPr>
        <w:t>2-тармағы</w:t>
      </w:r>
      <w:r>
        <w:rPr>
          <w:rFonts w:ascii="Times New Roman"/>
          <w:b w:val="false"/>
          <w:i w:val="false"/>
          <w:color w:val="000000"/>
          <w:sz w:val="28"/>
        </w:rPr>
        <w:t>,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 «Жергілікті атқарушы органдармен көрсетілетін әлеуметтік қорғау саласында мемлекеттік қызмет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Қазақстан Республикасы Үкіметінің 2011 жылғы 7 сәуірдегі № 394 қаулысымен бекітілген «Тұрғын үй көмегін тағайындау» мемлекеттік қызмет стандарты және Петропавл қалалық мәслихаты кезектен тыс 7 сессиясының 2004 жылғы 14 шілдедегі № 6 шешімімен бекітілген Отбасыларға (азаматтарға) тұрғын үйді күтіп ұстауға және коммуналдық қызметтерді төлеуге тұрғын үй көмегін ұсыну </w:t>
      </w:r>
      <w:r>
        <w:rPr>
          <w:rFonts w:ascii="Times New Roman"/>
          <w:b w:val="false"/>
          <w:i w:val="false"/>
          <w:color w:val="000000"/>
          <w:sz w:val="28"/>
        </w:rPr>
        <w:t>ережесі</w:t>
      </w:r>
      <w:r>
        <w:rPr>
          <w:rFonts w:ascii="Times New Roman"/>
          <w:b w:val="false"/>
          <w:i w:val="false"/>
          <w:color w:val="000000"/>
          <w:sz w:val="28"/>
        </w:rPr>
        <w:t xml:space="preserve"> негізіндерінде көрсетіледі.</w:t>
      </w:r>
      <w:r>
        <w:br/>
      </w:r>
      <w:r>
        <w:rPr>
          <w:rFonts w:ascii="Times New Roman"/>
          <w:b w:val="false"/>
          <w:i w:val="false"/>
          <w:color w:val="000000"/>
          <w:sz w:val="28"/>
        </w:rPr>
        <w:t>
      6. Көрсетілетін мемлекеттік қызмет нәтижесі – тұрғын үй көмегін тағайындау туралы қағаз тасымалдағыштағы хабарлама немесе мемлекеттік қызмет көрсетуден бас тарту туралы негізделген жауап болып табылады.</w:t>
      </w:r>
      <w:r>
        <w:br/>
      </w:r>
      <w:r>
        <w:rPr>
          <w:rFonts w:ascii="Times New Roman"/>
          <w:b w:val="false"/>
          <w:i w:val="false"/>
          <w:color w:val="000000"/>
          <w:sz w:val="28"/>
        </w:rPr>
        <w:t>
      7. Мемлекеттік қызмет жеке тұлғаларға: осы жерде тұрақты тұратын, тұрғын үй көмегін алуға құқығы бар, аз қамтамасыз етілген отбасыларға (азаматтарға) (бұдан әрі – тұтынушылар) тегін көрсетіледі.</w:t>
      </w:r>
    </w:p>
    <w:bookmarkEnd w:id="92"/>
    <w:bookmarkStart w:name="z94" w:id="93"/>
    <w:p>
      <w:pPr>
        <w:spacing w:after="0"/>
        <w:ind w:left="0"/>
        <w:jc w:val="left"/>
      </w:pPr>
      <w:r>
        <w:rPr>
          <w:rFonts w:ascii="Times New Roman"/>
          <w:b/>
          <w:i w:val="false"/>
          <w:color w:val="000000"/>
        </w:rPr>
        <w:t xml:space="preserve"> 
3. Мемлекеттік қызмет көрсету тәртібіне талаптар</w:t>
      </w:r>
    </w:p>
    <w:bookmarkEnd w:id="93"/>
    <w:bookmarkStart w:name="z95" w:id="94"/>
    <w:p>
      <w:pPr>
        <w:spacing w:after="0"/>
        <w:ind w:left="0"/>
        <w:jc w:val="both"/>
      </w:pPr>
      <w:r>
        <w:rPr>
          <w:rFonts w:ascii="Times New Roman"/>
          <w:b w:val="false"/>
          <w:i w:val="false"/>
          <w:color w:val="000000"/>
          <w:sz w:val="28"/>
        </w:rPr>
        <w:t>
      8. Мемлекеттiк қызметтi көрсетудiң тәртiбi және қажетті құжаттар туралы толық ақпарат уәкiлеттi органның www.petropavl.sko.kz интернет-ресурсында, уәкiлеттi органның және Орталықтың стенділерінде, ресми ақпарат көздерiнде орналастырылады, сондай-ақ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 Орталықтардың ақпараттық-анықтамалық қызметтерінің телефон нөмірлері арқылы беріледі.</w:t>
      </w:r>
      <w:r>
        <w:br/>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орындықтар, үстелдер, толтырылған арыз үлгілері бар ақпараттық стенділермен жабдықталған, мүмкіндіктері шектеулі тұтынушыларға қызмет көрсету үшін жағдайлар қарастырылған уәкілетті органның үй-жайында;</w:t>
      </w:r>
      <w:r>
        <w:br/>
      </w:r>
      <w:r>
        <w:rPr>
          <w:rFonts w:ascii="Times New Roman"/>
          <w:b w:val="false"/>
          <w:i w:val="false"/>
          <w:color w:val="000000"/>
          <w:sz w:val="28"/>
        </w:rPr>
        <w:t>
      2) күту залында анықтама бюросы, креслолар, толтырылған арыз үлгілері бар ақпараттық стенділер орналастырылған, мүмкіндіктері шектеулі тұтынушыларға қызмет көрсету үшін жағдайлар қарастырылған Орталықтың үй-жайында.</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ғимараттың қауіпсіздік талаптарына, оның ішінде өрт қауіпсіздігіне үйлестірілген, үй-жай режимі - еркін.</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 уәкілетті органда – 10 күнтізбелік күн ішінде;</w:t>
      </w:r>
      <w:r>
        <w:br/>
      </w:r>
      <w:r>
        <w:rPr>
          <w:rFonts w:ascii="Times New Roman"/>
          <w:b w:val="false"/>
          <w:i w:val="false"/>
          <w:color w:val="000000"/>
          <w:sz w:val="28"/>
        </w:rPr>
        <w:t>
      - Орталықта – 10 күнтізбелік күн ішінде (мемлекеттік қызмет құжатын (нәтижесін) қабылдау және беру күні мемлекеттік қызмет көрсету мерзіміне енбейді);</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бiр тұтынушыға қызмет көрсетуге уәкiлеттi органда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тұтынушыға қызмет көрсетудiң рұқсат берiлген ең көп уақыты уәкiлеттi органда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тұрғын үйге құқық белгілейтін құжаттың көшірмесін;</w:t>
      </w:r>
      <w:r>
        <w:br/>
      </w:r>
      <w:r>
        <w:rPr>
          <w:rFonts w:ascii="Times New Roman"/>
          <w:b w:val="false"/>
          <w:i w:val="false"/>
          <w:color w:val="000000"/>
          <w:sz w:val="28"/>
        </w:rPr>
        <w:t>
      4) азаматтарды тіркеу кітабының көшірмесін (ол алынып тасталған жағдайда мекенжай анықтамасын);</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кондоминиум объектісін басқару органы басшысының мөрімен,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8) коммуналдық қызметтерді тұтыну шоттары;</w:t>
      </w:r>
      <w:r>
        <w:br/>
      </w: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органдардың (мәслихаттардың) шешімімен айқындалады.</w:t>
      </w:r>
      <w:r>
        <w:br/>
      </w:r>
      <w:r>
        <w:rPr>
          <w:rFonts w:ascii="Times New Roman"/>
          <w:b w:val="false"/>
          <w:i w:val="false"/>
          <w:color w:val="000000"/>
          <w:sz w:val="28"/>
        </w:rPr>
        <w:t>
      Салыстырып тексеру үшін құжаттар түпнұсқаларында және көшірмелерде ұсынылады, тексерістен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12. Өтініш нысандары уәкілетті органның күту залындағы стенділерде орналастырылады немесе құжаттар қабылдайтын қызметкерлерде болады.</w:t>
      </w:r>
      <w:r>
        <w:br/>
      </w:r>
      <w:r>
        <w:rPr>
          <w:rFonts w:ascii="Times New Roman"/>
          <w:b w:val="false"/>
          <w:i w:val="false"/>
          <w:color w:val="000000"/>
          <w:sz w:val="28"/>
        </w:rPr>
        <w:t>
      Орталықта өтініштер нысандары күту залындағы арнайы тағанда орналасқан.</w:t>
      </w:r>
      <w:r>
        <w:br/>
      </w:r>
      <w:r>
        <w:rPr>
          <w:rFonts w:ascii="Times New Roman"/>
          <w:b w:val="false"/>
          <w:i w:val="false"/>
          <w:color w:val="000000"/>
          <w:sz w:val="28"/>
        </w:rPr>
        <w:t>
      13. Мемлекеттiк қызметтi алуға қажеттi толтырылған өтiнiш керекті құжаттармен заңды мекенжайы, телефоны, электронды поштасының мекенжайы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уәкiлеттi органның жауапты адамына тапсырылады. Жауапты адамның кабинет нөмiрi туралы мәлiметтер мемлекеттiк қызмет көрсету жөнiнде ақпарат жазылған уәкiлеттi органның стендiсiнде орналастырылған.</w:t>
      </w:r>
      <w:r>
        <w:br/>
      </w:r>
      <w:r>
        <w:rPr>
          <w:rFonts w:ascii="Times New Roman"/>
          <w:b w:val="false"/>
          <w:i w:val="false"/>
          <w:color w:val="000000"/>
          <w:sz w:val="28"/>
        </w:rPr>
        <w:t>
      Мемлекеттiк қызмет Орталық арқылы көрсетiлгенде құжаттар «терезелердiң» мақсаттары мен орындайтын функциялары туралы ақпарат орналастырылған «терезелер» арқылы қабылданады, сондай-ақ Орталық инспекторының тегi, аты, әкесiнiң аты және лауазымы көрсетiледi.</w:t>
      </w:r>
      <w:r>
        <w:br/>
      </w:r>
      <w:r>
        <w:rPr>
          <w:rFonts w:ascii="Times New Roman"/>
          <w:b w:val="false"/>
          <w:i w:val="false"/>
          <w:color w:val="000000"/>
          <w:sz w:val="28"/>
        </w:rPr>
        <w:t>
      14. Барлық қажеттi құжаттарды тапсырғаннан кейiн тұтынушыға беріледі:</w:t>
      </w:r>
      <w:r>
        <w:br/>
      </w:r>
      <w:r>
        <w:rPr>
          <w:rFonts w:ascii="Times New Roman"/>
          <w:b w:val="false"/>
          <w:i w:val="false"/>
          <w:color w:val="000000"/>
          <w:sz w:val="28"/>
        </w:rPr>
        <w:t>
      1) уәкiлеттi органда – тұтынушыны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 -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Орталықтың құжаттарды ресiмдеуге өтiнiштi қабылдаған жауапты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15. Тұрғын үй көмегiн тағайындау (тағайындаудан бас тарту) туралы хабарлама беру:</w:t>
      </w:r>
      <w:r>
        <w:br/>
      </w:r>
      <w:r>
        <w:rPr>
          <w:rFonts w:ascii="Times New Roman"/>
          <w:b w:val="false"/>
          <w:i w:val="false"/>
          <w:color w:val="000000"/>
          <w:sz w:val="28"/>
        </w:rPr>
        <w:t>
      1) уәкiлеттi органға жүгiнген кезде тұтынушының тiкелей өзi баруы не пошталық хабарлама арқылы;</w:t>
      </w:r>
      <w:r>
        <w:br/>
      </w:r>
      <w:r>
        <w:rPr>
          <w:rFonts w:ascii="Times New Roman"/>
          <w:b w:val="false"/>
          <w:i w:val="false"/>
          <w:color w:val="000000"/>
          <w:sz w:val="28"/>
        </w:rPr>
        <w:t>
      2) орталыққа өзi барған кезде қолхат негiзiнде онда көрсетiлген мерзiмде «терезелер» арқылы күн сайын жүзеге асырылады.</w:t>
      </w:r>
      <w:r>
        <w:br/>
      </w:r>
      <w:r>
        <w:rPr>
          <w:rFonts w:ascii="Times New Roman"/>
          <w:b w:val="false"/>
          <w:i w:val="false"/>
          <w:color w:val="000000"/>
          <w:sz w:val="28"/>
        </w:rPr>
        <w:t>
      16. Уәкілетті орган, егер тұрғын үйді (тұрғын үй ғимаратын) күтіп ұстауға, коммуналдық қызметтер мен байланыс қызметі телекоммуникация желісіне қосылған телефон қызметінің абоненттік төлемінің көтерілген бөлігі үшін, жеке меншік тұрғын үй қорынан жергілікті атқару органымен жалданған тұрғын үй төлемдерінің осы мақсаттарға Петропавл қалалық мәслихаты белгілеген отбасы шығындары деңгейі шама шегінен аспайтын жағдайда тұтынушыға қызмет ұсынудан бас тартады.</w:t>
      </w:r>
      <w:r>
        <w:br/>
      </w:r>
      <w:r>
        <w:rPr>
          <w:rFonts w:ascii="Times New Roman"/>
          <w:b w:val="false"/>
          <w:i w:val="false"/>
          <w:color w:val="000000"/>
          <w:sz w:val="28"/>
        </w:rPr>
        <w:t>
      Мемлекеттiк қызметтi көрсетудi тоқтата тұрудың негiздемесi жергiлiктi өкiлдi органдардың (мәслихаттардың) шешiмiмен айқындалады.</w:t>
      </w:r>
      <w:r>
        <w:br/>
      </w:r>
      <w:r>
        <w:rPr>
          <w:rFonts w:ascii="Times New Roman"/>
          <w:b w:val="false"/>
          <w:i w:val="false"/>
          <w:color w:val="000000"/>
          <w:sz w:val="28"/>
        </w:rPr>
        <w:t>
      17.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уәкілетті органның жауапты маманы мемлекеттік қызмет көрсету үшін тұтынушыдан белгіленген үлгідегі өтінішті және қажетті құжаттар тізбесін алады, тұтынушыға арызын және қоса берілген құжаттарын алғандығы жөнінде талон береді, соңынан жинақталған істі уәкілетті орган канцеляриясының маманына өткізеді;</w:t>
      </w:r>
      <w:r>
        <w:br/>
      </w:r>
      <w:r>
        <w:rPr>
          <w:rFonts w:ascii="Times New Roman"/>
          <w:b w:val="false"/>
          <w:i w:val="false"/>
          <w:color w:val="000000"/>
          <w:sz w:val="28"/>
        </w:rPr>
        <w:t>
      2) уәкілетті орган канцеляриясының маманы өтінішті журналда тіркейді, өтінішке кіріс нөмірін қояды, және жинақталған істі уәкілетті органның бастығына береді;</w:t>
      </w:r>
      <w:r>
        <w:br/>
      </w:r>
      <w:r>
        <w:rPr>
          <w:rFonts w:ascii="Times New Roman"/>
          <w:b w:val="false"/>
          <w:i w:val="false"/>
          <w:color w:val="000000"/>
          <w:sz w:val="28"/>
        </w:rPr>
        <w:t>
      3) уәкілетті органның бастығы келіп түскен құжатпен танысады, және бұрыштама қойып тұрғын үй көмегін көрсету секторы меңгерушісіне жолдайды;</w:t>
      </w:r>
      <w:r>
        <w:br/>
      </w:r>
      <w:r>
        <w:rPr>
          <w:rFonts w:ascii="Times New Roman"/>
          <w:b w:val="false"/>
          <w:i w:val="false"/>
          <w:color w:val="000000"/>
          <w:sz w:val="28"/>
        </w:rPr>
        <w:t>
      4) сектор меңгерушісі келіп түскен құжаттарды тұрғын үй көмегін көрсету бойынша мемлекеттік қызмет алуға тұтынушының құқығын анықтау үшін келіп түскен құжаттарды сектор мамандарына бөледі;</w:t>
      </w:r>
      <w:r>
        <w:br/>
      </w:r>
      <w:r>
        <w:rPr>
          <w:rFonts w:ascii="Times New Roman"/>
          <w:b w:val="false"/>
          <w:i w:val="false"/>
          <w:color w:val="000000"/>
          <w:sz w:val="28"/>
        </w:rPr>
        <w:t>
      5) сектор маманы тұрғын үй көмегін алуға қызмет тұтынушысының құқығын анықтау үшін келіп түскен құжаттарды қарайды, тұтынушыға тұрғын үй көмегі тағайындалғаны жөнінде хабарлама немесе қызмет көрсетуден бас тарту туралы дәлелді жауапты дайындайды және қол қою үшін уәкілетті органның бастығына береді;</w:t>
      </w:r>
      <w:r>
        <w:br/>
      </w:r>
      <w:r>
        <w:rPr>
          <w:rFonts w:ascii="Times New Roman"/>
          <w:b w:val="false"/>
          <w:i w:val="false"/>
          <w:color w:val="000000"/>
          <w:sz w:val="28"/>
        </w:rPr>
        <w:t>
      6) уәкілетті органның бастығы тұтынушыға тұрғын үй көмегі тағайындалғаны жөнінде хабарламаға немесе қызмет көрсетуден бас тарту туралы дәлелді жауапқа қол қояды, және мемлекеттік қызмет нәтижесін тұтынушыға беру үшін уәкілетті органның жауапты адамына жібереді.</w:t>
      </w:r>
      <w:r>
        <w:br/>
      </w:r>
      <w:r>
        <w:rPr>
          <w:rFonts w:ascii="Times New Roman"/>
          <w:b w:val="false"/>
          <w:i w:val="false"/>
          <w:color w:val="000000"/>
          <w:sz w:val="28"/>
        </w:rPr>
        <w:t>
      7) уәкілетті органның жауапты адамы мемлекеттік қызмет көрсету нәтижесін тұтынушыға береді: тұрғын үй көмегі тағайындалғаны жөнінде хабарлама немесе бас тарту туралы дәлелді жауап.</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мемлекеттік көмектің көрсетілуі үшін Орталық инспекторына өтініш береді;</w:t>
      </w:r>
      <w:r>
        <w:br/>
      </w:r>
      <w:r>
        <w:rPr>
          <w:rFonts w:ascii="Times New Roman"/>
          <w:b w:val="false"/>
          <w:i w:val="false"/>
          <w:color w:val="000000"/>
          <w:sz w:val="28"/>
        </w:rPr>
        <w:t>
      2) Орталық инспекторы өтінішті тіркейді, тұтынушыға қолхат береді және құжаттарды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 жинайды, құжаттар тізілімдемесін құрастырады, тұтынушыда және оның отбасы мүшелерінде қозғалмайтын мүліктердің бар (жоқтығы) жөніндегі анықтаманы қосып құжаттарды уәкілетті органға жолдайды;</w:t>
      </w:r>
      <w:r>
        <w:br/>
      </w:r>
      <w:r>
        <w:rPr>
          <w:rFonts w:ascii="Times New Roman"/>
          <w:b w:val="false"/>
          <w:i w:val="false"/>
          <w:color w:val="000000"/>
          <w:sz w:val="28"/>
        </w:rPr>
        <w:t>
      4) Орталық инспекторы тұтынушыға тұрғын үй көмегі тағайындалғаны жөнінде жазбаша хабарлама немесе бас тарту туралы дәлелді жауап береді.</w:t>
      </w:r>
    </w:p>
    <w:bookmarkEnd w:id="94"/>
    <w:bookmarkStart w:name="z96" w:id="95"/>
    <w:p>
      <w:pPr>
        <w:spacing w:after="0"/>
        <w:ind w:left="0"/>
        <w:jc w:val="left"/>
      </w:pPr>
      <w:r>
        <w:rPr>
          <w:rFonts w:ascii="Times New Roman"/>
          <w:b/>
          <w:i w:val="false"/>
          <w:color w:val="000000"/>
        </w:rPr>
        <w:t xml:space="preserve"> 
4. Мемлекеттік қызметті көрсету үдерісіндегі іс-әрекеттер </w:t>
      </w:r>
      <w:r>
        <w:br/>
      </w:r>
      <w:r>
        <w:rPr>
          <w:rFonts w:ascii="Times New Roman"/>
          <w:b/>
          <w:i w:val="false"/>
          <w:color w:val="000000"/>
        </w:rPr>
        <w:t>
(өзара әрекеттестік) тәртібінің сипаттамасы</w:t>
      </w:r>
    </w:p>
    <w:bookmarkEnd w:id="95"/>
    <w:bookmarkStart w:name="z97" w:id="96"/>
    <w:p>
      <w:pPr>
        <w:spacing w:after="0"/>
        <w:ind w:left="0"/>
        <w:jc w:val="both"/>
      </w:pPr>
      <w:r>
        <w:rPr>
          <w:rFonts w:ascii="Times New Roman"/>
          <w:b w:val="false"/>
          <w:i w:val="false"/>
          <w:color w:val="000000"/>
          <w:sz w:val="28"/>
        </w:rPr>
        <w:t>
      18. Ақпараттық қауіпсіздігіне қойылатын талаптар: тұтынушы құжаттарының мазмұны туралы ақпаратты жасырын ұстау.</w:t>
      </w:r>
      <w:r>
        <w:br/>
      </w:r>
      <w:r>
        <w:rPr>
          <w:rFonts w:ascii="Times New Roman"/>
          <w:b w:val="false"/>
          <w:i w:val="false"/>
          <w:color w:val="000000"/>
          <w:sz w:val="28"/>
        </w:rPr>
        <w:t>
      19. Мемлекеттік қызмет көрсету үдерісіне қатысатын құрылымдық-функционалдық бірліктер (әрі қарай - ҚФБ):</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тұрғын үй көмегі секторының меңгерушісі;</w:t>
      </w:r>
      <w:r>
        <w:br/>
      </w:r>
      <w:r>
        <w:rPr>
          <w:rFonts w:ascii="Times New Roman"/>
          <w:b w:val="false"/>
          <w:i w:val="false"/>
          <w:color w:val="000000"/>
          <w:sz w:val="28"/>
        </w:rPr>
        <w:t>
      3) уәкілетті органның тұрғын үй көмегі секторының маманы;</w:t>
      </w:r>
      <w:r>
        <w:br/>
      </w:r>
      <w:r>
        <w:rPr>
          <w:rFonts w:ascii="Times New Roman"/>
          <w:b w:val="false"/>
          <w:i w:val="false"/>
          <w:color w:val="000000"/>
          <w:sz w:val="28"/>
        </w:rPr>
        <w:t>
      4) уәкілетті органның жауапты адамы;</w:t>
      </w:r>
      <w:r>
        <w:br/>
      </w:r>
      <w:r>
        <w:rPr>
          <w:rFonts w:ascii="Times New Roman"/>
          <w:b w:val="false"/>
          <w:i w:val="false"/>
          <w:color w:val="000000"/>
          <w:sz w:val="28"/>
        </w:rPr>
        <w:t>
      5) уәкілетті органның канцелярия маманы;</w:t>
      </w:r>
      <w:r>
        <w:br/>
      </w:r>
      <w:r>
        <w:rPr>
          <w:rFonts w:ascii="Times New Roman"/>
          <w:b w:val="false"/>
          <w:i w:val="false"/>
          <w:color w:val="000000"/>
          <w:sz w:val="28"/>
        </w:rPr>
        <w:t>
      6) Орталық инспекторы;</w:t>
      </w:r>
      <w:r>
        <w:br/>
      </w:r>
      <w:r>
        <w:rPr>
          <w:rFonts w:ascii="Times New Roman"/>
          <w:b w:val="false"/>
          <w:i w:val="false"/>
          <w:color w:val="000000"/>
          <w:sz w:val="28"/>
        </w:rPr>
        <w:t>
      7) Орталықтың жинақтау бөлімінің инспекторы.</w:t>
      </w:r>
      <w:r>
        <w:br/>
      </w:r>
      <w:r>
        <w:rPr>
          <w:rFonts w:ascii="Times New Roman"/>
          <w:b w:val="false"/>
          <w:i w:val="false"/>
          <w:color w:val="000000"/>
          <w:sz w:val="28"/>
        </w:rPr>
        <w:t>
      20.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21. Мемлекеттік қызмет көрсету үшін қажетті құжаттардың нысандары, үлгі-қалыптары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5. Мемлекеттік қызмет көрсетуші лауазымдық тұлғалардың жауапкершілігі</w:t>
      </w:r>
      <w:r>
        <w:br/>
      </w:r>
      <w:r>
        <w:rPr>
          <w:rFonts w:ascii="Times New Roman"/>
          <w:b w:val="false"/>
          <w:i w:val="false"/>
          <w:color w:val="000000"/>
          <w:sz w:val="28"/>
        </w:rPr>
        <w:t>
      22. Мемлекеттік қызметтер көрсетуге жауапты адамдар уәкілетті органның бастығы, уәкілетті органның жауапты қызметкерлері, Орталықтар басшылары және олардың инспекторлары (бұдан әрі – лауазымдық тұлғалар) болып табылады.</w:t>
      </w:r>
      <w:r>
        <w:br/>
      </w:r>
      <w:r>
        <w:rPr>
          <w:rFonts w:ascii="Times New Roman"/>
          <w:b w:val="false"/>
          <w:i w:val="false"/>
          <w:color w:val="000000"/>
          <w:sz w:val="28"/>
        </w:rPr>
        <w:t>
      Лауазымды тұлғалар Қазақстан Республикасының заңнамасымен қарастырылған тәртібіне сәйкес мемлекеттік қызмет көрсетудің сапасы мен тиімділігі үшін, сондай-ақ мемлекеттік қызмет көрсету барысында олармен қабылданған шешімдері мен іс-әрекеттері (іс-әрекетсіздігі) үшін, белгіленген мерзімдерде мемлекеттік қызмет көрсетуді іске асыруға жауапты болады.</w:t>
      </w:r>
      <w:r>
        <w:br/>
      </w:r>
      <w:r>
        <w:rPr>
          <w:rFonts w:ascii="Times New Roman"/>
          <w:b w:val="false"/>
          <w:i w:val="false"/>
          <w:color w:val="000000"/>
          <w:sz w:val="28"/>
        </w:rPr>
        <w:t>
      Көрсетілген мемлекеттік қызметтің нәтижелерімен келіспеген жағдайда шағым осы мемлекеттік қызмет көрсетуді ұйымдастыруға жауапты жоғары тұрған уәкілетті органның «СҚО жұмыспен қамтуды үйлестіру және әлеуметтік бағдарламалар басқармасы» ММ басшысы атына беріледі. Әдепсіз қызмет көрсету болған жағдайда шағым кабинет нөмірі уәкілетті органның стендінде көрсетілген уәкілетті органның басшысының атына, сондай-ақ атауы, жұмыс кестесі, заңды мекенжайы, телефоны осы регламенттің 2 қосымшасында көрсетілген Орталықтар басшыларына беріледі.</w:t>
      </w:r>
      <w:r>
        <w:br/>
      </w:r>
      <w:r>
        <w:rPr>
          <w:rFonts w:ascii="Times New Roman"/>
          <w:b w:val="false"/>
          <w:i w:val="false"/>
          <w:color w:val="000000"/>
          <w:sz w:val="28"/>
        </w:rPr>
        <w:t>
      23. Мемлекеттік қызмет нәтижесімен келіспеген жағдайда тұтынушы заңнамамен белгіленген тәртіпте сотқа шағымдауға құқылы.</w:t>
      </w:r>
      <w:r>
        <w:br/>
      </w:r>
      <w:r>
        <w:rPr>
          <w:rFonts w:ascii="Times New Roman"/>
          <w:b w:val="false"/>
          <w:i w:val="false"/>
          <w:color w:val="000000"/>
          <w:sz w:val="28"/>
        </w:rPr>
        <w:t>
      Жазбаша өтінішпен арызданған тұлғаға берілген шағымға жауап алу датасы мен уақыты, өтінішті қарау тәртібі туралы білуге болатын тұлғалардың байланыс телефондары көрсетілген талон беріледі.</w:t>
      </w:r>
    </w:p>
    <w:bookmarkEnd w:id="96"/>
    <w:bookmarkStart w:name="z98" w:id="9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7"/>
    <w:bookmarkStart w:name="z99" w:id="98"/>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уәкілетті органдардың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658"/>
        <w:gridCol w:w="2224"/>
        <w:gridCol w:w="3688"/>
        <w:gridCol w:w="2791"/>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электронды мекенжайы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 мемлекеттік мекемесі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Казахстанская правда көшесі, 35, е-mail: petroozsp@sko.kz</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(сенбі, жексенбі) және мерекелік күндерінен басқа күндері күн сайын сағат 9.00 бастап 18.00 дейін. Түскі үзіліс сағ. 13-00 бастап 14-00 дейін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8-7152- 53-25-63, (59-29-59)</w:t>
            </w:r>
          </w:p>
        </w:tc>
      </w:tr>
    </w:tbl>
    <w:bookmarkStart w:name="z100" w:id="99"/>
    <w:p>
      <w:pPr>
        <w:spacing w:after="0"/>
        <w:ind w:left="0"/>
        <w:jc w:val="both"/>
      </w:pPr>
      <w:r>
        <w:rPr>
          <w:rFonts w:ascii="Times New Roman"/>
          <w:b w:val="false"/>
          <w:i w:val="false"/>
          <w:color w:val="000000"/>
          <w:sz w:val="28"/>
        </w:rPr>
        <w:t>
 </w:t>
      </w:r>
    </w:p>
    <w:bookmarkEnd w:id="99"/>
    <w:bookmarkStart w:name="z101" w:id="100"/>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00"/>
    <w:bookmarkStart w:name="z102" w:id="101"/>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тізбесі (Орталық)</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698"/>
        <w:gridCol w:w="2669"/>
        <w:gridCol w:w="2502"/>
        <w:gridCol w:w="2211"/>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р/р</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халыққа қызмет көрсету орталығы» РММ (Орталық)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Әуезов көшесі, 157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20.00 дейін, демалыс күні - жексенбі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33-31-03</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 РММ №1 филиалы (Орталық)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w:t>
            </w:r>
            <w:r>
              <w:br/>
            </w:r>
            <w:r>
              <w:rPr>
                <w:rFonts w:ascii="Times New Roman"/>
                <w:b w:val="false"/>
                <w:i w:val="false"/>
                <w:color w:val="000000"/>
                <w:sz w:val="20"/>
              </w:rPr>
              <w:t>
Қазақстан Конституциясы көшесі, 72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20.00 дейін, демалыс күні - жексенбі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31-06-52</w:t>
            </w:r>
          </w:p>
        </w:tc>
      </w:tr>
    </w:tbl>
    <w:bookmarkStart w:name="z103" w:id="102"/>
    <w:p>
      <w:pPr>
        <w:spacing w:after="0"/>
        <w:ind w:left="0"/>
        <w:jc w:val="both"/>
      </w:pPr>
      <w:r>
        <w:rPr>
          <w:rFonts w:ascii="Times New Roman"/>
          <w:b w:val="false"/>
          <w:i w:val="false"/>
          <w:color w:val="000000"/>
          <w:sz w:val="28"/>
        </w:rPr>
        <w:t>
      Аббревиатура мағынасы:</w:t>
      </w:r>
      <w:r>
        <w:br/>
      </w:r>
      <w:r>
        <w:rPr>
          <w:rFonts w:ascii="Times New Roman"/>
          <w:b w:val="false"/>
          <w:i w:val="false"/>
          <w:color w:val="000000"/>
          <w:sz w:val="28"/>
        </w:rPr>
        <w:t>
      Орталық - «Солтүстік Қазақстан облысының халыққа қызмет көрсету орталығы» РММ – Қазақстан Республикасы Байланыс және ақпарат министрлігі Мемлекеттік қызметтерді автоматтандыруды бақылау және xалыққа қызмет көрсету орталықтарының қызметін үйлестіру комитетінің «Солтүстік Қазақстан облысының халыққа қызмет көрсету орталығы» республикалық мемлекеттік мекемесі.</w:t>
      </w:r>
    </w:p>
    <w:bookmarkEnd w:id="102"/>
    <w:bookmarkStart w:name="z104" w:id="103"/>
    <w:p>
      <w:pPr>
        <w:spacing w:after="0"/>
        <w:ind w:left="0"/>
        <w:jc w:val="both"/>
      </w:pPr>
      <w:r>
        <w:rPr>
          <w:rFonts w:ascii="Times New Roman"/>
          <w:b w:val="false"/>
          <w:i w:val="false"/>
          <w:color w:val="000000"/>
          <w:sz w:val="28"/>
        </w:rPr>
        <w:t>
 </w:t>
      </w:r>
    </w:p>
    <w:bookmarkEnd w:id="103"/>
    <w:bookmarkStart w:name="z105" w:id="104"/>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 қосымша</w:t>
      </w:r>
    </w:p>
    <w:bookmarkEnd w:id="104"/>
    <w:bookmarkStart w:name="z106" w:id="105"/>
    <w:p>
      <w:pPr>
        <w:spacing w:after="0"/>
        <w:ind w:left="0"/>
        <w:jc w:val="left"/>
      </w:pPr>
      <w:r>
        <w:rPr>
          <w:rFonts w:ascii="Times New Roman"/>
          <w:b/>
          <w:i w:val="false"/>
          <w:color w:val="000000"/>
        </w:rPr>
        <w:t xml:space="preserve"> 
Әкімшілік іс-әрекеттер (рәсімдер) реттілігі мен өзара </w:t>
      </w:r>
      <w:r>
        <w:br/>
      </w:r>
      <w:r>
        <w:rPr>
          <w:rFonts w:ascii="Times New Roman"/>
          <w:b/>
          <w:i w:val="false"/>
          <w:color w:val="000000"/>
        </w:rPr>
        <w:t>
байланысын сипаттау</w:t>
      </w:r>
      <w:r>
        <w:br/>
      </w:r>
      <w:r>
        <w:rPr>
          <w:rFonts w:ascii="Times New Roman"/>
          <w:b/>
          <w:i w:val="false"/>
          <w:color w:val="000000"/>
        </w:rPr>
        <w:t>
Кесте 1. Уәкілетті органдағы ҚФБ іс-әрекеттерінің сипаттамасы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3719"/>
        <w:gridCol w:w="3720"/>
        <w:gridCol w:w="36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үдерістің іс-әрекеттері (барысы, жұмыс ағыны)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қабылдау бөлмесінің маманы</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олардың сипаттамасы </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қабылдау және тұтыну шыға талон беру, құрылған істі уәкілетті органның қабылдау бөлмесінің маманына жіберу</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жазбаша өтініштерін тіркеу және есепке алу журналына өтініштерді тіркеу, бұрыштама қою үшін істі уәкілетті органның бастығына беру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істі мемлекеттік қызмет көрсетуді ұйымдастыру үшін тұрғын үй көмегі секторының меңгерушісіне жіберу</w:t>
            </w:r>
          </w:p>
        </w:tc>
      </w:tr>
      <w:tr>
        <w:trPr>
          <w:trHeight w:val="18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бөлу шешімі)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тұтынушыға үзінді талонды беру</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Кіру нөмірінің берілуі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(тапсырыс)</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07" w:id="106"/>
    <w:p>
      <w:pPr>
        <w:spacing w:after="0"/>
        <w:ind w:left="0"/>
        <w:jc w:val="both"/>
      </w:pP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458"/>
        <w:gridCol w:w="3638"/>
        <w:gridCol w:w="3160"/>
        <w:gridCol w:w="18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үдерістің іс-әрекеттер сипаттамасының жалғасы (барысы, жұмыс ағыны)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тұрғын үй көмегі секторының меңгерушісі</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тұрғын үй көмегі секторының маманы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жауапты адамы</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олардың сипаттамасы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сектор мамандарына бастықтың бұрыштамасы бар өтініштерді бөлу</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істерді қарау,</w:t>
            </w:r>
          </w:p>
          <w:p>
            <w:pPr>
              <w:spacing w:after="20"/>
              <w:ind w:left="20"/>
              <w:jc w:val="both"/>
            </w:pPr>
            <w:r>
              <w:rPr>
                <w:rFonts w:ascii="Times New Roman"/>
                <w:b w:val="false"/>
                <w:i w:val="false"/>
                <w:color w:val="000000"/>
                <w:sz w:val="20"/>
              </w:rPr>
              <w:t>тұтынушыға тұрғын үй көмегін тағайындау немесе негізделген бас тарту туралы хабарламаны дайындау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немесе негізделген бас тарту туралы хабарламаға қол қою</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жазбаша өтініштерін тіркеу және есепке алу журналында белгі (шығыс) қою</w:t>
            </w:r>
          </w:p>
        </w:tc>
      </w:tr>
      <w:tr>
        <w:trPr>
          <w:trHeight w:val="18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бөлу шешімі)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(тапсырыс)</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немесе негізделген бас тарту туралы хабарлама жобасын бастыққа қол қоюға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Хабарламаға қол қою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тұтынушыға қолын қойдыру арқылы беру</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күнтізбелік күн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іс-әректтің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07"/>
    <w:p>
      <w:pPr>
        <w:spacing w:after="0"/>
        <w:ind w:left="0"/>
        <w:jc w:val="both"/>
      </w:pPr>
      <w:r>
        <w:rPr>
          <w:rFonts w:ascii="Times New Roman"/>
          <w:b w:val="false"/>
          <w:i w:val="false"/>
          <w:color w:val="000000"/>
          <w:sz w:val="28"/>
        </w:rPr>
        <w:t>
 </w:t>
      </w:r>
    </w:p>
    <w:bookmarkEnd w:id="107"/>
    <w:bookmarkStart w:name="z109" w:id="108"/>
    <w:p>
      <w:pPr>
        <w:spacing w:after="0"/>
        <w:ind w:left="0"/>
        <w:jc w:val="left"/>
      </w:pPr>
      <w:r>
        <w:rPr>
          <w:rFonts w:ascii="Times New Roman"/>
          <w:b/>
          <w:i w:val="false"/>
          <w:color w:val="000000"/>
        </w:rPr>
        <w:t xml:space="preserve"> 
Кесте 2. Уәкілетті органдағы ҚФБ-ң Орталықтың (ХҚКО) қатысуымен іс-әрекеттерінің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6"/>
        <w:gridCol w:w="2305"/>
        <w:gridCol w:w="2039"/>
        <w:gridCol w:w="2153"/>
        <w:gridCol w:w="2620"/>
        <w:gridCol w:w="28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үдерістің іс-әрекеттері (барысы, жұмыс ағыны)</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(ХҚКО) инспекторы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 бөлімінің инспекторы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қабылдау бөлмесі-</w:t>
            </w:r>
            <w:r>
              <w:br/>
            </w:r>
            <w:r>
              <w:rPr>
                <w:rFonts w:ascii="Times New Roman"/>
                <w:b w:val="false"/>
                <w:i w:val="false"/>
                <w:color w:val="000000"/>
                <w:sz w:val="20"/>
              </w:rPr>
              <w:t>
нің маманы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тұрғын үй көмегі секторының меңгерушісі</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олардың сипаттамасы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қабылдау және оларды тіркеу, тұтынушыға қолхат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p>
            <w:pPr>
              <w:spacing w:after="20"/>
              <w:ind w:left="20"/>
              <w:jc w:val="both"/>
            </w:pPr>
            <w:r>
              <w:rPr>
                <w:rFonts w:ascii="Times New Roman"/>
                <w:b w:val="false"/>
                <w:i w:val="false"/>
                <w:color w:val="000000"/>
                <w:sz w:val="20"/>
              </w:rPr>
              <w:t>тізілім құрау және құжаттарды 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өтінішін тіркеу және уәкілетті органның басшысына бұрыштама қою үшін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бұрыштама қою және мемлекеттік қызмет көрсетуді ұйымдастыру үшін тұрғын үй көмегі секторының меңгерушісіне жіберу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сектор мамандарына бастықтың бұрыштамасы бар өтініштерді бөлу</w:t>
            </w:r>
          </w:p>
        </w:tc>
      </w:tr>
      <w:tr>
        <w:trPr>
          <w:trHeight w:val="18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бөлу шешімі)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тіркеу, тұтынушыға қолхат беру, құжаттарды Орталықтың жинақтау бөлімінің инспекторына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уәкілетті органға жіберу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нөмірін белгілеу және істерді уәкілетті органның басшысына бұрыштама қою үшін беру</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(тапсырыс)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(тапсырыс)</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1 реттен кем емес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10"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4"/>
        <w:gridCol w:w="3462"/>
        <w:gridCol w:w="2290"/>
        <w:gridCol w:w="2794"/>
        <w:gridCol w:w="3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үдерістің іс-әрекеттер сипаттамасының жалғасы (барысы, жұмыс ағыны)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(барысы, жұмыс ағыны)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тұрғын үй көмегі секторының маманы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қабылдау бөлмесінің маманы</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жинақтаушы бөлімінің инспекторы </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олардың сипаттамасы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тұрғын үй көмегін алу құқығын анықтау үшін істерді қарау,Тұтынушыға тұрғын үй көмегін тағайындау немесе негізделген бас тарту туралы хабарламаны дайындау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немесе негізделген бас тарту туралы хабарламаға қол қою</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жазбаша өтініштерін тіркеу және есепке алу журналында белгі (шығыс) қою</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алу және тұтынушыға тұрғын үй көмегін тағайындау немесе негізделген бас тарту туралы хабарламаны беру</w:t>
            </w:r>
          </w:p>
        </w:tc>
      </w:tr>
      <w:tr>
        <w:trPr>
          <w:trHeight w:val="18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бөлу шешімі)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тұрғын үй көмегін тағайындау немесе негізделген бас тарту туралы хабарлама жобасын бастыққа қол қоюға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Хабарламаға қол қою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курьеріне қол қойдыру арқылы хабарламаны беру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көмегінің тағайындалғаны немесе негізделген бас тарту туралы хабарламаны алғандығы жөнінде тұтынушысының қолы</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күнтізбелік күн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1 реттен кем емес</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қабылдағанда тұтынушыға берілген қолхатқа сәйкес күні</w:t>
            </w:r>
          </w:p>
        </w:tc>
      </w:tr>
      <w:tr>
        <w:trPr>
          <w:trHeight w:val="30" w:hRule="atLeast"/>
        </w:trPr>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10"/>
    <w:p>
      <w:pPr>
        <w:spacing w:after="0"/>
        <w:ind w:left="0"/>
        <w:jc w:val="both"/>
      </w:pP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 қосымша</w:t>
      </w:r>
    </w:p>
    <w:bookmarkEnd w:id="111"/>
    <w:bookmarkStart w:name="z113" w:id="112"/>
    <w:p>
      <w:pPr>
        <w:spacing w:after="0"/>
        <w:ind w:left="0"/>
        <w:jc w:val="left"/>
      </w:pPr>
      <w:r>
        <w:rPr>
          <w:rFonts w:ascii="Times New Roman"/>
          <w:b/>
          <w:i w:val="false"/>
          <w:color w:val="000000"/>
        </w:rPr>
        <w:t xml:space="preserve"> 
Тұрғын үй көмегін алу үшін тұтынушының (немесе оның қатысуымен)</w:t>
      </w:r>
      <w:r>
        <w:br/>
      </w:r>
      <w:r>
        <w:rPr>
          <w:rFonts w:ascii="Times New Roman"/>
          <w:b/>
          <w:i w:val="false"/>
          <w:color w:val="000000"/>
        </w:rPr>
        <w:t>
толтырылатын қажетті құжаттардың нысандары мен үлгі-қалыптарының</w:t>
      </w:r>
      <w:r>
        <w:br/>
      </w:r>
      <w:r>
        <w:rPr>
          <w:rFonts w:ascii="Times New Roman"/>
          <w:b/>
          <w:i w:val="false"/>
          <w:color w:val="000000"/>
        </w:rPr>
        <w:t>
тізбесі</w:t>
      </w:r>
    </w:p>
    <w:bookmarkEnd w:id="112"/>
    <w:bookmarkStart w:name="z114" w:id="113"/>
    <w:p>
      <w:pPr>
        <w:spacing w:after="0"/>
        <w:ind w:left="0"/>
        <w:jc w:val="both"/>
      </w:pPr>
      <w:r>
        <w:rPr>
          <w:rFonts w:ascii="Times New Roman"/>
          <w:b w:val="false"/>
          <w:i w:val="false"/>
          <w:color w:val="000000"/>
          <w:sz w:val="28"/>
        </w:rPr>
        <w:t>
1. Тұрғын үй көмегін көрсету үшін бөлінетін талоны бар өтініш нысаны;</w:t>
      </w:r>
    </w:p>
    <w:bookmarkEnd w:id="113"/>
    <w:bookmarkStart w:name="z115" w:id="114"/>
    <w:p>
      <w:pPr>
        <w:spacing w:after="0"/>
        <w:ind w:left="0"/>
        <w:jc w:val="both"/>
      </w:pPr>
      <w:r>
        <w:rPr>
          <w:rFonts w:ascii="Times New Roman"/>
          <w:b w:val="false"/>
          <w:i w:val="false"/>
          <w:color w:val="000000"/>
          <w:sz w:val="28"/>
        </w:rPr>
        <w:t>
      </w:t>
      </w:r>
    </w:p>
    <w:bookmarkEnd w:id="114"/>
    <w:bookmarkStart w:name="z116" w:id="115"/>
    <w:p>
      <w:pPr>
        <w:spacing w:after="0"/>
        <w:ind w:left="0"/>
        <w:jc w:val="both"/>
      </w:pPr>
      <w:r>
        <w:rPr>
          <w:rFonts w:ascii="Times New Roman"/>
          <w:b w:val="false"/>
          <w:i w:val="false"/>
          <w:color w:val="000000"/>
          <w:sz w:val="28"/>
        </w:rPr>
        <w:t>
      </w:t>
      </w:r>
    </w:p>
    <w:bookmarkEnd w:id="115"/>
    <w:bookmarkStart w:name="z117" w:id="116"/>
    <w:p>
      <w:pPr>
        <w:spacing w:after="0"/>
        <w:ind w:left="0"/>
        <w:jc w:val="both"/>
      </w:pPr>
      <w:r>
        <w:rPr>
          <w:rFonts w:ascii="Times New Roman"/>
          <w:b w:val="false"/>
          <w:i w:val="false"/>
          <w:color w:val="000000"/>
          <w:sz w:val="28"/>
        </w:rPr>
        <w:t>
«Петропавл қаласының</w:t>
      </w:r>
      <w:r>
        <w:br/>
      </w:r>
      <w:r>
        <w:rPr>
          <w:rFonts w:ascii="Times New Roman"/>
          <w:b w:val="false"/>
          <w:i w:val="false"/>
          <w:color w:val="000000"/>
          <w:sz w:val="28"/>
        </w:rPr>
        <w:t>
жұмыспен қамту және</w:t>
      </w:r>
      <w:r>
        <w:br/>
      </w:r>
      <w:r>
        <w:rPr>
          <w:rFonts w:ascii="Times New Roman"/>
          <w:b w:val="false"/>
          <w:i w:val="false"/>
          <w:color w:val="000000"/>
          <w:sz w:val="28"/>
        </w:rPr>
        <w:t>
әлеуметтік бағдарламалар</w:t>
      </w:r>
      <w:r>
        <w:br/>
      </w:r>
      <w:r>
        <w:rPr>
          <w:rFonts w:ascii="Times New Roman"/>
          <w:b w:val="false"/>
          <w:i w:val="false"/>
          <w:color w:val="000000"/>
          <w:sz w:val="28"/>
        </w:rPr>
        <w:t>
бөлімі» ММ бастығы</w:t>
      </w:r>
      <w:r>
        <w:br/>
      </w:r>
      <w:r>
        <w:rPr>
          <w:rFonts w:ascii="Times New Roman"/>
          <w:b w:val="false"/>
          <w:i w:val="false"/>
          <w:color w:val="000000"/>
          <w:sz w:val="28"/>
        </w:rPr>
        <w:t>
_________________________</w:t>
      </w:r>
      <w:r>
        <w:br/>
      </w:r>
      <w:r>
        <w:rPr>
          <w:rFonts w:ascii="Times New Roman"/>
          <w:b w:val="false"/>
          <w:i w:val="false"/>
          <w:color w:val="000000"/>
          <w:sz w:val="28"/>
        </w:rPr>
        <w:t>
Аты-жөні 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(мекен-жайы бойынша тұратын)</w:t>
      </w:r>
      <w:r>
        <w:br/>
      </w:r>
      <w:r>
        <w:rPr>
          <w:rFonts w:ascii="Times New Roman"/>
          <w:b w:val="false"/>
          <w:i w:val="false"/>
          <w:color w:val="000000"/>
          <w:sz w:val="28"/>
        </w:rPr>
        <w:t>
_________________________</w:t>
      </w:r>
      <w:r>
        <w:br/>
      </w:r>
      <w:r>
        <w:rPr>
          <w:rFonts w:ascii="Times New Roman"/>
          <w:b w:val="false"/>
          <w:i w:val="false"/>
          <w:color w:val="000000"/>
          <w:sz w:val="28"/>
        </w:rPr>
        <w:t>
(елді мекен, ауданы)</w:t>
      </w:r>
      <w:r>
        <w:br/>
      </w:r>
      <w:r>
        <w:rPr>
          <w:rFonts w:ascii="Times New Roman"/>
          <w:b w:val="false"/>
          <w:i w:val="false"/>
          <w:color w:val="000000"/>
          <w:sz w:val="28"/>
        </w:rPr>
        <w:t>
_________________________</w:t>
      </w:r>
      <w:r>
        <w:br/>
      </w:r>
      <w:r>
        <w:rPr>
          <w:rFonts w:ascii="Times New Roman"/>
          <w:b w:val="false"/>
          <w:i w:val="false"/>
          <w:color w:val="000000"/>
          <w:sz w:val="28"/>
        </w:rPr>
        <w:t>
(көшесі, үй және пәтер №, телефон)</w:t>
      </w:r>
      <w:r>
        <w:br/>
      </w:r>
      <w:r>
        <w:rPr>
          <w:rFonts w:ascii="Times New Roman"/>
          <w:b w:val="false"/>
          <w:i w:val="false"/>
          <w:color w:val="000000"/>
          <w:sz w:val="28"/>
        </w:rPr>
        <w:t>
ИЖК ___________________________</w:t>
      </w:r>
      <w:r>
        <w:br/>
      </w:r>
      <w:r>
        <w:rPr>
          <w:rFonts w:ascii="Times New Roman"/>
          <w:b w:val="false"/>
          <w:i w:val="false"/>
          <w:color w:val="000000"/>
          <w:sz w:val="28"/>
        </w:rPr>
        <w:t>
 </w:t>
      </w:r>
    </w:p>
    <w:bookmarkEnd w:id="116"/>
    <w:bookmarkStart w:name="z118" w:id="117"/>
    <w:p>
      <w:pPr>
        <w:spacing w:after="0"/>
        <w:ind w:left="0"/>
        <w:jc w:val="left"/>
      </w:pPr>
      <w:r>
        <w:rPr>
          <w:rFonts w:ascii="Times New Roman"/>
          <w:b/>
          <w:i w:val="false"/>
          <w:color w:val="000000"/>
        </w:rPr>
        <w:t xml:space="preserve"> 
ӨТІНІШ</w:t>
      </w:r>
    </w:p>
    <w:bookmarkEnd w:id="117"/>
    <w:bookmarkStart w:name="z119" w:id="118"/>
    <w:p>
      <w:pPr>
        <w:spacing w:after="0"/>
        <w:ind w:left="0"/>
        <w:jc w:val="both"/>
      </w:pPr>
      <w:r>
        <w:rPr>
          <w:rFonts w:ascii="Times New Roman"/>
          <w:b w:val="false"/>
          <w:i w:val="false"/>
          <w:color w:val="000000"/>
          <w:sz w:val="28"/>
        </w:rPr>
        <w:t>
      Менің отбасыма тұрғын үй көмегін тағайындауыңызды сұраймын. Менің отбасымда ___ адам бар.</w:t>
      </w:r>
      <w:r>
        <w:br/>
      </w:r>
      <w:r>
        <w:rPr>
          <w:rFonts w:ascii="Times New Roman"/>
          <w:b w:val="false"/>
          <w:i w:val="false"/>
          <w:color w:val="000000"/>
          <w:sz w:val="28"/>
        </w:rPr>
        <w:t>
      Өтінішке төмендегі құжаттарды қоса ұсынамын:</w:t>
      </w:r>
      <w:r>
        <w:br/>
      </w:r>
      <w:r>
        <w:rPr>
          <w:rFonts w:ascii="Times New Roman"/>
          <w:b w:val="false"/>
          <w:i w:val="false"/>
          <w:color w:val="000000"/>
          <w:sz w:val="28"/>
        </w:rPr>
        <w:t>
      1. Азаматтарды тіркеу кітабының көшірмесі (жылына 1 рет).</w:t>
      </w:r>
      <w:r>
        <w:br/>
      </w:r>
      <w:r>
        <w:rPr>
          <w:rFonts w:ascii="Times New Roman"/>
          <w:b w:val="false"/>
          <w:i w:val="false"/>
          <w:color w:val="000000"/>
          <w:sz w:val="28"/>
        </w:rPr>
        <w:t>
      2. Отбасы мүшелерінің табысы туралы мәлімет.</w:t>
      </w:r>
      <w:r>
        <w:br/>
      </w:r>
      <w:r>
        <w:rPr>
          <w:rFonts w:ascii="Times New Roman"/>
          <w:b w:val="false"/>
          <w:i w:val="false"/>
          <w:color w:val="000000"/>
          <w:sz w:val="28"/>
        </w:rPr>
        <w:t>
      3. Тұрғын үйді ұстау және коммуналдық қызмет төлемдері жөніндегі шығындар туралы мәлімет.</w:t>
      </w:r>
      <w:r>
        <w:br/>
      </w:r>
      <w:r>
        <w:rPr>
          <w:rFonts w:ascii="Times New Roman"/>
          <w:b w:val="false"/>
          <w:i w:val="false"/>
          <w:color w:val="000000"/>
          <w:sz w:val="28"/>
        </w:rPr>
        <w:t>
      4. Тұрғын үй ұстау және коммуналдық қызмет төлемдері жөніндегі шығындар туралы мәлімет;</w:t>
      </w:r>
      <w:r>
        <w:br/>
      </w:r>
      <w:r>
        <w:rPr>
          <w:rFonts w:ascii="Times New Roman"/>
          <w:b w:val="false"/>
          <w:i w:val="false"/>
          <w:color w:val="000000"/>
          <w:sz w:val="28"/>
        </w:rPr>
        <w:t>
      5. Тұрғын үйге құқық беретін құжаттың көшірмесі (жылына бір рет);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7. Тұрғын үйді пайдаланғаны үшін жергілікті атқырушы орган берген жалдау ақысының мөлшері туралы шот (Петропавл қаласы әкімдігінің уәкілетті органымен шарт бойынша тұрғын үй жалдайтындарға).</w:t>
      </w:r>
      <w:r>
        <w:br/>
      </w:r>
      <w:r>
        <w:rPr>
          <w:rFonts w:ascii="Times New Roman"/>
          <w:b w:val="false"/>
          <w:i w:val="false"/>
          <w:color w:val="000000"/>
          <w:sz w:val="28"/>
        </w:rPr>
        <w:t>
      8.Кондоминиум объектісінің ортақ мүлкін күрделі жөндеу қажеттігі көрсетілген тұрғын үй инспекциясының қорытындысының көшірмесі және кондоминиум объектісінің ортақ мүлкін күрделі жөндеудіңжекелеген түрлерін жүргізуге арналған келісілген шығыстар сметасының кондоминиум объектісін басқару органында болуы;</w:t>
      </w:r>
      <w:r>
        <w:br/>
      </w:r>
      <w:r>
        <w:rPr>
          <w:rFonts w:ascii="Times New Roman"/>
          <w:b w:val="false"/>
          <w:i w:val="false"/>
          <w:color w:val="000000"/>
          <w:sz w:val="28"/>
        </w:rPr>
        <w:t>
___________________________________________________________________</w:t>
      </w:r>
    </w:p>
    <w:bookmarkEnd w:id="118"/>
    <w:bookmarkStart w:name="z120" w:id="119"/>
    <w:p>
      <w:pPr>
        <w:spacing w:after="0"/>
        <w:ind w:left="0"/>
        <w:jc w:val="both"/>
      </w:pPr>
      <w:r>
        <w:rPr>
          <w:rFonts w:ascii="Times New Roman"/>
          <w:b w:val="false"/>
          <w:i w:val="false"/>
          <w:color w:val="000000"/>
          <w:sz w:val="28"/>
        </w:rPr>
        <w:t>
(кесу сызығы)</w:t>
      </w:r>
    </w:p>
    <w:bookmarkEnd w:id="119"/>
    <w:bookmarkStart w:name="z121" w:id="120"/>
    <w:p>
      <w:pPr>
        <w:spacing w:after="0"/>
        <w:ind w:left="0"/>
        <w:jc w:val="both"/>
      </w:pPr>
      <w:r>
        <w:rPr>
          <w:rFonts w:ascii="Times New Roman"/>
          <w:b w:val="false"/>
          <w:i w:val="false"/>
          <w:color w:val="000000"/>
          <w:sz w:val="28"/>
        </w:rPr>
        <w:t>
      9. Кондоминиум объектісінің орталық мүлкін күрделі жөндеудің жекелеген түрлері бойынша орындалған жұмыстарды қабылдау жөніндегі комиссия қорытындысының көшірмесі;</w:t>
      </w:r>
      <w:r>
        <w:br/>
      </w:r>
      <w:r>
        <w:rPr>
          <w:rFonts w:ascii="Times New Roman"/>
          <w:b w:val="false"/>
          <w:i w:val="false"/>
          <w:color w:val="000000"/>
          <w:sz w:val="28"/>
        </w:rPr>
        <w:t>
      10. Кондоминиум объектісінің ортақ мүлкін жекелей күрделі жөндеу жұмысын жүргізуге тұрғын үй иесі, тұрғын үй иелерінің кооперативі және жөндеу жұмыстарын жүргізетін ұйым арасындағы жасалған шарт көшірмесі;</w:t>
      </w:r>
      <w:r>
        <w:br/>
      </w:r>
      <w:r>
        <w:rPr>
          <w:rFonts w:ascii="Times New Roman"/>
          <w:b w:val="false"/>
          <w:i w:val="false"/>
          <w:color w:val="000000"/>
          <w:sz w:val="28"/>
        </w:rPr>
        <w:t>
      11.Кондоминиум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12. Жергілікті атқарушы органмен (тұрғын үй инспекциясымен) келісілген, пәтерлердің меншік иелері мен жалдаушылардың (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13. Кондоминиум объектісін мемлекеттік тіркеу туралы құқығын белгілейтін құжаттың көшірмесі;</w:t>
      </w:r>
      <w:r>
        <w:br/>
      </w:r>
      <w:r>
        <w:rPr>
          <w:rFonts w:ascii="Times New Roman"/>
          <w:b w:val="false"/>
          <w:i w:val="false"/>
          <w:color w:val="000000"/>
          <w:sz w:val="28"/>
        </w:rPr>
        <w:t>
      14. Кондоминиум объектісін басқарушы органды сайлау туралы меншік иелері жиналысы хаттамасының көшірмесі.</w:t>
      </w:r>
      <w:r>
        <w:br/>
      </w:r>
      <w:r>
        <w:rPr>
          <w:rFonts w:ascii="Times New Roman"/>
          <w:b w:val="false"/>
          <w:i w:val="false"/>
          <w:color w:val="000000"/>
          <w:sz w:val="28"/>
        </w:rPr>
        <w:t>
      Бұлар туралы өзгерістер болған жағдайда 10 күн ішінде хабарлауға міндеттенемін.</w:t>
      </w:r>
      <w:r>
        <w:br/>
      </w:r>
      <w:r>
        <w:rPr>
          <w:rFonts w:ascii="Times New Roman"/>
          <w:b w:val="false"/>
          <w:i w:val="false"/>
          <w:color w:val="000000"/>
          <w:sz w:val="28"/>
        </w:rPr>
        <w:t>
      Жалған мәліметтер мен жалған құжаттар берген үшін жауапкершілік бары туралы ескертілді.</w:t>
      </w:r>
      <w:r>
        <w:br/>
      </w:r>
      <w:r>
        <w:rPr>
          <w:rFonts w:ascii="Times New Roman"/>
          <w:b w:val="false"/>
          <w:i w:val="false"/>
          <w:color w:val="000000"/>
          <w:sz w:val="28"/>
        </w:rPr>
        <w:t>
«__» ________ 201__ жыл ______________________________________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Құжаттар қабылданды.</w:t>
      </w:r>
      <w:r>
        <w:br/>
      </w:r>
      <w:r>
        <w:rPr>
          <w:rFonts w:ascii="Times New Roman"/>
          <w:b w:val="false"/>
          <w:i w:val="false"/>
          <w:color w:val="000000"/>
          <w:sz w:val="28"/>
        </w:rPr>
        <w:t>
«__» ________ 200__ жыл ______________________________________</w:t>
      </w:r>
    </w:p>
    <w:bookmarkEnd w:id="120"/>
    <w:bookmarkStart w:name="z122" w:id="121"/>
    <w:p>
      <w:pPr>
        <w:spacing w:after="0"/>
        <w:ind w:left="0"/>
        <w:jc w:val="both"/>
      </w:pPr>
      <w:r>
        <w:rPr>
          <w:rFonts w:ascii="Times New Roman"/>
          <w:b w:val="false"/>
          <w:i w:val="false"/>
          <w:color w:val="000000"/>
          <w:sz w:val="28"/>
        </w:rPr>
        <w:t>
 </w:t>
      </w:r>
    </w:p>
    <w:bookmarkEnd w:id="121"/>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(кесу сызығы)</w:t>
      </w:r>
      <w:r>
        <w:br/>
      </w:r>
      <w:r>
        <w:rPr>
          <w:rFonts w:ascii="Times New Roman"/>
          <w:b w:val="false"/>
          <w:i w:val="false"/>
          <w:color w:val="000000"/>
          <w:sz w:val="28"/>
        </w:rPr>
        <w:t>
      Бұлар туралы өзгерістер болған жағдайда 10 күн ішінде хабарлауға міндеттенемін. Жалған мәліметтер мен жалған құжаттар берген үшін жауапкершілік бары туралы ескертілді.</w:t>
      </w:r>
      <w:r>
        <w:br/>
      </w:r>
      <w:r>
        <w:rPr>
          <w:rFonts w:ascii="Times New Roman"/>
          <w:b w:val="false"/>
          <w:i w:val="false"/>
          <w:color w:val="000000"/>
          <w:sz w:val="28"/>
        </w:rPr>
        <w:t>
      Азамат ____________________ ұсынған _______ дана құжаттарымен өтініші қабылданды.</w:t>
      </w:r>
      <w:r>
        <w:br/>
      </w:r>
      <w:r>
        <w:rPr>
          <w:rFonts w:ascii="Times New Roman"/>
          <w:b w:val="false"/>
          <w:i w:val="false"/>
          <w:color w:val="000000"/>
          <w:sz w:val="28"/>
        </w:rPr>
        <w:t>
      Қабылданды «____» _____________________________ 201___ жылы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қолы ( құжат қабылдаушының аты-жөні, лауазымы)</w:t>
      </w:r>
      <w:r>
        <w:br/>
      </w:r>
      <w:r>
        <w:rPr>
          <w:rFonts w:ascii="Times New Roman"/>
          <w:b w:val="false"/>
          <w:i w:val="false"/>
          <w:color w:val="000000"/>
          <w:sz w:val="28"/>
        </w:rPr>
        <w:t>
      Келісім/шарт үшін «___»__________________201__жылы келсін.</w:t>
      </w:r>
    </w:p>
    <w:bookmarkEnd w:id="122"/>
    <w:bookmarkStart w:name="z124" w:id="123"/>
    <w:p>
      <w:pPr>
        <w:spacing w:after="0"/>
        <w:ind w:left="0"/>
        <w:jc w:val="both"/>
      </w:pPr>
      <w:r>
        <w:rPr>
          <w:rFonts w:ascii="Times New Roman"/>
          <w:b w:val="false"/>
          <w:i w:val="false"/>
          <w:color w:val="000000"/>
          <w:sz w:val="28"/>
        </w:rPr>
        <w:t>
 </w:t>
      </w:r>
    </w:p>
    <w:bookmarkEnd w:id="123"/>
    <w:bookmarkStart w:name="z125" w:id="124"/>
    <w:p>
      <w:pPr>
        <w:spacing w:after="0"/>
        <w:ind w:left="0"/>
        <w:jc w:val="both"/>
      </w:pPr>
      <w:r>
        <w:rPr>
          <w:rFonts w:ascii="Times New Roman"/>
          <w:b w:val="false"/>
          <w:i w:val="false"/>
          <w:color w:val="000000"/>
          <w:sz w:val="28"/>
        </w:rPr>
        <w:t>
Петропавл қаласы</w:t>
      </w:r>
      <w:r>
        <w:br/>
      </w:r>
      <w:r>
        <w:rPr>
          <w:rFonts w:ascii="Times New Roman"/>
          <w:b w:val="false"/>
          <w:i w:val="false"/>
          <w:color w:val="000000"/>
          <w:sz w:val="28"/>
        </w:rPr>
        <w:t>
әкімдігінің</w:t>
      </w:r>
      <w:r>
        <w:br/>
      </w:r>
      <w:r>
        <w:rPr>
          <w:rFonts w:ascii="Times New Roman"/>
          <w:b w:val="false"/>
          <w:i w:val="false"/>
          <w:color w:val="000000"/>
          <w:sz w:val="28"/>
        </w:rPr>
        <w:t>
2012 жылғы 5 шілдеде №1307</w:t>
      </w:r>
      <w:r>
        <w:br/>
      </w:r>
      <w:r>
        <w:rPr>
          <w:rFonts w:ascii="Times New Roman"/>
          <w:b w:val="false"/>
          <w:i w:val="false"/>
          <w:color w:val="000000"/>
          <w:sz w:val="28"/>
        </w:rPr>
        <w:t>
қаулысымен бекітілді</w:t>
      </w:r>
    </w:p>
    <w:bookmarkEnd w:id="124"/>
    <w:bookmarkStart w:name="z126" w:id="125"/>
    <w:p>
      <w:pPr>
        <w:spacing w:after="0"/>
        <w:ind w:left="0"/>
        <w:jc w:val="left"/>
      </w:pPr>
      <w:r>
        <w:rPr>
          <w:rFonts w:ascii="Times New Roman"/>
          <w:b/>
          <w:i w:val="false"/>
          <w:color w:val="000000"/>
        </w:rPr>
        <w:t xml:space="preserve"> 
«Жергiлiктi өкiлдi органдардың шешiмдерi</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125"/>
    <w:bookmarkStart w:name="z127" w:id="126"/>
    <w:p>
      <w:pPr>
        <w:spacing w:after="0"/>
        <w:ind w:left="0"/>
        <w:jc w:val="both"/>
      </w:pPr>
      <w:r>
        <w:rPr>
          <w:rFonts w:ascii="Times New Roman"/>
          <w:b w:val="false"/>
          <w:i w:val="false"/>
          <w:color w:val="000000"/>
          <w:sz w:val="28"/>
        </w:rPr>
        <w:t>
      1. Осы «Жергiлiктi өкiлдi органдардың шешiмдерi бойынша мұқтаж азаматтардың жекелеген санаттарына әлеуметтiк көмек тағайындау және төлеу» (бұдан әрі-Регламент) Регламентінде мынадай ұғымдар пайдаланылады:</w:t>
      </w:r>
      <w:r>
        <w:br/>
      </w:r>
      <w:r>
        <w:rPr>
          <w:rFonts w:ascii="Times New Roman"/>
          <w:b w:val="false"/>
          <w:i w:val="false"/>
          <w:color w:val="000000"/>
          <w:sz w:val="28"/>
        </w:rPr>
        <w:t>
      1) тұтынушы - жеке тұлғалар:</w:t>
      </w:r>
      <w:r>
        <w:br/>
      </w:r>
      <w:r>
        <w:rPr>
          <w:rFonts w:ascii="Times New Roman"/>
          <w:b w:val="false"/>
          <w:i w:val="false"/>
          <w:color w:val="000000"/>
          <w:sz w:val="28"/>
        </w:rPr>
        <w:t>
      мемлекеттiк қызмет көрсету үшiн жеке тұлғалардың санаттары Петропавл қалалық мәслихаттың шешiмi бойынша айқындалады.</w:t>
      </w:r>
      <w:r>
        <w:br/>
      </w:r>
      <w:r>
        <w:rPr>
          <w:rFonts w:ascii="Times New Roman"/>
          <w:b w:val="false"/>
          <w:i w:val="false"/>
          <w:color w:val="000000"/>
          <w:sz w:val="28"/>
        </w:rPr>
        <w:t>
      2) уәкілетті орган - «Петропавл қаласының жұмыспен қамту және әлеуметтік бағдарламалар бөлімі» мемлекеттік мекемесі;</w:t>
      </w:r>
    </w:p>
    <w:bookmarkEnd w:id="126"/>
    <w:bookmarkStart w:name="z128" w:id="127"/>
    <w:p>
      <w:pPr>
        <w:spacing w:after="0"/>
        <w:ind w:left="0"/>
        <w:jc w:val="left"/>
      </w:pPr>
      <w:r>
        <w:rPr>
          <w:rFonts w:ascii="Times New Roman"/>
          <w:b/>
          <w:i w:val="false"/>
          <w:color w:val="000000"/>
        </w:rPr>
        <w:t xml:space="preserve"> 
2. Жалпы ережелер</w:t>
      </w:r>
    </w:p>
    <w:bookmarkEnd w:id="127"/>
    <w:bookmarkStart w:name="z129" w:id="128"/>
    <w:p>
      <w:pPr>
        <w:spacing w:after="0"/>
        <w:ind w:left="0"/>
        <w:jc w:val="both"/>
      </w:pPr>
      <w:r>
        <w:rPr>
          <w:rFonts w:ascii="Times New Roman"/>
          <w:b w:val="false"/>
          <w:i w:val="false"/>
          <w:color w:val="000000"/>
          <w:sz w:val="28"/>
        </w:rPr>
        <w:t>
      2. Мемлекеттік қызмет «Петропавл қаласының жұмыспен қамту және әлеуметтік бағдарламалар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Петропавл қалалық әкімдігінің 19.12.2012 </w:t>
      </w:r>
      <w:r>
        <w:rPr>
          <w:rFonts w:ascii="Times New Roman"/>
          <w:b w:val="false"/>
          <w:i w:val="false"/>
          <w:color w:val="000000"/>
          <w:sz w:val="28"/>
        </w:rPr>
        <w:t>N 2670</w:t>
      </w:r>
      <w:r>
        <w:rPr>
          <w:rFonts w:ascii="Times New Roman"/>
          <w:b w:val="false"/>
          <w:i w:val="false"/>
          <w:color w:val="ff0000"/>
          <w:sz w:val="28"/>
        </w:rPr>
        <w:t xml:space="preserve"> қаулысымен (алғашқы ресми жариялаған күнінен бастап он күнтізбелік күн өткен соң қолданысқа енгізіледі)</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Мемлекеттiк қызмет «Қазақстан Республикасындағы жергiлiктi мемлекеттiк басқару және өзiн-өзi басқару туралы» Қазақстан Республикасының 2001 жылғы 23 қаңтардағы Заңының 6-бабы </w:t>
      </w:r>
      <w:r>
        <w:rPr>
          <w:rFonts w:ascii="Times New Roman"/>
          <w:b w:val="false"/>
          <w:i w:val="false"/>
          <w:color w:val="000000"/>
          <w:sz w:val="28"/>
        </w:rPr>
        <w:t>1-тармағы</w:t>
      </w:r>
      <w:r>
        <w:rPr>
          <w:rFonts w:ascii="Times New Roman"/>
          <w:b w:val="false"/>
          <w:i w:val="false"/>
          <w:color w:val="000000"/>
          <w:sz w:val="28"/>
        </w:rPr>
        <w:t xml:space="preserve"> 1-тармақшасының және Петропавл қалалық мәслихат шешiмдерінің негiзiнде ұсынылады.</w:t>
      </w:r>
      <w:r>
        <w:br/>
      </w:r>
      <w:r>
        <w:rPr>
          <w:rFonts w:ascii="Times New Roman"/>
          <w:b w:val="false"/>
          <w:i w:val="false"/>
          <w:color w:val="000000"/>
          <w:sz w:val="28"/>
        </w:rPr>
        <w:t>
      6. Мемлекеттiк қызмет көрсету үшiн жеке тұлғалардың санаттары жергiлiктi өкiлдi органдардың (мәслихаттардың) шешiмi бойынша айқындалады.</w:t>
      </w:r>
      <w:r>
        <w:br/>
      </w:r>
      <w:r>
        <w:rPr>
          <w:rFonts w:ascii="Times New Roman"/>
          <w:b w:val="false"/>
          <w:i w:val="false"/>
          <w:color w:val="000000"/>
          <w:sz w:val="28"/>
        </w:rPr>
        <w:t>
      7. Көрсетілетін мемлекеттік қызметтің нәтижесі әлеуметтік көмек тағайындау туралы қағаз тасымалдағыштағы хабарлама немесе мемлекеттік қызмет көрсетуден бас тарту туралы негізделген жауап болып табылады.</w:t>
      </w:r>
      <w:r>
        <w:br/>
      </w:r>
      <w:r>
        <w:rPr>
          <w:rFonts w:ascii="Times New Roman"/>
          <w:b w:val="false"/>
          <w:i w:val="false"/>
          <w:color w:val="000000"/>
          <w:sz w:val="28"/>
        </w:rPr>
        <w:t>
      8. Мемлекеттік қызметті көрсету тәртібі мен қажетті құжаттар туралы толық ақпарат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 мен Орталық стендтерінде және уәкілетті органның интернет-ресурстарында petroozsp@sko.kz орналастырылады.</w:t>
      </w:r>
    </w:p>
    <w:bookmarkEnd w:id="128"/>
    <w:bookmarkStart w:name="z130" w:id="129"/>
    <w:p>
      <w:pPr>
        <w:spacing w:after="0"/>
        <w:ind w:left="0"/>
        <w:jc w:val="left"/>
      </w:pPr>
      <w:r>
        <w:rPr>
          <w:rFonts w:ascii="Times New Roman"/>
          <w:b/>
          <w:i w:val="false"/>
          <w:color w:val="000000"/>
        </w:rPr>
        <w:t xml:space="preserve"> 
3. Мемлекеттік қызмет көрсету тәртібіне талаптар</w:t>
      </w:r>
    </w:p>
    <w:bookmarkEnd w:id="129"/>
    <w:bookmarkStart w:name="z131" w:id="130"/>
    <w:p>
      <w:pPr>
        <w:spacing w:after="0"/>
        <w:ind w:left="0"/>
        <w:jc w:val="both"/>
      </w:pP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уәкiлеттi органда мемлекеттiк қызмет көрсету мерзiмдерi тұтынушы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анықталған қажеттi құжаттарды тапсырған сәттен бастап он бес күнтiзбелiк күн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10. Мемлекеттiк қызметтi көрсетуден мынадай негiздер бойынша бас тартылады: тұтынушының құжаттарды тапсыру кезiнде толық емес және (немесе) жалған мәлiметтер ұсынуы.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11. Мемлекеттік қызмет алу үшін тұтынушыдан өтініш алған сәттен бастап және мемлекеттік қызмет нәтижесін беру сәтіне дейінгі мемлекеттік қызмет көрсету кезеңдері:</w:t>
      </w:r>
      <w:r>
        <w:br/>
      </w:r>
      <w:r>
        <w:rPr>
          <w:rFonts w:ascii="Times New Roman"/>
          <w:b w:val="false"/>
          <w:i w:val="false"/>
          <w:color w:val="000000"/>
          <w:sz w:val="28"/>
        </w:rPr>
        <w:t>
      1) тұтынушы бекітілген үлгідегі өтініш және қажетті құжаттардың тізімін мемлекеттік қызмет алуға уәкілетті органның кеңсе маманына ұсынады;</w:t>
      </w:r>
      <w:r>
        <w:br/>
      </w:r>
      <w:r>
        <w:rPr>
          <w:rFonts w:ascii="Times New Roman"/>
          <w:b w:val="false"/>
          <w:i w:val="false"/>
          <w:color w:val="000000"/>
          <w:sz w:val="28"/>
        </w:rPr>
        <w:t>
      2) уәкілетті органның кеңсе маманы өтінішті журналда тіркейді, кіріс нөмірін иелендіреді, тұтынушыға талон береді және уәкілетті органның басшысына қарауға жібереді;</w:t>
      </w:r>
      <w:r>
        <w:br/>
      </w:r>
      <w:r>
        <w:rPr>
          <w:rFonts w:ascii="Times New Roman"/>
          <w:b w:val="false"/>
          <w:i w:val="false"/>
          <w:color w:val="000000"/>
          <w:sz w:val="28"/>
        </w:rPr>
        <w:t>
      3) уәкілетті орган басшысы қарастырғаннан кейін өтінішке бұрыштама қояды және жауапты маманға құжаттарды жолдайды;</w:t>
      </w:r>
      <w:r>
        <w:br/>
      </w:r>
      <w:r>
        <w:rPr>
          <w:rFonts w:ascii="Times New Roman"/>
          <w:b w:val="false"/>
          <w:i w:val="false"/>
          <w:color w:val="000000"/>
          <w:sz w:val="28"/>
        </w:rPr>
        <w:t>
      4) уәкілетті органның жауапты маманы тұтынушыдан ұсынылған өтінішке қарауды жүзеге асырады, құжаттардың толықтығына тексеруді жүзеге асырады, тұтынушының мәліметтерін электрондық базаға енгізеді, хабарлама немесе қызмет көрсетуден бас тарту туралы дәлелдi дайындайды және уәкілетті органның басшысына қол қою үшін жолдайды;</w:t>
      </w:r>
      <w:r>
        <w:br/>
      </w:r>
      <w:r>
        <w:rPr>
          <w:rFonts w:ascii="Times New Roman"/>
          <w:b w:val="false"/>
          <w:i w:val="false"/>
          <w:color w:val="000000"/>
          <w:sz w:val="28"/>
        </w:rPr>
        <w:t>
      5) уәкілетті орган басшысы тұтынушыны есепке қою туралы хабарламаға немесе қызмет көрсетуден бас тарту туралы дәлелге қол қояды және уәкілетті орган кеңсесіне жолдайды;</w:t>
      </w:r>
      <w:r>
        <w:br/>
      </w:r>
      <w:r>
        <w:rPr>
          <w:rFonts w:ascii="Times New Roman"/>
          <w:b w:val="false"/>
          <w:i w:val="false"/>
          <w:color w:val="000000"/>
          <w:sz w:val="28"/>
        </w:rPr>
        <w:t>
      6) уәкілетті орган кеңсесінің маманы мемлекеттік қызмет көрсету нәтижесін журналда тіркейді және тұтынушыны мемлекеттік қызмет ұсынуға есепке қою туралы хабарлама немесе қызмет көрсетуден бас тарту туралы дәлелдi жауабын береді.</w:t>
      </w:r>
    </w:p>
    <w:bookmarkEnd w:id="130"/>
    <w:bookmarkStart w:name="z132" w:id="131"/>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131"/>
    <w:bookmarkStart w:name="z133" w:id="132"/>
    <w:p>
      <w:pPr>
        <w:spacing w:after="0"/>
        <w:ind w:left="0"/>
        <w:jc w:val="both"/>
      </w:pPr>
      <w:r>
        <w:rPr>
          <w:rFonts w:ascii="Times New Roman"/>
          <w:b w:val="false"/>
          <w:i w:val="false"/>
          <w:color w:val="000000"/>
          <w:sz w:val="28"/>
        </w:rPr>
        <w:t>
      12. Мемлекеттiк қызметтi алуға қажеттi нақты құжаттардың тiзбесi жергiлiктi өкiлдi органдардың (мәслихаттардың) шешiмдерiнде айқындалады.</w:t>
      </w:r>
      <w:r>
        <w:br/>
      </w:r>
      <w:r>
        <w:rPr>
          <w:rFonts w:ascii="Times New Roman"/>
          <w:b w:val="false"/>
          <w:i w:val="false"/>
          <w:color w:val="000000"/>
          <w:sz w:val="28"/>
        </w:rPr>
        <w:t>
      Салыстырып тексеру үшiн құжаттардың түпнұсқалары мен көшiрмелерi ұсынылады, содан кейiн құжаттардың түпнұсқалары тұтынушыға қайтарылады.</w:t>
      </w:r>
      <w:r>
        <w:br/>
      </w:r>
      <w:r>
        <w:rPr>
          <w:rFonts w:ascii="Times New Roman"/>
          <w:b w:val="false"/>
          <w:i w:val="false"/>
          <w:color w:val="000000"/>
          <w:sz w:val="28"/>
        </w:rPr>
        <w:t>
      Барлық қажеттi құжаттарды тапсырғаннан кейiн тұтынушыға өтiнiш берушiнiң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Уәкiлеттi органның жұмыс кестесi: демалыс (сенбi, жексенбi) және мереке күндерiн қоспағанда, сағат 13.00-ден 14.00-ге дейiн түскi үзiлiспен күн сайын сағат 9.00-ден 18.00-ге дейiн</w:t>
      </w:r>
      <w:r>
        <w:br/>
      </w:r>
      <w:r>
        <w:rPr>
          <w:rFonts w:ascii="Times New Roman"/>
          <w:b w:val="false"/>
          <w:i w:val="false"/>
          <w:color w:val="000000"/>
          <w:sz w:val="28"/>
        </w:rPr>
        <w:t>
      13. Мемлекеттік қызмет көрсету үдерісінде іс-әрекетінде мынадай құрылымдық-функционалдық бірліктер (әрі қарай - ҚФБ) қатысады:</w:t>
      </w:r>
      <w:r>
        <w:br/>
      </w:r>
      <w:r>
        <w:rPr>
          <w:rFonts w:ascii="Times New Roman"/>
          <w:b w:val="false"/>
          <w:i w:val="false"/>
          <w:color w:val="000000"/>
          <w:sz w:val="28"/>
        </w:rPr>
        <w:t>
      1) уәкілетті орган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 кеңсесінің маманы;</w:t>
      </w:r>
      <w:r>
        <w:br/>
      </w:r>
      <w:r>
        <w:rPr>
          <w:rFonts w:ascii="Times New Roman"/>
          <w:b w:val="false"/>
          <w:i w:val="false"/>
          <w:color w:val="000000"/>
          <w:sz w:val="28"/>
        </w:rPr>
        <w:t>
      14.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әрбір әкімшілік іс-әрекетті (рәсімді) орындау мерзімін көрсетумен әкімшілік іс-әрекеттердің (рәсімдер, функциялар, операциялар) әрбір ҚФБ-мен реттілігі мен өзара әрекетінің мәтіндік кестеленген сипаттамасы келтірілген.</w:t>
      </w:r>
      <w:r>
        <w:br/>
      </w:r>
      <w:r>
        <w:rPr>
          <w:rFonts w:ascii="Times New Roman"/>
          <w:b w:val="false"/>
          <w:i w:val="false"/>
          <w:color w:val="000000"/>
          <w:sz w:val="28"/>
        </w:rPr>
        <w:t>
      15. Мемлекеттік қызмет және ҚФБ көрсету үдерісінде әкімшілік іс-әрекеттердің логикалық реттілігін көрсетуші сызбалар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End w:id="132"/>
    <w:bookmarkStart w:name="z134" w:id="133"/>
    <w:p>
      <w:pPr>
        <w:spacing w:after="0"/>
        <w:ind w:left="0"/>
        <w:jc w:val="left"/>
      </w:pPr>
      <w:r>
        <w:rPr>
          <w:rFonts w:ascii="Times New Roman"/>
          <w:b/>
          <w:i w:val="false"/>
          <w:color w:val="000000"/>
        </w:rPr>
        <w:t xml:space="preserve"> 
5. Мемлекеттік қызмет көрсетуші лауазымдық тұлғалардың жауапкершілігі</w:t>
      </w:r>
    </w:p>
    <w:bookmarkEnd w:id="133"/>
    <w:bookmarkStart w:name="z135" w:id="134"/>
    <w:p>
      <w:pPr>
        <w:spacing w:after="0"/>
        <w:ind w:left="0"/>
        <w:jc w:val="both"/>
      </w:pPr>
      <w:r>
        <w:rPr>
          <w:rFonts w:ascii="Times New Roman"/>
          <w:b w:val="false"/>
          <w:i w:val="false"/>
          <w:color w:val="000000"/>
          <w:sz w:val="28"/>
        </w:rPr>
        <w:t>
      16. Мемлекеттік қызмет көрсетуге жауапты тұлға уәкілетті орган, Орталық басшысы мен лауазымды тұлғалар (бұдан әрі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сапалығы мен тиімділігіне, сондай-ақ мемлекеттік қызмет көрсету барысында олармен қабылданатын шешімдер мен іс-әрекеттеріне (іс-әрекетсіздігіне), Қазақстан Республикасының заңнамалық актілеріне сәйкес белгіленген мерзімдерде мемлекеттік қызмет көрсетуді іске асыруға жауапкершілік атқарады.</w:t>
      </w:r>
      <w:r>
        <w:br/>
      </w:r>
      <w:r>
        <w:rPr>
          <w:rFonts w:ascii="Times New Roman"/>
          <w:b w:val="false"/>
          <w:i w:val="false"/>
          <w:color w:val="000000"/>
          <w:sz w:val="28"/>
        </w:rPr>
        <w:t>
      17. Көрсетiлген мемлекеттiк қызмет нәтижелерiмен келiспеген жағдайларда тұтынушының заңнамада белгiленген тәртiппен сотқа жүгiнуге құқығы бар.</w:t>
      </w:r>
      <w:r>
        <w:br/>
      </w:r>
      <w:r>
        <w:rPr>
          <w:rFonts w:ascii="Times New Roman"/>
          <w:b w:val="false"/>
          <w:i w:val="false"/>
          <w:color w:val="000000"/>
          <w:sz w:val="28"/>
        </w:rPr>
        <w:t>
      18. Жазбаша шағыммен жүгiнген тұтынушыға жауап алатын күнi және уақыты, өтiнiштi қарау барысы туралы ақпарат алуға болатын адамдардың байланыс деректерi көрсетiлген талон берiледi.</w:t>
      </w:r>
    </w:p>
    <w:bookmarkEnd w:id="134"/>
    <w:bookmarkStart w:name="z136" w:id="135"/>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5"/>
    <w:bookmarkStart w:name="z137" w:id="13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бойынша уәкілетті органдардың тізімі</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3165"/>
        <w:gridCol w:w="2503"/>
        <w:gridCol w:w="2768"/>
      </w:tblGrid>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жұмыспен қамту және әлеуметтік бағдарламалар бөлімі» мемлекеттік мекемесі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w:t>
            </w:r>
            <w:r>
              <w:br/>
            </w:r>
            <w:r>
              <w:rPr>
                <w:rFonts w:ascii="Times New Roman"/>
                <w:b w:val="false"/>
                <w:i w:val="false"/>
                <w:color w:val="000000"/>
                <w:sz w:val="20"/>
              </w:rPr>
              <w:t>
Казахстанская правда көшесі, 35 10 каб, 11 каб.</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 </w:t>
            </w:r>
          </w:p>
          <w:p>
            <w:pPr>
              <w:spacing w:after="20"/>
              <w:ind w:left="20"/>
              <w:jc w:val="both"/>
            </w:pPr>
            <w:r>
              <w:rPr>
                <w:rFonts w:ascii="Times New Roman"/>
                <w:b w:val="false"/>
                <w:i w:val="false"/>
                <w:color w:val="000000"/>
                <w:sz w:val="20"/>
              </w:rPr>
              <w:t>53-29-12 petroozsp@sko.kz</w:t>
            </w:r>
          </w:p>
        </w:tc>
      </w:tr>
    </w:tbl>
    <w:bookmarkStart w:name="z138" w:id="137"/>
    <w:p>
      <w:pPr>
        <w:spacing w:after="0"/>
        <w:ind w:left="0"/>
        <w:jc w:val="both"/>
      </w:pPr>
      <w:r>
        <w:rPr>
          <w:rFonts w:ascii="Times New Roman"/>
          <w:b w:val="false"/>
          <w:i w:val="false"/>
          <w:color w:val="000000"/>
          <w:sz w:val="28"/>
        </w:rPr>
        <w:t>
 </w:t>
      </w:r>
    </w:p>
    <w:bookmarkEnd w:id="137"/>
    <w:bookmarkStart w:name="z139" w:id="138"/>
    <w:p>
      <w:pPr>
        <w:spacing w:after="0"/>
        <w:ind w:left="0"/>
        <w:jc w:val="both"/>
      </w:pPr>
      <w:r>
        <w:rPr>
          <w:rFonts w:ascii="Times New Roman"/>
          <w:b w:val="false"/>
          <w:i w:val="false"/>
          <w:color w:val="000000"/>
          <w:sz w:val="28"/>
        </w:rPr>
        <w:t>
«Жергiлiктi өкiлдi органдардың</w:t>
      </w:r>
      <w:r>
        <w:br/>
      </w:r>
      <w:r>
        <w:rPr>
          <w:rFonts w:ascii="Times New Roman"/>
          <w:b w:val="false"/>
          <w:i w:val="false"/>
          <w:color w:val="000000"/>
          <w:sz w:val="28"/>
        </w:rPr>
        <w:t>
шешiмдерi бойынша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санаттарына әлеуметтiк көмек</w:t>
      </w:r>
      <w:r>
        <w:br/>
      </w:r>
      <w:r>
        <w:rPr>
          <w:rFonts w:ascii="Times New Roman"/>
          <w:b w:val="false"/>
          <w:i w:val="false"/>
          <w:color w:val="000000"/>
          <w:sz w:val="28"/>
        </w:rPr>
        <w:t>
тағайындау және төлеу»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38"/>
    <w:bookmarkStart w:name="z140" w:id="139"/>
    <w:p>
      <w:pPr>
        <w:spacing w:after="0"/>
        <w:ind w:left="0"/>
        <w:jc w:val="left"/>
      </w:pPr>
      <w:r>
        <w:rPr>
          <w:rFonts w:ascii="Times New Roman"/>
          <w:b/>
          <w:i w:val="false"/>
          <w:color w:val="000000"/>
        </w:rPr>
        <w:t xml:space="preserve"> 
Әкімшілік іс-әрекеттердің (рәсімдердің)</w:t>
      </w:r>
      <w:r>
        <w:br/>
      </w:r>
      <w:r>
        <w:rPr>
          <w:rFonts w:ascii="Times New Roman"/>
          <w:b/>
          <w:i w:val="false"/>
          <w:color w:val="000000"/>
        </w:rPr>
        <w:t>
реттілігі мен өзара іс-әрекетінің</w:t>
      </w:r>
      <w:r>
        <w:br/>
      </w:r>
      <w:r>
        <w:rPr>
          <w:rFonts w:ascii="Times New Roman"/>
          <w:b/>
          <w:i w:val="false"/>
          <w:color w:val="000000"/>
        </w:rPr>
        <w:t>
сипаттамасы</w:t>
      </w:r>
      <w:r>
        <w:br/>
      </w:r>
      <w:r>
        <w:rPr>
          <w:rFonts w:ascii="Times New Roman"/>
          <w:b/>
          <w:i w:val="false"/>
          <w:color w:val="000000"/>
        </w:rPr>
        <w:t>
1 кесте. ҚФБ іс-әрекетін сипаттау</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113"/>
        <w:gridCol w:w="1856"/>
        <w:gridCol w:w="1405"/>
        <w:gridCol w:w="2593"/>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58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құжаттарды тіркеу, </w:t>
            </w:r>
          </w:p>
          <w:p>
            <w:pPr>
              <w:spacing w:after="20"/>
              <w:ind w:left="20"/>
              <w:jc w:val="both"/>
            </w:pPr>
            <w:r>
              <w:rPr>
                <w:rFonts w:ascii="Times New Roman"/>
                <w:b w:val="false"/>
                <w:i w:val="false"/>
                <w:color w:val="000000"/>
                <w:sz w:val="20"/>
              </w:rPr>
              <w:t>тұтынушыға талон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өтінішке бұрыштама қою</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құжаттардың толықтығына тексеруді жүзеге асыру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құжаттарды қарастыру үшін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маманға орындау үшін жіберу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басшыға қол қою үшін жіберу</w:t>
            </w:r>
          </w:p>
        </w:tc>
      </w:tr>
      <w:tr>
        <w:trPr>
          <w:trHeight w:val="21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 ішінде</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ағымының) іс-әрекеттері, 1 өтініш берушіге</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(үдерістің, рәсімнің, операцияның) атауы және оның сипаттамасы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дәлелге қол қояды және уәкілетті орган кеңсесіне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журналда тіркейді және хабарлама немесе қызмет көрсетуден бас тарту туралы дәлелдi жауабын береді</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ұйымдық-өкімші шешім)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bl>
    <w:bookmarkStart w:name="z141" w:id="140"/>
    <w:p>
      <w:pPr>
        <w:spacing w:after="0"/>
        <w:ind w:left="0"/>
        <w:jc w:val="left"/>
      </w:pPr>
      <w:r>
        <w:rPr>
          <w:rFonts w:ascii="Times New Roman"/>
          <w:b/>
          <w:i w:val="false"/>
          <w:color w:val="000000"/>
        </w:rPr>
        <w:t xml:space="preserve"> 
2 кесте. Пайдалану нұсқалары. Негізгі үдеріс.</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2"/>
        <w:gridCol w:w="3947"/>
        <w:gridCol w:w="4931"/>
      </w:tblGrid>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p>
          <w:p>
            <w:pPr>
              <w:spacing w:after="20"/>
              <w:ind w:left="20"/>
              <w:jc w:val="both"/>
            </w:pPr>
            <w:r>
              <w:rPr>
                <w:rFonts w:ascii="Times New Roman"/>
                <w:b w:val="false"/>
                <w:i w:val="false"/>
                <w:color w:val="000000"/>
                <w:sz w:val="20"/>
              </w:rPr>
              <w:t xml:space="preserve">өтінішті журналда тіркейді, кіріс нөмірін иелендіреді, тұтынушыға талон береді және уәкілетті органның басшысына қарауға жібереді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2. </w:t>
            </w:r>
          </w:p>
          <w:p>
            <w:pPr>
              <w:spacing w:after="20"/>
              <w:ind w:left="20"/>
              <w:jc w:val="both"/>
            </w:pPr>
            <w:r>
              <w:rPr>
                <w:rFonts w:ascii="Times New Roman"/>
                <w:b w:val="false"/>
                <w:i w:val="false"/>
                <w:color w:val="000000"/>
                <w:sz w:val="20"/>
              </w:rPr>
              <w:t>қарастырғаннан кейін өтінішке бұрыштама қояды және жауапты маманына орындау үшін жолдайды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p>
          <w:p>
            <w:pPr>
              <w:spacing w:after="20"/>
              <w:ind w:left="20"/>
              <w:jc w:val="both"/>
            </w:pPr>
            <w:r>
              <w:rPr>
                <w:rFonts w:ascii="Times New Roman"/>
                <w:b w:val="false"/>
                <w:i w:val="false"/>
                <w:color w:val="000000"/>
                <w:sz w:val="20"/>
              </w:rPr>
              <w:t>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хабарлама дайындайды және уәкілетті органның басшысына қол қою үшін жолдайды</w:t>
            </w:r>
          </w:p>
        </w:tc>
      </w:tr>
      <w:tr>
        <w:trPr>
          <w:trHeight w:val="30" w:hRule="atLeast"/>
        </w:trPr>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 мемлекеттік қызмет көрсету нәтижесін журналда тіркейді және тұтынушыны мемлекеттік қызмет ұсынуға есепке қою туралы хабарлама жауабын береді</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 тұтынушыны мемлекеттік қызмет көрсетуге есепке қою туралы хабарламаға қол қояды және уәкілетті орган кеңсесіне жолдайды</w:t>
            </w:r>
          </w:p>
        </w:tc>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41"/>
    <w:p>
      <w:pPr>
        <w:spacing w:after="0"/>
        <w:ind w:left="0"/>
        <w:jc w:val="left"/>
      </w:pPr>
      <w:r>
        <w:rPr>
          <w:rFonts w:ascii="Times New Roman"/>
          <w:b/>
          <w:i w:val="false"/>
          <w:color w:val="000000"/>
        </w:rPr>
        <w:t xml:space="preserve"> 
3 кесте. Пайдалану нұсқалары. Баламалы үдеріс.</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3762"/>
        <w:gridCol w:w="4727"/>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маманы</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585"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1.</w:t>
            </w:r>
            <w:r>
              <w:br/>
            </w:r>
            <w:r>
              <w:rPr>
                <w:rFonts w:ascii="Times New Roman"/>
                <w:b w:val="false"/>
                <w:i w:val="false"/>
                <w:color w:val="000000"/>
                <w:sz w:val="20"/>
              </w:rPr>
              <w:t xml:space="preserve">
өтінішті журналда тіркейді, кіріс нөмірін иелендіреді, тұтынушыға талон береді және уәкілетті органның басшысына қарауға жібереді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2.</w:t>
            </w:r>
            <w:r>
              <w:br/>
            </w:r>
            <w:r>
              <w:rPr>
                <w:rFonts w:ascii="Times New Roman"/>
                <w:b w:val="false"/>
                <w:i w:val="false"/>
                <w:color w:val="000000"/>
                <w:sz w:val="20"/>
              </w:rPr>
              <w:t>
қарастырғаннан кейін өтінішке бұрыштама қояды және жауапты маманына орындау үшін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3.</w:t>
            </w:r>
            <w:r>
              <w:br/>
            </w:r>
            <w:r>
              <w:rPr>
                <w:rFonts w:ascii="Times New Roman"/>
                <w:b w:val="false"/>
                <w:i w:val="false"/>
                <w:color w:val="000000"/>
                <w:sz w:val="20"/>
              </w:rPr>
              <w:t>
өтінішке қарауды жүзеге асырады, тұтынушыға мемлекеттік қызмет ұсыну құқығын анықтау үшін құжаттардың толықтығына тексеруді жүзеге асырады, тұтынушының мәліметтерін электрондық базаға енгізеді, және қызмет көрсетуден бас тарту туралы дәлелдi жауабын уәкілетті органның басшысына қол қою үшін жолдайды</w:t>
            </w:r>
          </w:p>
        </w:tc>
      </w:tr>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5</w:t>
            </w:r>
            <w:r>
              <w:br/>
            </w:r>
            <w:r>
              <w:rPr>
                <w:rFonts w:ascii="Times New Roman"/>
                <w:b w:val="false"/>
                <w:i w:val="false"/>
                <w:color w:val="000000"/>
                <w:sz w:val="20"/>
              </w:rPr>
              <w:t>
мемлекеттік қызмет көрсету нәтижесін журналда тіркейді және тұтынушыға қызмет көрсетуден бас тарту туралы дәлелдi жауабын береді</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4</w:t>
            </w:r>
            <w:r>
              <w:br/>
            </w:r>
            <w:r>
              <w:rPr>
                <w:rFonts w:ascii="Times New Roman"/>
                <w:b w:val="false"/>
                <w:i w:val="false"/>
                <w:color w:val="000000"/>
                <w:sz w:val="20"/>
              </w:rPr>
              <w:t>
қызмет көрсетуден бас тарту туралы дәлелдi жауабына қол қояды және уәкілетті орган кеңсесіне жолдайды</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42"/>
    <w:p>
      <w:pPr>
        <w:spacing w:after="0"/>
        <w:ind w:left="0"/>
        <w:jc w:val="both"/>
      </w:pPr>
      <w:r>
        <w:rPr>
          <w:rFonts w:ascii="Times New Roman"/>
          <w:b w:val="false"/>
          <w:i w:val="false"/>
          <w:color w:val="000000"/>
          <w:sz w:val="28"/>
        </w:rPr>
        <w:t>
 </w:t>
      </w:r>
    </w:p>
    <w:bookmarkEnd w:id="142"/>
    <w:bookmarkStart w:name="z144" w:id="143"/>
    <w:p>
      <w:pPr>
        <w:spacing w:after="0"/>
        <w:ind w:left="0"/>
        <w:jc w:val="both"/>
      </w:pPr>
      <w:r>
        <w:rPr>
          <w:rFonts w:ascii="Times New Roman"/>
          <w:b w:val="false"/>
          <w:i w:val="false"/>
          <w:color w:val="000000"/>
          <w:sz w:val="28"/>
        </w:rPr>
        <w:t>
«Жергiлiктi өкiлдi органдардың шешiмдерi</w:t>
      </w:r>
      <w:r>
        <w:br/>
      </w:r>
      <w:r>
        <w:rPr>
          <w:rFonts w:ascii="Times New Roman"/>
          <w:b w:val="false"/>
          <w:i w:val="false"/>
          <w:color w:val="000000"/>
          <w:sz w:val="28"/>
        </w:rPr>
        <w:t>
бойынша мұқтаж азаматтардың жекелеген</w:t>
      </w:r>
      <w:r>
        <w:br/>
      </w:r>
      <w:r>
        <w:rPr>
          <w:rFonts w:ascii="Times New Roman"/>
          <w:b w:val="false"/>
          <w:i w:val="false"/>
          <w:color w:val="000000"/>
          <w:sz w:val="28"/>
        </w:rPr>
        <w:t xml:space="preserve">
санаттарына әлеуметтiк көмек </w:t>
      </w:r>
      <w:r>
        <w:br/>
      </w:r>
      <w:r>
        <w:rPr>
          <w:rFonts w:ascii="Times New Roman"/>
          <w:b w:val="false"/>
          <w:i w:val="false"/>
          <w:color w:val="000000"/>
          <w:sz w:val="28"/>
        </w:rPr>
        <w:t>
тағайындау және төлеу»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143"/>
    <w:bookmarkStart w:name="z145" w:id="144"/>
    <w:p>
      <w:pPr>
        <w:spacing w:after="0"/>
        <w:ind w:left="0"/>
        <w:jc w:val="left"/>
      </w:pPr>
      <w:r>
        <w:rPr>
          <w:rFonts w:ascii="Times New Roman"/>
          <w:b/>
          <w:i w:val="false"/>
          <w:color w:val="000000"/>
        </w:rPr>
        <w:t xml:space="preserve"> 
Әкімшілік іс-әрекеттердің логикалық реттілігі арасындағы </w:t>
      </w:r>
      <w:r>
        <w:br/>
      </w:r>
      <w:r>
        <w:rPr>
          <w:rFonts w:ascii="Times New Roman"/>
          <w:b/>
          <w:i w:val="false"/>
          <w:color w:val="000000"/>
        </w:rPr>
        <w:t>
өзара байланысын сипаттаушы сызбалар</w:t>
      </w:r>
    </w:p>
    <w:bookmarkEnd w:id="144"/>
    <w:p>
      <w:pPr>
        <w:spacing w:after="0"/>
        <w:ind w:left="0"/>
        <w:jc w:val="both"/>
      </w:pPr>
      <w:r>
        <w:drawing>
          <wp:inline distT="0" distB="0" distL="0" distR="0">
            <wp:extent cx="87757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775700" cy="774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