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9cab" w14:textId="3da9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"Жануарға ветеринариялық паспорт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2012 жылғы 27 шілдедегі N 1467 қаулысы. Солтүстік Қазақстан облысының Әділет департаментінде 2012 жылғы 29 тамызда N 13-1-233 тіркелді. Күші жойылды - Солтүстік Қазақстан облысы Петропавл қалалық әкімдігінің 2013 жылғы 27 мамырдағы N 980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әкімдігінің 27.05.2013 N 980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«Ветеринария туралы» Қазақстан Республикасының 2002 жылғы 10 шілдедегі Заңы 10-бабы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берілген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 аппаратының басшысы және «Петропавл қаласының кәсіпкерлік, ауыл шаруашылығы және ветеринария бөлімі» ММ бастығына жүктелсін. </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Қала әкімі                                 Б. Жұмабеков</w:t>
      </w:r>
    </w:p>
    <w:bookmarkStart w:name="z5" w:id="2"/>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2012 жылғы 27 шілдедегі № 1467</w:t>
      </w:r>
      <w:r>
        <w:br/>
      </w:r>
      <w:r>
        <w:rPr>
          <w:rFonts w:ascii="Times New Roman"/>
          <w:b w:val="false"/>
          <w:i w:val="false"/>
          <w:color w:val="000000"/>
          <w:sz w:val="28"/>
        </w:rPr>
        <w:t>
қаулысымен бекiтiлдi</w:t>
      </w:r>
    </w:p>
    <w:bookmarkEnd w:id="2"/>
    <w:p>
      <w:pPr>
        <w:spacing w:after="0"/>
        <w:ind w:left="0"/>
        <w:jc w:val="left"/>
      </w:pPr>
      <w:r>
        <w:rPr>
          <w:rFonts w:ascii="Times New Roman"/>
          <w:b/>
          <w:i w:val="false"/>
          <w:color w:val="000000"/>
        </w:rPr>
        <w:t xml:space="preserve"> «Жануарға ветеринариялық паспорт беру» мемлекеттiк қызмет регламенті</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Регламентқа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 бойынша облыстық маңызы бар қаланың жергілікті атқарушы органының ветеринарлық дәрiгерi (бұдан әрi - ЖАО)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малдарын сәйкестендіру ережесін бекіту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29 сәуірдегі № 464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ЖАО-нің Интернет-ресурсында және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Жануарға ветеринарлық паспортты (ветеринарлық паспорттың телнұсқасын, жануарға ветеринарлық паспорттың үзiндiсi) (қағаздағы тасымалдағышта) беру не жазбаша түрдегi мемлекеттiк қызмет көрсетуден бас тарту туралы дәлелдi жауап - көрсетiлетiн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ветеринарлық паспорты, (жануарға ветеринарлық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ветеринарлық паспорттың телнұсқасын беру, жануар иесi жануарға ветеринарлық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(жануарға ветеринарлық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4"/>
    <w:bookmarkStart w:name="z15" w:id="5"/>
    <w:p>
      <w:pPr>
        <w:spacing w:after="0"/>
        <w:ind w:left="0"/>
        <w:jc w:val="left"/>
      </w:pPr>
      <w:r>
        <w:rPr>
          <w:rFonts w:ascii="Times New Roman"/>
          <w:b/>
          <w:i w:val="false"/>
          <w:color w:val="000000"/>
        </w:rPr>
        <w:t xml:space="preserve"> 
2. Мемлекеттiк қызмет көрсету тәртiбi</w:t>
      </w:r>
    </w:p>
    <w:bookmarkEnd w:id="5"/>
    <w:bookmarkStart w:name="z16" w:id="6"/>
    <w:p>
      <w:pPr>
        <w:spacing w:after="0"/>
        <w:ind w:left="0"/>
        <w:jc w:val="both"/>
      </w:pPr>
      <w:r>
        <w:rPr>
          <w:rFonts w:ascii="Times New Roman"/>
          <w:b w:val="false"/>
          <w:i w:val="false"/>
          <w:color w:val="000000"/>
          <w:sz w:val="28"/>
        </w:rPr>
        <w:t>      10. Жануарға ветеринарлық паспортты алу үшiн тұтынушы жануарға ветеринарлық паспорт бланкiсiнiң құнын төлегенiн растайтын құжат бередi. Бұдан басқа, жануарда - жануарға берiлген бiрдейлендiру нөмiрi болуы қажет.</w:t>
      </w:r>
      <w:r>
        <w:br/>
      </w:r>
      <w:r>
        <w:rPr>
          <w:rFonts w:ascii="Times New Roman"/>
          <w:b w:val="false"/>
          <w:i w:val="false"/>
          <w:color w:val="000000"/>
          <w:sz w:val="28"/>
        </w:rPr>
        <w:t>
      Ветеринарлық паспорттың телнұсқасын (жануарға ветеринарлық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регламенттың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w:t>
      </w:r>
      <w:r>
        <w:rPr>
          <w:rFonts w:ascii="Times New Roman"/>
          <w:b w:val="false"/>
          <w:i w:val="false"/>
          <w:color w:val="000000"/>
          <w:sz w:val="28"/>
        </w:rPr>
        <w:t>
      12. Тұтынушы жануарға ветеринарлық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жүгiнедi.</w:t>
      </w:r>
      <w:r>
        <w:br/>
      </w:r>
      <w:r>
        <w:rPr>
          <w:rFonts w:ascii="Times New Roman"/>
          <w:b w:val="false"/>
          <w:i w:val="false"/>
          <w:color w:val="000000"/>
          <w:sz w:val="28"/>
        </w:rPr>
        <w:t>
      Жануарға ветеринарлық паспорт (жануарға ветеринарлық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өтiнiш жасайды.</w:t>
      </w:r>
      <w:r>
        <w:br/>
      </w:r>
      <w:r>
        <w:rPr>
          <w:rFonts w:ascii="Times New Roman"/>
          <w:b w:val="false"/>
          <w:i w:val="false"/>
          <w:color w:val="000000"/>
          <w:sz w:val="28"/>
        </w:rPr>
        <w:t>
</w:t>
      </w:r>
      <w:r>
        <w:rPr>
          <w:rFonts w:ascii="Times New Roman"/>
          <w:b w:val="false"/>
          <w:i w:val="false"/>
          <w:color w:val="000000"/>
          <w:sz w:val="28"/>
        </w:rPr>
        <w:t>
      13. Жануарға ветеринарлық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ветеринарлық паспорттың телнұсқасын (жануарға ветеринарлық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14. Жануарға ветеринарлық паспорт (жануарға ветеринарлық паспорттың телнұсқасы және жануарға ветеринарлық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тартуға, жануардың берiлген сәйкестендіру нөмiрiнің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ЖАО-ға ветеринарлық паспорт алу (жануарға ветеринарлық паспорттың төлқұжатын, жануарға ветеринарлық паспорттың үзіндісін) үшін өтініш берген кезде:</w:t>
      </w:r>
      <w:r>
        <w:br/>
      </w:r>
      <w:r>
        <w:rPr>
          <w:rFonts w:ascii="Times New Roman"/>
          <w:b w:val="false"/>
          <w:i w:val="false"/>
          <w:color w:val="000000"/>
          <w:sz w:val="28"/>
        </w:rPr>
        <w:t xml:space="preserve">
      Тұтынушы ветеринарлық паспорт (жануарға ветеринарлық паспорттың төлқұжатын, жануарға ветеринарлық паспорттың үзіндісін ) алу үшін ЖАО жүгінеді; </w:t>
      </w:r>
      <w:r>
        <w:br/>
      </w:r>
      <w:r>
        <w:rPr>
          <w:rFonts w:ascii="Times New Roman"/>
          <w:b w:val="false"/>
          <w:i w:val="false"/>
          <w:color w:val="000000"/>
          <w:sz w:val="28"/>
        </w:rPr>
        <w:t xml:space="preserve">
      ЖАО ветдәрігері қажетті құжаттарды қабылдайды, тұтынушының өтінішін тіркеу журналына тіркейді, тұтынушымен мемлекеттік қызметті алу датасын, уақытын, мерзімі мен орнын көрсетумен талон береді; </w:t>
      </w:r>
      <w:r>
        <w:br/>
      </w:r>
      <w:r>
        <w:rPr>
          <w:rFonts w:ascii="Times New Roman"/>
          <w:b w:val="false"/>
          <w:i w:val="false"/>
          <w:color w:val="000000"/>
          <w:sz w:val="28"/>
        </w:rPr>
        <w:t xml:space="preserve">
      ЖАО ветдәрігері ветеринарлық паспортты (жануарға ветеринарлық паспорттың төлқұжатын, жануарға ветеринарлық паспорттың үзіндісін)толтырады, мөр басады, жануарға ветеринарлық паспортты (жануарға ветеринарлық паспорттың төлқұжатын, жануарға ветеринарлық паспорттың үзіндісін) тіркейді және қол қояды немесе бас тарту туралы дәлелді жауап дайындайды; </w:t>
      </w:r>
      <w:r>
        <w:br/>
      </w:r>
      <w:r>
        <w:rPr>
          <w:rFonts w:ascii="Times New Roman"/>
          <w:b w:val="false"/>
          <w:i w:val="false"/>
          <w:color w:val="000000"/>
          <w:sz w:val="28"/>
        </w:rPr>
        <w:t>
      Тұтынушыға ветеринарлық паспорт жануарға ветеринарлық паспорттың төлқұжатын, жануарға ветеринарлық паспорттың үзіндісін) береді немесе мемлекеттік қызмет көрсетуден бас тарту бойынша дәлелді жауап береді.</w:t>
      </w:r>
    </w:p>
    <w:bookmarkEnd w:id="6"/>
    <w:bookmarkStart w:name="z22" w:id="7"/>
    <w:p>
      <w:pPr>
        <w:spacing w:after="0"/>
        <w:ind w:left="0"/>
        <w:jc w:val="left"/>
      </w:pPr>
      <w:r>
        <w:rPr>
          <w:rFonts w:ascii="Times New Roman"/>
          <w:b/>
          <w:i w:val="false"/>
          <w:color w:val="000000"/>
        </w:rPr>
        <w:t xml:space="preserve"> 
3. Мемлекеттiк қызмет көрсету процесіндегі iс-әрекеттер (өзара әрекеттесу) тәртiбi</w:t>
      </w:r>
    </w:p>
    <w:bookmarkEnd w:id="7"/>
    <w:bookmarkStart w:name="z23" w:id="8"/>
    <w:p>
      <w:pPr>
        <w:spacing w:after="0"/>
        <w:ind w:left="0"/>
        <w:jc w:val="both"/>
      </w:pPr>
      <w:r>
        <w:rPr>
          <w:rFonts w:ascii="Times New Roman"/>
          <w:b w:val="false"/>
          <w:i w:val="false"/>
          <w:color w:val="000000"/>
          <w:sz w:val="28"/>
        </w:rPr>
        <w:t>      17. Мемлекеттiк қызметтi көрсету процесіне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25" w:id="9"/>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9"/>
    <w:bookmarkStart w:name="z26" w:id="10"/>
    <w:p>
      <w:pPr>
        <w:spacing w:after="0"/>
        <w:ind w:left="0"/>
        <w:jc w:val="both"/>
      </w:pPr>
      <w:r>
        <w:rPr>
          <w:rFonts w:ascii="Times New Roman"/>
          <w:b w:val="false"/>
          <w:i w:val="false"/>
          <w:color w:val="000000"/>
          <w:sz w:val="28"/>
        </w:rPr>
        <w:t>      20. Мемлекеттік қызмет көрсетуге жауапты тұлғалар мемлекеттік қызмет көрсету процесіне қатысушы ЖАО ветеринарлық дәрігер мемлекеттік қызмет көрсетуге жауапты тұлға (бұдан әрі –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0"/>
    <w:bookmarkStart w:name="z27" w:id="11"/>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«Жануарға ветеринарлық паспорт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468"/>
        <w:gridCol w:w="2391"/>
        <w:gridCol w:w="3088"/>
        <w:gridCol w:w="3626"/>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кәсіпкерлік, ауыл шаруашылығы және ветеринария бөлімі» мемлекеттік мекемесі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 Қазақстан Конституция</w:t>
            </w:r>
            <w:r>
              <w:br/>
            </w:r>
            <w:r>
              <w:rPr>
                <w:rFonts w:ascii="Times New Roman"/>
                <w:b w:val="false"/>
                <w:i w:val="false"/>
                <w:color w:val="000000"/>
                <w:sz w:val="20"/>
              </w:rPr>
              <w:t xml:space="preserve">
сы к., 23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9.00-ден 18.00-ге дейін, түскі демалыс сағат 13.00-ден 14.00-ге дейін, демалыс күндері сенбі, жексенбі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46-23-93</w:t>
            </w:r>
          </w:p>
          <w:p>
            <w:pPr>
              <w:spacing w:after="20"/>
              <w:ind w:left="20"/>
              <w:jc w:val="both"/>
            </w:pPr>
            <w:r>
              <w:rPr>
                <w:rFonts w:ascii="Times New Roman"/>
                <w:b w:val="false"/>
                <w:i w:val="false"/>
                <w:color w:val="000000"/>
                <w:sz w:val="20"/>
              </w:rPr>
              <w:t>8(7152) 46-48-32</w:t>
            </w:r>
          </w:p>
        </w:tc>
      </w:tr>
    </w:tbl>
    <w:bookmarkStart w:name="z28" w:id="1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1-кесте. Тұтынушының жануарға ветеринарлық паспорт алу үшiн жүгiнген кездегi құрылымдық-функционалдық бiрлiктердiң (бұдан әрi - ҚФБ)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573"/>
        <w:gridCol w:w="2553"/>
        <w:gridCol w:w="3073"/>
        <w:gridCol w:w="2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Процестiң әрекетi (барысы, жұмысы ағымы)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ветеринарлықдәрiгерi</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Әрекетатауы (процестiң, рәсімнің, операцияның) және олардың сипаттамасы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толтырады, мөр қояды не мемлекеттiк қызмет көрсетуден бас тарту туралы дәлелдi жауап дайындайды, дайын құжаттарға қол қояды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не мемлекеттiк қызметтi ұсынудан бас тарту туралы дәлелдi жауапты бередi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w:t>
            </w:r>
            <w:r>
              <w:br/>
            </w:r>
            <w:r>
              <w:rPr>
                <w:rFonts w:ascii="Times New Roman"/>
                <w:b w:val="false"/>
                <w:i w:val="false"/>
                <w:color w:val="000000"/>
                <w:sz w:val="20"/>
              </w:rPr>
              <w:t>
дастырушы</w:t>
            </w:r>
            <w:r>
              <w:br/>
            </w:r>
            <w:r>
              <w:rPr>
                <w:rFonts w:ascii="Times New Roman"/>
                <w:b w:val="false"/>
                <w:i w:val="false"/>
                <w:color w:val="000000"/>
                <w:sz w:val="20"/>
              </w:rPr>
              <w:t>
лық-өкiмдiк шешiмi)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 не мемлекеттiк қызметтi ұсынудан бас тарту туралы дәлелдi жауап</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күнiнен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Тұтынушының жануарға ветеринарлық паспорттың телнұсқасын (жануарға ветеринариялық паспорттан үзiндi) алу үшiн жүгiнген кездегi құрылымдық-функционалдық бiрлiктердiң (бұдан әрi - ҚФБ)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491"/>
        <w:gridCol w:w="2300"/>
        <w:gridCol w:w="2131"/>
        <w:gridCol w:w="2788"/>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әрекетi (барысы, жұмысы ағымы)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ветеринар</w:t>
            </w:r>
            <w:r>
              <w:br/>
            </w:r>
            <w:r>
              <w:rPr>
                <w:rFonts w:ascii="Times New Roman"/>
                <w:b w:val="false"/>
                <w:i w:val="false"/>
                <w:color w:val="000000"/>
                <w:sz w:val="20"/>
              </w:rPr>
              <w:t>
лық дәрiгерi</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w:t>
            </w:r>
            <w:r>
              <w:br/>
            </w:r>
            <w:r>
              <w:rPr>
                <w:rFonts w:ascii="Times New Roman"/>
                <w:b w:val="false"/>
                <w:i w:val="false"/>
                <w:color w:val="000000"/>
                <w:sz w:val="20"/>
              </w:rPr>
              <w:t>
лық дәрi</w:t>
            </w:r>
            <w:r>
              <w:br/>
            </w:r>
            <w:r>
              <w:rPr>
                <w:rFonts w:ascii="Times New Roman"/>
                <w:b w:val="false"/>
                <w:i w:val="false"/>
                <w:color w:val="000000"/>
                <w:sz w:val="20"/>
              </w:rPr>
              <w:t>
герi</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w:t>
            </w:r>
            <w:r>
              <w:br/>
            </w:r>
            <w:r>
              <w:rPr>
                <w:rFonts w:ascii="Times New Roman"/>
                <w:b w:val="false"/>
                <w:i w:val="false"/>
                <w:color w:val="000000"/>
                <w:sz w:val="20"/>
              </w:rPr>
              <w:t>
рiстiң, рә</w:t>
            </w:r>
            <w:r>
              <w:br/>
            </w:r>
            <w:r>
              <w:rPr>
                <w:rFonts w:ascii="Times New Roman"/>
                <w:b w:val="false"/>
                <w:i w:val="false"/>
                <w:color w:val="000000"/>
                <w:sz w:val="20"/>
              </w:rPr>
              <w:t>
сімнің, опе</w:t>
            </w:r>
            <w:r>
              <w:br/>
            </w:r>
            <w:r>
              <w:rPr>
                <w:rFonts w:ascii="Times New Roman"/>
                <w:b w:val="false"/>
                <w:i w:val="false"/>
                <w:color w:val="000000"/>
                <w:sz w:val="20"/>
              </w:rPr>
              <w:t>
рацияның)</w:t>
            </w:r>
            <w:r>
              <w:br/>
            </w:r>
            <w:r>
              <w:rPr>
                <w:rFonts w:ascii="Times New Roman"/>
                <w:b w:val="false"/>
                <w:i w:val="false"/>
                <w:color w:val="000000"/>
                <w:sz w:val="20"/>
              </w:rPr>
              <w:t>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 мен өтініш</w:t>
            </w:r>
            <w:r>
              <w:br/>
            </w:r>
            <w:r>
              <w:rPr>
                <w:rFonts w:ascii="Times New Roman"/>
                <w:b w:val="false"/>
                <w:i w:val="false"/>
                <w:color w:val="000000"/>
                <w:sz w:val="20"/>
              </w:rPr>
              <w:t>
терді қа</w:t>
            </w:r>
            <w:r>
              <w:br/>
            </w:r>
            <w:r>
              <w:rPr>
                <w:rFonts w:ascii="Times New Roman"/>
                <w:b w:val="false"/>
                <w:i w:val="false"/>
                <w:color w:val="000000"/>
                <w:sz w:val="20"/>
              </w:rPr>
              <w:t>
былдайды, журналға тіркейді және ЖАО әкіміне тапсырады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w:t>
            </w:r>
            <w:r>
              <w:br/>
            </w:r>
            <w:r>
              <w:rPr>
                <w:rFonts w:ascii="Times New Roman"/>
                <w:b w:val="false"/>
                <w:i w:val="false"/>
                <w:color w:val="000000"/>
                <w:sz w:val="20"/>
              </w:rPr>
              <w:t>
құжаттар</w:t>
            </w:r>
            <w:r>
              <w:br/>
            </w:r>
            <w:r>
              <w:rPr>
                <w:rFonts w:ascii="Times New Roman"/>
                <w:b w:val="false"/>
                <w:i w:val="false"/>
                <w:color w:val="000000"/>
                <w:sz w:val="20"/>
              </w:rPr>
              <w:t>
мен өті</w:t>
            </w:r>
            <w:r>
              <w:br/>
            </w:r>
            <w:r>
              <w:rPr>
                <w:rFonts w:ascii="Times New Roman"/>
                <w:b w:val="false"/>
                <w:i w:val="false"/>
                <w:color w:val="000000"/>
                <w:sz w:val="20"/>
              </w:rPr>
              <w:t>
ніштерді</w:t>
            </w:r>
            <w:r>
              <w:br/>
            </w:r>
            <w:r>
              <w:rPr>
                <w:rFonts w:ascii="Times New Roman"/>
                <w:b w:val="false"/>
                <w:i w:val="false"/>
                <w:color w:val="000000"/>
                <w:sz w:val="20"/>
              </w:rPr>
              <w:t>
қарайды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толтырады, мөр қояды, қол қояды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w:t>
            </w:r>
            <w:r>
              <w:br/>
            </w:r>
            <w:r>
              <w:rPr>
                <w:rFonts w:ascii="Times New Roman"/>
                <w:b w:val="false"/>
                <w:i w:val="false"/>
                <w:color w:val="000000"/>
                <w:sz w:val="20"/>
              </w:rPr>
              <w:t>
ветеринар</w:t>
            </w:r>
            <w:r>
              <w:br/>
            </w:r>
            <w:r>
              <w:rPr>
                <w:rFonts w:ascii="Times New Roman"/>
                <w:b w:val="false"/>
                <w:i w:val="false"/>
                <w:color w:val="000000"/>
                <w:sz w:val="20"/>
              </w:rPr>
              <w:t>
лық пас</w:t>
            </w:r>
            <w:r>
              <w:br/>
            </w:r>
            <w:r>
              <w:rPr>
                <w:rFonts w:ascii="Times New Roman"/>
                <w:b w:val="false"/>
                <w:i w:val="false"/>
                <w:color w:val="000000"/>
                <w:sz w:val="20"/>
              </w:rPr>
              <w:t>
порттың</w:t>
            </w:r>
            <w:r>
              <w:br/>
            </w:r>
            <w:r>
              <w:rPr>
                <w:rFonts w:ascii="Times New Roman"/>
                <w:b w:val="false"/>
                <w:i w:val="false"/>
                <w:color w:val="000000"/>
                <w:sz w:val="20"/>
              </w:rPr>
              <w:t>
төлнұсқа</w:t>
            </w:r>
            <w:r>
              <w:br/>
            </w:r>
            <w:r>
              <w:rPr>
                <w:rFonts w:ascii="Times New Roman"/>
                <w:b w:val="false"/>
                <w:i w:val="false"/>
                <w:color w:val="000000"/>
                <w:sz w:val="20"/>
              </w:rPr>
              <w:t>
сын (жа</w:t>
            </w:r>
            <w:r>
              <w:br/>
            </w:r>
            <w:r>
              <w:rPr>
                <w:rFonts w:ascii="Times New Roman"/>
                <w:b w:val="false"/>
                <w:i w:val="false"/>
                <w:color w:val="000000"/>
                <w:sz w:val="20"/>
              </w:rPr>
              <w:t>
нуарға</w:t>
            </w:r>
            <w:r>
              <w:br/>
            </w:r>
            <w:r>
              <w:rPr>
                <w:rFonts w:ascii="Times New Roman"/>
                <w:b w:val="false"/>
                <w:i w:val="false"/>
                <w:color w:val="000000"/>
                <w:sz w:val="20"/>
              </w:rPr>
              <w:t>
ветеринар</w:t>
            </w:r>
            <w:r>
              <w:br/>
            </w:r>
            <w:r>
              <w:rPr>
                <w:rFonts w:ascii="Times New Roman"/>
                <w:b w:val="false"/>
                <w:i w:val="false"/>
                <w:color w:val="000000"/>
                <w:sz w:val="20"/>
              </w:rPr>
              <w:t>
лық пас</w:t>
            </w:r>
            <w:r>
              <w:br/>
            </w:r>
            <w:r>
              <w:rPr>
                <w:rFonts w:ascii="Times New Roman"/>
                <w:b w:val="false"/>
                <w:i w:val="false"/>
                <w:color w:val="000000"/>
                <w:sz w:val="20"/>
              </w:rPr>
              <w:t>
порттан</w:t>
            </w:r>
            <w:r>
              <w:br/>
            </w:r>
            <w:r>
              <w:rPr>
                <w:rFonts w:ascii="Times New Roman"/>
                <w:b w:val="false"/>
                <w:i w:val="false"/>
                <w:color w:val="000000"/>
                <w:sz w:val="20"/>
              </w:rPr>
              <w:t>
үзiндiнi)</w:t>
            </w:r>
            <w:r>
              <w:br/>
            </w:r>
            <w:r>
              <w:rPr>
                <w:rFonts w:ascii="Times New Roman"/>
                <w:b w:val="false"/>
                <w:i w:val="false"/>
                <w:color w:val="000000"/>
                <w:sz w:val="20"/>
              </w:rPr>
              <w:t>
бередi</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w:t>
            </w:r>
            <w:r>
              <w:br/>
            </w:r>
            <w:r>
              <w:rPr>
                <w:rFonts w:ascii="Times New Roman"/>
                <w:b w:val="false"/>
                <w:i w:val="false"/>
                <w:color w:val="000000"/>
                <w:sz w:val="20"/>
              </w:rPr>
              <w:t>
(мәлiмет</w:t>
            </w:r>
            <w:r>
              <w:br/>
            </w:r>
            <w:r>
              <w:rPr>
                <w:rFonts w:ascii="Times New Roman"/>
                <w:b w:val="false"/>
                <w:i w:val="false"/>
                <w:color w:val="000000"/>
                <w:sz w:val="20"/>
              </w:rPr>
              <w:t>
тер,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шылық-өкiм</w:t>
            </w:r>
            <w:r>
              <w:br/>
            </w:r>
            <w:r>
              <w:rPr>
                <w:rFonts w:ascii="Times New Roman"/>
                <w:b w:val="false"/>
                <w:i w:val="false"/>
                <w:color w:val="000000"/>
                <w:sz w:val="20"/>
              </w:rPr>
              <w:t>
дiк шешiмi)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паспортынан үзінді)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w:t>
            </w:r>
            <w:r>
              <w:br/>
            </w:r>
            <w:r>
              <w:rPr>
                <w:rFonts w:ascii="Times New Roman"/>
                <w:b w:val="false"/>
                <w:i w:val="false"/>
                <w:color w:val="000000"/>
                <w:sz w:val="20"/>
              </w:rPr>
              <w:t>
ветеринар</w:t>
            </w:r>
            <w:r>
              <w:br/>
            </w:r>
            <w:r>
              <w:rPr>
                <w:rFonts w:ascii="Times New Roman"/>
                <w:b w:val="false"/>
                <w:i w:val="false"/>
                <w:color w:val="000000"/>
                <w:sz w:val="20"/>
              </w:rPr>
              <w:t>
лық пас</w:t>
            </w:r>
            <w:r>
              <w:br/>
            </w:r>
            <w:r>
              <w:rPr>
                <w:rFonts w:ascii="Times New Roman"/>
                <w:b w:val="false"/>
                <w:i w:val="false"/>
                <w:color w:val="000000"/>
                <w:sz w:val="20"/>
              </w:rPr>
              <w:t>
порттың</w:t>
            </w:r>
            <w:r>
              <w:br/>
            </w:r>
            <w:r>
              <w:rPr>
                <w:rFonts w:ascii="Times New Roman"/>
                <w:b w:val="false"/>
                <w:i w:val="false"/>
                <w:color w:val="000000"/>
                <w:sz w:val="20"/>
              </w:rPr>
              <w:t>
төлқұжаты</w:t>
            </w:r>
            <w:r>
              <w:br/>
            </w:r>
            <w:r>
              <w:rPr>
                <w:rFonts w:ascii="Times New Roman"/>
                <w:b w:val="false"/>
                <w:i w:val="false"/>
                <w:color w:val="000000"/>
                <w:sz w:val="20"/>
              </w:rPr>
              <w:t>
(малға ве</w:t>
            </w:r>
            <w:r>
              <w:br/>
            </w:r>
            <w:r>
              <w:rPr>
                <w:rFonts w:ascii="Times New Roman"/>
                <w:b w:val="false"/>
                <w:i w:val="false"/>
                <w:color w:val="000000"/>
                <w:sz w:val="20"/>
              </w:rPr>
              <w:t>
теринар</w:t>
            </w:r>
            <w:r>
              <w:br/>
            </w:r>
            <w:r>
              <w:rPr>
                <w:rFonts w:ascii="Times New Roman"/>
                <w:b w:val="false"/>
                <w:i w:val="false"/>
                <w:color w:val="000000"/>
                <w:sz w:val="20"/>
              </w:rPr>
              <w:t>
лық пас</w:t>
            </w:r>
            <w:r>
              <w:br/>
            </w:r>
            <w:r>
              <w:rPr>
                <w:rFonts w:ascii="Times New Roman"/>
                <w:b w:val="false"/>
                <w:i w:val="false"/>
                <w:color w:val="000000"/>
                <w:sz w:val="20"/>
              </w:rPr>
              <w:t>
портынан</w:t>
            </w:r>
            <w:r>
              <w:br/>
            </w:r>
            <w:r>
              <w:rPr>
                <w:rFonts w:ascii="Times New Roman"/>
                <w:b w:val="false"/>
                <w:i w:val="false"/>
                <w:color w:val="000000"/>
                <w:sz w:val="20"/>
              </w:rPr>
              <w:t>
үзінді)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аспай</w:t>
            </w:r>
            <w:r>
              <w:br/>
            </w:r>
            <w:r>
              <w:rPr>
                <w:rFonts w:ascii="Times New Roman"/>
                <w:b w:val="false"/>
                <w:i w:val="false"/>
                <w:color w:val="000000"/>
                <w:sz w:val="20"/>
              </w:rPr>
              <w:t>
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r>
              <w:br/>
            </w:r>
            <w:r>
              <w:rPr>
                <w:rFonts w:ascii="Times New Roman"/>
                <w:b w:val="false"/>
                <w:i w:val="false"/>
                <w:color w:val="000000"/>
                <w:sz w:val="20"/>
              </w:rPr>
              <w:t>
тан артық емес</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1-сызба. Тұтынушының жануарға ветеринариялық паспорт алу үшiн жүгiнген кезде «Жануарға ветеринариялық паспорт беру» мемлекеттiк қызметтi ұсыну процесi</w:t>
      </w:r>
    </w:p>
    <w:p>
      <w:pPr>
        <w:spacing w:after="0"/>
        <w:ind w:left="0"/>
        <w:jc w:val="both"/>
      </w:pPr>
      <w:r>
        <w:drawing>
          <wp:inline distT="0" distB="0" distL="0" distR="0">
            <wp:extent cx="6413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13500" cy="5105400"/>
                    </a:xfrm>
                    <a:prstGeom prst="rect">
                      <a:avLst/>
                    </a:prstGeom>
                  </pic:spPr>
                </pic:pic>
              </a:graphicData>
            </a:graphic>
          </wp:inline>
        </w:drawing>
      </w:r>
    </w:p>
    <w:p>
      <w:pPr>
        <w:spacing w:after="0"/>
        <w:ind w:left="0"/>
        <w:jc w:val="left"/>
      </w:pPr>
      <w:r>
        <w:rPr>
          <w:rFonts w:ascii="Times New Roman"/>
          <w:b/>
          <w:i w:val="false"/>
          <w:color w:val="000000"/>
        </w:rPr>
        <w:t xml:space="preserve"> 2 сызба. Тұтынушының жануарға ветеринариялық паспорттың телнұсқасын алу үшiн жүгiнген кезде «Жануарға ветеринариялық паспорт беру» мемлекеттiк қызметтi ұсыну процесi</w:t>
      </w:r>
    </w:p>
    <w:p>
      <w:pPr>
        <w:spacing w:after="0"/>
        <w:ind w:left="0"/>
        <w:jc w:val="both"/>
      </w:pPr>
      <w:r>
        <w:drawing>
          <wp:inline distT="0" distB="0" distL="0" distR="0">
            <wp:extent cx="6413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13500" cy="5105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