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02c5" w14:textId="8c90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Петропавл қаласының бюджеті туралы" Петропавл 
қалалық мәслихатының 2011 жылғы 14 желтоқсандағы N 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2012 жылғы 14 желтоқсандағы N 1 шешімі. Солтүстік Қазақстан облысы Әділет департаментінде 2012 жылғы 20 желтоқсанда N 2011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«Нормативтiк құқықтық актiлер туралы» Қазақстан Республикасының 1998 жылғы 24 наурыздағы Заңы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Петропавл қаласының бюджеті туралы» Петропавл қалалық мәслихатының 2011 жылғы 14 желтоқсандағы № 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2012 жылғы 16 қаңтардағы № 13-1-210 тіркелген, 2012 жылғы 27 қаңтардағы № 4 «Қызылжар-Нұры», № 4 «Проспект СК»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Петропавл қаласының бюджетi 1, 2 және 3 қосымшаларға сәйкес, соның ішінде 2012 жылға арналған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13727080,8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6515706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47352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451188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трансфеттердің түсімдері – 6712834,8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15406838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477325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- 477325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119839,9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активтердi сатып алу – 119839,9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-2276922,1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(профицитін пайдалану) қаржыландыру – 2276922,1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түсімдері – 1760231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271807,9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788499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2012 жылға арналған қалалық бюджетте 5 қосымшаға сәйкес республикалық бюджеттен нысаналы трансферттер мынадай мөлшерлерде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327653 мың теңге –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36846 мың теңге – Қазақстан Республикасы Президентінің 2010 жылғы 7 желтоқсандағы № 1118 Жарлығымен бекітілген 2011-2020 жылдарға арналған Қазақстан Республикасындағы білім беруді дамытудың мемлекеттік бағдарламасын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36873 мың теңге – негізгі орта және жалпы орта білім беретін мемлекеттік мекемелерде физика, химия, биология кабинеттерін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40600 мың теңге – жетім баланы (жетім балаларды) және ата-аналарының қамқорлығынсыз қалған баланы (балаларды) күтіп-ұстауға асыраушыларына ай сайынғы ақшалай қаражат төлеміне;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94528 мың теңге – мектеп мұғалімдеріне және мектепке дейінгі ұйымдардың тәрбиешілеріне біліктілік санаты үшін қосымша ақының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1406 мың теңге – «Назарбаев зияткерлік мектептері» Дербес Білім беру Ұйымының оқу бағдарламалары бойынша біліктілікті арттырудан өткен мұғалімдерге еңбекақыны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3201 мың теңге – мұқтаж азаматтарға үйде арнайы әлеуметтік қызмет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42812 мың теңге – еңбекақыны жартылай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16045 мың теңге – халықты жұмыспен қамту орталықтарының қызметін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32779 мың теңге – жастар тәжірибесін ұйымдастыруға;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35187 мың теңге – тұрғын үй көмегін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1393000 мың теңге – мемлекеттік коммуналдық тұрғын үй қорының тұрғын үйін жобалауға, салуға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1290000 мың теңге – инженерлік-коммуникациялық инфрақұрылымды жобалауға,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198144 мың теңге – қаланың коммуналдық меншігіндегі электрмен жабдықтау желілерін қайта жаңартуға;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452185 мың теңге – кәріз-тазарту имараттарын құруға (2 және 3 кезек);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454,8 мың теңге – эпизоотияға қарсы іс-шаралар жүргізуге.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Л. Жолмұқанова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Петропавл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693"/>
        <w:gridCol w:w="8293"/>
        <w:gridCol w:w="25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13 727 080,8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6 515 706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3 543 423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3 543 423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1 383 880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775 694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415 714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1 152 951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779 495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178 127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175 566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19 763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270 452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270 452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451 188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392 655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392 655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6 712 834,8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6 712 834,8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6 712 834,8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15 406 838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263 648,9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16 126,6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2 241,4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164 525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125 645,9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64 506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2 503,1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32 027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16 250,5</w:t>
            </w:r>
          </w:p>
        </w:tc>
      </w:tr>
      <w:tr>
        <w:trPr>
          <w:trHeight w:val="11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15 709,3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26 993,8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26 993,8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26 993,8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53 038,4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53 038,4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53 038,4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5 848 402,4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5 831 433,0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3 828 263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8 466,3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44 239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270 149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810 285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40 600</w:t>
            </w:r>
          </w:p>
        </w:tc>
      </w:tr>
      <w:tr>
        <w:trPr>
          <w:trHeight w:val="20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8 347,9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тапсырысын іске асыру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327 653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20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86 180,1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391 462,7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16 969,4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16 969,4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742 631,8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742 631,8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60 393,3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140 805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126 934,8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11 511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54 406,7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6 964 942,8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4 904 201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1 797 102,5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1 532 376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1 572 313,1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2 055 371,9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27 071,6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128 427,3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207 408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310 862,8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12 149,7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319 234,8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273 277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696 847,4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281 398,3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118 230,2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118 230,2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37 375,9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31 368,4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6 007,5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30 579,7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12 112,5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18 039,5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56 879,5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51 090,5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47 339,8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39 305,6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22 227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4 737,6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97 995,4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77 971,4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10 257,2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66 977,8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738 496,6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738 496,6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719 589,9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8 399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5 507,7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133 205,9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72 312,7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72 312,7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43 034,6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42 618,0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17 858,6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17 603,6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407,3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407,3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208 336,6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208 336,6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205 164,6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кредиттерi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477 325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119 839,9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активтерiн сатудан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119 839,9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119 839,9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103 839,9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103 839,9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-2 276 922,1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2 276 922,1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1 760 231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271 807,9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271 807,9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Петропавл қаласы бойынша республикалық бюджеттен берілетін мақсатты трансферттердің сомаларын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33"/>
        <w:gridCol w:w="733"/>
        <w:gridCol w:w="8373"/>
        <w:gridCol w:w="23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3 964 840,8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501 033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 физика, химия, биология кабинеттерін оқу құрал-жабдықтарымен жарақтандыруға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36 846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40 600</w:t>
            </w:r>
          </w:p>
        </w:tc>
      </w:tr>
      <w:tr>
        <w:trPr>
          <w:trHeight w:val="19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ұйымдарында мемлекеттік білім тапсырысын іске асыру.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327 653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20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130 024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130 024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тәжірибесін ұйымдастыруға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еңбекақыны жартылай субсидиялауға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3 333 329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2 683 000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1 393 000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1 290 000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650 329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198 144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коммуналдық меншігіндегі электрмен жабдықтау желілерін реконструкциялау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198 144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кәріз-тазарту иммараттарын реконструкциялау (2-3 кезек)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