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6386" w14:textId="7456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ауданының селолық (ауылдық) округі әкімдер аппараттарының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2012 жылғы 10 тамыздағы N 205 қаулысы. Солтүстік Қазақстан облысының Әділет департаментінде 2012 жылғы 31 тамызда N 13-2-162 тіркелді. Күші жойылды - Солтүстік Қазақстан облысы Аққайың аудандық әкімдігінің 2013 жылғы 24 мамырдағы N 141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Аққайың аудандық әкімдігінің 24.05.2013 N 141 қаулысымен</w:t>
      </w:r>
    </w:p>
    <w:bookmarkEnd w:id="0"/>
    <w:p>
      <w:pPr>
        <w:spacing w:after="0"/>
        <w:ind w:left="0"/>
        <w:jc w:val="both"/>
      </w:pPr>
      <w:r>
        <w:rPr>
          <w:rFonts w:ascii="Times New Roman"/>
          <w:b w:val="false"/>
          <w:i w:val="false"/>
          <w:color w:val="000000"/>
          <w:sz w:val="28"/>
        </w:rPr>
        <w:t>      «Әкімшілік рәсімдер туралы» Қазақстан Республикасы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сәйкес, аудан әкімдігі ҚАУЛЫ ЕТЕДІ:</w:t>
      </w:r>
      <w:r>
        <w:br/>
      </w:r>
      <w:r>
        <w:rPr>
          <w:rFonts w:ascii="Times New Roman"/>
          <w:b w:val="false"/>
          <w:i w:val="false"/>
          <w:color w:val="000000"/>
          <w:sz w:val="28"/>
        </w:rPr>
        <w:t>
      1. Аққайың ауданының селолық (ауылдық) округі әкімдер аппараттарының қызметтер регламенттерінің қоса берілген тізбесі бекітілсін:</w:t>
      </w:r>
      <w:r>
        <w:br/>
      </w:r>
      <w:r>
        <w:rPr>
          <w:rFonts w:ascii="Times New Roman"/>
          <w:b w:val="false"/>
          <w:i w:val="false"/>
          <w:color w:val="000000"/>
          <w:sz w:val="28"/>
        </w:rPr>
        <w:t>
      «Жеке қосалқы шаруашылықтың болуы туралы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«Ветеринарлық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«Жануарға ветеринариялық паспорт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Аққайың аудандық әкімдігінің 19.11.2012 </w:t>
      </w:r>
      <w:r>
        <w:rPr>
          <w:rFonts w:ascii="Times New Roman"/>
          <w:b w:val="false"/>
          <w:i w:val="false"/>
          <w:color w:val="000000"/>
          <w:sz w:val="28"/>
        </w:rPr>
        <w:t>N 296</w:t>
      </w:r>
      <w:r>
        <w:rPr>
          <w:rFonts w:ascii="Times New Roman"/>
          <w:b w:val="false"/>
          <w:i w:val="false"/>
          <w:color w:val="ff0000"/>
          <w:sz w:val="28"/>
        </w:rPr>
        <w:t xml:space="preserve"> қаулысымен (алғашқы ресми жарияланған күннен бастап он күнтізбелік күн өткеннен кейін қолданысқа енгізіледі)</w:t>
      </w:r>
      <w:r>
        <w:br/>
      </w:r>
      <w:r>
        <w:rPr>
          <w:rFonts w:ascii="Times New Roman"/>
          <w:b w:val="false"/>
          <w:i w:val="false"/>
          <w:color w:val="000000"/>
          <w:sz w:val="28"/>
        </w:rPr>
        <w:t>
      2. Осы қаулының орындалуын бақылау аудан әкімінің орынбасары Б.Е. Жақановқа жүктелсін.</w:t>
      </w:r>
      <w:r>
        <w:br/>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 әкімі                                Р.Елубаев </w:t>
      </w:r>
    </w:p>
    <w:bookmarkEnd w:id="1"/>
    <w:bookmarkStart w:name="z3" w:id="2"/>
    <w:p>
      <w:pPr>
        <w:spacing w:after="0"/>
        <w:ind w:left="0"/>
        <w:jc w:val="both"/>
      </w:pP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10 тамыздағы № 205</w:t>
      </w:r>
      <w:r>
        <w:br/>
      </w:r>
      <w:r>
        <w:rPr>
          <w:rFonts w:ascii="Times New Roman"/>
          <w:b w:val="false"/>
          <w:i w:val="false"/>
          <w:color w:val="000000"/>
          <w:sz w:val="28"/>
        </w:rPr>
        <w:t>
қаулысымен бекiтiлдi</w:t>
      </w:r>
    </w:p>
    <w:bookmarkEnd w:id="3"/>
    <w:bookmarkStart w:name="z5" w:id="4"/>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мемлекеттiк қызметiнiң регламентi</w:t>
      </w:r>
    </w:p>
    <w:bookmarkEnd w:id="4"/>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Аққайың аудандық әкімдігінің 19.11.2012 </w:t>
      </w:r>
      <w:r>
        <w:rPr>
          <w:rFonts w:ascii="Times New Roman"/>
          <w:b w:val="false"/>
          <w:i w:val="false"/>
          <w:color w:val="ff0000"/>
          <w:sz w:val="28"/>
        </w:rPr>
        <w:t>N 296</w:t>
      </w:r>
      <w:r>
        <w:rPr>
          <w:rFonts w:ascii="Times New Roman"/>
          <w:b w:val="false"/>
          <w:i w:val="false"/>
          <w:color w:val="ff0000"/>
          <w:sz w:val="28"/>
        </w:rPr>
        <w:t xml:space="preserve"> қаулысымен (алғашқы ресми жарияланған күннен бастап он күнтізбелік күн өткеннен кейін қолданысқа енгізіледі)</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Аққайың аудандық бөлімімен (бұдан әрі – Орталық) көрсетіледі. </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10 (он) минуттан аспайды; </w:t>
      </w:r>
      <w:r>
        <w:br/>
      </w:r>
      <w:r>
        <w:rPr>
          <w:rFonts w:ascii="Times New Roman"/>
          <w:b w:val="false"/>
          <w:i w:val="false"/>
          <w:color w:val="000000"/>
          <w:sz w:val="28"/>
        </w:rPr>
        <w:t xml:space="preserve">
      Орталыққа өтініш берген кезде: </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 </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20 (жиырма) минуттан аспайды; </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13.00-дан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Орталықтың ғимараты физикалық мүмкіндіктері шектеулі адамдардың кіруіне арналған пандусы бар кіреберіспен жабдықталған.</w:t>
      </w:r>
    </w:p>
    <w:bookmarkEnd w:id="6"/>
    <w:bookmarkStart w:name="z17" w:id="7"/>
    <w:p>
      <w:pPr>
        <w:spacing w:after="0"/>
        <w:ind w:left="0"/>
        <w:jc w:val="left"/>
      </w:pPr>
      <w:r>
        <w:rPr>
          <w:rFonts w:ascii="Times New Roman"/>
          <w:b/>
          <w:i w:val="false"/>
          <w:color w:val="000000"/>
        </w:rPr>
        <w:t xml:space="preserve"> 
2. Мемлекеттік қызмет көрсету тәртібі</w:t>
      </w:r>
    </w:p>
    <w:bookmarkEnd w:id="7"/>
    <w:bookmarkStart w:name="z18" w:id="8"/>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ЭЦҚ-мен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ЖАО-ға жүгінген кезде:</w:t>
      </w:r>
      <w:r>
        <w:br/>
      </w:r>
      <w:r>
        <w:rPr>
          <w:rFonts w:ascii="Times New Roman"/>
          <w:b w:val="false"/>
          <w:i w:val="false"/>
          <w:color w:val="000000"/>
          <w:sz w:val="28"/>
        </w:rPr>
        <w:t xml:space="preserve">
      1)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2) ЖАО жауапты маманы қосалқы шаруашылық кітапшасынан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3)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4) ЖАО жауапты маманы жеке анықтаманы немесе мемлекеттік қызмет көрсетуден бас тарту туралы дәлелді жауапты журналға тіркейді және мемлекеттік қызметті алушыға береді.</w:t>
      </w:r>
      <w:r>
        <w:br/>
      </w:r>
      <w:r>
        <w:rPr>
          <w:rFonts w:ascii="Times New Roman"/>
          <w:b w:val="false"/>
          <w:i w:val="false"/>
          <w:color w:val="000000"/>
          <w:sz w:val="28"/>
        </w:rPr>
        <w:t>
      ХҚКО-ға жүгінген кезде:</w:t>
      </w:r>
      <w:r>
        <w:br/>
      </w:r>
      <w:r>
        <w:rPr>
          <w:rFonts w:ascii="Times New Roman"/>
          <w:b w:val="false"/>
          <w:i w:val="false"/>
          <w:color w:val="000000"/>
          <w:sz w:val="28"/>
        </w:rPr>
        <w:t>
      1) мемлекеттік қызметті алушы анықтама алу үшін Орталыққа өтініш береді;</w:t>
      </w:r>
      <w:r>
        <w:br/>
      </w:r>
      <w:r>
        <w:rPr>
          <w:rFonts w:ascii="Times New Roman"/>
          <w:b w:val="false"/>
          <w:i w:val="false"/>
          <w:color w:val="000000"/>
          <w:sz w:val="28"/>
        </w:rPr>
        <w:t>
      2)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3) Орталық инспекторы құжаттарды Орталықтың жинақтау бөлімінің инспекторына тапсырады.</w:t>
      </w:r>
      <w:r>
        <w:br/>
      </w:r>
      <w:r>
        <w:rPr>
          <w:rFonts w:ascii="Times New Roman"/>
          <w:b w:val="false"/>
          <w:i w:val="false"/>
          <w:color w:val="000000"/>
          <w:sz w:val="28"/>
        </w:rPr>
        <w:t>
      4)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5) ЖАО жауапты маманы қосалқы шаруашылық кітапшасы бойынша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6)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7)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8) Орталық инспекторы анықтама немесе мемлекеттік қызмет көрсетуден бас тарту туралы дәлелді жауапты мемлекеттік қызметті алушыға береді.</w:t>
      </w:r>
    </w:p>
    <w:bookmarkEnd w:id="8"/>
    <w:bookmarkStart w:name="z25" w:id="9"/>
    <w:p>
      <w:pPr>
        <w:spacing w:after="0"/>
        <w:ind w:left="0"/>
        <w:jc w:val="left"/>
      </w:pPr>
      <w:r>
        <w:rPr>
          <w:rFonts w:ascii="Times New Roman"/>
          <w:b/>
          <w:i w:val="false"/>
          <w:color w:val="000000"/>
        </w:rPr>
        <w:t xml:space="preserve"> 
3. Мемлекеттiк қызмет көрсету процесiндегi</w:t>
      </w:r>
      <w:r>
        <w:br/>
      </w:r>
      <w:r>
        <w:rPr>
          <w:rFonts w:ascii="Times New Roman"/>
          <w:b/>
          <w:i w:val="false"/>
          <w:color w:val="000000"/>
        </w:rPr>
        <w:t>
iс-әрекеттер (өзара әрекеттестiк) тәртiбi</w:t>
      </w:r>
    </w:p>
    <w:bookmarkEnd w:id="9"/>
    <w:bookmarkStart w:name="z26" w:id="10"/>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мемлекеттік қызметті алушының Орталыққа өтiнiш жасаған кезінде:</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ЖАО-ның жауапты маманы;</w:t>
      </w:r>
      <w:r>
        <w:br/>
      </w:r>
      <w:r>
        <w:rPr>
          <w:rFonts w:ascii="Times New Roman"/>
          <w:b w:val="false"/>
          <w:i w:val="false"/>
          <w:color w:val="000000"/>
          <w:sz w:val="28"/>
        </w:rPr>
        <w:t>
      4)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w:t>
      </w:r>
    </w:p>
    <w:bookmarkEnd w:id="10"/>
    <w:bookmarkStart w:name="z29" w:id="11"/>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11"/>
    <w:bookmarkStart w:name="z30" w:id="12"/>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w:t>
      </w:r>
      <w:r>
        <w:rPr>
          <w:rFonts w:ascii="Times New Roman"/>
          <w:b w:val="false"/>
          <w:i w:val="false"/>
          <w:color w:val="000000"/>
          <w:sz w:val="28"/>
        </w:rPr>
        <w:t xml:space="preserve">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 </w:t>
      </w:r>
    </w:p>
    <w:bookmarkEnd w:id="12"/>
    <w:bookmarkStart w:name="z110"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13"/>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802"/>
        <w:gridCol w:w="3782"/>
        <w:gridCol w:w="5706"/>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Аралағаш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5-28-06,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aralagash_sel@sko.kz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Астрахан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2-93-33,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astrahan_sel@sko.kz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Власовка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2-75-39,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vlasov_sel@sko.kz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Трудовое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5-28-70,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grigorev_sel@sko.kz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Ивановка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5-23-66,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ivanov_sel@sko.kz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Киялы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2-55-32,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kiyali_sel@sko.kz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Ленинский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2-94-48,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lesnoi_sel@sko.kz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Полтавка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2-63-80,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poltav_sel@sko.kz</w:t>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Смирново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2-13-90,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smirnov_sel@sko.kz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Тоқшын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2-66-13,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tokushin_sel@sko.kz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 селолық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Черкасское селосы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5-21-41,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cherkass_sel@sko.kz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 мемлекеттік мекемесі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Шағалалы ауылы</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(71532) 2-35-23, </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shagalaly_sel@sko.kz</w:t>
            </w:r>
          </w:p>
        </w:tc>
      </w:tr>
    </w:tbl>
    <w:bookmarkStart w:name="z111"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4"/>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8"/>
        <w:gridCol w:w="3522"/>
        <w:gridCol w:w="3376"/>
        <w:gridCol w:w="2854"/>
      </w:tblGrid>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Аққайың ауданы бойынша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Аққайың ауданы, Смирнов селосы, Труд к., 11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bl>
    <w:bookmarkStart w:name="z112" w:id="15"/>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5"/>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_________,_______________________________________________/_________</w:t>
      </w:r>
      <w:r>
        <w:br/>
      </w:r>
      <w:r>
        <w:rPr>
          <w:rFonts w:ascii="Times New Roman"/>
          <w:b w:val="false"/>
          <w:i w:val="false"/>
          <w:color w:val="000000"/>
          <w:sz w:val="28"/>
        </w:rPr>
        <w:t>
      (өтініш берушінің/уәкілетті өкілдің Т.А.Ә. және қолы) 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тексерілді: күні ______________ 20__ ж. ____________________________________________________________________</w:t>
      </w:r>
      <w:r>
        <w:br/>
      </w:r>
      <w:r>
        <w:rPr>
          <w:rFonts w:ascii="Times New Roman"/>
          <w:b w:val="false"/>
          <w:i w:val="false"/>
          <w:color w:val="000000"/>
          <w:sz w:val="28"/>
        </w:rPr>
        <w:t>
      (маманның Т.А.Ә. және қолы)</w:t>
      </w:r>
    </w:p>
    <w:bookmarkStart w:name="z113" w:id="16"/>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6"/>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17"/>
    <w:p>
      <w:pPr>
        <w:spacing w:after="0"/>
        <w:ind w:left="0"/>
        <w:jc w:val="left"/>
      </w:pPr>
      <w:r>
        <w:rPr>
          <w:rFonts w:ascii="Times New Roman"/>
          <w:b/>
          <w:i w:val="false"/>
          <w:color w:val="000000"/>
        </w:rPr>
        <w:t xml:space="preserve"> 
2-кесте. Орталық арқылы ҚФЕ әрекеттеріне сипаттама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18"/>
    <w:p>
      <w:pPr>
        <w:spacing w:after="0"/>
        <w:ind w:left="0"/>
        <w:jc w:val="left"/>
      </w:pPr>
      <w:r>
        <w:rPr>
          <w:rFonts w:ascii="Times New Roman"/>
          <w:b/>
          <w:i w:val="false"/>
          <w:color w:val="000000"/>
        </w:rPr>
        <w:t xml:space="preserve"> 
Пайдалану нұсқалары. Негізгі процесс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116" w:id="19"/>
    <w:p>
      <w:pPr>
        <w:spacing w:after="0"/>
        <w:ind w:left="0"/>
        <w:jc w:val="left"/>
      </w:pPr>
      <w:r>
        <w:rPr>
          <w:rFonts w:ascii="Times New Roman"/>
          <w:b/>
          <w:i w:val="false"/>
          <w:color w:val="000000"/>
        </w:rPr>
        <w:t xml:space="preserve"> 
Пайдалану нұсқалары. Баламалы процесс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117" w:id="20"/>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20"/>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4709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70900" cy="6934200"/>
                    </a:xfrm>
                    <a:prstGeom prst="rect">
                      <a:avLst/>
                    </a:prstGeom>
                  </pic:spPr>
                </pic:pic>
              </a:graphicData>
            </a:graphic>
          </wp:inline>
        </w:drawing>
      </w:r>
    </w:p>
    <w:bookmarkStart w:name="z118" w:id="21"/>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21"/>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bookmarkStart w:name="z31" w:id="2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10 тамыздағы № 205</w:t>
      </w:r>
      <w:r>
        <w:br/>
      </w:r>
      <w:r>
        <w:rPr>
          <w:rFonts w:ascii="Times New Roman"/>
          <w:b w:val="false"/>
          <w:i w:val="false"/>
          <w:color w:val="000000"/>
          <w:sz w:val="28"/>
        </w:rPr>
        <w:t>
қаулысымен бекiтiлдi</w:t>
      </w:r>
    </w:p>
    <w:bookmarkEnd w:id="22"/>
    <w:bookmarkStart w:name="z32" w:id="23"/>
    <w:p>
      <w:pPr>
        <w:spacing w:after="0"/>
        <w:ind w:left="0"/>
        <w:jc w:val="left"/>
      </w:pPr>
      <w:r>
        <w:rPr>
          <w:rFonts w:ascii="Times New Roman"/>
          <w:b/>
          <w:i w:val="false"/>
          <w:color w:val="000000"/>
        </w:rPr>
        <w:t xml:space="preserve"> 
«Ветеринариялық анықтама беру» </w:t>
      </w:r>
      <w:r>
        <w:br/>
      </w:r>
      <w:r>
        <w:rPr>
          <w:rFonts w:ascii="Times New Roman"/>
          <w:b/>
          <w:i w:val="false"/>
          <w:color w:val="000000"/>
        </w:rPr>
        <w:t>
мемлекеттiк қызмет регламентi</w:t>
      </w:r>
      <w:r>
        <w:br/>
      </w:r>
      <w:r>
        <w:rPr>
          <w:rFonts w:ascii="Times New Roman"/>
          <w:b/>
          <w:i w:val="false"/>
          <w:color w:val="000000"/>
        </w:rPr>
        <w:t>
1. Жалпы ережелер</w:t>
      </w:r>
    </w:p>
    <w:bookmarkEnd w:id="23"/>
    <w:bookmarkStart w:name="z33" w:id="24"/>
    <w:p>
      <w:pPr>
        <w:spacing w:after="0"/>
        <w:ind w:left="0"/>
        <w:jc w:val="both"/>
      </w:pPr>
      <w:r>
        <w:rPr>
          <w:rFonts w:ascii="Times New Roman"/>
          <w:b w:val="false"/>
          <w:i w:val="false"/>
          <w:color w:val="000000"/>
          <w:sz w:val="28"/>
        </w:rPr>
        <w:t>
      1. «Ветеринариялық анықтама беру» мемлекеттiк қызметiн (бұдан әрi - мемлекеттiк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ветеринария саласында қызмет ететін жергілікті атқарушы органның (бұдан әрі ЖАО) ауылдық (селолық) округ әкiмдерi аппараттарының ветеринарлық дәрiгерi (бұдан әрi - ветдәрігер) ұсынады.</w:t>
      </w:r>
      <w:r>
        <w:br/>
      </w:r>
      <w:r>
        <w:rPr>
          <w:rFonts w:ascii="Times New Roman"/>
          <w:b w:val="false"/>
          <w:i w:val="false"/>
          <w:color w:val="000000"/>
          <w:sz w:val="28"/>
        </w:rPr>
        <w:t>
      2. Көрсетiлетiн мемлекеттiк қызмет үлгісі: автоматтандырылмаған.</w:t>
      </w:r>
      <w:r>
        <w:br/>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 2002 жылғы 10 шiлдедегi Заңының 10-1-бабының </w:t>
      </w:r>
      <w:r>
        <w:rPr>
          <w:rFonts w:ascii="Times New Roman"/>
          <w:b w:val="false"/>
          <w:i w:val="false"/>
          <w:color w:val="000000"/>
          <w:sz w:val="28"/>
        </w:rPr>
        <w:t>13) тармақшасы</w:t>
      </w:r>
      <w:r>
        <w:rPr>
          <w:rFonts w:ascii="Times New Roman"/>
          <w:b w:val="false"/>
          <w:i w:val="false"/>
          <w:color w:val="000000"/>
          <w:sz w:val="28"/>
        </w:rPr>
        <w:t xml:space="preserve"> және 35-бабының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w:t>
      </w:r>
      <w:r>
        <w:rPr>
          <w:rFonts w:ascii="Times New Roman"/>
          <w:b w:val="false"/>
          <w:i w:val="false"/>
          <w:color w:val="000000"/>
          <w:sz w:val="28"/>
        </w:rPr>
        <w:t>қаулысына</w:t>
      </w:r>
      <w:r>
        <w:rPr>
          <w:rFonts w:ascii="Times New Roman"/>
          <w:b w:val="false"/>
          <w:i w:val="false"/>
          <w:color w:val="000000"/>
          <w:sz w:val="28"/>
        </w:rPr>
        <w:t xml:space="preserve">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4. Мемлекеттiк қызмет туралы ақпарат және мемлекеттiк қызметтi көрсету стандарты, ЖАО-нің Интернет-ресурсында, сондай-ақ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ЖАО үй-жайларында iлiнген стендтерде орналасқан.</w:t>
      </w:r>
      <w:r>
        <w:br/>
      </w:r>
      <w:r>
        <w:rPr>
          <w:rFonts w:ascii="Times New Roman"/>
          <w:b w:val="false"/>
          <w:i w:val="false"/>
          <w:color w:val="000000"/>
          <w:sz w:val="28"/>
        </w:rPr>
        <w:t>
      5. Көрсетiлетiн мемлекеттiк қызметтiң нәтижесi – ветеринарлық анықтаманы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8. Мемлекеттiк қызмет ақылы жүзеге асырылады (ветеринарлық анықтаманың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24"/>
    <w:bookmarkStart w:name="z34" w:id="25"/>
    <w:p>
      <w:pPr>
        <w:spacing w:after="0"/>
        <w:ind w:left="0"/>
        <w:jc w:val="left"/>
      </w:pPr>
      <w:r>
        <w:rPr>
          <w:rFonts w:ascii="Times New Roman"/>
          <w:b/>
          <w:i w:val="false"/>
          <w:color w:val="000000"/>
        </w:rPr>
        <w:t xml:space="preserve"> 
2. Мемлекеттiк қызмет көрсету тәртiбi</w:t>
      </w:r>
    </w:p>
    <w:bookmarkEnd w:id="25"/>
    <w:bookmarkStart w:name="z35" w:id="26"/>
    <w:p>
      <w:pPr>
        <w:spacing w:after="0"/>
        <w:ind w:left="0"/>
        <w:jc w:val="both"/>
      </w:pPr>
      <w:r>
        <w:rPr>
          <w:rFonts w:ascii="Times New Roman"/>
          <w:b w:val="false"/>
          <w:i w:val="false"/>
          <w:color w:val="000000"/>
          <w:sz w:val="28"/>
        </w:rPr>
        <w:t>
      10.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ветеринарлық анықтама бланкi құнын төлеуiн растайтын құжат.</w:t>
      </w:r>
      <w:r>
        <w:br/>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12. Мемлекеттiк қызметтi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 бойынша ЖАО-ның ветдәрiгерiне ветеринарлық паспортты, бланкi құнын төлеуiн растайтын құжат ұсынады.</w:t>
      </w:r>
      <w:r>
        <w:br/>
      </w:r>
      <w:r>
        <w:rPr>
          <w:rFonts w:ascii="Times New Roman"/>
          <w:b w:val="false"/>
          <w:i w:val="false"/>
          <w:color w:val="000000"/>
          <w:sz w:val="28"/>
        </w:rPr>
        <w:t>
      13.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14. Ветеринарлық анықтама тұтынушыға жеке өзi не оның өкiлi келген кезде берiледi.</w:t>
      </w:r>
      <w:r>
        <w:br/>
      </w:r>
      <w:r>
        <w:rPr>
          <w:rFonts w:ascii="Times New Roman"/>
          <w:b w:val="false"/>
          <w:i w:val="false"/>
          <w:color w:val="000000"/>
          <w:sz w:val="28"/>
        </w:rPr>
        <w:t>
      15.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 - санитарлық талаптарға және қауiпсiздiк талаптарына сәйкессiздiгi негiз болып табылады.</w:t>
      </w:r>
      <w:r>
        <w:br/>
      </w:r>
      <w:r>
        <w:rPr>
          <w:rFonts w:ascii="Times New Roman"/>
          <w:b w:val="false"/>
          <w:i w:val="false"/>
          <w:color w:val="000000"/>
          <w:sz w:val="28"/>
        </w:rPr>
        <w:t>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1) Тұтынушы ЖАО ветеринарлық анықтама алу үшін жүгінеді;</w:t>
      </w:r>
      <w:r>
        <w:br/>
      </w:r>
      <w:r>
        <w:rPr>
          <w:rFonts w:ascii="Times New Roman"/>
          <w:b w:val="false"/>
          <w:i w:val="false"/>
          <w:color w:val="000000"/>
          <w:sz w:val="28"/>
        </w:rPr>
        <w:t>
      2) ЖАО ветдәрігері қажетті құжаттарды қабылдайды;</w:t>
      </w:r>
      <w:r>
        <w:br/>
      </w:r>
      <w:r>
        <w:rPr>
          <w:rFonts w:ascii="Times New Roman"/>
          <w:b w:val="false"/>
          <w:i w:val="false"/>
          <w:color w:val="000000"/>
          <w:sz w:val="28"/>
        </w:rPr>
        <w:t>
      3) ЖАО ветдәрігері ветеринарлық анықтама толтырады, мөр басады немесе мемлекеттік қызметті көрсетуден бас тарту бойынша дәлелді жауап даярлайды, өтінішті журналға тіркейді, қол қояды;</w:t>
      </w:r>
      <w:r>
        <w:br/>
      </w:r>
      <w:r>
        <w:rPr>
          <w:rFonts w:ascii="Times New Roman"/>
          <w:b w:val="false"/>
          <w:i w:val="false"/>
          <w:color w:val="000000"/>
          <w:sz w:val="28"/>
        </w:rPr>
        <w:t>
      4) тұтынушыға ветеринарлық анықтама немесе мемлекеттік қызмет көрсетуден бас тарту бойынша дәлелді жауап береді.</w:t>
      </w:r>
    </w:p>
    <w:bookmarkEnd w:id="26"/>
    <w:bookmarkStart w:name="z36" w:id="27"/>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27"/>
    <w:bookmarkStart w:name="z37" w:id="28"/>
    <w:p>
      <w:pPr>
        <w:spacing w:after="0"/>
        <w:ind w:left="0"/>
        <w:jc w:val="both"/>
      </w:pPr>
      <w:r>
        <w:rPr>
          <w:rFonts w:ascii="Times New Roman"/>
          <w:b w:val="false"/>
          <w:i w:val="false"/>
          <w:color w:val="000000"/>
          <w:sz w:val="28"/>
        </w:rPr>
        <w:t>
      16. Мемлекеттiк қызметтi көрсету үдерiсiне келесi құрылымдық- 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17.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8"/>
    <w:bookmarkStart w:name="z38" w:id="29"/>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29"/>
    <w:bookmarkStart w:name="z39" w:id="30"/>
    <w:p>
      <w:pPr>
        <w:spacing w:after="0"/>
        <w:ind w:left="0"/>
        <w:jc w:val="both"/>
      </w:pPr>
      <w:r>
        <w:rPr>
          <w:rFonts w:ascii="Times New Roman"/>
          <w:b w:val="false"/>
          <w:i w:val="false"/>
          <w:color w:val="000000"/>
          <w:sz w:val="28"/>
        </w:rPr>
        <w:t>
      19. Мемлекеттік қызмет көрсетуге жауапты тұлғалар мемлекеттік қызмет көрсету процесіне қатысатын ЖАО ветдәрігер болып табылады (бұдан әрі – лауазымды тұлға).</w:t>
      </w:r>
      <w:r>
        <w:br/>
      </w:r>
      <w:r>
        <w:rPr>
          <w:rFonts w:ascii="Times New Roman"/>
          <w:b w:val="false"/>
          <w:i w:val="false"/>
          <w:color w:val="000000"/>
          <w:sz w:val="28"/>
        </w:rPr>
        <w:t>
      Мемлекеттік қызмет көрсету барысында лауазымды тұлға мемлекеттік қызметтің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белгіленген мерзімде іске асыруына жауапты.</w:t>
      </w:r>
    </w:p>
    <w:bookmarkEnd w:id="30"/>
    <w:bookmarkStart w:name="z40" w:id="31"/>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31"/>
    <w:bookmarkStart w:name="z41" w:id="32"/>
    <w:p>
      <w:pPr>
        <w:spacing w:after="0"/>
        <w:ind w:left="0"/>
        <w:jc w:val="left"/>
      </w:pPr>
      <w:r>
        <w:rPr>
          <w:rFonts w:ascii="Times New Roman"/>
          <w:b/>
          <w:i w:val="false"/>
          <w:color w:val="000000"/>
        </w:rPr>
        <w:t xml:space="preserve"> 
«Ветеринариялық анықтама беру» мемлекеттiк қызмет көрсететiн мемлекеттiк мекемелердiң тiзбесі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4295"/>
        <w:gridCol w:w="3766"/>
        <w:gridCol w:w="4055"/>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Аралағаш селосы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5-26-35 факс: 5-26-08</w:t>
            </w:r>
            <w:r>
              <w:br/>
            </w:r>
            <w:r>
              <w:rPr>
                <w:rFonts w:ascii="Times New Roman"/>
                <w:b w:val="false"/>
                <w:i w:val="false"/>
                <w:color w:val="000000"/>
                <w:sz w:val="20"/>
              </w:rPr>
              <w:t>
E-mail: aralagash_sel@sko.kz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Астраханка селосы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2-93-33, факс: 2-93-33</w:t>
            </w:r>
            <w:r>
              <w:br/>
            </w:r>
            <w:r>
              <w:rPr>
                <w:rFonts w:ascii="Times New Roman"/>
                <w:b w:val="false"/>
                <w:i w:val="false"/>
                <w:color w:val="000000"/>
                <w:sz w:val="20"/>
              </w:rPr>
              <w:t>
E-mail: astrahan_sel@sko.kz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Власовка селосы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5-20-67, факс: 2-75-39</w:t>
            </w:r>
            <w:r>
              <w:br/>
            </w:r>
            <w:r>
              <w:rPr>
                <w:rFonts w:ascii="Times New Roman"/>
                <w:b w:val="false"/>
                <w:i w:val="false"/>
                <w:color w:val="000000"/>
                <w:sz w:val="20"/>
              </w:rPr>
              <w:t>
E-mail: vlasov_sel@sko.kz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Трудовое селосы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5-20-61, факс: 5-28-70</w:t>
            </w:r>
            <w:r>
              <w:br/>
            </w:r>
            <w:r>
              <w:rPr>
                <w:rFonts w:ascii="Times New Roman"/>
                <w:b w:val="false"/>
                <w:i w:val="false"/>
                <w:color w:val="000000"/>
                <w:sz w:val="20"/>
              </w:rPr>
              <w:t>
E-mail: grigorev_sel@sko.kz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Ивановка селосы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5-23-67, факс: 5-23-66</w:t>
            </w:r>
            <w:r>
              <w:br/>
            </w:r>
            <w:r>
              <w:rPr>
                <w:rFonts w:ascii="Times New Roman"/>
                <w:b w:val="false"/>
                <w:i w:val="false"/>
                <w:color w:val="000000"/>
                <w:sz w:val="20"/>
              </w:rPr>
              <w:t>
E-mail: ivanov_sel@sko.kz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Қиялы селосы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2-55-32, факс: 2-55-32</w:t>
            </w:r>
            <w:r>
              <w:br/>
            </w:r>
            <w:r>
              <w:rPr>
                <w:rFonts w:ascii="Times New Roman"/>
                <w:b w:val="false"/>
                <w:i w:val="false"/>
                <w:color w:val="000000"/>
                <w:sz w:val="20"/>
              </w:rPr>
              <w:t>
E-mail: kiyali_sel@sko.kz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Ленинское селосы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2-96-84, факс: 2-94-48,</w:t>
            </w:r>
            <w:r>
              <w:br/>
            </w:r>
            <w:r>
              <w:rPr>
                <w:rFonts w:ascii="Times New Roman"/>
                <w:b w:val="false"/>
                <w:i w:val="false"/>
                <w:color w:val="000000"/>
                <w:sz w:val="20"/>
              </w:rPr>
              <w:t>
E-mail: lesnoi_sel@sko.kz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Полтавка селосы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2-63-16, факс: 2-63-80</w:t>
            </w:r>
            <w:r>
              <w:br/>
            </w:r>
            <w:r>
              <w:rPr>
                <w:rFonts w:ascii="Times New Roman"/>
                <w:b w:val="false"/>
                <w:i w:val="false"/>
                <w:color w:val="000000"/>
                <w:sz w:val="20"/>
              </w:rPr>
              <w:t>
E-mail: poltav_sel@sko.kz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2-13-90, факс: 2-13-90</w:t>
            </w:r>
            <w:r>
              <w:br/>
            </w:r>
            <w:r>
              <w:rPr>
                <w:rFonts w:ascii="Times New Roman"/>
                <w:b w:val="false"/>
                <w:i w:val="false"/>
                <w:color w:val="000000"/>
                <w:sz w:val="20"/>
              </w:rPr>
              <w:t>
E-mail: smirnov_sel@sko.kz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Тоқшын селосы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2-66-13, факс: 2-66-13</w:t>
            </w:r>
            <w:r>
              <w:br/>
            </w:r>
            <w:r>
              <w:rPr>
                <w:rFonts w:ascii="Times New Roman"/>
                <w:b w:val="false"/>
                <w:i w:val="false"/>
                <w:color w:val="000000"/>
                <w:sz w:val="20"/>
              </w:rPr>
              <w:t>
E-mail: tokushin_sel@sko.kz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Шағалалы ауылы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2-35-23, факс: 2-35-23</w:t>
            </w:r>
            <w:r>
              <w:br/>
            </w:r>
            <w:r>
              <w:rPr>
                <w:rFonts w:ascii="Times New Roman"/>
                <w:b w:val="false"/>
                <w:i w:val="false"/>
                <w:color w:val="000000"/>
                <w:sz w:val="20"/>
              </w:rPr>
              <w:t>
E-mail: shagalaly_sel@sko.kz</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 селолық округі әкімінің аппараты» мемлекеттік мекемесі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Черкас селосы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5-22-00, факс: 5-21-41</w:t>
            </w:r>
            <w:r>
              <w:br/>
            </w:r>
            <w:r>
              <w:rPr>
                <w:rFonts w:ascii="Times New Roman"/>
                <w:b w:val="false"/>
                <w:i w:val="false"/>
                <w:color w:val="000000"/>
                <w:sz w:val="20"/>
              </w:rPr>
              <w:t>
E-mail: cherkass_sel@sko.kz</w:t>
            </w:r>
          </w:p>
        </w:tc>
      </w:tr>
    </w:tbl>
    <w:bookmarkStart w:name="z42" w:id="33"/>
    <w:p>
      <w:pPr>
        <w:spacing w:after="0"/>
        <w:ind w:left="0"/>
        <w:jc w:val="both"/>
      </w:pPr>
      <w:r>
        <w:rPr>
          <w:rFonts w:ascii="Times New Roman"/>
          <w:b w:val="false"/>
          <w:i w:val="false"/>
          <w:color w:val="000000"/>
          <w:sz w:val="28"/>
        </w:rPr>
        <w:t>
 </w:t>
      </w:r>
    </w:p>
    <w:bookmarkEnd w:id="33"/>
    <w:bookmarkStart w:name="z43" w:id="34"/>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xml:space="preserve">
мемлекеттiк қызметiнiң регламентiне </w:t>
      </w:r>
      <w:r>
        <w:br/>
      </w:r>
      <w:r>
        <w:rPr>
          <w:rFonts w:ascii="Times New Roman"/>
          <w:b w:val="false"/>
          <w:i w:val="false"/>
          <w:color w:val="000000"/>
          <w:sz w:val="28"/>
        </w:rPr>
        <w:t>
2-қосымша</w:t>
      </w:r>
    </w:p>
    <w:bookmarkEnd w:id="34"/>
    <w:bookmarkStart w:name="z44" w:id="35"/>
    <w:p>
      <w:pPr>
        <w:spacing w:after="0"/>
        <w:ind w:left="0"/>
        <w:jc w:val="left"/>
      </w:pPr>
      <w:r>
        <w:rPr>
          <w:rFonts w:ascii="Times New Roman"/>
          <w:b/>
          <w:i w:val="false"/>
          <w:color w:val="000000"/>
        </w:rPr>
        <w:t xml:space="preserve"> 
Құрылымдық-функционалдық бірліктерінің әрекеттеріне сипаттама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2933"/>
        <w:gridCol w:w="4218"/>
        <w:gridCol w:w="4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анықтаманы толтырады не мемлекеттiк қызметтi ұсынудан бас тарту туралы дәлелдi жауап дайындайды, дайын құжаттарға қол қояды және тұтынушыға бередi</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Аяқталуүлгісі (мәлiметтер, құжат, ұйымдастырушылық-өкiмдiк шешiмi)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журналға тiркеу</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 не мемлекеттiк қызметтi ұсынудан бас тарту туралы дәлелдi жауап</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минуттан аспайды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36"/>
    <w:p>
      <w:pPr>
        <w:spacing w:after="0"/>
        <w:ind w:left="0"/>
        <w:jc w:val="both"/>
      </w:pPr>
      <w:r>
        <w:rPr>
          <w:rFonts w:ascii="Times New Roman"/>
          <w:b w:val="false"/>
          <w:i w:val="false"/>
          <w:color w:val="000000"/>
          <w:sz w:val="28"/>
        </w:rPr>
        <w:t>
 </w:t>
      </w:r>
    </w:p>
    <w:bookmarkEnd w:id="36"/>
    <w:bookmarkStart w:name="z46" w:id="37"/>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3-қосымша</w:t>
      </w:r>
    </w:p>
    <w:bookmarkEnd w:id="37"/>
    <w:bookmarkStart w:name="z47" w:id="38"/>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bookmarkEnd w:id="38"/>
    <w:p>
      <w:pPr>
        <w:spacing w:after="0"/>
        <w:ind w:left="0"/>
        <w:jc w:val="both"/>
      </w:pPr>
      <w:r>
        <w:drawing>
          <wp:inline distT="0" distB="0" distL="0" distR="0">
            <wp:extent cx="72898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89800" cy="4648200"/>
                    </a:xfrm>
                    <a:prstGeom prst="rect">
                      <a:avLst/>
                    </a:prstGeom>
                  </pic:spPr>
                </pic:pic>
              </a:graphicData>
            </a:graphic>
          </wp:inline>
        </w:drawing>
      </w:r>
    </w:p>
    <w:bookmarkStart w:name="z48" w:id="39"/>
    <w:p>
      <w:pPr>
        <w:spacing w:after="0"/>
        <w:ind w:left="0"/>
        <w:jc w:val="both"/>
      </w:pPr>
      <w:r>
        <w:rPr>
          <w:rFonts w:ascii="Times New Roman"/>
          <w:b w:val="false"/>
          <w:i w:val="false"/>
          <w:color w:val="000000"/>
          <w:sz w:val="28"/>
        </w:rPr>
        <w:t>
 </w:t>
      </w:r>
    </w:p>
    <w:bookmarkEnd w:id="39"/>
    <w:bookmarkStart w:name="z49" w:id="40"/>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10 тамыздағы № 205</w:t>
      </w:r>
      <w:r>
        <w:br/>
      </w:r>
      <w:r>
        <w:rPr>
          <w:rFonts w:ascii="Times New Roman"/>
          <w:b w:val="false"/>
          <w:i w:val="false"/>
          <w:color w:val="000000"/>
          <w:sz w:val="28"/>
        </w:rPr>
        <w:t>
қаулысымен бекiтiлдi</w:t>
      </w:r>
    </w:p>
    <w:bookmarkEnd w:id="40"/>
    <w:bookmarkStart w:name="z50" w:id="41"/>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регламенті</w:t>
      </w:r>
      <w:r>
        <w:br/>
      </w:r>
      <w:r>
        <w:rPr>
          <w:rFonts w:ascii="Times New Roman"/>
          <w:b/>
          <w:i w:val="false"/>
          <w:color w:val="000000"/>
        </w:rPr>
        <w:t>
1. Жалпы ережелер</w:t>
      </w:r>
    </w:p>
    <w:bookmarkEnd w:id="41"/>
    <w:bookmarkStart w:name="z51" w:id="42"/>
    <w:p>
      <w:pPr>
        <w:spacing w:after="0"/>
        <w:ind w:left="0"/>
        <w:jc w:val="both"/>
      </w:pPr>
      <w:r>
        <w:rPr>
          <w:rFonts w:ascii="Times New Roman"/>
          <w:b w:val="false"/>
          <w:i w:val="false"/>
          <w:color w:val="000000"/>
          <w:sz w:val="28"/>
        </w:rPr>
        <w:t>
      1. «Жануарға ветеринариялық паспорт беру»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жергілікті атқарушы орган құрылымының, ауылдық (селолық) округ әкiмдерi аппараттарының (бұдан әрi - ЖАО) ветеринарлық дәрiгерi (бұдан әрі – ветдәрігер) ұсынады.</w:t>
      </w:r>
      <w:r>
        <w:br/>
      </w:r>
      <w:r>
        <w:rPr>
          <w:rFonts w:ascii="Times New Roman"/>
          <w:b w:val="false"/>
          <w:i w:val="false"/>
          <w:color w:val="000000"/>
          <w:sz w:val="28"/>
        </w:rPr>
        <w:t>
      2. Көрсетiлетiн мемлекеттiк қызмет түрі: автоматтандырылмаған.</w:t>
      </w:r>
      <w:r>
        <w:br/>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12)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«Ауыл шаруашылығы жануарларын бiрдейлендiру ережесiн бекiту туралы» Қазақстан Республикасы Үкiметiнiң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3)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Үкіметінің 2011 жылғы 29 сәуірдегі № 464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4. Мемлекеттiк қызмет туралы ақпарат және мемлекеттiк қызмет көрсету регламенті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және ЖАО үй-жайларында iлiнген стендтерде орналасқан.</w:t>
      </w:r>
      <w:r>
        <w:br/>
      </w:r>
      <w:r>
        <w:rPr>
          <w:rFonts w:ascii="Times New Roman"/>
          <w:b w:val="false"/>
          <w:i w:val="false"/>
          <w:color w:val="000000"/>
          <w:sz w:val="28"/>
        </w:rPr>
        <w:t>
      5. Көрсетiлетiн мемлекеттiк қызметтiң нәтижесi - жануарға ветеринарлық паспортты (ветеринарлық паспорттың телнұсқасын, жануарға ветеринарлық паспорттың үзiндiсi)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ветеринарлық паспорты, (жануарға ветеринарлық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ветеринарлық паспорттың телнұсқасын беру, жануар иесi жануарға ветеринарлық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8. Мемлекеттiк қызмет ақылы жүзеге асырылады (жануарға ветеринарлық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түрлерін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42"/>
    <w:bookmarkStart w:name="z52" w:id="43"/>
    <w:p>
      <w:pPr>
        <w:spacing w:after="0"/>
        <w:ind w:left="0"/>
        <w:jc w:val="left"/>
      </w:pPr>
      <w:r>
        <w:rPr>
          <w:rFonts w:ascii="Times New Roman"/>
          <w:b/>
          <w:i w:val="false"/>
          <w:color w:val="000000"/>
        </w:rPr>
        <w:t xml:space="preserve"> 
2. Мемлекеттiк қызмет көрсету тәртiбi</w:t>
      </w:r>
    </w:p>
    <w:bookmarkEnd w:id="43"/>
    <w:bookmarkStart w:name="z53" w:id="44"/>
    <w:p>
      <w:pPr>
        <w:spacing w:after="0"/>
        <w:ind w:left="0"/>
        <w:jc w:val="both"/>
      </w:pPr>
      <w:r>
        <w:rPr>
          <w:rFonts w:ascii="Times New Roman"/>
          <w:b w:val="false"/>
          <w:i w:val="false"/>
          <w:color w:val="000000"/>
          <w:sz w:val="28"/>
        </w:rPr>
        <w:t>
      10. Жануарға ветеринарлық паспортты алу үшiн тұтынушы жануарға ветеринарлық паспорт бланкiсiнiң құнын төлегенiн растайтын құжат бередi. Бұдан басқа, жануардан-жануарға берiлген бiрдейлендiру нөмiрi болуы қажет.</w:t>
      </w:r>
      <w:r>
        <w:br/>
      </w:r>
      <w:r>
        <w:rPr>
          <w:rFonts w:ascii="Times New Roman"/>
          <w:b w:val="false"/>
          <w:i w:val="false"/>
          <w:color w:val="000000"/>
          <w:sz w:val="28"/>
        </w:rPr>
        <w:t>
      Ветеринарлық паспорттың телнұсқасын (жануарға ветеринарлық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11. Өтiнiш осы регламенттің </w:t>
      </w:r>
      <w:r>
        <w:rPr>
          <w:rFonts w:ascii="Times New Roman"/>
          <w:b w:val="false"/>
          <w:i w:val="false"/>
          <w:color w:val="000000"/>
          <w:sz w:val="28"/>
        </w:rPr>
        <w:t>10-тармағының</w:t>
      </w:r>
      <w:r>
        <w:rPr>
          <w:rFonts w:ascii="Times New Roman"/>
          <w:b w:val="false"/>
          <w:i w:val="false"/>
          <w:color w:val="000000"/>
          <w:sz w:val="28"/>
        </w:rPr>
        <w:t xml:space="preserve"> ережелерiн ескере отырып, еркiн үлгіде толтырылады.</w:t>
      </w:r>
      <w:r>
        <w:br/>
      </w:r>
      <w:r>
        <w:rPr>
          <w:rFonts w:ascii="Times New Roman"/>
          <w:b w:val="false"/>
          <w:i w:val="false"/>
          <w:color w:val="000000"/>
          <w:sz w:val="28"/>
        </w:rPr>
        <w:t>
      12. Мемлекеттiк қызметтi алу үшiн тұтынушы жануарға ветеринарлық паспорт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ветеринарлық паспорттың телнұсқасын (жануарға ветеринарлық паспорттан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өтiнiш жасайды.</w:t>
      </w:r>
      <w:r>
        <w:br/>
      </w:r>
      <w:r>
        <w:rPr>
          <w:rFonts w:ascii="Times New Roman"/>
          <w:b w:val="false"/>
          <w:i w:val="false"/>
          <w:color w:val="000000"/>
          <w:sz w:val="28"/>
        </w:rPr>
        <w:t>
      13. Жануарға ветеринарлық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ветеринарлық паспорттың телнұсқасын (жануарға ветеринарлық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14. Жануарға ветеринарлық паспорт (жануарға ветеринарлық паспорттың телнұсқасы және жануарға ветеринарлық паспорттан үзiндi) жануар иесiнiң жеке өзi не оның өкiлi келген кезде берiледi.</w:t>
      </w:r>
      <w:r>
        <w:br/>
      </w:r>
      <w:r>
        <w:rPr>
          <w:rFonts w:ascii="Times New Roman"/>
          <w:b w:val="false"/>
          <w:i w:val="false"/>
          <w:color w:val="000000"/>
          <w:sz w:val="28"/>
        </w:rPr>
        <w:t>
      15.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16.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ЖАО-ға ветеринарлық паспорт алу (жануарға ветеринарлық паспорттың телқұжатын, жануарға ветеринарлық паспорттың үзіндісін) үшін өтініш берген кезде:</w:t>
      </w:r>
      <w:r>
        <w:br/>
      </w:r>
      <w:r>
        <w:rPr>
          <w:rFonts w:ascii="Times New Roman"/>
          <w:b w:val="false"/>
          <w:i w:val="false"/>
          <w:color w:val="000000"/>
          <w:sz w:val="28"/>
        </w:rPr>
        <w:t>
      1) Тұтынушы ветеринарлық паспорт (жануарға ветеринарлық паспорттың телқұжатын, жануарға ветеринарлық паспорттың үзіндісін ) алу үшін ЖАО жүгінеді;</w:t>
      </w:r>
      <w:r>
        <w:br/>
      </w:r>
      <w:r>
        <w:rPr>
          <w:rFonts w:ascii="Times New Roman"/>
          <w:b w:val="false"/>
          <w:i w:val="false"/>
          <w:color w:val="000000"/>
          <w:sz w:val="28"/>
        </w:rPr>
        <w:t>
      2) ЖАО ветдәрігері қажетті құжаттарды қабылдайды;</w:t>
      </w:r>
      <w:r>
        <w:br/>
      </w:r>
      <w:r>
        <w:rPr>
          <w:rFonts w:ascii="Times New Roman"/>
          <w:b w:val="false"/>
          <w:i w:val="false"/>
          <w:color w:val="000000"/>
          <w:sz w:val="28"/>
        </w:rPr>
        <w:t>
      3) ЖАО ветдәрігері ветеринарлық паспортты (жануарға ветеринарлық паспорттың телқұжатын, жануарға ветеринарлық паспорттың үзіндісін) толтырады, мөр басады, жануарға ветеринарлық паспортты (жануарға ветеринарлық паспорттың телқұжатын, жануарға ветеринарлық паспорттың үзіндісін) тіркейді және қол қояды немесе бас тарту туралы дәлелді жауап дайындайды;</w:t>
      </w:r>
      <w:r>
        <w:br/>
      </w:r>
      <w:r>
        <w:rPr>
          <w:rFonts w:ascii="Times New Roman"/>
          <w:b w:val="false"/>
          <w:i w:val="false"/>
          <w:color w:val="000000"/>
          <w:sz w:val="28"/>
        </w:rPr>
        <w:t>
      4) Тұтынушыға ветеринарлық паспорт жануарға ветеринарлық паспорттың телқұжатын, жануарға ветеринарлық паспорттың үзіндісін) береді немесе мемлекеттік қызмет көрсетуден бас тарту бойынша дәлелді жауап береді.</w:t>
      </w:r>
    </w:p>
    <w:bookmarkEnd w:id="44"/>
    <w:bookmarkStart w:name="z54" w:id="45"/>
    <w:p>
      <w:pPr>
        <w:spacing w:after="0"/>
        <w:ind w:left="0"/>
        <w:jc w:val="left"/>
      </w:pPr>
      <w:r>
        <w:rPr>
          <w:rFonts w:ascii="Times New Roman"/>
          <w:b/>
          <w:i w:val="false"/>
          <w:color w:val="000000"/>
        </w:rPr>
        <w:t xml:space="preserve"> 
3. Мемлекеттiк қызмет көрсету процесіндегі </w:t>
      </w:r>
      <w:r>
        <w:br/>
      </w:r>
      <w:r>
        <w:rPr>
          <w:rFonts w:ascii="Times New Roman"/>
          <w:b/>
          <w:i w:val="false"/>
          <w:color w:val="000000"/>
        </w:rPr>
        <w:t>
iс - әрекеттер (өзара әрекеттесу) тәртiбi</w:t>
      </w:r>
    </w:p>
    <w:bookmarkEnd w:id="45"/>
    <w:bookmarkStart w:name="z55" w:id="46"/>
    <w:p>
      <w:pPr>
        <w:spacing w:after="0"/>
        <w:ind w:left="0"/>
        <w:jc w:val="both"/>
      </w:pPr>
      <w:r>
        <w:rPr>
          <w:rFonts w:ascii="Times New Roman"/>
          <w:b w:val="false"/>
          <w:i w:val="false"/>
          <w:color w:val="000000"/>
          <w:sz w:val="28"/>
        </w:rPr>
        <w:t>
      17. Мемлекеттiк қызметтi көрсету процесіне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6"/>
    <w:bookmarkStart w:name="z56" w:id="47"/>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 тұлғалардың жауапкершiлiгi</w:t>
      </w:r>
    </w:p>
    <w:bookmarkEnd w:id="47"/>
    <w:bookmarkStart w:name="z57" w:id="48"/>
    <w:p>
      <w:pPr>
        <w:spacing w:after="0"/>
        <w:ind w:left="0"/>
        <w:jc w:val="both"/>
      </w:pPr>
      <w:r>
        <w:rPr>
          <w:rFonts w:ascii="Times New Roman"/>
          <w:b w:val="false"/>
          <w:i w:val="false"/>
          <w:color w:val="000000"/>
          <w:sz w:val="28"/>
        </w:rPr>
        <w:t>
      20. Мемлекеттік қызмет көрсетуге жауапты тұлға мемлекеттік қызмет көрсету процесіне қатысушы ЖАО ветдәрігер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8"/>
    <w:bookmarkStart w:name="z58" w:id="4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49"/>
    <w:bookmarkStart w:name="z59" w:id="50"/>
    <w:p>
      <w:pPr>
        <w:spacing w:after="0"/>
        <w:ind w:left="0"/>
        <w:jc w:val="left"/>
      </w:pPr>
      <w:r>
        <w:rPr>
          <w:rFonts w:ascii="Times New Roman"/>
          <w:b/>
          <w:i w:val="false"/>
          <w:color w:val="000000"/>
        </w:rPr>
        <w:t xml:space="preserve"> 
«Жануарға ветеринарлық паспорт беру» мемлекеттiк қызмет көрсететiн мемлекеттiк</w:t>
      </w:r>
      <w:r>
        <w:br/>
      </w:r>
      <w:r>
        <w:rPr>
          <w:rFonts w:ascii="Times New Roman"/>
          <w:b/>
          <w:i w:val="false"/>
          <w:color w:val="000000"/>
        </w:rPr>
        <w:t>
мекемелердiң тiзбесі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4704"/>
        <w:gridCol w:w="4126"/>
        <w:gridCol w:w="4385"/>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Аралағаш селосы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5-26-35 факс: 5-26-08</w:t>
            </w:r>
            <w:r>
              <w:br/>
            </w:r>
            <w:r>
              <w:rPr>
                <w:rFonts w:ascii="Times New Roman"/>
                <w:b w:val="false"/>
                <w:i w:val="false"/>
                <w:color w:val="000000"/>
                <w:sz w:val="20"/>
              </w:rPr>
              <w:t>
E-mail: aralagash_sel@sko.kz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Астраханка селосы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2-93-33, факс: 2-93-33</w:t>
            </w:r>
            <w:r>
              <w:br/>
            </w:r>
            <w:r>
              <w:rPr>
                <w:rFonts w:ascii="Times New Roman"/>
                <w:b w:val="false"/>
                <w:i w:val="false"/>
                <w:color w:val="000000"/>
                <w:sz w:val="20"/>
              </w:rPr>
              <w:t>
E-mail: astrahan_sel@sko.kz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Власовка селосы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5-20-67, факс: 2-75-39</w:t>
            </w:r>
            <w:r>
              <w:br/>
            </w:r>
            <w:r>
              <w:rPr>
                <w:rFonts w:ascii="Times New Roman"/>
                <w:b w:val="false"/>
                <w:i w:val="false"/>
                <w:color w:val="000000"/>
                <w:sz w:val="20"/>
              </w:rPr>
              <w:t>
E-mail: vlasov_sel@sko.kz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Трудовое селосы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5-20-61, факс: 5-28-70</w:t>
            </w:r>
            <w:r>
              <w:br/>
            </w:r>
            <w:r>
              <w:rPr>
                <w:rFonts w:ascii="Times New Roman"/>
                <w:b w:val="false"/>
                <w:i w:val="false"/>
                <w:color w:val="000000"/>
                <w:sz w:val="20"/>
              </w:rPr>
              <w:t>
E-mail: grigorev_sel@sko.kz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Ивановка селосы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5-23-67, факс: 5-23-66</w:t>
            </w:r>
            <w:r>
              <w:br/>
            </w:r>
            <w:r>
              <w:rPr>
                <w:rFonts w:ascii="Times New Roman"/>
                <w:b w:val="false"/>
                <w:i w:val="false"/>
                <w:color w:val="000000"/>
                <w:sz w:val="20"/>
              </w:rPr>
              <w:t>
E-mail: ivanov_sel@sko.kz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Қиялы селосы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2-55-32, факс: 2-55-32</w:t>
            </w:r>
            <w:r>
              <w:br/>
            </w:r>
            <w:r>
              <w:rPr>
                <w:rFonts w:ascii="Times New Roman"/>
                <w:b w:val="false"/>
                <w:i w:val="false"/>
                <w:color w:val="000000"/>
                <w:sz w:val="20"/>
              </w:rPr>
              <w:t>
E-mail: kiyali_sel@sko.kz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Ленинское селосы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2-96-84, факс: 2-94-48,</w:t>
            </w:r>
            <w:r>
              <w:br/>
            </w:r>
            <w:r>
              <w:rPr>
                <w:rFonts w:ascii="Times New Roman"/>
                <w:b w:val="false"/>
                <w:i w:val="false"/>
                <w:color w:val="000000"/>
                <w:sz w:val="20"/>
              </w:rPr>
              <w:t>
E-mail: lesnoi_sel@sko.kz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Полтавка селосы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2-63-16, факс: 2-63-80</w:t>
            </w:r>
            <w:r>
              <w:br/>
            </w:r>
            <w:r>
              <w:rPr>
                <w:rFonts w:ascii="Times New Roman"/>
                <w:b w:val="false"/>
                <w:i w:val="false"/>
                <w:color w:val="000000"/>
                <w:sz w:val="20"/>
              </w:rPr>
              <w:t>
E-mail: poltav_sel@sko.kz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2-13-90, факс: 2-13-90</w:t>
            </w:r>
            <w:r>
              <w:br/>
            </w:r>
            <w:r>
              <w:rPr>
                <w:rFonts w:ascii="Times New Roman"/>
                <w:b w:val="false"/>
                <w:i w:val="false"/>
                <w:color w:val="000000"/>
                <w:sz w:val="20"/>
              </w:rPr>
              <w:t>
E-mail: smirnov_sel@sko.kz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Тоқшын селосы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2-66-13, факс: 2-66-13</w:t>
            </w:r>
            <w:r>
              <w:br/>
            </w:r>
            <w:r>
              <w:rPr>
                <w:rFonts w:ascii="Times New Roman"/>
                <w:b w:val="false"/>
                <w:i w:val="false"/>
                <w:color w:val="000000"/>
                <w:sz w:val="20"/>
              </w:rPr>
              <w:t>
E-mail: tokushin_sel@sko.kz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Шағалалы ауылы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2-35-23, факс: 2-35-23</w:t>
            </w:r>
            <w:r>
              <w:br/>
            </w:r>
            <w:r>
              <w:rPr>
                <w:rFonts w:ascii="Times New Roman"/>
                <w:b w:val="false"/>
                <w:i w:val="false"/>
                <w:color w:val="000000"/>
                <w:sz w:val="20"/>
              </w:rPr>
              <w:t>
E-mail: shagalaly_sel@sko.kz</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 селолық округі әкімінің аппараты» мемлекеттік мекемесі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Черкас селосы</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5-22-00, факс: 5-21-41</w:t>
            </w:r>
            <w:r>
              <w:br/>
            </w:r>
            <w:r>
              <w:rPr>
                <w:rFonts w:ascii="Times New Roman"/>
                <w:b w:val="false"/>
                <w:i w:val="false"/>
                <w:color w:val="000000"/>
                <w:sz w:val="20"/>
              </w:rPr>
              <w:t>
E-mail: cherkass_sel@sko.kz</w:t>
            </w:r>
          </w:p>
        </w:tc>
      </w:tr>
    </w:tbl>
    <w:bookmarkStart w:name="z60" w:id="51"/>
    <w:p>
      <w:pPr>
        <w:spacing w:after="0"/>
        <w:ind w:left="0"/>
        <w:jc w:val="both"/>
      </w:pPr>
      <w:r>
        <w:rPr>
          <w:rFonts w:ascii="Times New Roman"/>
          <w:b w:val="false"/>
          <w:i w:val="false"/>
          <w:color w:val="000000"/>
          <w:sz w:val="28"/>
        </w:rPr>
        <w:t>
 </w:t>
      </w:r>
    </w:p>
    <w:bookmarkEnd w:id="51"/>
    <w:bookmarkStart w:name="z61" w:id="5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2-қосымша</w:t>
      </w:r>
    </w:p>
    <w:bookmarkEnd w:id="52"/>
    <w:bookmarkStart w:name="z62" w:id="53"/>
    <w:p>
      <w:pPr>
        <w:spacing w:after="0"/>
        <w:ind w:left="0"/>
        <w:jc w:val="left"/>
      </w:pPr>
      <w:r>
        <w:rPr>
          <w:rFonts w:ascii="Times New Roman"/>
          <w:b/>
          <w:i w:val="false"/>
          <w:color w:val="000000"/>
        </w:rPr>
        <w:t xml:space="preserve"> 
1-кесте. Тұтынушының жануарға ветеринарлық паспорт алу</w:t>
      </w:r>
      <w:r>
        <w:br/>
      </w:r>
      <w:r>
        <w:rPr>
          <w:rFonts w:ascii="Times New Roman"/>
          <w:b/>
          <w:i w:val="false"/>
          <w:color w:val="000000"/>
        </w:rPr>
        <w:t>
үшiн жүгiнген кездегi құрылымдық-функционалдық бiрлiктердiң</w:t>
      </w:r>
      <w:r>
        <w:br/>
      </w:r>
      <w:r>
        <w:rPr>
          <w:rFonts w:ascii="Times New Roman"/>
          <w:b/>
          <w:i w:val="false"/>
          <w:color w:val="000000"/>
        </w:rPr>
        <w:t>
(бұдан әрi - ҚФБ) iс-әрекеттер сипаттамасы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3055"/>
        <w:gridCol w:w="2787"/>
        <w:gridCol w:w="2890"/>
        <w:gridCol w:w="35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(процестiң, рәсімнің, операцияның) және олардың сипаттамасы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толтырады, мөр қояды не мемлекеттiк қызмет көрсетуден бас тарту туралы дәлелдi жауап дайындайды, дайын құжаттарға қол қояды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не мемлекеттiк қызметтi ұсынудан бас тарту туралы дәлелдi жауапты бередi</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ұйымдастырушылық-өкiмдiк шешiмi)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 не мемлекеттiк қызметтi ұсынудан бас тарту туралы дәлелдi жауап</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күнiнен артық емес</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54"/>
    <w:p>
      <w:pPr>
        <w:spacing w:after="0"/>
        <w:ind w:left="0"/>
        <w:jc w:val="left"/>
      </w:pPr>
      <w:r>
        <w:rPr>
          <w:rFonts w:ascii="Times New Roman"/>
          <w:b/>
          <w:i w:val="false"/>
          <w:color w:val="000000"/>
        </w:rPr>
        <w:t xml:space="preserve"> 
2-кесте. Тұтынушының жануарға ветеринарлық паспорттың</w:t>
      </w:r>
      <w:r>
        <w:br/>
      </w:r>
      <w:r>
        <w:rPr>
          <w:rFonts w:ascii="Times New Roman"/>
          <w:b/>
          <w:i w:val="false"/>
          <w:color w:val="000000"/>
        </w:rPr>
        <w:t>
телнұсқасын (жануарға ветеринариялық паспорттан үзiндi)</w:t>
      </w:r>
      <w:r>
        <w:br/>
      </w:r>
      <w:r>
        <w:rPr>
          <w:rFonts w:ascii="Times New Roman"/>
          <w:b/>
          <w:i w:val="false"/>
          <w:color w:val="000000"/>
        </w:rPr>
        <w:t>
алу үшiн жүгiнген кездегi құрылымдық-функционалдық</w:t>
      </w:r>
      <w:r>
        <w:br/>
      </w:r>
      <w:r>
        <w:rPr>
          <w:rFonts w:ascii="Times New Roman"/>
          <w:b/>
          <w:i w:val="false"/>
          <w:color w:val="000000"/>
        </w:rPr>
        <w:t>
бiрлiктердiң (бұдан әрi - ҚФБ) iс-әрекеттер сипаттамасы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468"/>
        <w:gridCol w:w="2280"/>
        <w:gridCol w:w="2112"/>
        <w:gridCol w:w="2763"/>
        <w:gridCol w:w="27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 мен өті-</w:t>
            </w:r>
            <w:r>
              <w:br/>
            </w:r>
            <w:r>
              <w:rPr>
                <w:rFonts w:ascii="Times New Roman"/>
                <w:b w:val="false"/>
                <w:i w:val="false"/>
                <w:color w:val="000000"/>
                <w:sz w:val="20"/>
              </w:rPr>
              <w:t>
ніштерді қабылдайды, журналға тіркейді және ЖАО әкіміне тапсырады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 мен өтініштерді қарайды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толтырады, мөр қояды, қол қояды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бередi</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үлгісі </w:t>
            </w:r>
            <w:r>
              <w:br/>
            </w:r>
            <w:r>
              <w:rPr>
                <w:rFonts w:ascii="Times New Roman"/>
                <w:b w:val="false"/>
                <w:i w:val="false"/>
                <w:color w:val="000000"/>
                <w:sz w:val="20"/>
              </w:rPr>
              <w:t>
(мәлiметтер, құжат, ұйымдастырушылық-өкiмдiк шешiмi)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паспорттынан үзінді)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паспорттынан үзінді)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ішінде</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күнi ішінде</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55"/>
    <w:p>
      <w:pPr>
        <w:spacing w:after="0"/>
        <w:ind w:left="0"/>
        <w:jc w:val="both"/>
      </w:pPr>
      <w:r>
        <w:rPr>
          <w:rFonts w:ascii="Times New Roman"/>
          <w:b w:val="false"/>
          <w:i w:val="false"/>
          <w:color w:val="000000"/>
          <w:sz w:val="28"/>
        </w:rPr>
        <w:t>
 </w:t>
      </w:r>
    </w:p>
    <w:bookmarkEnd w:id="55"/>
    <w:bookmarkStart w:name="z65" w:id="56"/>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56"/>
    <w:bookmarkStart w:name="z66" w:id="57"/>
    <w:p>
      <w:pPr>
        <w:spacing w:after="0"/>
        <w:ind w:left="0"/>
        <w:jc w:val="left"/>
      </w:pPr>
      <w:r>
        <w:rPr>
          <w:rFonts w:ascii="Times New Roman"/>
          <w:b/>
          <w:i w:val="false"/>
          <w:color w:val="000000"/>
        </w:rPr>
        <w:t xml:space="preserve"> 
Тұтынушының жануарға ветеринариялық паспорт алу үшiн</w:t>
      </w:r>
      <w:r>
        <w:br/>
      </w:r>
      <w:r>
        <w:rPr>
          <w:rFonts w:ascii="Times New Roman"/>
          <w:b/>
          <w:i w:val="false"/>
          <w:color w:val="000000"/>
        </w:rPr>
        <w:t>
жүгiнген кезде «Жануарға ветеринариялық паспорт беру»</w:t>
      </w:r>
      <w:r>
        <w:br/>
      </w:r>
      <w:r>
        <w:rPr>
          <w:rFonts w:ascii="Times New Roman"/>
          <w:b/>
          <w:i w:val="false"/>
          <w:color w:val="000000"/>
        </w:rPr>
        <w:t>
мемлекеттiк қызметтi ұсыну процесiнiң 1-сызбасы</w:t>
      </w:r>
    </w:p>
    <w:bookmarkEnd w:id="57"/>
    <w:p>
      <w:pPr>
        <w:spacing w:after="0"/>
        <w:ind w:left="0"/>
        <w:jc w:val="both"/>
      </w:pPr>
      <w:r>
        <w:drawing>
          <wp:inline distT="0" distB="0" distL="0" distR="0">
            <wp:extent cx="68453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45300" cy="4559300"/>
                    </a:xfrm>
                    <a:prstGeom prst="rect">
                      <a:avLst/>
                    </a:prstGeom>
                  </pic:spPr>
                </pic:pic>
              </a:graphicData>
            </a:graphic>
          </wp:inline>
        </w:drawing>
      </w:r>
    </w:p>
    <w:bookmarkStart w:name="z67" w:id="58"/>
    <w:p>
      <w:pPr>
        <w:spacing w:after="0"/>
        <w:ind w:left="0"/>
        <w:jc w:val="left"/>
      </w:pPr>
      <w:r>
        <w:rPr>
          <w:rFonts w:ascii="Times New Roman"/>
          <w:b/>
          <w:i w:val="false"/>
          <w:color w:val="000000"/>
        </w:rPr>
        <w:t xml:space="preserve"> 
2 сызба. Тұтынушының жануарға ветеринариялық паспорттың телнұсқасын алу үшiн</w:t>
      </w:r>
      <w:r>
        <w:br/>
      </w:r>
      <w:r>
        <w:rPr>
          <w:rFonts w:ascii="Times New Roman"/>
          <w:b/>
          <w:i w:val="false"/>
          <w:color w:val="000000"/>
        </w:rPr>
        <w:t>
жүгiнген кезде «Жануарға ветеринариялық паспорт беру»</w:t>
      </w:r>
      <w:r>
        <w:br/>
      </w:r>
      <w:r>
        <w:rPr>
          <w:rFonts w:ascii="Times New Roman"/>
          <w:b/>
          <w:i w:val="false"/>
          <w:color w:val="000000"/>
        </w:rPr>
        <w:t>
мемлекеттiк қызметтi ұсыну процесi</w:t>
      </w:r>
    </w:p>
    <w:bookmarkEnd w:id="58"/>
    <w:p>
      <w:pPr>
        <w:spacing w:after="0"/>
        <w:ind w:left="0"/>
        <w:jc w:val="both"/>
      </w:pPr>
      <w:r>
        <w:drawing>
          <wp:inline distT="0" distB="0" distL="0" distR="0">
            <wp:extent cx="74549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54900" cy="5321300"/>
                    </a:xfrm>
                    <a:prstGeom prst="rect">
                      <a:avLst/>
                    </a:prstGeom>
                  </pic:spPr>
                </pic:pic>
              </a:graphicData>
            </a:graphic>
          </wp:inline>
        </w:drawing>
      </w:r>
    </w:p>
    <w:bookmarkStart w:name="z68" w:id="59"/>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10 тамыздағы № 205</w:t>
      </w:r>
      <w:r>
        <w:br/>
      </w:r>
      <w:r>
        <w:rPr>
          <w:rFonts w:ascii="Times New Roman"/>
          <w:b w:val="false"/>
          <w:i w:val="false"/>
          <w:color w:val="000000"/>
          <w:sz w:val="28"/>
        </w:rPr>
        <w:t>
қаулысымен бекiтiлдi</w:t>
      </w:r>
    </w:p>
    <w:bookmarkEnd w:id="59"/>
    <w:bookmarkStart w:name="z69" w:id="60"/>
    <w:p>
      <w:pPr>
        <w:spacing w:after="0"/>
        <w:ind w:left="0"/>
        <w:jc w:val="left"/>
      </w:pPr>
      <w:r>
        <w:rPr>
          <w:rFonts w:ascii="Times New Roman"/>
          <w:b/>
          <w:i w:val="false"/>
          <w:color w:val="000000"/>
        </w:rPr>
        <w:t xml:space="preserve"> 
«Бiлiм алушылар мен тәрбиеленушiлердi білімнің жалпы</w:t>
      </w:r>
      <w:r>
        <w:br/>
      </w:r>
      <w:r>
        <w:rPr>
          <w:rFonts w:ascii="Times New Roman"/>
          <w:b/>
          <w:i w:val="false"/>
          <w:color w:val="000000"/>
        </w:rPr>
        <w:t>
бiлiм беру ұйымдарына және үйге тегiн тасымалдауды</w:t>
      </w:r>
      <w:r>
        <w:br/>
      </w:r>
      <w:r>
        <w:rPr>
          <w:rFonts w:ascii="Times New Roman"/>
          <w:b/>
          <w:i w:val="false"/>
          <w:color w:val="000000"/>
        </w:rPr>
        <w:t>
қамтамасыз ету» мемлекеттiк қызмет регламентi</w:t>
      </w:r>
    </w:p>
    <w:bookmarkEnd w:id="60"/>
    <w:p>
      <w:pPr>
        <w:spacing w:after="0"/>
        <w:ind w:left="0"/>
        <w:jc w:val="both"/>
      </w:pPr>
      <w:r>
        <w:rPr>
          <w:rFonts w:ascii="Times New Roman"/>
          <w:b w:val="false"/>
          <w:i w:val="false"/>
          <w:color w:val="ff0000"/>
          <w:sz w:val="28"/>
        </w:rPr>
        <w:t xml:space="preserve">      Ескерту. Регламенттің күші жойылды - Солтүстік Қазақстан облысы Аққайың аудандық әкімдігінің 19.11.2012 </w:t>
      </w:r>
      <w:r>
        <w:rPr>
          <w:rFonts w:ascii="Times New Roman"/>
          <w:b w:val="false"/>
          <w:i w:val="false"/>
          <w:color w:val="ff0000"/>
          <w:sz w:val="28"/>
        </w:rPr>
        <w:t>N 296</w:t>
      </w:r>
      <w:r>
        <w:rPr>
          <w:rFonts w:ascii="Times New Roman"/>
          <w:b w:val="false"/>
          <w:i w:val="false"/>
          <w:color w:val="ff0000"/>
          <w:sz w:val="28"/>
        </w:rPr>
        <w:t xml:space="preserve"> қаулысымен (алғашқы ресми жарияланған күннен бастап он күнтізбелік күн өткеннен кейін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