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a7bab" w14:textId="66a7b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"Аққайың аудандық жұмыспен қамту және әлеуметтік бағдарламалар бөлімі" мемлекеттік мекемесінің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аудандық әкімдігінің 2012 жылғы 27 тамыздағы N 224 қаулысы. Солтүстік Қазақстан облысының Әділет департаментінде 2012 жылғы 28 қыркүйекте N 1888 тіркелді. Күші жойылды - Солтүстік Қазақстан облысы Аққайың аудандық әкімдігінің 2013 жылғы 24 мамырдағы N 141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Аққайың аудандық әкімдігінің 24.05.2013 N 141 қаулысымен</w:t>
      </w:r>
    </w:p>
    <w:bookmarkEnd w:id="0"/>
    <w:bookmarkStart w:name="z2" w:id="1"/>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9-1-бабына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«Тұрғын үй көмегін тағайындау» мемлекеттік қызметтің қоса берілген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С.Ө. Мұқановқа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Аудан әкімі                                Р. Елубаев</w:t>
      </w:r>
    </w:p>
    <w:bookmarkStart w:name="z5" w:id="2"/>
    <w:p>
      <w:pPr>
        <w:spacing w:after="0"/>
        <w:ind w:left="0"/>
        <w:jc w:val="both"/>
      </w:pPr>
      <w:r>
        <w:rPr>
          <w:rFonts w:ascii="Times New Roman"/>
          <w:b w:val="false"/>
          <w:i w:val="false"/>
          <w:color w:val="000000"/>
          <w:sz w:val="28"/>
        </w:rPr>
        <w:t>
Аққайың ауданы әкімдігінің</w:t>
      </w:r>
      <w:r>
        <w:br/>
      </w:r>
      <w:r>
        <w:rPr>
          <w:rFonts w:ascii="Times New Roman"/>
          <w:b w:val="false"/>
          <w:i w:val="false"/>
          <w:color w:val="000000"/>
          <w:sz w:val="28"/>
        </w:rPr>
        <w:t>
2012 жылғы 27 тамыздағы № 224</w:t>
      </w:r>
      <w:r>
        <w:br/>
      </w:r>
      <w:r>
        <w:rPr>
          <w:rFonts w:ascii="Times New Roman"/>
          <w:b w:val="false"/>
          <w:i w:val="false"/>
          <w:color w:val="000000"/>
          <w:sz w:val="28"/>
        </w:rPr>
        <w:t>
қаулысымен бекітілді</w:t>
      </w:r>
    </w:p>
    <w:bookmarkEnd w:id="2"/>
    <w:p>
      <w:pPr>
        <w:spacing w:after="0"/>
        <w:ind w:left="0"/>
        <w:jc w:val="left"/>
      </w:pPr>
      <w:r>
        <w:rPr>
          <w:rFonts w:ascii="Times New Roman"/>
          <w:b/>
          <w:i w:val="false"/>
          <w:color w:val="000000"/>
        </w:rPr>
        <w:t xml:space="preserve"> «Тұрғын үй көмегін тағайындау» мемлекеттік қызмет регламенті 1. Негізгі ұғымдар</w:t>
      </w:r>
    </w:p>
    <w:bookmarkStart w:name="z6" w:id="3"/>
    <w:p>
      <w:pPr>
        <w:spacing w:after="0"/>
        <w:ind w:left="0"/>
        <w:jc w:val="both"/>
      </w:pPr>
      <w:r>
        <w:rPr>
          <w:rFonts w:ascii="Times New Roman"/>
          <w:b w:val="false"/>
          <w:i w:val="false"/>
          <w:color w:val="000000"/>
          <w:sz w:val="28"/>
        </w:rPr>
        <w:t>
      1. Осы «Тұрғын үй көмегін тағайындау» </w:t>
      </w:r>
      <w:r>
        <w:rPr>
          <w:rFonts w:ascii="Times New Roman"/>
          <w:b w:val="false"/>
          <w:i w:val="false"/>
          <w:color w:val="000000"/>
          <w:sz w:val="28"/>
        </w:rPr>
        <w:t>Регламентінде</w:t>
      </w:r>
      <w:r>
        <w:rPr>
          <w:rFonts w:ascii="Times New Roman"/>
          <w:b w:val="false"/>
          <w:i w:val="false"/>
          <w:color w:val="000000"/>
          <w:sz w:val="28"/>
        </w:rPr>
        <w:t xml:space="preserve"> (бұдан әрі - Регламент) мынадай ұғымдар пайдаланылады:</w:t>
      </w:r>
      <w:r>
        <w:br/>
      </w:r>
      <w:r>
        <w:rPr>
          <w:rFonts w:ascii="Times New Roman"/>
          <w:b w:val="false"/>
          <w:i w:val="false"/>
          <w:color w:val="000000"/>
          <w:sz w:val="28"/>
        </w:rPr>
        <w:t>
      1) құрылымдық-функционалдық бірліктер – бұл уәкілетті органдардың, мемлекеттік органдардың, мемлекеттік органдары құрылымдық бөлімшелерінің жауапты тұлғалары, ақпараттық жүйелер және олардың кіші жүйелері (бұдан әрі – ҚФБ);</w:t>
      </w:r>
      <w:r>
        <w:br/>
      </w:r>
      <w:r>
        <w:rPr>
          <w:rFonts w:ascii="Times New Roman"/>
          <w:b w:val="false"/>
          <w:i w:val="false"/>
          <w:color w:val="000000"/>
          <w:sz w:val="28"/>
        </w:rPr>
        <w:t>
      2) уәкілетті орган - «Аққайың аудандық жұмыспен қамту және әлеуметтік бағдарламалар бөлімі» мемлекеттік мекемесі.</w:t>
      </w:r>
    </w:p>
    <w:bookmarkEnd w:id="3"/>
    <w:p>
      <w:pPr>
        <w:spacing w:after="0"/>
        <w:ind w:left="0"/>
        <w:jc w:val="left"/>
      </w:pPr>
      <w:r>
        <w:rPr>
          <w:rFonts w:ascii="Times New Roman"/>
          <w:b/>
          <w:i w:val="false"/>
          <w:color w:val="000000"/>
        </w:rPr>
        <w:t xml:space="preserve"> 2. Жалпы ережелер</w:t>
      </w:r>
    </w:p>
    <w:bookmarkStart w:name="z7" w:id="4"/>
    <w:p>
      <w:pPr>
        <w:spacing w:after="0"/>
        <w:ind w:left="0"/>
        <w:jc w:val="both"/>
      </w:pPr>
      <w:r>
        <w:rPr>
          <w:rFonts w:ascii="Times New Roman"/>
          <w:b w:val="false"/>
          <w:i w:val="false"/>
          <w:color w:val="000000"/>
          <w:sz w:val="28"/>
        </w:rPr>
        <w:t>
      2. Мемлекеттік қызмет «Аққайың аудандық жұмыспен қамту және әлеуметтік бағдарламалар бөлімі» мемлекеттік мекемесімен, сондай-ақ, мемлекеттік қызмет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мекенжай бойынша баламалы негізде Солтүстік Қазақстан облысы бойынша «Халыққа қызмет көрсету орталығы» республикалық мемлекеттік кәсіпорны филиалының Аққайың аудандық бөлімі (бұдан әрі - Орталық) арқылы көрсетіледі.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түрі: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Осы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5. Мемлекеттік қызмет «Тұрғын үй қатынастары туралы» Қазақстан Республикасының 1997 жылғы 16 сәуірдегі Заңының 97-бабының </w:t>
      </w:r>
      <w:r>
        <w:rPr>
          <w:rFonts w:ascii="Times New Roman"/>
          <w:b w:val="false"/>
          <w:i w:val="false"/>
          <w:color w:val="000000"/>
          <w:sz w:val="28"/>
        </w:rPr>
        <w:t>2-тармағы</w:t>
      </w:r>
      <w:r>
        <w:rPr>
          <w:rFonts w:ascii="Times New Roman"/>
          <w:b w:val="false"/>
          <w:i w:val="false"/>
          <w:color w:val="000000"/>
          <w:sz w:val="28"/>
        </w:rPr>
        <w:t>, Қазақстан Республикасы Үкіметінің 2009 жылғы 30 желтоқсандағы № 2314 қаулысымен бекітілген Тұрғын үй көмегін көрсету ережесінің </w:t>
      </w:r>
      <w:r>
        <w:rPr>
          <w:rFonts w:ascii="Times New Roman"/>
          <w:b w:val="false"/>
          <w:i w:val="false"/>
          <w:color w:val="000000"/>
          <w:sz w:val="28"/>
        </w:rPr>
        <w:t>2-тарауы</w:t>
      </w:r>
      <w:r>
        <w:rPr>
          <w:rFonts w:ascii="Times New Roman"/>
          <w:b w:val="false"/>
          <w:i w:val="false"/>
          <w:color w:val="000000"/>
          <w:sz w:val="28"/>
        </w:rPr>
        <w:t>, «Жергілікті атқарушы органдармен көрсетілетін әлеуметтік қорғау саласында мемлекеттік қызмет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және жергілікті өкілді органдардың (мәслихаттардың) шешімдері негізінде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 нәтижесі тұрғын үй көмегін тағайындау туралы хабарлама (бұдан әрі - хабарлама) немесе қағаз тасымалдағышта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жеке тұлғаларға: осы жерде тұрақты тұратын, тұрғын үй көмегін алуға құқығы бар, аз қамтамасыз етілген отбасыларға (азаматтарға)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xml:space="preserve">
      8. Мемлекеттік қызмет көрсету тәртібі мен қажетті құжаттар туралы толық ақпарат уәкілетті органның </w:t>
      </w:r>
      <w:r>
        <w:rPr>
          <w:rFonts w:ascii="Times New Roman"/>
          <w:b w:val="false"/>
          <w:i w:val="false"/>
          <w:color w:val="000000"/>
          <w:sz w:val="28"/>
          <w:u w:val="single"/>
        </w:rPr>
        <w:t>akk_soz@mail.ru</w:t>
      </w:r>
      <w:r>
        <w:rPr>
          <w:rFonts w:ascii="Times New Roman"/>
          <w:b w:val="false"/>
          <w:i w:val="false"/>
          <w:color w:val="000000"/>
          <w:sz w:val="28"/>
        </w:rPr>
        <w:t xml:space="preserve"> интернет-ресурстарында, уәкілетті органның, Орталықтың стендтерінде, ресми ақпарат көздерінде орналасқан.</w:t>
      </w:r>
    </w:p>
    <w:bookmarkEnd w:id="4"/>
    <w:p>
      <w:pPr>
        <w:spacing w:after="0"/>
        <w:ind w:left="0"/>
        <w:jc w:val="left"/>
      </w:pPr>
      <w:r>
        <w:rPr>
          <w:rFonts w:ascii="Times New Roman"/>
          <w:b/>
          <w:i w:val="false"/>
          <w:color w:val="000000"/>
        </w:rPr>
        <w:t xml:space="preserve"> 3. Мемлекеттік қызмет көрсету тәртібіне қойылатын талаптар</w:t>
      </w:r>
    </w:p>
    <w:bookmarkStart w:name="z14" w:id="5"/>
    <w:p>
      <w:pPr>
        <w:spacing w:after="0"/>
        <w:ind w:left="0"/>
        <w:jc w:val="both"/>
      </w:pP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мемлекеттік қызмет көрсету мерзімдері тұтынушы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қажетті құжаттарды тапсырған сәттен бастап:</w:t>
      </w:r>
      <w:r>
        <w:br/>
      </w:r>
      <w:r>
        <w:rPr>
          <w:rFonts w:ascii="Times New Roman"/>
          <w:b w:val="false"/>
          <w:i w:val="false"/>
          <w:color w:val="000000"/>
          <w:sz w:val="28"/>
        </w:rPr>
        <w:t>
      - уәкілетті органда – он күнтізбелік күн ішінде;</w:t>
      </w:r>
      <w:r>
        <w:br/>
      </w:r>
      <w:r>
        <w:rPr>
          <w:rFonts w:ascii="Times New Roman"/>
          <w:b w:val="false"/>
          <w:i w:val="false"/>
          <w:color w:val="000000"/>
          <w:sz w:val="28"/>
        </w:rPr>
        <w:t>
      - Орталықта – он күнтізбелік күн ішінде (мемлекеттік қызмет құжатын (нәтижесін) қабылдау және беру күні мемлекеттік қызмет көрсету мерзіміне енбейді);</w:t>
      </w:r>
      <w:r>
        <w:br/>
      </w:r>
      <w:r>
        <w:rPr>
          <w:rFonts w:ascii="Times New Roman"/>
          <w:b w:val="false"/>
          <w:i w:val="false"/>
          <w:color w:val="000000"/>
          <w:sz w:val="28"/>
        </w:rPr>
        <w:t>
      2) тұтынушы өтiнiш берген күнi орында көрсетiлетiн мемлекеттiк қызметтi алуға дейiн күтудiң рұқсат етілген ең көп уақыты бiр тұтынушыға қызмет көрсетуге уәкiлеттi органда 15 минуттан, Орталықта 30 минуттан есептегенде кезектегi адамдардың санына байланысты болады;</w:t>
      </w:r>
      <w:r>
        <w:br/>
      </w:r>
      <w:r>
        <w:rPr>
          <w:rFonts w:ascii="Times New Roman"/>
          <w:b w:val="false"/>
          <w:i w:val="false"/>
          <w:color w:val="000000"/>
          <w:sz w:val="28"/>
        </w:rPr>
        <w:t>
      3) тұтынушы өтiнiш берген күнi орында көрсетiлетiн мемлекеттiк қызметтi тұтынушыға қызмет көрсетуге күтудің рұқсат етiлген ең көп уақыты уәкiлеттi органда 15 минуттан аспайды, Орталықта – 30 минут.</w:t>
      </w:r>
      <w:r>
        <w:br/>
      </w:r>
      <w:r>
        <w:rPr>
          <w:rFonts w:ascii="Times New Roman"/>
          <w:b w:val="false"/>
          <w:i w:val="false"/>
          <w:color w:val="000000"/>
          <w:sz w:val="28"/>
        </w:rPr>
        <w:t>
</w:t>
      </w:r>
      <w:r>
        <w:rPr>
          <w:rFonts w:ascii="Times New Roman"/>
          <w:b w:val="false"/>
          <w:i w:val="false"/>
          <w:color w:val="000000"/>
          <w:sz w:val="28"/>
        </w:rPr>
        <w:t>
      10.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11. Мемлекеттік қызмет алу үшін тұтынушы келесі құжаттарды ұсынады:</w:t>
      </w:r>
      <w:r>
        <w:br/>
      </w:r>
      <w:r>
        <w:rPr>
          <w:rFonts w:ascii="Times New Roman"/>
          <w:b w:val="false"/>
          <w:i w:val="false"/>
          <w:color w:val="000000"/>
          <w:sz w:val="28"/>
        </w:rPr>
        <w:t>
      1) өтініш;</w:t>
      </w:r>
      <w:r>
        <w:br/>
      </w:r>
      <w:r>
        <w:rPr>
          <w:rFonts w:ascii="Times New Roman"/>
          <w:b w:val="false"/>
          <w:i w:val="false"/>
          <w:color w:val="000000"/>
          <w:sz w:val="28"/>
        </w:rPr>
        <w:t>
      2) тұтынушының жеке басын куәландыратын құжаттың көшірмесін;</w:t>
      </w:r>
      <w:r>
        <w:br/>
      </w:r>
      <w:r>
        <w:rPr>
          <w:rFonts w:ascii="Times New Roman"/>
          <w:b w:val="false"/>
          <w:i w:val="false"/>
          <w:color w:val="000000"/>
          <w:sz w:val="28"/>
        </w:rPr>
        <w:t>
      3) тұрғын үйге құқығын белгілейтін құжаттың көшірмесін;</w:t>
      </w:r>
      <w:r>
        <w:br/>
      </w:r>
      <w:r>
        <w:rPr>
          <w:rFonts w:ascii="Times New Roman"/>
          <w:b w:val="false"/>
          <w:i w:val="false"/>
          <w:color w:val="000000"/>
          <w:sz w:val="28"/>
        </w:rPr>
        <w:t>
      4) азаматтарды тіркеу кітабының көшірмесін (ол алынып тасталған жағдайда мекенжай анықтамасын);</w:t>
      </w:r>
      <w:r>
        <w:br/>
      </w:r>
      <w:r>
        <w:rPr>
          <w:rFonts w:ascii="Times New Roman"/>
          <w:b w:val="false"/>
          <w:i w:val="false"/>
          <w:color w:val="000000"/>
          <w:sz w:val="28"/>
        </w:rPr>
        <w:t>
      5) отбасының табысын растайтын құжаттар;</w:t>
      </w:r>
      <w:r>
        <w:br/>
      </w:r>
      <w:r>
        <w:rPr>
          <w:rFonts w:ascii="Times New Roman"/>
          <w:b w:val="false"/>
          <w:i w:val="false"/>
          <w:color w:val="000000"/>
          <w:sz w:val="28"/>
        </w:rPr>
        <w:t>
      6) кондоминиум объектісінің ортақ мүлкін күрделі жөндеуге арналған нысаналы жарнаның мөлшері туралы есеп шот;</w:t>
      </w:r>
      <w:r>
        <w:br/>
      </w:r>
      <w:r>
        <w:rPr>
          <w:rFonts w:ascii="Times New Roman"/>
          <w:b w:val="false"/>
          <w:i w:val="false"/>
          <w:color w:val="000000"/>
          <w:sz w:val="28"/>
        </w:rPr>
        <w:t>
      7) жергілікті атқарушы органмен (тұрғын үй инспекциясымен) келісілген, пәтерлердің меншік иелері мен жалдаушыларының (қосымша жалдаушылардың) жалпы жиналысында бекітілген кондоминиум объектісінің ортақ мүлкін күрделі жөндеудің жекелеген түрлерін жүргізуге арналған шығыстар сметасы негізінде кондоминиум объектісін басқару органы ұсынатын және кондоминиум объектісін басқару органы басшысының мөрімен, қолымен расталған кондоминиум объектісінің ортақ мүлкін күрделі жөндеуге қаражат жинақтауға арналған ай сайынғы жарналардың мөлшері туралы есеп шот;</w:t>
      </w:r>
      <w:r>
        <w:br/>
      </w:r>
      <w:r>
        <w:rPr>
          <w:rFonts w:ascii="Times New Roman"/>
          <w:b w:val="false"/>
          <w:i w:val="false"/>
          <w:color w:val="000000"/>
          <w:sz w:val="28"/>
        </w:rPr>
        <w:t>
      8) коммуналдық қызметтерді тұтыну есеп шоттары;</w:t>
      </w:r>
      <w:r>
        <w:br/>
      </w:r>
      <w:r>
        <w:rPr>
          <w:rFonts w:ascii="Times New Roman"/>
          <w:b w:val="false"/>
          <w:i w:val="false"/>
          <w:color w:val="000000"/>
          <w:sz w:val="28"/>
        </w:rPr>
        <w:t>
      9) 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10) тұрғын үйді пайдаланғаны үшін жергілікті атқарушы орган берген жалдау ақысының мөлшері туралы есеп шот.</w:t>
      </w:r>
      <w:r>
        <w:br/>
      </w:r>
      <w:r>
        <w:rPr>
          <w:rFonts w:ascii="Times New Roman"/>
          <w:b w:val="false"/>
          <w:i w:val="false"/>
          <w:color w:val="000000"/>
          <w:sz w:val="28"/>
        </w:rPr>
        <w:t>
      Мемлекеттік қызмет алу үшін қажетті құжаттардың түпкілікті тізбесі жергілікті өкілетті органдардың (мәслихаттардың) шешімімен айқындалады.</w:t>
      </w:r>
      <w:r>
        <w:br/>
      </w:r>
      <w:r>
        <w:rPr>
          <w:rFonts w:ascii="Times New Roman"/>
          <w:b w:val="false"/>
          <w:i w:val="false"/>
          <w:color w:val="000000"/>
          <w:sz w:val="28"/>
        </w:rPr>
        <w:t>
</w:t>
      </w:r>
      <w:r>
        <w:rPr>
          <w:rFonts w:ascii="Times New Roman"/>
          <w:b w:val="false"/>
          <w:i w:val="false"/>
          <w:color w:val="000000"/>
          <w:sz w:val="28"/>
        </w:rPr>
        <w:t>
      12. Уәкілетті органда өтініш үлгілері күту залындағы стендтерде орналастырылады немесе құжаттарды қабылдайтын қызметкерде болады.</w:t>
      </w:r>
      <w:r>
        <w:br/>
      </w:r>
      <w:r>
        <w:rPr>
          <w:rFonts w:ascii="Times New Roman"/>
          <w:b w:val="false"/>
          <w:i w:val="false"/>
          <w:color w:val="000000"/>
          <w:sz w:val="28"/>
        </w:rPr>
        <w:t>
      Орталықта өтініш үлгілері күту залындағы арнайы тіреуде орналасқан.</w:t>
      </w:r>
      <w:r>
        <w:br/>
      </w:r>
      <w:r>
        <w:rPr>
          <w:rFonts w:ascii="Times New Roman"/>
          <w:b w:val="false"/>
          <w:i w:val="false"/>
          <w:color w:val="000000"/>
          <w:sz w:val="28"/>
        </w:rPr>
        <w:t>
</w:t>
      </w:r>
      <w:r>
        <w:rPr>
          <w:rFonts w:ascii="Times New Roman"/>
          <w:b w:val="false"/>
          <w:i w:val="false"/>
          <w:color w:val="000000"/>
          <w:sz w:val="28"/>
        </w:rPr>
        <w:t>
      13. Мемлекеттiк қызмет алуға қажеттi толтырылған өтiнiш керекті құжаттармен уәкiлеттi органның жауапты тұлғасына тапсырылады.</w:t>
      </w:r>
      <w:r>
        <w:br/>
      </w:r>
      <w:r>
        <w:rPr>
          <w:rFonts w:ascii="Times New Roman"/>
          <w:b w:val="false"/>
          <w:i w:val="false"/>
          <w:color w:val="000000"/>
          <w:sz w:val="28"/>
        </w:rPr>
        <w:t>
      Жауапты адамның кабинет нөмiрi туралы мәлiметтер мемлекеттiк қызмет көрсету жөнiнде ақпарат жазылған уәкiлеттi органның стендтеріне орналастырылған.</w:t>
      </w:r>
      <w:r>
        <w:br/>
      </w:r>
      <w:r>
        <w:rPr>
          <w:rFonts w:ascii="Times New Roman"/>
          <w:b w:val="false"/>
          <w:i w:val="false"/>
          <w:color w:val="000000"/>
          <w:sz w:val="28"/>
        </w:rPr>
        <w:t>
      Мемлекеттiк қызмет Орталық арқылы көрсетiлгенде құжаттар «терезелердiң» мақсаттары мен орындайтын функциялары туралы ақпарат орналастырылған «терезелер» арқылы қабылданады, сондай-ақ Орталық инспекторының тегi, аты, әкесiнiң аты және лауазымы көрсетiледi.</w:t>
      </w:r>
      <w:r>
        <w:br/>
      </w:r>
      <w:r>
        <w:rPr>
          <w:rFonts w:ascii="Times New Roman"/>
          <w:b w:val="false"/>
          <w:i w:val="false"/>
          <w:color w:val="000000"/>
          <w:sz w:val="28"/>
        </w:rPr>
        <w:t>
</w:t>
      </w:r>
      <w:r>
        <w:rPr>
          <w:rFonts w:ascii="Times New Roman"/>
          <w:b w:val="false"/>
          <w:i w:val="false"/>
          <w:color w:val="000000"/>
          <w:sz w:val="28"/>
        </w:rPr>
        <w:t>
      14. Барлық қажеттi құжаттарды тапсырғаннан кейiн тұтынушыға беріледі:</w:t>
      </w:r>
      <w:r>
        <w:br/>
      </w:r>
      <w:r>
        <w:rPr>
          <w:rFonts w:ascii="Times New Roman"/>
          <w:b w:val="false"/>
          <w:i w:val="false"/>
          <w:color w:val="000000"/>
          <w:sz w:val="28"/>
        </w:rPr>
        <w:t>
      1) уәкiлеттi органда – тұтынушымен мемлекеттiк қызметті тіркеу мен алу датасын, құжаттарды қабылдаған тұлғаның тегі аты-жөні көрсетумен талон беріледі.</w:t>
      </w:r>
      <w:r>
        <w:br/>
      </w:r>
      <w:r>
        <w:rPr>
          <w:rFonts w:ascii="Times New Roman"/>
          <w:b w:val="false"/>
          <w:i w:val="false"/>
          <w:color w:val="000000"/>
          <w:sz w:val="28"/>
        </w:rPr>
        <w:t>
      2) орталықта – сәйкесінше құжаттарды қабылдау туралы қолхат берiледi:</w:t>
      </w:r>
      <w:r>
        <w:br/>
      </w:r>
      <w:r>
        <w:rPr>
          <w:rFonts w:ascii="Times New Roman"/>
          <w:b w:val="false"/>
          <w:i w:val="false"/>
          <w:color w:val="000000"/>
          <w:sz w:val="28"/>
        </w:rPr>
        <w:t>
      өтiнiштi қабылдау күнi мен нөмiрi;</w:t>
      </w:r>
      <w:r>
        <w:br/>
      </w:r>
      <w:r>
        <w:rPr>
          <w:rFonts w:ascii="Times New Roman"/>
          <w:b w:val="false"/>
          <w:i w:val="false"/>
          <w:color w:val="000000"/>
          <w:sz w:val="28"/>
        </w:rPr>
        <w:t>
      сұралатын мемлекеттiк қызмет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және орны;</w:t>
      </w:r>
      <w:r>
        <w:br/>
      </w:r>
      <w:r>
        <w:rPr>
          <w:rFonts w:ascii="Times New Roman"/>
          <w:b w:val="false"/>
          <w:i w:val="false"/>
          <w:color w:val="000000"/>
          <w:sz w:val="28"/>
        </w:rPr>
        <w:t>
      құжаттарды ресiмдеуге өтiнiштi қабылдаған Орталық инспекторының тегi, аты, әкесiнiң аты.</w:t>
      </w:r>
      <w:r>
        <w:br/>
      </w:r>
      <w:r>
        <w:rPr>
          <w:rFonts w:ascii="Times New Roman"/>
          <w:b w:val="false"/>
          <w:i w:val="false"/>
          <w:color w:val="000000"/>
          <w:sz w:val="28"/>
        </w:rPr>
        <w:t>
</w:t>
      </w:r>
      <w:r>
        <w:rPr>
          <w:rFonts w:ascii="Times New Roman"/>
          <w:b w:val="false"/>
          <w:i w:val="false"/>
          <w:color w:val="000000"/>
          <w:sz w:val="28"/>
        </w:rPr>
        <w:t>
      15. Тұрғын үй көмегiн тағайындау (тағайындаудан бас тарту) туралы хабарлама беру:</w:t>
      </w:r>
      <w:r>
        <w:br/>
      </w:r>
      <w:r>
        <w:rPr>
          <w:rFonts w:ascii="Times New Roman"/>
          <w:b w:val="false"/>
          <w:i w:val="false"/>
          <w:color w:val="000000"/>
          <w:sz w:val="28"/>
        </w:rPr>
        <w:t>
      1) уәкiлеттi органның тұтынушысы тiкелей өзi баруымен уәкілетті органға жүгiнген кезде не пошталық хабарлама арқылы;</w:t>
      </w:r>
      <w:r>
        <w:br/>
      </w:r>
      <w:r>
        <w:rPr>
          <w:rFonts w:ascii="Times New Roman"/>
          <w:b w:val="false"/>
          <w:i w:val="false"/>
          <w:color w:val="000000"/>
          <w:sz w:val="28"/>
        </w:rPr>
        <w:t>
      2) Орталыққа өзi барған кезде мерзiмдері көрсетiлген қолхат негiзiнде күн сайын «терезелер» арқылы жүзеге асырылады.</w:t>
      </w:r>
      <w:r>
        <w:br/>
      </w:r>
      <w:r>
        <w:rPr>
          <w:rFonts w:ascii="Times New Roman"/>
          <w:b w:val="false"/>
          <w:i w:val="false"/>
          <w:color w:val="000000"/>
          <w:sz w:val="28"/>
        </w:rPr>
        <w:t>
</w:t>
      </w:r>
      <w:r>
        <w:rPr>
          <w:rFonts w:ascii="Times New Roman"/>
          <w:b w:val="false"/>
          <w:i w:val="false"/>
          <w:color w:val="000000"/>
          <w:sz w:val="28"/>
        </w:rPr>
        <w:t>
      16. Уәкілетті орган, егер тұрғын үйді (тұрғын үй ғимаратын) күтіп ұстауға, коммуналдық қызметтер мен байланыс қызметі телекоммуникация желісіне қосылған телефон қызметінің абоненттік төлемінің көтерілген бөлігі үшін, жеке меншік тұрғын үй қорынан жергілікті атқару органымен жалданған тұрғын үй төлемдерінің осы мақсаттарға жергілікті уәкілдік органмен (мәслихатпен) белгілеген отбасы шығындары деңгейі шама шегінен аспайтын жағдайда тұтынушыға қызмет ұсынудан бас тартады.</w:t>
      </w:r>
      <w:r>
        <w:br/>
      </w:r>
      <w:r>
        <w:rPr>
          <w:rFonts w:ascii="Times New Roman"/>
          <w:b w:val="false"/>
          <w:i w:val="false"/>
          <w:color w:val="000000"/>
          <w:sz w:val="28"/>
        </w:rPr>
        <w:t>
      Мемлекеттiк қызмет көрсетудi тоқтата тұрудың негiздемесi жергiлiктi өкiлдiк органдардың (мәслихаттардың) шешiмiмен айқындалады.</w:t>
      </w:r>
      <w:r>
        <w:br/>
      </w:r>
      <w:r>
        <w:rPr>
          <w:rFonts w:ascii="Times New Roman"/>
          <w:b w:val="false"/>
          <w:i w:val="false"/>
          <w:color w:val="000000"/>
          <w:sz w:val="28"/>
        </w:rPr>
        <w:t>
</w:t>
      </w:r>
      <w:r>
        <w:rPr>
          <w:rFonts w:ascii="Times New Roman"/>
          <w:b w:val="false"/>
          <w:i w:val="false"/>
          <w:color w:val="000000"/>
          <w:sz w:val="28"/>
        </w:rPr>
        <w:t>
      17. Мемлекеттік қызмет алу үшін тұтынушыдан өтініш алған мерзімнен бастап көрсетілген мемлекеттік қызметтің нәтижесін беруге дейінгі мемлекеттік қызмет көрсету кезеңдері:</w:t>
      </w:r>
      <w:r>
        <w:br/>
      </w:r>
      <w:r>
        <w:rPr>
          <w:rFonts w:ascii="Times New Roman"/>
          <w:b w:val="false"/>
          <w:i w:val="false"/>
          <w:color w:val="000000"/>
          <w:sz w:val="28"/>
        </w:rPr>
        <w:t>
      уәкілетті орган арқылы:</w:t>
      </w:r>
      <w:r>
        <w:br/>
      </w:r>
      <w:r>
        <w:rPr>
          <w:rFonts w:ascii="Times New Roman"/>
          <w:b w:val="false"/>
          <w:i w:val="false"/>
          <w:color w:val="000000"/>
          <w:sz w:val="28"/>
        </w:rPr>
        <w:t>
      1) уәкілетті органның жауапты маманы мемлекеттік қызмет көрсету үшін тұтынушыдан белгіленген үлгідегі өтінішті және қажетті құжаттар тізбесін алады, тұтынушыға арызын және қоса берілген құжаттарын алғандығы жөнінде талон береді, өтінішті журналға тіркейді, өтінішке кіріс нөмірін қояды және қалыптастырылған істі уәкілетті орган басшысына тапсырады;</w:t>
      </w:r>
      <w:r>
        <w:br/>
      </w:r>
      <w:r>
        <w:rPr>
          <w:rFonts w:ascii="Times New Roman"/>
          <w:b w:val="false"/>
          <w:i w:val="false"/>
          <w:color w:val="000000"/>
          <w:sz w:val="28"/>
        </w:rPr>
        <w:t>
      2) уәкілетті органның басшысы келіп түскен құжаттармен танысады, жауапты орындаушыны белгілейді, бұрыштама салады және құжаттарды жауапты орындаушыға тапсырады;</w:t>
      </w:r>
      <w:r>
        <w:br/>
      </w:r>
      <w:r>
        <w:rPr>
          <w:rFonts w:ascii="Times New Roman"/>
          <w:b w:val="false"/>
          <w:i w:val="false"/>
          <w:color w:val="000000"/>
          <w:sz w:val="28"/>
        </w:rPr>
        <w:t>
      3) жауапты орындаушы тұрғын үй көмегін алуға тұтынушы қызметінің құқығын анықтауға келіп түскен құжаттарды қарайды және тұрғын үй көмегін тағайындау туралы тұтынушыға хабарлама немесе бас тарту туралы дәлелді жауап дайындайды және қол қою үшін уәкілетті органның басшысына жолдайды;</w:t>
      </w:r>
      <w:r>
        <w:br/>
      </w:r>
      <w:r>
        <w:rPr>
          <w:rFonts w:ascii="Times New Roman"/>
          <w:b w:val="false"/>
          <w:i w:val="false"/>
          <w:color w:val="000000"/>
          <w:sz w:val="28"/>
        </w:rPr>
        <w:t>
      4) уәкілетті органның басшысы тұрғын үй көмегін тағайындау туралы хабарлама немесе бас тарту туралы дәлелді жауапқа қол қояды және мемлекеттік қызмет нәтижесін тұтынушыға беру үшін уәкілетті органның жауапты маманына тапсырады;</w:t>
      </w:r>
      <w:r>
        <w:br/>
      </w:r>
      <w:r>
        <w:rPr>
          <w:rFonts w:ascii="Times New Roman"/>
          <w:b w:val="false"/>
          <w:i w:val="false"/>
          <w:color w:val="000000"/>
          <w:sz w:val="28"/>
        </w:rPr>
        <w:t>
      5) уәкілетті органның жауапты маманы тұтынушыға тұрғын үй көмегін тағайындау туралы хабарлама немесе бас тарту туралы дәлелді жауап береді.</w:t>
      </w:r>
      <w:r>
        <w:br/>
      </w:r>
      <w:r>
        <w:rPr>
          <w:rFonts w:ascii="Times New Roman"/>
          <w:b w:val="false"/>
          <w:i w:val="false"/>
          <w:color w:val="000000"/>
          <w:sz w:val="28"/>
        </w:rPr>
        <w:t>
      Орталық арқылы:</w:t>
      </w:r>
      <w:r>
        <w:br/>
      </w:r>
      <w:r>
        <w:rPr>
          <w:rFonts w:ascii="Times New Roman"/>
          <w:b w:val="false"/>
          <w:i w:val="false"/>
          <w:color w:val="000000"/>
          <w:sz w:val="28"/>
        </w:rPr>
        <w:t>
      тұтынушы анықтама беру туралы Орталыққа өтініш береді;</w:t>
      </w:r>
      <w:r>
        <w:br/>
      </w:r>
      <w:r>
        <w:rPr>
          <w:rFonts w:ascii="Times New Roman"/>
          <w:b w:val="false"/>
          <w:i w:val="false"/>
          <w:color w:val="000000"/>
          <w:sz w:val="28"/>
        </w:rPr>
        <w:t>
      1) Орталық инспекторы өтінішті тіркейді, тұтынушыға сәйкесінше құжаттарды қабылдағаны туралы қолхат береді және құжаттарды Орталықтың жинақтау бөлімінің инспекторына береді;</w:t>
      </w:r>
      <w:r>
        <w:br/>
      </w:r>
      <w:r>
        <w:rPr>
          <w:rFonts w:ascii="Times New Roman"/>
          <w:b w:val="false"/>
          <w:i w:val="false"/>
          <w:color w:val="000000"/>
          <w:sz w:val="28"/>
        </w:rPr>
        <w:t>
      2) Орталықтың жинақтау бөлімінің инспекторы құжаттарды жинайды, құжаттар тізімдемесін құрастырады, құжаттарды уәкілетті органға жолдайды;</w:t>
      </w:r>
      <w:r>
        <w:br/>
      </w:r>
      <w:r>
        <w:rPr>
          <w:rFonts w:ascii="Times New Roman"/>
          <w:b w:val="false"/>
          <w:i w:val="false"/>
          <w:color w:val="000000"/>
          <w:sz w:val="28"/>
        </w:rPr>
        <w:t>
      3) уәкілетті органның жауапты маманы алынған құжаттарды тіркеуден өткізеді және оларды уәкілетті органның басшысына қарауға тапсырады;</w:t>
      </w:r>
      <w:r>
        <w:br/>
      </w:r>
      <w:r>
        <w:rPr>
          <w:rFonts w:ascii="Times New Roman"/>
          <w:b w:val="false"/>
          <w:i w:val="false"/>
          <w:color w:val="000000"/>
          <w:sz w:val="28"/>
        </w:rPr>
        <w:t>
      4) уәкілетті органның басшысы келіп түскен құжаттармен танысады, жауапты орындаушыны белгілейді, бұрыштама салады және құжаттарды уәкілетті органның жауапты орындаушысына жібереді;</w:t>
      </w:r>
      <w:r>
        <w:br/>
      </w:r>
      <w:r>
        <w:rPr>
          <w:rFonts w:ascii="Times New Roman"/>
          <w:b w:val="false"/>
          <w:i w:val="false"/>
          <w:color w:val="000000"/>
          <w:sz w:val="28"/>
        </w:rPr>
        <w:t>
      5) уәкілетті органның жауапты орындаушысы келіп түскен құжаттарды қарайды, хабарлама немесе бас тарту туралы дәлелді жауап дайындайды, қол қою үшін уәкілетті органның басшысы жібереді;</w:t>
      </w:r>
      <w:r>
        <w:br/>
      </w:r>
      <w:r>
        <w:rPr>
          <w:rFonts w:ascii="Times New Roman"/>
          <w:b w:val="false"/>
          <w:i w:val="false"/>
          <w:color w:val="000000"/>
          <w:sz w:val="28"/>
        </w:rPr>
        <w:t>
      6) уәкілетті органның басшысы хабарлама немесе бас тарту туралы дәлелді жауапты қарайды, құжатқа қол қояды және жауапты маманға тапсырады;</w:t>
      </w:r>
      <w:r>
        <w:br/>
      </w:r>
      <w:r>
        <w:rPr>
          <w:rFonts w:ascii="Times New Roman"/>
          <w:b w:val="false"/>
          <w:i w:val="false"/>
          <w:color w:val="000000"/>
          <w:sz w:val="28"/>
        </w:rPr>
        <w:t>
      7) уәкілетті органның жауапты маманы хабарлама немесе бас тарту туралы дәлелді жауапты тіркейді және мемлекеттік қызмет көрсету нәтижесін Орталыққа жолдайды;</w:t>
      </w:r>
      <w:r>
        <w:br/>
      </w:r>
      <w:r>
        <w:rPr>
          <w:rFonts w:ascii="Times New Roman"/>
          <w:b w:val="false"/>
          <w:i w:val="false"/>
          <w:color w:val="000000"/>
          <w:sz w:val="28"/>
        </w:rPr>
        <w:t>
      8) Орталық инспекторы тұтынушыға хабарлама немесе бас тарту туралы дәлелді жауап береді.</w:t>
      </w:r>
    </w:p>
    <w:bookmarkEnd w:id="5"/>
    <w:p>
      <w:pPr>
        <w:spacing w:after="0"/>
        <w:ind w:left="0"/>
        <w:jc w:val="left"/>
      </w:pPr>
      <w:r>
        <w:rPr>
          <w:rFonts w:ascii="Times New Roman"/>
          <w:b/>
          <w:i w:val="false"/>
          <w:color w:val="000000"/>
        </w:rPr>
        <w:t xml:space="preserve"> 4. Мемлекеттік қызметті көрсету процесіндегі іс-әрекеттер (өзара әрекеттестік) тәртібінің сипаттамасы</w:t>
      </w:r>
    </w:p>
    <w:bookmarkStart w:name="z23" w:id="6"/>
    <w:p>
      <w:pPr>
        <w:spacing w:after="0"/>
        <w:ind w:left="0"/>
        <w:jc w:val="both"/>
      </w:pPr>
      <w:r>
        <w:rPr>
          <w:rFonts w:ascii="Times New Roman"/>
          <w:b w:val="false"/>
          <w:i w:val="false"/>
          <w:color w:val="000000"/>
          <w:sz w:val="28"/>
        </w:rPr>
        <w:t>
      18. Мемлекеттік қызмет көрсету процесіне мынадай құрылымдық-функционалдық бірліктер (әрі қарай - ҚФБ) қатысады:</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4) Орталық инспекторы;</w:t>
      </w:r>
      <w:r>
        <w:br/>
      </w:r>
      <w:r>
        <w:rPr>
          <w:rFonts w:ascii="Times New Roman"/>
          <w:b w:val="false"/>
          <w:i w:val="false"/>
          <w:color w:val="000000"/>
          <w:sz w:val="28"/>
        </w:rPr>
        <w:t>
      5) Орталықтың жинақтаушы бөлімінің инспекторы.</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және ҚФБ процесіндегі әкімшілік әрекеттердің қисынды бірізділігі арасындағы өзара әрекетті бейнелейтін сызба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p>
    <w:bookmarkEnd w:id="6"/>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Start w:name="z26" w:id="7"/>
    <w:p>
      <w:pPr>
        <w:spacing w:after="0"/>
        <w:ind w:left="0"/>
        <w:jc w:val="both"/>
      </w:pPr>
      <w:r>
        <w:rPr>
          <w:rFonts w:ascii="Times New Roman"/>
          <w:b w:val="false"/>
          <w:i w:val="false"/>
          <w:color w:val="000000"/>
          <w:sz w:val="28"/>
        </w:rPr>
        <w:t>
      21. Мемлекеттік қызмет көрсету процесіне қатысушылар уәкілетті органның, Орталықтың басшысы мен уәкілетті органның лауазымды тұлғалары (бұдан әрі – лауазымды тұлға)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r>
        <w:br/>
      </w:r>
      <w:r>
        <w:rPr>
          <w:rFonts w:ascii="Times New Roman"/>
          <w:b w:val="false"/>
          <w:i w:val="false"/>
          <w:color w:val="000000"/>
          <w:sz w:val="28"/>
        </w:rPr>
        <w:t>
</w:t>
      </w:r>
      <w:r>
        <w:rPr>
          <w:rFonts w:ascii="Times New Roman"/>
          <w:b w:val="false"/>
          <w:i w:val="false"/>
          <w:color w:val="000000"/>
          <w:sz w:val="28"/>
        </w:rPr>
        <w:t>
      22. Мемлекеттік қызмет нәтижесімен келіспеген жағдайда тұтынушы заңнамамен белгіленген тәртіпте сотқа шағымдауға құқылы.</w:t>
      </w:r>
      <w:r>
        <w:br/>
      </w:r>
      <w:r>
        <w:rPr>
          <w:rFonts w:ascii="Times New Roman"/>
          <w:b w:val="false"/>
          <w:i w:val="false"/>
          <w:color w:val="000000"/>
          <w:sz w:val="28"/>
        </w:rPr>
        <w:t>
</w:t>
      </w:r>
      <w:r>
        <w:rPr>
          <w:rFonts w:ascii="Times New Roman"/>
          <w:b w:val="false"/>
          <w:i w:val="false"/>
          <w:color w:val="000000"/>
          <w:sz w:val="28"/>
        </w:rPr>
        <w:t>
      23. Жазбаша өтінішпен арызданған тұлғаға берілген шағымға жауап алу датасы мен уақыты, өтінішті қарау тәртібі туралы білуге болатын тұлғалардың байланыс телефондары көрсетілген талон беріледі.</w:t>
      </w:r>
    </w:p>
    <w:bookmarkEnd w:id="7"/>
    <w:bookmarkStart w:name="z29" w:id="8"/>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8"/>
    <w:p>
      <w:pPr>
        <w:spacing w:after="0"/>
        <w:ind w:left="0"/>
        <w:jc w:val="left"/>
      </w:pPr>
      <w:r>
        <w:rPr>
          <w:rFonts w:ascii="Times New Roman"/>
          <w:b/>
          <w:i w:val="false"/>
          <w:color w:val="000000"/>
        </w:rPr>
        <w:t xml:space="preserve"> Мемлекеттік қызмет көрсету бойынша уәкілетті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0"/>
        <w:gridCol w:w="3173"/>
        <w:gridCol w:w="2872"/>
        <w:gridCol w:w="2265"/>
      </w:tblGrid>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жұмыспен қамту және әлеуметтік бағдарламалар бөлімі» мемлекеттік мекемесі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Смирново селосы, 9 мая көшесі, 27</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бастап 18.00 дейін, 13.00-14.00 түскі үзіліс, демалыс – сенбі және жексенбі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8(71532)2-12-65</w:t>
            </w:r>
          </w:p>
        </w:tc>
      </w:tr>
    </w:tbl>
    <w:bookmarkStart w:name="z30" w:id="9"/>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9"/>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3614"/>
        <w:gridCol w:w="2982"/>
        <w:gridCol w:w="3340"/>
        <w:gridCol w:w="2035"/>
      </w:tblGrid>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кәсіпорны филиалының Аққайың аудандық бөлімі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Смирново селосы, Труда көшесі, 11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түскі үзіліссіз сағат 9.00-ден 19.00 дейін, демалыс – жексенбі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8(71532)2-25-86</w:t>
            </w:r>
          </w:p>
        </w:tc>
      </w:tr>
    </w:tbl>
    <w:bookmarkStart w:name="z31" w:id="10"/>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0"/>
    <w:p>
      <w:pPr>
        <w:spacing w:after="0"/>
        <w:ind w:left="0"/>
        <w:jc w:val="left"/>
      </w:pPr>
      <w:r>
        <w:rPr>
          <w:rFonts w:ascii="Times New Roman"/>
          <w:b/>
          <w:i w:val="false"/>
          <w:color w:val="000000"/>
        </w:rPr>
        <w:t xml:space="preserve"> Әкімшілік әрекеттердің (шаралардың) бірізділігі мен өзара әрекеттерін сипаттау 1-кесте. ҚФБ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4"/>
        <w:gridCol w:w="2830"/>
        <w:gridCol w:w="3373"/>
        <w:gridCol w:w="36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(баламалы) процестің іс-әрекеттері (барысы, жұмыс ағыны)</w:t>
            </w:r>
          </w:p>
        </w:tc>
      </w:tr>
      <w:tr>
        <w:trPr>
          <w:trHeight w:val="3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(барысы, жұмыс ағыны)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олардың сипаттамасы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қабылдау және тұтынушыға талон беру, өтінішті тіркеу, құжаттарды басшыға тапсыру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бұрыштама салу және құжаттарды уәкілетті органның жауапты орындаушысына тапсыру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алуға тұтынушы құқығын анықтау үшін құжаттарды қарау, тұтынушыға тұрғын үй көмегін тағайындау туралы хабарлама немесе бас тарту туралы дәлелді жауап дайындау</w:t>
            </w:r>
          </w:p>
        </w:tc>
      </w:tr>
      <w:tr>
        <w:trPr>
          <w:trHeight w:val="18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 тұтынушыға талон беру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туралы хабарлама немесе бас тарту туралы дәлелді жауапты жобасын басшыға қол қоюға тапсыру</w:t>
            </w:r>
          </w:p>
        </w:tc>
      </w:tr>
      <w:tr>
        <w:trPr>
          <w:trHeight w:val="3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 күні ішінде</w:t>
            </w:r>
          </w:p>
        </w:tc>
      </w:tr>
      <w:tr>
        <w:trPr>
          <w:trHeight w:val="3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0"/>
        <w:gridCol w:w="4102"/>
        <w:gridCol w:w="536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(баламалы) процестің іс-әрекеттер сипаттамасының жалғасы (барысы, жұмыс ағыны)</w:t>
            </w:r>
          </w:p>
        </w:tc>
      </w:tr>
      <w:tr>
        <w:trPr>
          <w:trHeight w:val="3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(барысы, жұмыс ағыны)</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олардың сипаттамасы</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туралы хабарлама немесе бас тарту туралы дәлелді жауапқа қол қою</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туралы хабарлама немесе бас тарту туралы дәлелді жауапты тіркеу</w:t>
            </w:r>
          </w:p>
        </w:tc>
      </w:tr>
      <w:tr>
        <w:trPr>
          <w:trHeight w:val="18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шешімі)</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туралы хабарлама немесе бас тарту туралы дәлелді жауапқа қол қою</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Тұтынушыға тұрғын үй көмегін тағайындау туралы хабарлама немесе бас тарту туралы дәлелді жауап беру </w:t>
            </w:r>
          </w:p>
        </w:tc>
      </w:tr>
      <w:tr>
        <w:trPr>
          <w:trHeight w:val="3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3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Кесте 2. Уәкілетті органдағы ҚФБ-ң Орталықтың (ХҚКО) қатысуымен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0"/>
        <w:gridCol w:w="2098"/>
        <w:gridCol w:w="2313"/>
        <w:gridCol w:w="2055"/>
        <w:gridCol w:w="1991"/>
        <w:gridCol w:w="201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(баламалы) процестің іс-әрекеттері (барысы, жұмыс ағыны)</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(барысы, жұмыс ағыны)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жинақтаушы бөлімінің инспекторы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олардың сипаттамасы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қабылдау және оларды тіркеу, қолхат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жинау, тізілім құрау және құжаттарды уәкілетті органға жіберу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өтінішін тіркеу, уәкілетті органның басшысына бұрыштама қою үшін беру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бұрыштама қою және уәкілетті органның жауапты орындаушысына тапсыру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тұрғын үй көмегін алу құқығын анықтау үшін құжаттарды қарау, тұрғын үй көмегін тағайындау туралы хабарлама немесе бас тарту туралы дәлелді жауап дайындау</w:t>
            </w:r>
          </w:p>
        </w:tc>
      </w:tr>
      <w:tr>
        <w:trPr>
          <w:trHeight w:val="18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w:t>
            </w:r>
            <w:r>
              <w:br/>
            </w:r>
            <w:r>
              <w:rPr>
                <w:rFonts w:ascii="Times New Roman"/>
                <w:b w:val="false"/>
                <w:i w:val="false"/>
                <w:color w:val="000000"/>
                <w:sz w:val="20"/>
              </w:rPr>
              <w:t>
өкімдік шешім)</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Өтініштерді тіркеу, тұтынушыға қолхат беру, құжаттарды Орталықтың жинақтау бөлімінің инспекторына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жіберу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нөмірін қою және бұрыштама қою үшін істерді уәкілетті органның басшысына беру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(тапсырыс)</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туралы хабарлама немесе бас тарту туралы дәлелді жауап жобасына қол қою үшін басшыға тапсыру</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бір реттен кем емес</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күнтізбелік күн ішінде</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9"/>
        <w:gridCol w:w="2302"/>
        <w:gridCol w:w="4529"/>
        <w:gridCol w:w="36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(баламалы) процестің іс-әрекеттер сипаттамасының жалғасы (барысы, жұмыс ағыны)</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(барысы, жұмыс ағыны)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олардың сипаттамасы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туралы хабарлама немесе бас тарту туралы дәлелді жауапқа қою</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туралы дәлелді жауапты тіркеу</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тұрғын үй көмегін тағайындау туралы хабарлама немесе бас тарту туралы дәлелді жауап беру</w:t>
            </w:r>
          </w:p>
        </w:tc>
      </w:tr>
      <w:tr>
        <w:trPr>
          <w:trHeight w:val="18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w:t>
            </w:r>
            <w:r>
              <w:br/>
            </w:r>
            <w:r>
              <w:rPr>
                <w:rFonts w:ascii="Times New Roman"/>
                <w:b w:val="false"/>
                <w:i w:val="false"/>
                <w:color w:val="000000"/>
                <w:sz w:val="20"/>
              </w:rPr>
              <w:t>
өкімдік шешім)</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нәтижесін Орталыққа тапсыру</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тұрғын үй көмегін тағайындау туралы хабарлама немесе бас тарту туралы дәлелді жауап беру</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15 минут ішінде, Орталыққа беру күніне бір реттен кем емес</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кесте.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2273"/>
        <w:gridCol w:w="2473"/>
        <w:gridCol w:w="2413"/>
        <w:gridCol w:w="2773"/>
      </w:tblGrid>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 Орталық инспекторы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 Орталықтың жинақтаушы бөлімінің инспекторы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 Уәкілетті органның жауапты маманы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 Уәкілетті органның басшысы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 Уәкілетті органның жауапты орындаушысы</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 Құжаттарды қабылдайды, қолхат береді, өтінішті тіркейді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әрекет. Жинақтаушы бөлімге құжаттарды жинайды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 Орталықтан немесе тұтынушыдан өтініш қабылдайды, тіркейді, өтінішті уәкілетті органның басшысына жолдайды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 Орындау үшін жауапты орындаушыны белгілейді, бұрыштама салады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 Өтінішті қарайды, хабарлама дайындайды, құжаттарды басшыға тапсырады</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 Тұтынушыға тұрғын үй көмегін тағайындау туралы хабарлама береді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 Құжаттарды уәкілетті органға жібереді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 Тұрғын үй көмегін тағайындау туралы хабарламаны журналға тіркейді. Орталыққа тапсырады немесе тұтынушыға береді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Тұрғын үй көмегін тағайындау туралы хабарламаға қол қояды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тұрғын үй көмегін тағайындау туралы хабарлама береді</w:t>
            </w:r>
          </w:p>
        </w:tc>
      </w:tr>
    </w:tbl>
    <w:p>
      <w:pPr>
        <w:spacing w:after="0"/>
        <w:ind w:left="0"/>
        <w:jc w:val="left"/>
      </w:pPr>
      <w:r>
        <w:rPr>
          <w:rFonts w:ascii="Times New Roman"/>
          <w:b/>
          <w:i w:val="false"/>
          <w:color w:val="000000"/>
        </w:rPr>
        <w:t xml:space="preserve"> 4 кесте.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2593"/>
        <w:gridCol w:w="2133"/>
        <w:gridCol w:w="2313"/>
        <w:gridCol w:w="2573"/>
      </w:tblGrid>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 Орталық инспекторы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 Орталықтың жинақтаушы бөлімінің инспекторы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 Уәкілетті органның жауапты маманы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 Уәкілетті органның басшысы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 Уәкілетті органның жауапты орындаушысы</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 Құжаттарды қабылдайды, қолхат береді, өтінішті тіркейді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 Жинақтаушы бөлімге құжаттарды жинайды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 Орталықтан немесе тұтынушыдан өтініш қабылдай</w:t>
            </w:r>
            <w:r>
              <w:br/>
            </w:r>
            <w:r>
              <w:rPr>
                <w:rFonts w:ascii="Times New Roman"/>
                <w:b w:val="false"/>
                <w:i w:val="false"/>
                <w:color w:val="000000"/>
                <w:sz w:val="20"/>
              </w:rPr>
              <w:t>
ды, тіркейді, өтінішті уәкілетті органның басшысына жолдайды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 Орындау үшін жауапты орындаушыны белгілейді, бұрыштама салады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 Өтінішті қарайды, бас тарту туралы дәлелді жауап дайындайды, құжаттарды басшыға тапсырады</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 Тұтынушыға бас тарту туралы дәлелді жауап береді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 Құжаттарды уәкілетті органға жібереді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 Бас тарту туралы дәлелді жауапты журналға тіркейді. Бас тарту туралы дәлелді жауапты Орталыққа тапсырады немесе тұтынушыға береді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Бас тарту туралы дәлелді жауап қол қояды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бас тарту туралы дәлелді жауап береді</w:t>
            </w:r>
          </w:p>
        </w:tc>
      </w:tr>
    </w:tbl>
    <w:bookmarkStart w:name="z32" w:id="11"/>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11"/>
    <w:p>
      <w:pPr>
        <w:spacing w:after="0"/>
        <w:ind w:left="0"/>
        <w:jc w:val="left"/>
      </w:pPr>
      <w:r>
        <w:rPr>
          <w:rFonts w:ascii="Times New Roman"/>
          <w:b/>
          <w:i w:val="false"/>
          <w:color w:val="000000"/>
        </w:rPr>
        <w:t xml:space="preserve"> Әкімшілік әрекеттердің қисынды бірізділігі арасындағы өзара әрекеттесуді бейнелейтін сызбалар 2 сызба. Тұтынушының уәкілетті органға жүгінген кезіндегі ҚФБ әрекетін сипаттау</w:t>
      </w:r>
    </w:p>
    <w:p>
      <w:pPr>
        <w:spacing w:after="0"/>
        <w:ind w:left="0"/>
        <w:jc w:val="both"/>
      </w:pPr>
      <w:r>
        <w:drawing>
          <wp:inline distT="0" distB="0" distL="0" distR="0">
            <wp:extent cx="9550400" cy="473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550400" cy="4737100"/>
                    </a:xfrm>
                    <a:prstGeom prst="rect">
                      <a:avLst/>
                    </a:prstGeom>
                  </pic:spPr>
                </pic:pic>
              </a:graphicData>
            </a:graphic>
          </wp:inline>
        </w:drawing>
      </w:r>
    </w:p>
    <w:p>
      <w:pPr>
        <w:spacing w:after="0"/>
        <w:ind w:left="0"/>
        <w:jc w:val="left"/>
      </w:pPr>
      <w:r>
        <w:rPr>
          <w:rFonts w:ascii="Times New Roman"/>
          <w:b/>
          <w:i w:val="false"/>
          <w:color w:val="000000"/>
        </w:rPr>
        <w:t xml:space="preserve"> 2 сызба. Тұтынушының Орталыққа жүгінген кезіндегі ҚФБ әрекетін сипаттау</w:t>
      </w:r>
    </w:p>
    <w:p>
      <w:pPr>
        <w:spacing w:after="0"/>
        <w:ind w:left="0"/>
        <w:jc w:val="both"/>
      </w:pPr>
      <w:r>
        <w:drawing>
          <wp:inline distT="0" distB="0" distL="0" distR="0">
            <wp:extent cx="10299700" cy="566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299700" cy="5664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