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d417d" w14:textId="a1d41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тұрғын үйге немесе жеке тұрғын үй қорынан жергілікті атқарушы орган жалдаған тұрғын үйге мұқтаж азаматтарды есепке қою"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әкімдігінің 2012 жылғы 13 желтоқсандағы N 318 қаулысы. Солтүстік Қазақстан облысы Әділет департаментінде 2013 жылғы 18 қаңтарда N 2082 болып тіркелді. Күші жойылды - Солтүстік Қазақстан облысы Аққайың аудандық әкімдігінің 2013 жылғы 24 мамырдағы N 141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Аққайың аудандық әкімдігінің 24.05.2013 N 141 қаулысымен</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 107 Заңының 9-1-бабының </w:t>
      </w:r>
      <w:r>
        <w:rPr>
          <w:rFonts w:ascii="Times New Roman"/>
          <w:b w:val="false"/>
          <w:i w:val="false"/>
          <w:color w:val="000000"/>
          <w:sz w:val="28"/>
        </w:rPr>
        <w:t>4-тармағына</w:t>
      </w:r>
      <w:r>
        <w:rPr>
          <w:rFonts w:ascii="Times New Roman"/>
          <w:b w:val="false"/>
          <w:i w:val="false"/>
          <w:color w:val="000000"/>
          <w:sz w:val="28"/>
        </w:rPr>
        <w:t>, Солтүстік Қазақстан облысы Аққайың ауданының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Қоса берілген «Мемлекеттік тұрғын үй қорынан тұрғын үйге немесе жеке тұрғын үй қорынан жергілікті атқарушы орган жалдаған тұрғын үйге мұқтаж азаматтарды есепке қою»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Аққайың ауданы әкімінің орынбасары С. Ә. Сабралинға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бастап он күнтізбелік күн өткеннен кейін қолданысқа енгізіледі.</w:t>
      </w:r>
    </w:p>
    <w:bookmarkEnd w:id="1"/>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Аққайың ауданының әкімі                    Р. Елубаев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 министрі           А. Жұмағалиев</w:t>
      </w:r>
      <w:r>
        <w:br/>
      </w:r>
      <w:r>
        <w:rPr>
          <w:rFonts w:ascii="Times New Roman"/>
          <w:b w:val="false"/>
          <w:i w:val="false"/>
          <w:color w:val="000000"/>
          <w:sz w:val="28"/>
        </w:rPr>
        <w:t>
</w:t>
      </w:r>
      <w:r>
        <w:rPr>
          <w:rFonts w:ascii="Times New Roman"/>
          <w:b w:val="false"/>
          <w:i/>
          <w:color w:val="000000"/>
          <w:sz w:val="28"/>
        </w:rPr>
        <w:t>      2012 жылғы 13 желтоқсан</w:t>
      </w:r>
    </w:p>
    <w:bookmarkStart w:name="z5" w:id="2"/>
    <w:p>
      <w:pPr>
        <w:spacing w:after="0"/>
        <w:ind w:left="0"/>
        <w:jc w:val="both"/>
      </w:pPr>
      <w:r>
        <w:rPr>
          <w:rFonts w:ascii="Times New Roman"/>
          <w:b w:val="false"/>
          <w:i w:val="false"/>
          <w:color w:val="000000"/>
          <w:sz w:val="28"/>
        </w:rPr>
        <w:t>
Аққайың ауданы әкімдігінің</w:t>
      </w:r>
      <w:r>
        <w:br/>
      </w:r>
      <w:r>
        <w:rPr>
          <w:rFonts w:ascii="Times New Roman"/>
          <w:b w:val="false"/>
          <w:i w:val="false"/>
          <w:color w:val="000000"/>
          <w:sz w:val="28"/>
        </w:rPr>
        <w:t>
2012 жылғы 13 желтоқсандағы № 318</w:t>
      </w:r>
      <w:r>
        <w:br/>
      </w:r>
      <w:r>
        <w:rPr>
          <w:rFonts w:ascii="Times New Roman"/>
          <w:b w:val="false"/>
          <w:i w:val="false"/>
          <w:color w:val="000000"/>
          <w:sz w:val="28"/>
        </w:rPr>
        <w:t>
қаулысымен бекітілді</w:t>
      </w:r>
    </w:p>
    <w:bookmarkEnd w:id="2"/>
    <w:bookmarkStart w:name="z6" w:id="3"/>
    <w:p>
      <w:pPr>
        <w:spacing w:after="0"/>
        <w:ind w:left="0"/>
        <w:jc w:val="left"/>
      </w:pPr>
      <w:r>
        <w:rPr>
          <w:rFonts w:ascii="Times New Roman"/>
          <w:b/>
          <w:i w:val="false"/>
          <w:color w:val="000000"/>
        </w:rPr>
        <w:t xml:space="preserve">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электрондық мемлекеттік қызмет регламенті</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xml:space="preserve">      1.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электрондық мемлекеттік қызмет (бұдан әрі - электрондық мемлекеттік қызмет) «Аққайың аудандық тұрғын үй-коммуналдық шаруашылығы, жолаушылар көлігі және автомобиль жолдары бөлімі» мемлекеттік мекемесімен (бұдан әрі – уәкілетті орган/қызмет беруші), халыққа қызмет көрсету орталығы арқылы (бұдан әрі – Орталық) сондай-ақ Өтініш берушінің электрондық цифрлы қолтаңбасы (бұдан әрі - ЭЦҚ) болған жағдайда www.e.gov.kz. «электрондық үкімет» (бұдан әрі – ЭҮП) веб-порталы не баламалы негізде халыққа қызмет көрсету орталығы (бұдан әрі - Орталық) арқылы көрсетіледі. </w:t>
      </w:r>
      <w:r>
        <w:br/>
      </w:r>
      <w:r>
        <w:rPr>
          <w:rFonts w:ascii="Times New Roman"/>
          <w:b w:val="false"/>
          <w:i w:val="false"/>
          <w:color w:val="000000"/>
          <w:sz w:val="28"/>
        </w:rPr>
        <w:t>
      Шалғай елді мекен тұрғындарына мемлекеттік қызметтің қол жетімділігін қамтамасыз ету мақсатында Мобильдік орталықтар арқылы мемлекеттік қызмет көрсетуге жол беріледі.</w:t>
      </w:r>
      <w:r>
        <w:br/>
      </w:r>
      <w:r>
        <w:rPr>
          <w:rFonts w:ascii="Times New Roman"/>
          <w:b w:val="false"/>
          <w:i w:val="false"/>
          <w:color w:val="000000"/>
          <w:sz w:val="28"/>
        </w:rPr>
        <w:t>
      2. Электрондық мемлекеттік қызмет Қазақстан Республикасы Үкіметінің 2010 жылғы 8 ақпандағы № 76 қаулысымен бекітілген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xml:space="preserve">
      3. Электрондық мемлекеттік қызметті автоматтандыру деңгейі: жартылай автоматтандырылған (медиа-алшақтығы бар электрондық мемлекеттік қызмет). </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Регламентінде (бұдан әрі - Регламент) мынадай ұғымдар мен қысқартулар қолданылады:</w:t>
      </w:r>
      <w:r>
        <w:br/>
      </w:r>
      <w:r>
        <w:rPr>
          <w:rFonts w:ascii="Times New Roman"/>
          <w:b w:val="false"/>
          <w:i w:val="false"/>
          <w:color w:val="000000"/>
          <w:sz w:val="28"/>
        </w:rPr>
        <w:t>
      1) АЖО – автоматтандырылған жұмыс орны;</w:t>
      </w:r>
      <w:r>
        <w:br/>
      </w:r>
      <w:r>
        <w:rPr>
          <w:rFonts w:ascii="Times New Roman"/>
          <w:b w:val="false"/>
          <w:i w:val="false"/>
          <w:color w:val="000000"/>
          <w:sz w:val="28"/>
        </w:rPr>
        <w:t xml:space="preserve">
      2) ақпараттық жүйе – ақпараттық-бағдарламалық кешенді қолдана отырып ақпаратты сақтауға, өңдеуге, іздестіруге, таратуға, тасымалдауға және ұсынуға арналған жүйе(бұдан әрі - АЖ); </w:t>
      </w:r>
      <w:r>
        <w:br/>
      </w:r>
      <w:r>
        <w:rPr>
          <w:rFonts w:ascii="Times New Roman"/>
          <w:b w:val="false"/>
          <w:i w:val="false"/>
          <w:color w:val="000000"/>
          <w:sz w:val="28"/>
        </w:rPr>
        <w:t>
      3) бірыңғай нотариалдық ақпараттық жүйе – нотариалдық қызметті және әділет органдары мен нотариалдық палатаның өзара әрекеттесуін автоматтандыруға арналған аппараттық - бағдарламалық кешен (бұдан әрі - БНАЖ);</w:t>
      </w:r>
      <w:r>
        <w:br/>
      </w:r>
      <w:r>
        <w:rPr>
          <w:rFonts w:ascii="Times New Roman"/>
          <w:b w:val="false"/>
          <w:i w:val="false"/>
          <w:color w:val="000000"/>
          <w:sz w:val="28"/>
        </w:rPr>
        <w:t>
      4) жеке сәйкестендіру нөмірі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5) «Жеке тұлға» мемлекеттік деректер базасы - Қазақстан Республикасындағы жеке тұлғаларды бірыңғай сәйкестендіруге ендіру мақсатында автоматтандырылған жинау, сақтау және ақпаратты өңдеу, жеке сәйкестендіру нөмірлерінің Ұлттық тізілімін құрастыруға және олар туралы өзекті және сенімді ақпараттарды Қазақстан Республикасындағы заңнамаларына сәйкес және мемлекеттік басқару органдарына және олардың өкілеттілігі аясында басқа субъектілерге беруге арналған ақпараттық жүйе (бұдан әрі – ЖТ МДБ);</w:t>
      </w:r>
      <w:r>
        <w:br/>
      </w:r>
      <w:r>
        <w:rPr>
          <w:rFonts w:ascii="Times New Roman"/>
          <w:b w:val="false"/>
          <w:i w:val="false"/>
          <w:color w:val="000000"/>
          <w:sz w:val="28"/>
        </w:rPr>
        <w:t>
      6) Қазақстан Республикасының халыққа қызмет көрсету орталықтарының ақпараттық жүйесі – Қазақстан Республикасының халыққа қызмет көрсету орталықтары, сондай-ақ тиісті министрліктері және ведомстволары (бұдан әрі – ХҚКО АЖ) арқылы халыққа қызмет ұсыну процесін автоматтандыруға арналған ақпараттық жүйе;</w:t>
      </w:r>
      <w:r>
        <w:br/>
      </w:r>
      <w:r>
        <w:rPr>
          <w:rFonts w:ascii="Times New Roman"/>
          <w:b w:val="false"/>
          <w:i w:val="false"/>
          <w:color w:val="000000"/>
          <w:sz w:val="28"/>
        </w:rPr>
        <w:t xml:space="preserve">
      7) құрылымдық-функционалдық бірліктер (бұдан әрі - ҚФБ) – бұл қызмет көрсету процесіне қатысатын мемлекеттік органдардың, мекемелердің немесе уәкілетті органдардың құрылымдық бөлімшелер тізбесі; </w:t>
      </w:r>
      <w:r>
        <w:br/>
      </w:r>
      <w:r>
        <w:rPr>
          <w:rFonts w:ascii="Times New Roman"/>
          <w:b w:val="false"/>
          <w:i w:val="false"/>
          <w:color w:val="000000"/>
          <w:sz w:val="28"/>
        </w:rPr>
        <w:t>
      8) пайдаланушы - өзіне қажетті электрондық ақпараттық және олармен қолданатын ресурстарды алу үшін ақпаратты жүйеге жүгінуші субъект (тұтынушы, қызмет беруші);</w:t>
      </w:r>
      <w:r>
        <w:br/>
      </w:r>
      <w:r>
        <w:rPr>
          <w:rFonts w:ascii="Times New Roman"/>
          <w:b w:val="false"/>
          <w:i w:val="false"/>
          <w:color w:val="000000"/>
          <w:sz w:val="28"/>
        </w:rPr>
        <w:t>
      9) транзакциялық қызмет – электрондық цифрлы қолтаңбаны қолданумен өзара ақпарат алмасуды талап ететін электрондық ақпараттық ресурстарды пайдаланушымен көрсетілетін қызмет;</w:t>
      </w:r>
      <w:r>
        <w:br/>
      </w:r>
      <w:r>
        <w:rPr>
          <w:rFonts w:ascii="Times New Roman"/>
          <w:b w:val="false"/>
          <w:i w:val="false"/>
          <w:color w:val="000000"/>
          <w:sz w:val="28"/>
        </w:rPr>
        <w:t>
      10) мемлекеттік қызметті алушы – Стандарттың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Қазақстан Республикасының азаматтары;</w:t>
      </w:r>
      <w:r>
        <w:br/>
      </w:r>
      <w:r>
        <w:rPr>
          <w:rFonts w:ascii="Times New Roman"/>
          <w:b w:val="false"/>
          <w:i w:val="false"/>
          <w:color w:val="000000"/>
          <w:sz w:val="28"/>
        </w:rPr>
        <w:t>
      11) электрондық мемлекеттік қызмет – ақпараттық технологияларды пайдаланумен электрондық түрде көрсетілетін мемлекеттік қызмет;</w:t>
      </w:r>
      <w:r>
        <w:br/>
      </w:r>
      <w:r>
        <w:rPr>
          <w:rFonts w:ascii="Times New Roman"/>
          <w:b w:val="false"/>
          <w:i w:val="false"/>
          <w:color w:val="000000"/>
          <w:sz w:val="28"/>
        </w:rPr>
        <w:t>
      12) электрондық құжат – ақпарат электрондық цифрлы түрде ұсынылған және электрондық цифрлы қолтаңбамен (ЭЦҚ) берілген құжат;</w:t>
      </w:r>
      <w:r>
        <w:br/>
      </w:r>
      <w:r>
        <w:rPr>
          <w:rFonts w:ascii="Times New Roman"/>
          <w:b w:val="false"/>
          <w:i w:val="false"/>
          <w:color w:val="000000"/>
          <w:sz w:val="28"/>
        </w:rPr>
        <w:t>
      13) «электрондық үкіметтің» веб-порталы (бұдан әрі - ЭҮП) - нормативтік құқықтық база және электрондық мемлекеттік қызметтерді қоса, барлық шоғырланған үкіметтік ақпаратқа өзімен бірегей қолжетімділік терезені білдіретін ақпараттық жүйе;</w:t>
      </w:r>
      <w:r>
        <w:br/>
      </w:r>
      <w:r>
        <w:rPr>
          <w:rFonts w:ascii="Times New Roman"/>
          <w:b w:val="false"/>
          <w:i w:val="false"/>
          <w:color w:val="000000"/>
          <w:sz w:val="28"/>
        </w:rPr>
        <w:t>
      14) «электрондық үкіметтің» өңірлік шлюзі – электрондық қызметті жүзеге асыру аясында «электрондық әкімдіктің» ақпараттық жүйелерін біріктіруге арналған «электрондық үкімет» шлюзінің жүйе бөлігі (бұдан әрі – ЭҮӨШ);</w:t>
      </w:r>
      <w:r>
        <w:br/>
      </w:r>
      <w:r>
        <w:rPr>
          <w:rFonts w:ascii="Times New Roman"/>
          <w:b w:val="false"/>
          <w:i w:val="false"/>
          <w:color w:val="000000"/>
          <w:sz w:val="28"/>
        </w:rPr>
        <w:t>
      15) «электрондық үкімет» шлюзі - электрондық қызметтерді іске асыру аясында «электрондық үкімет» ақпараттық жүйелерін біріктіруге арналған ақпараттық жүйе(бұдан әрі – ЭҮШ);</w:t>
      </w:r>
      <w:r>
        <w:br/>
      </w:r>
      <w:r>
        <w:rPr>
          <w:rFonts w:ascii="Times New Roman"/>
          <w:b w:val="false"/>
          <w:i w:val="false"/>
          <w:color w:val="000000"/>
          <w:sz w:val="28"/>
        </w:rPr>
        <w:t>
      16) электрондық цифрлы қолтаңба (бұдан әрі - ЭCҚ) - электрондық цифрлы қолтаңба құралдарымен құрылған және электрондық құжаттың дұрыстығын, оның тиесілігі мен мазмұнының өзгермейтіндігін растайтын электрондық цифрлы таңбалардың жиынтығы.</w:t>
      </w:r>
    </w:p>
    <w:bookmarkEnd w:id="5"/>
    <w:bookmarkStart w:name="z12" w:id="6"/>
    <w:p>
      <w:pPr>
        <w:spacing w:after="0"/>
        <w:ind w:left="0"/>
        <w:jc w:val="left"/>
      </w:pPr>
      <w:r>
        <w:rPr>
          <w:rFonts w:ascii="Times New Roman"/>
          <w:b/>
          <w:i w:val="false"/>
          <w:color w:val="000000"/>
        </w:rPr>
        <w:t xml:space="preserve"> 
2. Электрондық мемлекеттік қызмет көрсету бойынша қызмет беруші әрекетінің тәртібі</w:t>
      </w:r>
    </w:p>
    <w:bookmarkEnd w:id="6"/>
    <w:bookmarkStart w:name="z13" w:id="7"/>
    <w:p>
      <w:pPr>
        <w:spacing w:after="0"/>
        <w:ind w:left="0"/>
        <w:jc w:val="both"/>
      </w:pPr>
      <w:r>
        <w:rPr>
          <w:rFonts w:ascii="Times New Roman"/>
          <w:b w:val="false"/>
          <w:i w:val="false"/>
          <w:color w:val="000000"/>
          <w:sz w:val="28"/>
        </w:rPr>
        <w:t>
      6.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ЭҮП (қызмет көрсету кезіндегі функционалдық өзара әрекеттесудің № 1 диаграмма) арқылы қызмет берушінің адымдық іс-әрекеттері мен шешімдері: </w:t>
      </w:r>
      <w:r>
        <w:br/>
      </w:r>
      <w:r>
        <w:rPr>
          <w:rFonts w:ascii="Times New Roman"/>
          <w:b w:val="false"/>
          <w:i w:val="false"/>
          <w:color w:val="000000"/>
          <w:sz w:val="28"/>
        </w:rPr>
        <w:t xml:space="preserve">
      1) мемлекеттік қызметті алушы ЖСН және парольдің көмегімен ЭҮП-на тіркеуді жүзеге асырады (ЭҮП тіркелмеген тұтынушылар үшін жүзеге асырылады); </w:t>
      </w:r>
      <w:r>
        <w:br/>
      </w:r>
      <w:r>
        <w:rPr>
          <w:rFonts w:ascii="Times New Roman"/>
          <w:b w:val="false"/>
          <w:i w:val="false"/>
          <w:color w:val="000000"/>
          <w:sz w:val="28"/>
        </w:rPr>
        <w:t>
      2) 1-процесс – ЭҮП-да қызметті алу үшін мемлекеттік қызметті алушымен ЖСН-нің және парольдің енгізілуі (авторизациялау процесі);</w:t>
      </w:r>
      <w:r>
        <w:br/>
      </w:r>
      <w:r>
        <w:rPr>
          <w:rFonts w:ascii="Times New Roman"/>
          <w:b w:val="false"/>
          <w:i w:val="false"/>
          <w:color w:val="000000"/>
          <w:sz w:val="28"/>
        </w:rPr>
        <w:t>
      3) 1-шарт – ЖСН және пароль арқылы тіркелген мемлекеттік қызметті алушы туралы деректердің дұрыстығын ЭҮП-да тексеру;</w:t>
      </w:r>
      <w:r>
        <w:br/>
      </w:r>
      <w:r>
        <w:rPr>
          <w:rFonts w:ascii="Times New Roman"/>
          <w:b w:val="false"/>
          <w:i w:val="false"/>
          <w:color w:val="000000"/>
          <w:sz w:val="28"/>
        </w:rPr>
        <w:t>
      4) 2-процесс – мемлекеттік қызметті алушының деректерінде бұзушылықтар болуына байланысты авторизациялаудан бас тарту туралы хабарламаны ЭҮП қалыптастыру;</w:t>
      </w:r>
      <w:r>
        <w:br/>
      </w:r>
      <w:r>
        <w:rPr>
          <w:rFonts w:ascii="Times New Roman"/>
          <w:b w:val="false"/>
          <w:i w:val="false"/>
          <w:color w:val="000000"/>
          <w:sz w:val="28"/>
        </w:rPr>
        <w:t>
      5) 3-процесс – осы Регламентте көрсетілген қызметті таңдауы, қызмет көрсету үшін экранға сұраныс салу нысанын шығаруы және оның құрылымы мен үлгілік талаптарын ескеріп, нысанды толтыру (мәліметтерді енгізу),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электронды түрде қажетті құжаттардың көшірмесін сұраныстың нысанына тіркеу, сондай-ақ сұранысты куәландыру (қол қою) үшін ЭЦҚ тіркеу куәлігін мемлекеттік қызметті алушының таңдауы;</w:t>
      </w:r>
      <w:r>
        <w:br/>
      </w:r>
      <w:r>
        <w:rPr>
          <w:rFonts w:ascii="Times New Roman"/>
          <w:b w:val="false"/>
          <w:i w:val="false"/>
          <w:color w:val="000000"/>
          <w:sz w:val="28"/>
        </w:rPr>
        <w:t xml:space="preserve">
      6) 2-шарт – ЭЦҚ–нің тіркеу куәлігінің әрекет ету мерзімін және кері шақыртылған тіркеу куәлігінің тізімінде жоқтығын, сондай–ақ ЖСН (сұраныста көрсетілген ЖСН мен ЭЦҚ тіркеу куәлігінде көрсетілген ЖСН) сәйкестігін тексеру; </w:t>
      </w:r>
      <w:r>
        <w:br/>
      </w:r>
      <w:r>
        <w:rPr>
          <w:rFonts w:ascii="Times New Roman"/>
          <w:b w:val="false"/>
          <w:i w:val="false"/>
          <w:color w:val="000000"/>
          <w:sz w:val="28"/>
        </w:rPr>
        <w:t xml:space="preserve">
      7) 4-процесс – мемлекеттік қызметті алушының ЭЦҚ дұрыстығының расталмауына байланысты сұратылған қызметтен бас тарту туралы хабарлама қалыптастыру; </w:t>
      </w:r>
      <w:r>
        <w:br/>
      </w:r>
      <w:r>
        <w:rPr>
          <w:rFonts w:ascii="Times New Roman"/>
          <w:b w:val="false"/>
          <w:i w:val="false"/>
          <w:color w:val="000000"/>
          <w:sz w:val="28"/>
        </w:rPr>
        <w:t>
      8) 5-процесс – мемлекеттік қызметті алушының ЭЦҚ арқылы қызмет көрсету үшін сұранысты куәландыру және қызмет берушімен өңдеу жүргізу үшін ЭҮӨШ АЖО-да ЭҮШ арқылы электрондық құжатты (сұранысты) жолдау;</w:t>
      </w:r>
      <w:r>
        <w:br/>
      </w:r>
      <w:r>
        <w:rPr>
          <w:rFonts w:ascii="Times New Roman"/>
          <w:b w:val="false"/>
          <w:i w:val="false"/>
          <w:color w:val="000000"/>
          <w:sz w:val="28"/>
        </w:rPr>
        <w:t>
      9) 6-процесс – ЭҮӨШ АЖО-да электрондық құжатты тіркеу;</w:t>
      </w:r>
      <w:r>
        <w:br/>
      </w:r>
      <w:r>
        <w:rPr>
          <w:rFonts w:ascii="Times New Roman"/>
          <w:b w:val="false"/>
          <w:i w:val="false"/>
          <w:color w:val="000000"/>
          <w:sz w:val="28"/>
        </w:rPr>
        <w:t>
      10) 3-шарт –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мемлекеттік қызметті алушымен қоса берілген құжаттардың сәйкестігін және қызмет көрсету үшін негіздемені қызмет берушімен тексерілуі (өңделуі);</w:t>
      </w:r>
      <w:r>
        <w:br/>
      </w:r>
      <w:r>
        <w:rPr>
          <w:rFonts w:ascii="Times New Roman"/>
          <w:b w:val="false"/>
          <w:i w:val="false"/>
          <w:color w:val="000000"/>
          <w:sz w:val="28"/>
        </w:rPr>
        <w:t xml:space="preserve">
      11) 7-процесс - мемлекеттік қызметті алушының құжаттарында бұзушылықтар болуына байланысты сұратылған қызметтен бас тарту туралы хабарлама қалыптастыру; </w:t>
      </w:r>
      <w:r>
        <w:br/>
      </w:r>
      <w:r>
        <w:rPr>
          <w:rFonts w:ascii="Times New Roman"/>
          <w:b w:val="false"/>
          <w:i w:val="false"/>
          <w:color w:val="000000"/>
          <w:sz w:val="28"/>
        </w:rPr>
        <w:t>
      12) 8-процесс – мемлекеттік қызметті алушының ЭҮӨШ АЖО-да қалыптастырылған қызмет нәтижесін (кезектің реттік нөмірін көрсетумен есепке қою туралы хабарлама не электронды құжат үлгісінде дәлелді себептерді көрсетумен есепке қоюдан бас тарту туралы дәлелді жауап) алуы. Электронды құжат қызмет берушінің уәкілетті тұлғаның ЭЦҚ қолданумен қалыптастырылады.</w:t>
      </w:r>
      <w:r>
        <w:br/>
      </w:r>
      <w:r>
        <w:rPr>
          <w:rFonts w:ascii="Times New Roman"/>
          <w:b w:val="false"/>
          <w:i w:val="false"/>
          <w:color w:val="000000"/>
          <w:sz w:val="28"/>
        </w:rPr>
        <w:t>
</w:t>
      </w:r>
      <w:r>
        <w:rPr>
          <w:rFonts w:ascii="Times New Roman"/>
          <w:b w:val="false"/>
          <w:i w:val="false"/>
          <w:color w:val="000000"/>
          <w:sz w:val="28"/>
        </w:rPr>
        <w:t>
      7.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қызмет берушінің (қызмет көрсету кезіндегі функционалдық өзара әрекеттесудің № 2 диаграмма) адымдық іс-әрекеттері мен шешімдері:</w:t>
      </w:r>
      <w:r>
        <w:br/>
      </w:r>
      <w:r>
        <w:rPr>
          <w:rFonts w:ascii="Times New Roman"/>
          <w:b w:val="false"/>
          <w:i w:val="false"/>
          <w:color w:val="000000"/>
          <w:sz w:val="28"/>
        </w:rPr>
        <w:t>
      1) 1-процесс – қызмет беруші қызметкерінің қызмет көрсету үшін ЖСН мен парольді (авторизациялау процесі) ЭҮӨШ АЖО-ға енгізуі;</w:t>
      </w:r>
      <w:r>
        <w:br/>
      </w:r>
      <w:r>
        <w:rPr>
          <w:rFonts w:ascii="Times New Roman"/>
          <w:b w:val="false"/>
          <w:i w:val="false"/>
          <w:color w:val="000000"/>
          <w:sz w:val="28"/>
        </w:rPr>
        <w:t>
      2) 2-процесс – қызмет беруші қызметкерімен осы Регламентте көрсетілген қызметті таңдауы, қызмет көрсету үшін сұраныс нысанын экранға шығару және қызмет беруші қызметкерімен мемлекеттік қызметті алушы деректерін енгізуі;</w:t>
      </w:r>
      <w:r>
        <w:br/>
      </w:r>
      <w:r>
        <w:rPr>
          <w:rFonts w:ascii="Times New Roman"/>
          <w:b w:val="false"/>
          <w:i w:val="false"/>
          <w:color w:val="000000"/>
          <w:sz w:val="28"/>
        </w:rPr>
        <w:t>
      3) 3-процесс – мемлекеттік қызметті алушының деректері туралы ЖТ МДБ ЭҮШ арқылы сұранысты жолдау;</w:t>
      </w:r>
      <w:r>
        <w:br/>
      </w:r>
      <w:r>
        <w:rPr>
          <w:rFonts w:ascii="Times New Roman"/>
          <w:b w:val="false"/>
          <w:i w:val="false"/>
          <w:color w:val="000000"/>
          <w:sz w:val="28"/>
        </w:rPr>
        <w:t>
      4) 1-шарт - ЖТ МДБ мемлекеттік қызметті алушы деректерінің болуын тексеру;</w:t>
      </w:r>
      <w:r>
        <w:br/>
      </w:r>
      <w:r>
        <w:rPr>
          <w:rFonts w:ascii="Times New Roman"/>
          <w:b w:val="false"/>
          <w:i w:val="false"/>
          <w:color w:val="000000"/>
          <w:sz w:val="28"/>
        </w:rPr>
        <w:t>
      5) 4-процесс - ЖТ МДБ мемлекеттік қызметті алушы деректерінің жоқтығына байланысты деректерді алуға мүмкін еместігі туралы хабарлама қалыптастыру;</w:t>
      </w:r>
      <w:r>
        <w:br/>
      </w:r>
      <w:r>
        <w:rPr>
          <w:rFonts w:ascii="Times New Roman"/>
          <w:b w:val="false"/>
          <w:i w:val="false"/>
          <w:color w:val="000000"/>
          <w:sz w:val="28"/>
        </w:rPr>
        <w:t>
      6) 5-процесс – қызмет беруші қызметкердің мемлекеттік қызметті алушымен ұсынылған құжаттарды қағаз түрінде құжаттардың болуы туралы белгі бөлігінде сұраныс нысанын толтыруы және сканерлеуі, қызмет көрсетуге сұраныс ЭҮП толтырылған нысан (енгізілген деректер) арқылы куәландыру және оларды сұраныстың нысанына тігу;</w:t>
      </w:r>
      <w:r>
        <w:br/>
      </w:r>
      <w:r>
        <w:rPr>
          <w:rFonts w:ascii="Times New Roman"/>
          <w:b w:val="false"/>
          <w:i w:val="false"/>
          <w:color w:val="000000"/>
          <w:sz w:val="28"/>
        </w:rPr>
        <w:t>
      7) 6-процесс – электронды құжатты ЭҮӨШ АЖО-ға тіркеу;</w:t>
      </w:r>
      <w:r>
        <w:br/>
      </w:r>
      <w:r>
        <w:rPr>
          <w:rFonts w:ascii="Times New Roman"/>
          <w:b w:val="false"/>
          <w:i w:val="false"/>
          <w:color w:val="000000"/>
          <w:sz w:val="28"/>
        </w:rPr>
        <w:t>
      8) 2-шарт –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қоса берілген құжаттардың сәйкестігін және қызмет көрсету үшін негіздемені қызмет берушімен тексерілуі (өңделуі);</w:t>
      </w:r>
      <w:r>
        <w:br/>
      </w:r>
      <w:r>
        <w:rPr>
          <w:rFonts w:ascii="Times New Roman"/>
          <w:b w:val="false"/>
          <w:i w:val="false"/>
          <w:color w:val="000000"/>
          <w:sz w:val="28"/>
        </w:rPr>
        <w:t>
      9) 7-процесс - мемлекеттік қызметті алушының құжаттарында бұзушылықтар болуына байланысты сұратылған қызметтен бас тарту туралы хабарлама қалыптастыру;</w:t>
      </w:r>
      <w:r>
        <w:br/>
      </w:r>
      <w:r>
        <w:rPr>
          <w:rFonts w:ascii="Times New Roman"/>
          <w:b w:val="false"/>
          <w:i w:val="false"/>
          <w:color w:val="000000"/>
          <w:sz w:val="28"/>
        </w:rPr>
        <w:t>
      10) 8-процесс - мемлекеттік қызметті алушының ЭҮӨШ АЖО-да қалыптастырылған қызмет нәтижесін (кезектің реттік нөмірін көрсетумен есепке қою туралы хабарлама не электронды құжат үлгісінде дәлелді себептерді көрсетумен есепке қоюдан бас тарту туралы дәлелді жауап) алуы. Электронды құжат қызмет берушінің уәкілетті тұлғаның ЭЦҚ қолданумен қалыптастырылады.</w:t>
      </w:r>
      <w:r>
        <w:br/>
      </w:r>
      <w:r>
        <w:rPr>
          <w:rFonts w:ascii="Times New Roman"/>
          <w:b w:val="false"/>
          <w:i w:val="false"/>
          <w:color w:val="000000"/>
          <w:sz w:val="28"/>
        </w:rPr>
        <w:t>
</w:t>
      </w:r>
      <w:r>
        <w:rPr>
          <w:rFonts w:ascii="Times New Roman"/>
          <w:b w:val="false"/>
          <w:i w:val="false"/>
          <w:color w:val="000000"/>
          <w:sz w:val="28"/>
        </w:rPr>
        <w:t>
      8.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Орталық (қызмет көрсету кезінде функционалдық әрекеттесудің № 3 диаграмма) арқылы қызмет берушінің адымдық іс-әрекеттері мен шешімдері:</w:t>
      </w:r>
      <w:r>
        <w:br/>
      </w:r>
      <w:r>
        <w:rPr>
          <w:rFonts w:ascii="Times New Roman"/>
          <w:b w:val="false"/>
          <w:i w:val="false"/>
          <w:color w:val="000000"/>
          <w:sz w:val="28"/>
        </w:rPr>
        <w:t>
      1) 1-процесс – Орталық операторының қызмет көрсету үшін логин мен парольді (авторизациялау процесі) Орталық АЖ АЖО-ға енгізуі;</w:t>
      </w:r>
      <w:r>
        <w:br/>
      </w:r>
      <w:r>
        <w:rPr>
          <w:rFonts w:ascii="Times New Roman"/>
          <w:b w:val="false"/>
          <w:i w:val="false"/>
          <w:color w:val="000000"/>
          <w:sz w:val="28"/>
        </w:rPr>
        <w:t>
      2) 2-процесс – Орталық операторымен осы Регламентте көрсетілген қызметті таңдауы, қызмет көрсету үшін сұраныс нысанын экранға шығару және Орталық операторымен мемлекеттік қызмет алушы деректерін, сондай-ақ мемлекеттік қызмет алушы өкілінің сенімхаты бойынша деректерін (сенімхат нотариалдық расталған кезінде, сенімхат басқаша расталса - сенімхат деректері толтырылмайды) енгізуі;</w:t>
      </w:r>
      <w:r>
        <w:br/>
      </w:r>
      <w:r>
        <w:rPr>
          <w:rFonts w:ascii="Times New Roman"/>
          <w:b w:val="false"/>
          <w:i w:val="false"/>
          <w:color w:val="000000"/>
          <w:sz w:val="28"/>
        </w:rPr>
        <w:t>
      3) 3-процесс – мемлекеттік қызмет алушының деректері туралы ЖТ МДБ ЭҮШ арқылы, сондай-ақ мемлекеттік қызмет алушы өкілінің сенімхаты деректері туралы – БНАЖ сұранысты жолдау;</w:t>
      </w:r>
      <w:r>
        <w:br/>
      </w:r>
      <w:r>
        <w:rPr>
          <w:rFonts w:ascii="Times New Roman"/>
          <w:b w:val="false"/>
          <w:i w:val="false"/>
          <w:color w:val="000000"/>
          <w:sz w:val="28"/>
        </w:rPr>
        <w:t>
      4) 1-шарт - ЖТ МДБ мемлекеттік қызмет алушы деректерінің, БНАЖ сенімхат деректерінің болуын тексеру;</w:t>
      </w:r>
      <w:r>
        <w:br/>
      </w:r>
      <w:r>
        <w:rPr>
          <w:rFonts w:ascii="Times New Roman"/>
          <w:b w:val="false"/>
          <w:i w:val="false"/>
          <w:color w:val="000000"/>
          <w:sz w:val="28"/>
        </w:rPr>
        <w:t>
      5) 4-процесс - ЖТ МДБ мемлекеттік қызмет алушы деректерінің, БНАЖ сенімхат деректерінің жоқтығына байланысты деректерді алуға мүмкін еместігі туралы хабарлама қалыптастыру;</w:t>
      </w:r>
      <w:r>
        <w:br/>
      </w:r>
      <w:r>
        <w:rPr>
          <w:rFonts w:ascii="Times New Roman"/>
          <w:b w:val="false"/>
          <w:i w:val="false"/>
          <w:color w:val="000000"/>
          <w:sz w:val="28"/>
        </w:rPr>
        <w:t>
      6) 5-процесс – Орталық операторы мемлекеттік қызмет алушымен ұсынылған құжаттарды қағаз түрінде құжаттардың болуы туралы белгі бөлігінде сұраныс нысанын толтыруы және сканерлеуі, қызмет көрсетуге сұраныс ЭҮП толтырылған нысан (енгізілген деректер) арқылы куәландыру және оларды сұраныстың нысанына тігу;</w:t>
      </w:r>
      <w:r>
        <w:br/>
      </w:r>
      <w:r>
        <w:rPr>
          <w:rFonts w:ascii="Times New Roman"/>
          <w:b w:val="false"/>
          <w:i w:val="false"/>
          <w:color w:val="000000"/>
          <w:sz w:val="28"/>
        </w:rPr>
        <w:t>
      7) 6-процесс – (мемлекеттік қызмет алушының сұранысы) ЭҮӨШ АЖО-да ЭҮП арқылы Орталық операторының ЭЦҚ куәландырылған (қол қойылған) электрондық құжатты жіберу;</w:t>
      </w:r>
      <w:r>
        <w:br/>
      </w:r>
      <w:r>
        <w:rPr>
          <w:rFonts w:ascii="Times New Roman"/>
          <w:b w:val="false"/>
          <w:i w:val="false"/>
          <w:color w:val="000000"/>
          <w:sz w:val="28"/>
        </w:rPr>
        <w:t>
      8) 7-процесс - электронды құжатты ЭҮӨШ АЖО-ға тіркеу;</w:t>
      </w:r>
      <w:r>
        <w:br/>
      </w:r>
      <w:r>
        <w:rPr>
          <w:rFonts w:ascii="Times New Roman"/>
          <w:b w:val="false"/>
          <w:i w:val="false"/>
          <w:color w:val="000000"/>
          <w:sz w:val="28"/>
        </w:rPr>
        <w:t>
      9) 2-шарт –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мемлекеттік қызмет алушымен қоса берілген құжаттардың сәйкестігін және қызмет көрсету үшін негіздемені қызмет берушімен тексерілуі (өңделуі);</w:t>
      </w:r>
      <w:r>
        <w:br/>
      </w:r>
      <w:r>
        <w:rPr>
          <w:rFonts w:ascii="Times New Roman"/>
          <w:b w:val="false"/>
          <w:i w:val="false"/>
          <w:color w:val="000000"/>
          <w:sz w:val="28"/>
        </w:rPr>
        <w:t>
      10) 8-процесс - мемлекеттік қызмет алушының құжаттарында бұзушылықтар болуына байланысты сұратылған қызметтен бас тарту туралы хабарлама қалыптастыру;</w:t>
      </w:r>
      <w:r>
        <w:br/>
      </w:r>
      <w:r>
        <w:rPr>
          <w:rFonts w:ascii="Times New Roman"/>
          <w:b w:val="false"/>
          <w:i w:val="false"/>
          <w:color w:val="000000"/>
          <w:sz w:val="28"/>
        </w:rPr>
        <w:t xml:space="preserve">
      11) 9-процесс - мемлекеттік қызмет алушының ЭҮӨШ АЖО-да қалыптастырылған қызмет нәтижесін (кезектің реттік нөмірін көрсетумен есепке қою туралы хабарлама не электронды құжат үлгісінде дәлелді себептерді көрсетумен есепке қоюдан бас тарту туралы дәлелді жауап) Орталық операторы арқылы алуы. </w:t>
      </w:r>
      <w:r>
        <w:br/>
      </w:r>
      <w:r>
        <w:rPr>
          <w:rFonts w:ascii="Times New Roman"/>
          <w:b w:val="false"/>
          <w:i w:val="false"/>
          <w:color w:val="000000"/>
          <w:sz w:val="28"/>
        </w:rPr>
        <w:t>
</w:t>
      </w:r>
      <w:r>
        <w:rPr>
          <w:rFonts w:ascii="Times New Roman"/>
          <w:b w:val="false"/>
          <w:i w:val="false"/>
          <w:color w:val="000000"/>
          <w:sz w:val="28"/>
        </w:rPr>
        <w:t>
      9. Қызмет көрсету үшін сұраныс пен жауапты толтыру нысаны «Е-лицензирование» www.elicense.kz. веб-порталында көрсетілген.</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 бойынша сұраныстың орындалу мәртебесін алушымен тексеру тәсілі: «электрондық үкімет» порталында «Қызметті алу тарихы» бөлімінде, сондай-ақ УО/Орталыққа жүгінген кезде.</w:t>
      </w:r>
      <w:r>
        <w:br/>
      </w:r>
      <w:r>
        <w:rPr>
          <w:rFonts w:ascii="Times New Roman"/>
          <w:b w:val="false"/>
          <w:i w:val="false"/>
          <w:color w:val="000000"/>
          <w:sz w:val="28"/>
        </w:rPr>
        <w:t>
</w:t>
      </w:r>
      <w:r>
        <w:rPr>
          <w:rFonts w:ascii="Times New Roman"/>
          <w:b w:val="false"/>
          <w:i w:val="false"/>
          <w:color w:val="000000"/>
          <w:sz w:val="28"/>
        </w:rPr>
        <w:t xml:space="preserve">
      11. Қызмет көрсету бойынша қажетті ақпарат пен консультацияны саll-орталығының телефоны: (1414) бойынша алуға болады. </w:t>
      </w:r>
    </w:p>
    <w:bookmarkEnd w:id="7"/>
    <w:bookmarkStart w:name="z19" w:id="8"/>
    <w:p>
      <w:pPr>
        <w:spacing w:after="0"/>
        <w:ind w:left="0"/>
        <w:jc w:val="left"/>
      </w:pPr>
      <w:r>
        <w:rPr>
          <w:rFonts w:ascii="Times New Roman"/>
          <w:b/>
          <w:i w:val="false"/>
          <w:color w:val="000000"/>
        </w:rPr>
        <w:t xml:space="preserve"> 
3. Электрондық мемлекеттік қызмет көрсету процесіндегі өзара әрекеттесу тәртібін сипаттау</w:t>
      </w:r>
    </w:p>
    <w:bookmarkEnd w:id="8"/>
    <w:bookmarkStart w:name="z20" w:id="9"/>
    <w:p>
      <w:pPr>
        <w:spacing w:after="0"/>
        <w:ind w:left="0"/>
        <w:jc w:val="both"/>
      </w:pPr>
      <w:r>
        <w:rPr>
          <w:rFonts w:ascii="Times New Roman"/>
          <w:b w:val="false"/>
          <w:i w:val="false"/>
          <w:color w:val="000000"/>
          <w:sz w:val="28"/>
        </w:rPr>
        <w:t>
      12. Мемлекеттік қызмет көрсету процесіне мынадай құрылымдық-функционалдық бірліктер қатысады (бұдан әрі - ҚФЕ):</w:t>
      </w:r>
      <w:r>
        <w:br/>
      </w:r>
      <w:r>
        <w:rPr>
          <w:rFonts w:ascii="Times New Roman"/>
          <w:b w:val="false"/>
          <w:i w:val="false"/>
          <w:color w:val="000000"/>
          <w:sz w:val="28"/>
        </w:rPr>
        <w:t>
      1) қызмет берушінің қызметкері;</w:t>
      </w:r>
      <w:r>
        <w:br/>
      </w:r>
      <w:r>
        <w:rPr>
          <w:rFonts w:ascii="Times New Roman"/>
          <w:b w:val="false"/>
          <w:i w:val="false"/>
          <w:color w:val="000000"/>
          <w:sz w:val="28"/>
        </w:rPr>
        <w:t>
      2) Орталық қызметкері.</w:t>
      </w:r>
      <w:r>
        <w:br/>
      </w:r>
      <w:r>
        <w:rPr>
          <w:rFonts w:ascii="Times New Roman"/>
          <w:b w:val="false"/>
          <w:i w:val="false"/>
          <w:color w:val="000000"/>
          <w:sz w:val="28"/>
        </w:rPr>
        <w:t>
</w:t>
      </w:r>
      <w:r>
        <w:rPr>
          <w:rFonts w:ascii="Times New Roman"/>
          <w:b w:val="false"/>
          <w:i w:val="false"/>
          <w:color w:val="000000"/>
          <w:sz w:val="28"/>
        </w:rPr>
        <w:t>
      13. Әрбір әкімшілік іс-әрекеттің (рәсімдер) орындалу мерзімін көрсетумен әрбір ҚФБ әкімшілік іс-әрекетінің (рәсімдер, қызметтер, операциялар) бір ізділігінің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Олардың сипаттамасына сәйкес іс-әрекеттердің логикалық бір ізділігі арасындағы өзара байланысын бейнелейтін диаграммалар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Мемлекеттік қызметті алушыға электрондық мемлекеттік қызмет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 жетімділік көрсетікіштерімен өлшенеді.</w:t>
      </w:r>
      <w:r>
        <w:br/>
      </w:r>
      <w:r>
        <w:rPr>
          <w:rFonts w:ascii="Times New Roman"/>
          <w:b w:val="false"/>
          <w:i w:val="false"/>
          <w:color w:val="000000"/>
          <w:sz w:val="28"/>
        </w:rPr>
        <w:t>
</w:t>
      </w:r>
      <w:r>
        <w:rPr>
          <w:rFonts w:ascii="Times New Roman"/>
          <w:b w:val="false"/>
          <w:i w:val="false"/>
          <w:color w:val="000000"/>
          <w:sz w:val="28"/>
        </w:rPr>
        <w:t>
      16. Мемлекеттік қызметті алушымен қызмет көрсету процесіне қойылатын талаптар:</w:t>
      </w:r>
      <w:r>
        <w:br/>
      </w:r>
      <w:r>
        <w:rPr>
          <w:rFonts w:ascii="Times New Roman"/>
          <w:b w:val="false"/>
          <w:i w:val="false"/>
          <w:color w:val="000000"/>
          <w:sz w:val="28"/>
        </w:rPr>
        <w:t>
      1) құпия (рұқсат етілмеген ақпаратты алудан сақтау);</w:t>
      </w:r>
      <w:r>
        <w:br/>
      </w:r>
      <w:r>
        <w:rPr>
          <w:rFonts w:ascii="Times New Roman"/>
          <w:b w:val="false"/>
          <w:i w:val="false"/>
          <w:color w:val="000000"/>
          <w:sz w:val="28"/>
        </w:rPr>
        <w:t>
      2) тұтастық (ақпаратты рұқсат етілмеген өзгертуден сақтау);</w:t>
      </w:r>
      <w:r>
        <w:br/>
      </w:r>
      <w:r>
        <w:rPr>
          <w:rFonts w:ascii="Times New Roman"/>
          <w:b w:val="false"/>
          <w:i w:val="false"/>
          <w:color w:val="000000"/>
          <w:sz w:val="28"/>
        </w:rPr>
        <w:t>
      3) қол жетімділік (ақпараттар мен ресурстарды рұқсат етілмеген кемітуден сақтау);</w:t>
      </w:r>
      <w:r>
        <w:br/>
      </w:r>
      <w:r>
        <w:rPr>
          <w:rFonts w:ascii="Times New Roman"/>
          <w:b w:val="false"/>
          <w:i w:val="false"/>
          <w:color w:val="000000"/>
          <w:sz w:val="28"/>
        </w:rPr>
        <w:t>
</w:t>
      </w:r>
      <w:r>
        <w:rPr>
          <w:rFonts w:ascii="Times New Roman"/>
          <w:b w:val="false"/>
          <w:i w:val="false"/>
          <w:color w:val="000000"/>
          <w:sz w:val="28"/>
        </w:rPr>
        <w:t>
      17. Қызмет көрсетудің техникалық жағдайы:</w:t>
      </w:r>
      <w:r>
        <w:br/>
      </w:r>
      <w:r>
        <w:rPr>
          <w:rFonts w:ascii="Times New Roman"/>
          <w:b w:val="false"/>
          <w:i w:val="false"/>
          <w:color w:val="000000"/>
          <w:sz w:val="28"/>
        </w:rPr>
        <w:t>
      1) Интернетке шығу;</w:t>
      </w:r>
      <w:r>
        <w:br/>
      </w:r>
      <w:r>
        <w:rPr>
          <w:rFonts w:ascii="Times New Roman"/>
          <w:b w:val="false"/>
          <w:i w:val="false"/>
          <w:color w:val="000000"/>
          <w:sz w:val="28"/>
        </w:rPr>
        <w:t>
      2) қызмет көрсетілетін тұлғаның ЖСН-нің болуы;</w:t>
      </w:r>
      <w:r>
        <w:br/>
      </w:r>
      <w:r>
        <w:rPr>
          <w:rFonts w:ascii="Times New Roman"/>
          <w:b w:val="false"/>
          <w:i w:val="false"/>
          <w:color w:val="000000"/>
          <w:sz w:val="28"/>
        </w:rPr>
        <w:t>
      3) ЭҮП авторизациялау;</w:t>
      </w:r>
      <w:r>
        <w:br/>
      </w:r>
      <w:r>
        <w:rPr>
          <w:rFonts w:ascii="Times New Roman"/>
          <w:b w:val="false"/>
          <w:i w:val="false"/>
          <w:color w:val="000000"/>
          <w:sz w:val="28"/>
        </w:rPr>
        <w:t>
      4) тұтынушының ЭЦҚ болуы.</w:t>
      </w:r>
    </w:p>
    <w:bookmarkEnd w:id="9"/>
    <w:bookmarkStart w:name="z26" w:id="10"/>
    <w:p>
      <w:pPr>
        <w:spacing w:after="0"/>
        <w:ind w:left="0"/>
        <w:jc w:val="both"/>
      </w:pPr>
      <w:r>
        <w:rPr>
          <w:rFonts w:ascii="Times New Roman"/>
          <w:b w:val="false"/>
          <w:i w:val="false"/>
          <w:color w:val="000000"/>
          <w:sz w:val="28"/>
        </w:rPr>
        <w:t>
«Мемлекеттік тұрғын үй қорынан тұрғын үйге</w:t>
      </w:r>
      <w:r>
        <w:br/>
      </w:r>
      <w:r>
        <w:rPr>
          <w:rFonts w:ascii="Times New Roman"/>
          <w:b w:val="false"/>
          <w:i w:val="false"/>
          <w:color w:val="000000"/>
          <w:sz w:val="28"/>
        </w:rPr>
        <w:t>
немесе жеке тұрғын үй қорынан</w:t>
      </w:r>
      <w:r>
        <w:br/>
      </w:r>
      <w:r>
        <w:rPr>
          <w:rFonts w:ascii="Times New Roman"/>
          <w:b w:val="false"/>
          <w:i w:val="false"/>
          <w:color w:val="000000"/>
          <w:sz w:val="28"/>
        </w:rPr>
        <w:t>
жергілікті атқарушы орган жалдаған</w:t>
      </w:r>
      <w:r>
        <w:br/>
      </w:r>
      <w:r>
        <w:rPr>
          <w:rFonts w:ascii="Times New Roman"/>
          <w:b w:val="false"/>
          <w:i w:val="false"/>
          <w:color w:val="000000"/>
          <w:sz w:val="28"/>
        </w:rPr>
        <w:t>
тұрғын үйге мұқтаж азаматтарды есепке</w:t>
      </w:r>
      <w:r>
        <w:br/>
      </w:r>
      <w:r>
        <w:rPr>
          <w:rFonts w:ascii="Times New Roman"/>
          <w:b w:val="false"/>
          <w:i w:val="false"/>
          <w:color w:val="000000"/>
          <w:sz w:val="28"/>
        </w:rPr>
        <w:t>
қою және олардың кезегі» электрондық</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0"/>
    <w:p>
      <w:pPr>
        <w:spacing w:after="0"/>
        <w:ind w:left="0"/>
        <w:jc w:val="left"/>
      </w:pPr>
      <w:r>
        <w:rPr>
          <w:rFonts w:ascii="Times New Roman"/>
          <w:b/>
          <w:i w:val="false"/>
          <w:color w:val="000000"/>
        </w:rPr>
        <w:t xml:space="preserve"> 1 кесте. ЭҮП арқылы ҚФЕ-нің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1221"/>
        <w:gridCol w:w="1422"/>
        <w:gridCol w:w="1422"/>
        <w:gridCol w:w="1601"/>
        <w:gridCol w:w="1445"/>
        <w:gridCol w:w="1646"/>
        <w:gridCol w:w="1289"/>
        <w:gridCol w:w="1758"/>
        <w:gridCol w:w="171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іс-әрекеті (жұмыс барысы, ағыны)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әре-</w:t>
            </w:r>
            <w:r>
              <w:br/>
            </w:r>
            <w:r>
              <w:rPr>
                <w:rFonts w:ascii="Times New Roman"/>
                <w:b w:val="false"/>
                <w:i w:val="false"/>
                <w:color w:val="000000"/>
                <w:sz w:val="20"/>
              </w:rPr>
              <w:t>
кет-</w:t>
            </w:r>
            <w:r>
              <w:br/>
            </w:r>
            <w:r>
              <w:rPr>
                <w:rFonts w:ascii="Times New Roman"/>
                <w:b w:val="false"/>
                <w:i w:val="false"/>
                <w:color w:val="000000"/>
                <w:sz w:val="20"/>
              </w:rPr>
              <w:t>
тің</w:t>
            </w:r>
            <w:r>
              <w:br/>
            </w:r>
            <w:r>
              <w:rPr>
                <w:rFonts w:ascii="Times New Roman"/>
                <w:b w:val="false"/>
                <w:i w:val="false"/>
                <w:color w:val="000000"/>
                <w:sz w:val="20"/>
              </w:rPr>
              <w:t>
(жұ-</w:t>
            </w:r>
            <w:r>
              <w:br/>
            </w:r>
            <w:r>
              <w:rPr>
                <w:rFonts w:ascii="Times New Roman"/>
                <w:b w:val="false"/>
                <w:i w:val="false"/>
                <w:color w:val="000000"/>
                <w:sz w:val="20"/>
              </w:rPr>
              <w:t>
мыс</w:t>
            </w:r>
            <w:r>
              <w:br/>
            </w:r>
            <w:r>
              <w:rPr>
                <w:rFonts w:ascii="Times New Roman"/>
                <w:b w:val="false"/>
                <w:i w:val="false"/>
                <w:color w:val="000000"/>
                <w:sz w:val="20"/>
              </w:rPr>
              <w:t>
бары-</w:t>
            </w:r>
            <w:r>
              <w:br/>
            </w:r>
            <w:r>
              <w:rPr>
                <w:rFonts w:ascii="Times New Roman"/>
                <w:b w:val="false"/>
                <w:i w:val="false"/>
                <w:color w:val="000000"/>
                <w:sz w:val="20"/>
              </w:rPr>
              <w:t>
сы-</w:t>
            </w:r>
            <w:r>
              <w:br/>
            </w:r>
            <w:r>
              <w:rPr>
                <w:rFonts w:ascii="Times New Roman"/>
                <w:b w:val="false"/>
                <w:i w:val="false"/>
                <w:color w:val="000000"/>
                <w:sz w:val="20"/>
              </w:rPr>
              <w:t>
ның,</w:t>
            </w:r>
            <w:r>
              <w:br/>
            </w:r>
            <w:r>
              <w:rPr>
                <w:rFonts w:ascii="Times New Roman"/>
                <w:b w:val="false"/>
                <w:i w:val="false"/>
                <w:color w:val="000000"/>
                <w:sz w:val="20"/>
              </w:rPr>
              <w:t>
ағы-</w:t>
            </w:r>
            <w:r>
              <w:br/>
            </w:r>
            <w:r>
              <w:rPr>
                <w:rFonts w:ascii="Times New Roman"/>
                <w:b w:val="false"/>
                <w:i w:val="false"/>
                <w:color w:val="000000"/>
                <w:sz w:val="20"/>
              </w:rPr>
              <w:t>
ны-</w:t>
            </w:r>
            <w:r>
              <w:br/>
            </w:r>
            <w:r>
              <w:rPr>
                <w:rFonts w:ascii="Times New Roman"/>
                <w:b w:val="false"/>
                <w:i w:val="false"/>
                <w:color w:val="000000"/>
                <w:sz w:val="20"/>
              </w:rPr>
              <w:t>
ның)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алушы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w:t>
            </w:r>
            <w:r>
              <w:br/>
            </w:r>
            <w:r>
              <w:rPr>
                <w:rFonts w:ascii="Times New Roman"/>
                <w:b w:val="false"/>
                <w:i w:val="false"/>
                <w:color w:val="000000"/>
                <w:sz w:val="20"/>
              </w:rPr>
              <w:t>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әре</w:t>
            </w:r>
            <w:r>
              <w:br/>
            </w:r>
            <w:r>
              <w:rPr>
                <w:rFonts w:ascii="Times New Roman"/>
                <w:b w:val="false"/>
                <w:i w:val="false"/>
                <w:color w:val="000000"/>
                <w:sz w:val="20"/>
              </w:rPr>
              <w:t>
кет-</w:t>
            </w:r>
            <w:r>
              <w:br/>
            </w:r>
            <w:r>
              <w:rPr>
                <w:rFonts w:ascii="Times New Roman"/>
                <w:b w:val="false"/>
                <w:i w:val="false"/>
                <w:color w:val="000000"/>
                <w:sz w:val="20"/>
              </w:rPr>
              <w:t xml:space="preserve">
тің </w:t>
            </w:r>
            <w:r>
              <w:br/>
            </w:r>
            <w:r>
              <w:rPr>
                <w:rFonts w:ascii="Times New Roman"/>
                <w:b w:val="false"/>
                <w:i w:val="false"/>
                <w:color w:val="000000"/>
                <w:sz w:val="20"/>
              </w:rPr>
              <w:t>
(про-</w:t>
            </w:r>
            <w:r>
              <w:br/>
            </w:r>
            <w:r>
              <w:rPr>
                <w:rFonts w:ascii="Times New Roman"/>
                <w:b w:val="false"/>
                <w:i w:val="false"/>
                <w:color w:val="000000"/>
                <w:sz w:val="20"/>
              </w:rPr>
              <w:t>
цес-</w:t>
            </w:r>
            <w:r>
              <w:br/>
            </w:r>
            <w:r>
              <w:rPr>
                <w:rFonts w:ascii="Times New Roman"/>
                <w:b w:val="false"/>
                <w:i w:val="false"/>
                <w:color w:val="000000"/>
                <w:sz w:val="20"/>
              </w:rPr>
              <w:t>
тің,</w:t>
            </w:r>
            <w:r>
              <w:br/>
            </w:r>
            <w:r>
              <w:rPr>
                <w:rFonts w:ascii="Times New Roman"/>
                <w:b w:val="false"/>
                <w:i w:val="false"/>
                <w:color w:val="000000"/>
                <w:sz w:val="20"/>
              </w:rPr>
              <w:t>
рә-</w:t>
            </w:r>
            <w:r>
              <w:br/>
            </w:r>
            <w:r>
              <w:rPr>
                <w:rFonts w:ascii="Times New Roman"/>
                <w:b w:val="false"/>
                <w:i w:val="false"/>
                <w:color w:val="000000"/>
                <w:sz w:val="20"/>
              </w:rPr>
              <w:t>
сім-</w:t>
            </w:r>
            <w:r>
              <w:br/>
            </w:r>
            <w:r>
              <w:rPr>
                <w:rFonts w:ascii="Times New Roman"/>
                <w:b w:val="false"/>
                <w:i w:val="false"/>
                <w:color w:val="000000"/>
                <w:sz w:val="20"/>
              </w:rPr>
              <w:t>
нің,</w:t>
            </w:r>
            <w:r>
              <w:br/>
            </w:r>
            <w:r>
              <w:rPr>
                <w:rFonts w:ascii="Times New Roman"/>
                <w:b w:val="false"/>
                <w:i w:val="false"/>
                <w:color w:val="000000"/>
                <w:sz w:val="20"/>
              </w:rPr>
              <w:t>
опе-</w:t>
            </w:r>
            <w:r>
              <w:br/>
            </w:r>
            <w:r>
              <w:rPr>
                <w:rFonts w:ascii="Times New Roman"/>
                <w:b w:val="false"/>
                <w:i w:val="false"/>
                <w:color w:val="000000"/>
                <w:sz w:val="20"/>
              </w:rPr>
              <w:t>
ра-</w:t>
            </w:r>
            <w:r>
              <w:br/>
            </w:r>
            <w:r>
              <w:rPr>
                <w:rFonts w:ascii="Times New Roman"/>
                <w:b w:val="false"/>
                <w:i w:val="false"/>
                <w:color w:val="000000"/>
                <w:sz w:val="20"/>
              </w:rPr>
              <w:t>
ция-</w:t>
            </w:r>
            <w:r>
              <w:br/>
            </w:r>
            <w:r>
              <w:rPr>
                <w:rFonts w:ascii="Times New Roman"/>
                <w:b w:val="false"/>
                <w:i w:val="false"/>
                <w:color w:val="000000"/>
                <w:sz w:val="20"/>
              </w:rPr>
              <w:t>
ның)</w:t>
            </w:r>
            <w:r>
              <w:br/>
            </w:r>
            <w:r>
              <w:rPr>
                <w:rFonts w:ascii="Times New Roman"/>
                <w:b w:val="false"/>
                <w:i w:val="false"/>
                <w:color w:val="000000"/>
                <w:sz w:val="20"/>
              </w:rPr>
              <w:t>
атауы</w:t>
            </w:r>
            <w:r>
              <w:br/>
            </w:r>
            <w:r>
              <w:rPr>
                <w:rFonts w:ascii="Times New Roman"/>
                <w:b w:val="false"/>
                <w:i w:val="false"/>
                <w:color w:val="000000"/>
                <w:sz w:val="20"/>
              </w:rPr>
              <w:t>
және</w:t>
            </w:r>
            <w:r>
              <w:br/>
            </w:r>
            <w:r>
              <w:rPr>
                <w:rFonts w:ascii="Times New Roman"/>
                <w:b w:val="false"/>
                <w:i w:val="false"/>
                <w:color w:val="000000"/>
                <w:sz w:val="20"/>
              </w:rPr>
              <w:t>
оның</w:t>
            </w:r>
            <w:r>
              <w:br/>
            </w:r>
            <w:r>
              <w:rPr>
                <w:rFonts w:ascii="Times New Roman"/>
                <w:b w:val="false"/>
                <w:i w:val="false"/>
                <w:color w:val="000000"/>
                <w:sz w:val="20"/>
              </w:rPr>
              <w:t>
си-</w:t>
            </w:r>
            <w:r>
              <w:br/>
            </w:r>
            <w:r>
              <w:rPr>
                <w:rFonts w:ascii="Times New Roman"/>
                <w:b w:val="false"/>
                <w:i w:val="false"/>
                <w:color w:val="000000"/>
                <w:sz w:val="20"/>
              </w:rPr>
              <w:t>
пат-</w:t>
            </w:r>
            <w:r>
              <w:br/>
            </w:r>
            <w:r>
              <w:rPr>
                <w:rFonts w:ascii="Times New Roman"/>
                <w:b w:val="false"/>
                <w:i w:val="false"/>
                <w:color w:val="000000"/>
                <w:sz w:val="20"/>
              </w:rPr>
              <w:t>
тама-</w:t>
            </w:r>
            <w:r>
              <w:br/>
            </w:r>
            <w:r>
              <w:rPr>
                <w:rFonts w:ascii="Times New Roman"/>
                <w:b w:val="false"/>
                <w:i w:val="false"/>
                <w:color w:val="000000"/>
                <w:sz w:val="20"/>
              </w:rPr>
              <w:t xml:space="preserve">
сы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r>
              <w:br/>
            </w:r>
            <w:r>
              <w:rPr>
                <w:rFonts w:ascii="Times New Roman"/>
                <w:b w:val="false"/>
                <w:i w:val="false"/>
                <w:color w:val="000000"/>
                <w:sz w:val="20"/>
              </w:rPr>
              <w:t>
және</w:t>
            </w:r>
            <w:r>
              <w:br/>
            </w:r>
            <w:r>
              <w:rPr>
                <w:rFonts w:ascii="Times New Roman"/>
                <w:b w:val="false"/>
                <w:i w:val="false"/>
                <w:color w:val="000000"/>
                <w:sz w:val="20"/>
              </w:rPr>
              <w:t>
пароль</w:t>
            </w:r>
            <w:r>
              <w:br/>
            </w:r>
            <w:r>
              <w:rPr>
                <w:rFonts w:ascii="Times New Roman"/>
                <w:b w:val="false"/>
                <w:i w:val="false"/>
                <w:color w:val="000000"/>
                <w:sz w:val="20"/>
              </w:rPr>
              <w:t>
бойын-</w:t>
            </w:r>
            <w:r>
              <w:br/>
            </w:r>
            <w:r>
              <w:rPr>
                <w:rFonts w:ascii="Times New Roman"/>
                <w:b w:val="false"/>
                <w:i w:val="false"/>
                <w:color w:val="000000"/>
                <w:sz w:val="20"/>
              </w:rPr>
              <w:t>
ша ЭҮП</w:t>
            </w:r>
            <w:r>
              <w:br/>
            </w:r>
            <w:r>
              <w:rPr>
                <w:rFonts w:ascii="Times New Roman"/>
                <w:b w:val="false"/>
                <w:i w:val="false"/>
                <w:color w:val="000000"/>
                <w:sz w:val="20"/>
              </w:rPr>
              <w:t>
авто-</w:t>
            </w:r>
            <w:r>
              <w:br/>
            </w:r>
            <w:r>
              <w:rPr>
                <w:rFonts w:ascii="Times New Roman"/>
                <w:b w:val="false"/>
                <w:i w:val="false"/>
                <w:color w:val="000000"/>
                <w:sz w:val="20"/>
              </w:rPr>
              <w:t>
риза-</w:t>
            </w:r>
            <w:r>
              <w:br/>
            </w:r>
            <w:r>
              <w:rPr>
                <w:rFonts w:ascii="Times New Roman"/>
                <w:b w:val="false"/>
                <w:i w:val="false"/>
                <w:color w:val="000000"/>
                <w:sz w:val="20"/>
              </w:rPr>
              <w:t>
ция-</w:t>
            </w:r>
            <w:r>
              <w:br/>
            </w:r>
            <w:r>
              <w:rPr>
                <w:rFonts w:ascii="Times New Roman"/>
                <w:b w:val="false"/>
                <w:i w:val="false"/>
                <w:color w:val="000000"/>
                <w:sz w:val="20"/>
              </w:rPr>
              <w:t>
ланады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алушы</w:t>
            </w:r>
            <w:r>
              <w:br/>
            </w:r>
            <w:r>
              <w:rPr>
                <w:rFonts w:ascii="Times New Roman"/>
                <w:b w:val="false"/>
                <w:i w:val="false"/>
                <w:color w:val="000000"/>
                <w:sz w:val="20"/>
              </w:rPr>
              <w:t>
дерек-</w:t>
            </w:r>
            <w:r>
              <w:br/>
            </w:r>
            <w:r>
              <w:rPr>
                <w:rFonts w:ascii="Times New Roman"/>
                <w:b w:val="false"/>
                <w:i w:val="false"/>
                <w:color w:val="000000"/>
                <w:sz w:val="20"/>
              </w:rPr>
              <w:t>
терін-</w:t>
            </w:r>
            <w:r>
              <w:br/>
            </w:r>
            <w:r>
              <w:rPr>
                <w:rFonts w:ascii="Times New Roman"/>
                <w:b w:val="false"/>
                <w:i w:val="false"/>
                <w:color w:val="000000"/>
                <w:sz w:val="20"/>
              </w:rPr>
              <w:t>
де бұ-</w:t>
            </w:r>
            <w:r>
              <w:br/>
            </w:r>
            <w:r>
              <w:rPr>
                <w:rFonts w:ascii="Times New Roman"/>
                <w:b w:val="false"/>
                <w:i w:val="false"/>
                <w:color w:val="000000"/>
                <w:sz w:val="20"/>
              </w:rPr>
              <w:t>
зушы-</w:t>
            </w:r>
            <w:r>
              <w:br/>
            </w:r>
            <w:r>
              <w:rPr>
                <w:rFonts w:ascii="Times New Roman"/>
                <w:b w:val="false"/>
                <w:i w:val="false"/>
                <w:color w:val="000000"/>
                <w:sz w:val="20"/>
              </w:rPr>
              <w:t>
лық-</w:t>
            </w:r>
            <w:r>
              <w:br/>
            </w:r>
            <w:r>
              <w:rPr>
                <w:rFonts w:ascii="Times New Roman"/>
                <w:b w:val="false"/>
                <w:i w:val="false"/>
                <w:color w:val="000000"/>
                <w:sz w:val="20"/>
              </w:rPr>
              <w:t>
тардың</w:t>
            </w:r>
            <w:r>
              <w:br/>
            </w:r>
            <w:r>
              <w:rPr>
                <w:rFonts w:ascii="Times New Roman"/>
                <w:b w:val="false"/>
                <w:i w:val="false"/>
                <w:color w:val="000000"/>
                <w:sz w:val="20"/>
              </w:rPr>
              <w:t>
болуы-</w:t>
            </w:r>
            <w:r>
              <w:br/>
            </w:r>
            <w:r>
              <w:rPr>
                <w:rFonts w:ascii="Times New Roman"/>
                <w:b w:val="false"/>
                <w:i w:val="false"/>
                <w:color w:val="000000"/>
                <w:sz w:val="20"/>
              </w:rPr>
              <w:t>
на</w:t>
            </w:r>
            <w:r>
              <w:br/>
            </w:r>
            <w:r>
              <w:rPr>
                <w:rFonts w:ascii="Times New Roman"/>
                <w:b w:val="false"/>
                <w:i w:val="false"/>
                <w:color w:val="000000"/>
                <w:sz w:val="20"/>
              </w:rPr>
              <w:t>
байла-</w:t>
            </w:r>
            <w:r>
              <w:br/>
            </w:r>
            <w:r>
              <w:rPr>
                <w:rFonts w:ascii="Times New Roman"/>
                <w:b w:val="false"/>
                <w:i w:val="false"/>
                <w:color w:val="000000"/>
                <w:sz w:val="20"/>
              </w:rPr>
              <w:t>
нысты</w:t>
            </w:r>
            <w:r>
              <w:br/>
            </w:r>
            <w:r>
              <w:rPr>
                <w:rFonts w:ascii="Times New Roman"/>
                <w:b w:val="false"/>
                <w:i w:val="false"/>
                <w:color w:val="000000"/>
                <w:sz w:val="20"/>
              </w:rPr>
              <w:t>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хабар-</w:t>
            </w:r>
            <w:r>
              <w:br/>
            </w:r>
            <w:r>
              <w:rPr>
                <w:rFonts w:ascii="Times New Roman"/>
                <w:b w:val="false"/>
                <w:i w:val="false"/>
                <w:color w:val="000000"/>
                <w:sz w:val="20"/>
              </w:rPr>
              <w:t>
лама</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рады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ті таң-</w:t>
            </w:r>
            <w:r>
              <w:br/>
            </w:r>
            <w:r>
              <w:rPr>
                <w:rFonts w:ascii="Times New Roman"/>
                <w:b w:val="false"/>
                <w:i w:val="false"/>
                <w:color w:val="000000"/>
                <w:sz w:val="20"/>
              </w:rPr>
              <w:t>
дайды</w:t>
            </w:r>
            <w:r>
              <w:br/>
            </w:r>
            <w:r>
              <w:rPr>
                <w:rFonts w:ascii="Times New Roman"/>
                <w:b w:val="false"/>
                <w:i w:val="false"/>
                <w:color w:val="000000"/>
                <w:sz w:val="20"/>
              </w:rPr>
              <w:t>
және</w:t>
            </w:r>
            <w:r>
              <w:br/>
            </w:r>
            <w:r>
              <w:rPr>
                <w:rFonts w:ascii="Times New Roman"/>
                <w:b w:val="false"/>
                <w:i w:val="false"/>
                <w:color w:val="000000"/>
                <w:sz w:val="20"/>
              </w:rPr>
              <w:t>
сұра-</w:t>
            </w:r>
            <w:r>
              <w:br/>
            </w:r>
            <w:r>
              <w:rPr>
                <w:rFonts w:ascii="Times New Roman"/>
                <w:b w:val="false"/>
                <w:i w:val="false"/>
                <w:color w:val="000000"/>
                <w:sz w:val="20"/>
              </w:rPr>
              <w:t>
ныстың</w:t>
            </w:r>
            <w:r>
              <w:br/>
            </w:r>
            <w:r>
              <w:rPr>
                <w:rFonts w:ascii="Times New Roman"/>
                <w:b w:val="false"/>
                <w:i w:val="false"/>
                <w:color w:val="000000"/>
                <w:sz w:val="20"/>
              </w:rPr>
              <w:t>
дерек-</w:t>
            </w:r>
            <w:r>
              <w:br/>
            </w:r>
            <w:r>
              <w:rPr>
                <w:rFonts w:ascii="Times New Roman"/>
                <w:b w:val="false"/>
                <w:i w:val="false"/>
                <w:color w:val="000000"/>
                <w:sz w:val="20"/>
              </w:rPr>
              <w:t>
терін</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рады,</w:t>
            </w:r>
            <w:r>
              <w:br/>
            </w:r>
            <w:r>
              <w:rPr>
                <w:rFonts w:ascii="Times New Roman"/>
                <w:b w:val="false"/>
                <w:i w:val="false"/>
                <w:color w:val="000000"/>
                <w:sz w:val="20"/>
              </w:rPr>
              <w:t>
ЭҮП</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шының</w:t>
            </w:r>
            <w:r>
              <w:br/>
            </w:r>
            <w:r>
              <w:rPr>
                <w:rFonts w:ascii="Times New Roman"/>
                <w:b w:val="false"/>
                <w:i w:val="false"/>
                <w:color w:val="000000"/>
                <w:sz w:val="20"/>
              </w:rPr>
              <w:t>
таңдауы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алушы</w:t>
            </w:r>
            <w:r>
              <w:br/>
            </w:r>
            <w:r>
              <w:rPr>
                <w:rFonts w:ascii="Times New Roman"/>
                <w:b w:val="false"/>
                <w:i w:val="false"/>
                <w:color w:val="000000"/>
                <w:sz w:val="20"/>
              </w:rPr>
              <w:t>
дерек-</w:t>
            </w:r>
            <w:r>
              <w:br/>
            </w:r>
            <w:r>
              <w:rPr>
                <w:rFonts w:ascii="Times New Roman"/>
                <w:b w:val="false"/>
                <w:i w:val="false"/>
                <w:color w:val="000000"/>
                <w:sz w:val="20"/>
              </w:rPr>
              <w:t>
терін-</w:t>
            </w:r>
            <w:r>
              <w:br/>
            </w:r>
            <w:r>
              <w:rPr>
                <w:rFonts w:ascii="Times New Roman"/>
                <w:b w:val="false"/>
                <w:i w:val="false"/>
                <w:color w:val="000000"/>
                <w:sz w:val="20"/>
              </w:rPr>
              <w:t>
де бұ-</w:t>
            </w:r>
            <w:r>
              <w:br/>
            </w:r>
            <w:r>
              <w:rPr>
                <w:rFonts w:ascii="Times New Roman"/>
                <w:b w:val="false"/>
                <w:i w:val="false"/>
                <w:color w:val="000000"/>
                <w:sz w:val="20"/>
              </w:rPr>
              <w:t>
зушы-</w:t>
            </w:r>
            <w:r>
              <w:br/>
            </w:r>
            <w:r>
              <w:rPr>
                <w:rFonts w:ascii="Times New Roman"/>
                <w:b w:val="false"/>
                <w:i w:val="false"/>
                <w:color w:val="000000"/>
                <w:sz w:val="20"/>
              </w:rPr>
              <w:t>
лық-</w:t>
            </w:r>
            <w:r>
              <w:br/>
            </w:r>
            <w:r>
              <w:rPr>
                <w:rFonts w:ascii="Times New Roman"/>
                <w:b w:val="false"/>
                <w:i w:val="false"/>
                <w:color w:val="000000"/>
                <w:sz w:val="20"/>
              </w:rPr>
              <w:t>
тардың</w:t>
            </w:r>
            <w:r>
              <w:br/>
            </w:r>
            <w:r>
              <w:rPr>
                <w:rFonts w:ascii="Times New Roman"/>
                <w:b w:val="false"/>
                <w:i w:val="false"/>
                <w:color w:val="000000"/>
                <w:sz w:val="20"/>
              </w:rPr>
              <w:t>
болуы-</w:t>
            </w:r>
            <w:r>
              <w:br/>
            </w:r>
            <w:r>
              <w:rPr>
                <w:rFonts w:ascii="Times New Roman"/>
                <w:b w:val="false"/>
                <w:i w:val="false"/>
                <w:color w:val="000000"/>
                <w:sz w:val="20"/>
              </w:rPr>
              <w:t>
на</w:t>
            </w:r>
            <w:r>
              <w:br/>
            </w:r>
            <w:r>
              <w:rPr>
                <w:rFonts w:ascii="Times New Roman"/>
                <w:b w:val="false"/>
                <w:i w:val="false"/>
                <w:color w:val="000000"/>
                <w:sz w:val="20"/>
              </w:rPr>
              <w:t>
байла-</w:t>
            </w:r>
            <w:r>
              <w:br/>
            </w:r>
            <w:r>
              <w:rPr>
                <w:rFonts w:ascii="Times New Roman"/>
                <w:b w:val="false"/>
                <w:i w:val="false"/>
                <w:color w:val="000000"/>
                <w:sz w:val="20"/>
              </w:rPr>
              <w:t>
нысты</w:t>
            </w:r>
            <w:r>
              <w:br/>
            </w:r>
            <w:r>
              <w:rPr>
                <w:rFonts w:ascii="Times New Roman"/>
                <w:b w:val="false"/>
                <w:i w:val="false"/>
                <w:color w:val="000000"/>
                <w:sz w:val="20"/>
              </w:rPr>
              <w:t>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хабар-</w:t>
            </w:r>
            <w:r>
              <w:br/>
            </w:r>
            <w:r>
              <w:rPr>
                <w:rFonts w:ascii="Times New Roman"/>
                <w:b w:val="false"/>
                <w:i w:val="false"/>
                <w:color w:val="000000"/>
                <w:sz w:val="20"/>
              </w:rPr>
              <w:t>
лама</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рады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шының</w:t>
            </w:r>
            <w:r>
              <w:br/>
            </w:r>
            <w:r>
              <w:rPr>
                <w:rFonts w:ascii="Times New Roman"/>
                <w:b w:val="false"/>
                <w:i w:val="false"/>
                <w:color w:val="000000"/>
                <w:sz w:val="20"/>
              </w:rPr>
              <w:t>
ЭҮП</w:t>
            </w:r>
            <w:r>
              <w:br/>
            </w:r>
            <w:r>
              <w:rPr>
                <w:rFonts w:ascii="Times New Roman"/>
                <w:b w:val="false"/>
                <w:i w:val="false"/>
                <w:color w:val="000000"/>
                <w:sz w:val="20"/>
              </w:rPr>
              <w:t>
арқылы</w:t>
            </w:r>
            <w:r>
              <w:br/>
            </w:r>
            <w:r>
              <w:rPr>
                <w:rFonts w:ascii="Times New Roman"/>
                <w:b w:val="false"/>
                <w:i w:val="false"/>
                <w:color w:val="000000"/>
                <w:sz w:val="20"/>
              </w:rPr>
              <w:t>
куәлан-</w:t>
            </w:r>
            <w:r>
              <w:br/>
            </w:r>
            <w:r>
              <w:rPr>
                <w:rFonts w:ascii="Times New Roman"/>
                <w:b w:val="false"/>
                <w:i w:val="false"/>
                <w:color w:val="000000"/>
                <w:sz w:val="20"/>
              </w:rPr>
              <w:t>
дыру</w:t>
            </w:r>
            <w:r>
              <w:br/>
            </w:r>
            <w:r>
              <w:rPr>
                <w:rFonts w:ascii="Times New Roman"/>
                <w:b w:val="false"/>
                <w:i w:val="false"/>
                <w:color w:val="000000"/>
                <w:sz w:val="20"/>
              </w:rPr>
              <w:t>
(қол</w:t>
            </w:r>
            <w:r>
              <w:br/>
            </w:r>
            <w:r>
              <w:rPr>
                <w:rFonts w:ascii="Times New Roman"/>
                <w:b w:val="false"/>
                <w:i w:val="false"/>
                <w:color w:val="000000"/>
                <w:sz w:val="20"/>
              </w:rPr>
              <w:t>
қою)</w:t>
            </w:r>
            <w:r>
              <w:br/>
            </w:r>
            <w:r>
              <w:rPr>
                <w:rFonts w:ascii="Times New Roman"/>
                <w:b w:val="false"/>
                <w:i w:val="false"/>
                <w:color w:val="000000"/>
                <w:sz w:val="20"/>
              </w:rPr>
              <w:t>
және</w:t>
            </w:r>
            <w:r>
              <w:br/>
            </w:r>
            <w:r>
              <w:rPr>
                <w:rFonts w:ascii="Times New Roman"/>
                <w:b w:val="false"/>
                <w:i w:val="false"/>
                <w:color w:val="000000"/>
                <w:sz w:val="20"/>
              </w:rPr>
              <w:t>
сұра-</w:t>
            </w:r>
            <w:r>
              <w:br/>
            </w:r>
            <w:r>
              <w:rPr>
                <w:rFonts w:ascii="Times New Roman"/>
                <w:b w:val="false"/>
                <w:i w:val="false"/>
                <w:color w:val="000000"/>
                <w:sz w:val="20"/>
              </w:rPr>
              <w:t>
нысты</w:t>
            </w:r>
            <w:r>
              <w:br/>
            </w:r>
            <w:r>
              <w:rPr>
                <w:rFonts w:ascii="Times New Roman"/>
                <w:b w:val="false"/>
                <w:i w:val="false"/>
                <w:color w:val="000000"/>
                <w:sz w:val="20"/>
              </w:rPr>
              <w:t>
ЭҮӨШ</w:t>
            </w:r>
            <w:r>
              <w:br/>
            </w:r>
            <w:r>
              <w:rPr>
                <w:rFonts w:ascii="Times New Roman"/>
                <w:b w:val="false"/>
                <w:i w:val="false"/>
                <w:color w:val="000000"/>
                <w:sz w:val="20"/>
              </w:rPr>
              <w:t>
АЖО</w:t>
            </w:r>
            <w:r>
              <w:br/>
            </w:r>
            <w:r>
              <w:rPr>
                <w:rFonts w:ascii="Times New Roman"/>
                <w:b w:val="false"/>
                <w:i w:val="false"/>
                <w:color w:val="000000"/>
                <w:sz w:val="20"/>
              </w:rPr>
              <w:t>
жіберу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br/>
            </w:r>
            <w:r>
              <w:rPr>
                <w:rFonts w:ascii="Times New Roman"/>
                <w:b w:val="false"/>
                <w:i w:val="false"/>
                <w:color w:val="000000"/>
                <w:sz w:val="20"/>
              </w:rPr>
              <w:t>
жатты</w:t>
            </w:r>
            <w:r>
              <w:br/>
            </w:r>
            <w:r>
              <w:rPr>
                <w:rFonts w:ascii="Times New Roman"/>
                <w:b w:val="false"/>
                <w:i w:val="false"/>
                <w:color w:val="000000"/>
                <w:sz w:val="20"/>
              </w:rPr>
              <w:t>
тір-</w:t>
            </w:r>
            <w:r>
              <w:br/>
            </w:r>
            <w:r>
              <w:rPr>
                <w:rFonts w:ascii="Times New Roman"/>
                <w:b w:val="false"/>
                <w:i w:val="false"/>
                <w:color w:val="000000"/>
                <w:sz w:val="20"/>
              </w:rPr>
              <w:t>
кеу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шының</w:t>
            </w:r>
            <w:r>
              <w:br/>
            </w:r>
            <w:r>
              <w:rPr>
                <w:rFonts w:ascii="Times New Roman"/>
                <w:b w:val="false"/>
                <w:i w:val="false"/>
                <w:color w:val="000000"/>
                <w:sz w:val="20"/>
              </w:rPr>
              <w:t>
дерек-</w:t>
            </w:r>
            <w:r>
              <w:br/>
            </w:r>
            <w:r>
              <w:rPr>
                <w:rFonts w:ascii="Times New Roman"/>
                <w:b w:val="false"/>
                <w:i w:val="false"/>
                <w:color w:val="000000"/>
                <w:sz w:val="20"/>
              </w:rPr>
              <w:t>
терінде</w:t>
            </w:r>
            <w:r>
              <w:br/>
            </w:r>
            <w:r>
              <w:rPr>
                <w:rFonts w:ascii="Times New Roman"/>
                <w:b w:val="false"/>
                <w:i w:val="false"/>
                <w:color w:val="000000"/>
                <w:sz w:val="20"/>
              </w:rPr>
              <w:t>
бұзушы-</w:t>
            </w:r>
            <w:r>
              <w:br/>
            </w:r>
            <w:r>
              <w:rPr>
                <w:rFonts w:ascii="Times New Roman"/>
                <w:b w:val="false"/>
                <w:i w:val="false"/>
                <w:color w:val="000000"/>
                <w:sz w:val="20"/>
              </w:rPr>
              <w:t>
лықтар-</w:t>
            </w:r>
            <w:r>
              <w:br/>
            </w:r>
            <w:r>
              <w:rPr>
                <w:rFonts w:ascii="Times New Roman"/>
                <w:b w:val="false"/>
                <w:i w:val="false"/>
                <w:color w:val="000000"/>
                <w:sz w:val="20"/>
              </w:rPr>
              <w:t>
дың</w:t>
            </w:r>
            <w:r>
              <w:br/>
            </w:r>
            <w:r>
              <w:rPr>
                <w:rFonts w:ascii="Times New Roman"/>
                <w:b w:val="false"/>
                <w:i w:val="false"/>
                <w:color w:val="000000"/>
                <w:sz w:val="20"/>
              </w:rPr>
              <w:t>
болуына</w:t>
            </w:r>
            <w:r>
              <w:br/>
            </w:r>
            <w:r>
              <w:rPr>
                <w:rFonts w:ascii="Times New Roman"/>
                <w:b w:val="false"/>
                <w:i w:val="false"/>
                <w:color w:val="000000"/>
                <w:sz w:val="20"/>
              </w:rPr>
              <w:t>
байла-</w:t>
            </w:r>
            <w:r>
              <w:br/>
            </w:r>
            <w:r>
              <w:rPr>
                <w:rFonts w:ascii="Times New Roman"/>
                <w:b w:val="false"/>
                <w:i w:val="false"/>
                <w:color w:val="000000"/>
                <w:sz w:val="20"/>
              </w:rPr>
              <w:t>
нысты</w:t>
            </w:r>
            <w:r>
              <w:br/>
            </w:r>
            <w:r>
              <w:rPr>
                <w:rFonts w:ascii="Times New Roman"/>
                <w:b w:val="false"/>
                <w:i w:val="false"/>
                <w:color w:val="000000"/>
                <w:sz w:val="20"/>
              </w:rPr>
              <w:t>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хабар-</w:t>
            </w:r>
            <w:r>
              <w:br/>
            </w:r>
            <w:r>
              <w:rPr>
                <w:rFonts w:ascii="Times New Roman"/>
                <w:b w:val="false"/>
                <w:i w:val="false"/>
                <w:color w:val="000000"/>
                <w:sz w:val="20"/>
              </w:rPr>
              <w:t>
лама</w:t>
            </w:r>
            <w:r>
              <w:br/>
            </w:r>
            <w:r>
              <w:rPr>
                <w:rFonts w:ascii="Times New Roman"/>
                <w:b w:val="false"/>
                <w:i w:val="false"/>
                <w:color w:val="000000"/>
                <w:sz w:val="20"/>
              </w:rPr>
              <w:t>
қалып-</w:t>
            </w:r>
            <w:r>
              <w:br/>
            </w:r>
            <w:r>
              <w:rPr>
                <w:rFonts w:ascii="Times New Roman"/>
                <w:b w:val="false"/>
                <w:i w:val="false"/>
                <w:color w:val="000000"/>
                <w:sz w:val="20"/>
              </w:rPr>
              <w:t>
тастыру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шының</w:t>
            </w:r>
            <w:r>
              <w:br/>
            </w:r>
            <w:r>
              <w:rPr>
                <w:rFonts w:ascii="Times New Roman"/>
                <w:b w:val="false"/>
                <w:i w:val="false"/>
                <w:color w:val="000000"/>
                <w:sz w:val="20"/>
              </w:rPr>
              <w:t>
қызмет</w:t>
            </w:r>
            <w:r>
              <w:br/>
            </w:r>
            <w:r>
              <w:rPr>
                <w:rFonts w:ascii="Times New Roman"/>
                <w:b w:val="false"/>
                <w:i w:val="false"/>
                <w:color w:val="000000"/>
                <w:sz w:val="20"/>
              </w:rPr>
              <w:t>
нәтиже-</w:t>
            </w:r>
            <w:r>
              <w:br/>
            </w:r>
            <w:r>
              <w:rPr>
                <w:rFonts w:ascii="Times New Roman"/>
                <w:b w:val="false"/>
                <w:i w:val="false"/>
                <w:color w:val="000000"/>
                <w:sz w:val="20"/>
              </w:rPr>
              <w:t>
сін</w:t>
            </w:r>
            <w:r>
              <w:br/>
            </w:r>
            <w:r>
              <w:rPr>
                <w:rFonts w:ascii="Times New Roman"/>
                <w:b w:val="false"/>
                <w:i w:val="false"/>
                <w:color w:val="000000"/>
                <w:sz w:val="20"/>
              </w:rPr>
              <w:t>
алуы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w:t>
            </w:r>
            <w:r>
              <w:br/>
            </w:r>
            <w:r>
              <w:rPr>
                <w:rFonts w:ascii="Times New Roman"/>
                <w:b w:val="false"/>
                <w:i w:val="false"/>
                <w:color w:val="000000"/>
                <w:sz w:val="20"/>
              </w:rPr>
              <w:t>
тау</w:t>
            </w:r>
            <w:r>
              <w:br/>
            </w:r>
            <w:r>
              <w:rPr>
                <w:rFonts w:ascii="Times New Roman"/>
                <w:b w:val="false"/>
                <w:i w:val="false"/>
                <w:color w:val="000000"/>
                <w:sz w:val="20"/>
              </w:rPr>
              <w:t>
ныса-</w:t>
            </w:r>
            <w:r>
              <w:br/>
            </w:r>
            <w:r>
              <w:rPr>
                <w:rFonts w:ascii="Times New Roman"/>
                <w:b w:val="false"/>
                <w:i w:val="false"/>
                <w:color w:val="000000"/>
                <w:sz w:val="20"/>
              </w:rPr>
              <w:t>
ны</w:t>
            </w:r>
            <w:r>
              <w:br/>
            </w:r>
            <w:r>
              <w:rPr>
                <w:rFonts w:ascii="Times New Roman"/>
                <w:b w:val="false"/>
                <w:i w:val="false"/>
                <w:color w:val="000000"/>
                <w:sz w:val="20"/>
              </w:rPr>
              <w:t>
(де-</w:t>
            </w:r>
            <w:r>
              <w:br/>
            </w:r>
            <w:r>
              <w:rPr>
                <w:rFonts w:ascii="Times New Roman"/>
                <w:b w:val="false"/>
                <w:i w:val="false"/>
                <w:color w:val="000000"/>
                <w:sz w:val="20"/>
              </w:rPr>
              <w:t>
рек-</w:t>
            </w:r>
            <w:r>
              <w:br/>
            </w:r>
            <w:r>
              <w:rPr>
                <w:rFonts w:ascii="Times New Roman"/>
                <w:b w:val="false"/>
                <w:i w:val="false"/>
                <w:color w:val="000000"/>
                <w:sz w:val="20"/>
              </w:rPr>
              <w:t>
тер,</w:t>
            </w:r>
            <w:r>
              <w:br/>
            </w:r>
            <w:r>
              <w:rPr>
                <w:rFonts w:ascii="Times New Roman"/>
                <w:b w:val="false"/>
                <w:i w:val="false"/>
                <w:color w:val="000000"/>
                <w:sz w:val="20"/>
              </w:rPr>
              <w:t>
құ-</w:t>
            </w:r>
            <w:r>
              <w:br/>
            </w:r>
            <w:r>
              <w:rPr>
                <w:rFonts w:ascii="Times New Roman"/>
                <w:b w:val="false"/>
                <w:i w:val="false"/>
                <w:color w:val="000000"/>
                <w:sz w:val="20"/>
              </w:rPr>
              <w:t>
жат,</w:t>
            </w:r>
            <w:r>
              <w:br/>
            </w:r>
            <w:r>
              <w:rPr>
                <w:rFonts w:ascii="Times New Roman"/>
                <w:b w:val="false"/>
                <w:i w:val="false"/>
                <w:color w:val="000000"/>
                <w:sz w:val="20"/>
              </w:rPr>
              <w:t>
ұйым-</w:t>
            </w:r>
            <w:r>
              <w:br/>
            </w:r>
            <w:r>
              <w:rPr>
                <w:rFonts w:ascii="Times New Roman"/>
                <w:b w:val="false"/>
                <w:i w:val="false"/>
                <w:color w:val="000000"/>
                <w:sz w:val="20"/>
              </w:rPr>
              <w:t>
дас-</w:t>
            </w:r>
            <w:r>
              <w:br/>
            </w:r>
            <w:r>
              <w:rPr>
                <w:rFonts w:ascii="Times New Roman"/>
                <w:b w:val="false"/>
                <w:i w:val="false"/>
                <w:color w:val="000000"/>
                <w:sz w:val="20"/>
              </w:rPr>
              <w:t>
тыру-</w:t>
            </w:r>
            <w:r>
              <w:br/>
            </w:r>
            <w:r>
              <w:rPr>
                <w:rFonts w:ascii="Times New Roman"/>
                <w:b w:val="false"/>
                <w:i w:val="false"/>
                <w:color w:val="000000"/>
                <w:sz w:val="20"/>
              </w:rPr>
              <w:t>
өкім-</w:t>
            </w:r>
            <w:r>
              <w:br/>
            </w:r>
            <w:r>
              <w:rPr>
                <w:rFonts w:ascii="Times New Roman"/>
                <w:b w:val="false"/>
                <w:i w:val="false"/>
                <w:color w:val="000000"/>
                <w:sz w:val="20"/>
              </w:rPr>
              <w:t>
дік</w:t>
            </w:r>
            <w:r>
              <w:br/>
            </w:r>
            <w:r>
              <w:rPr>
                <w:rFonts w:ascii="Times New Roman"/>
                <w:b w:val="false"/>
                <w:i w:val="false"/>
                <w:color w:val="000000"/>
                <w:sz w:val="20"/>
              </w:rPr>
              <w:t>
ше-</w:t>
            </w:r>
            <w:r>
              <w:br/>
            </w:r>
            <w:r>
              <w:rPr>
                <w:rFonts w:ascii="Times New Roman"/>
                <w:b w:val="false"/>
                <w:i w:val="false"/>
                <w:color w:val="000000"/>
                <w:sz w:val="20"/>
              </w:rPr>
              <w:t>
шім)</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w:t>
            </w:r>
            <w:r>
              <w:br/>
            </w:r>
            <w:r>
              <w:rPr>
                <w:rFonts w:ascii="Times New Roman"/>
                <w:b w:val="false"/>
                <w:i w:val="false"/>
                <w:color w:val="000000"/>
                <w:sz w:val="20"/>
              </w:rPr>
              <w:t>
нысты</w:t>
            </w:r>
            <w:r>
              <w:br/>
            </w:r>
            <w:r>
              <w:rPr>
                <w:rFonts w:ascii="Times New Roman"/>
                <w:b w:val="false"/>
                <w:i w:val="false"/>
                <w:color w:val="000000"/>
                <w:sz w:val="20"/>
              </w:rPr>
              <w:t>
сәтті</w:t>
            </w:r>
            <w:r>
              <w:br/>
            </w:r>
            <w:r>
              <w:rPr>
                <w:rFonts w:ascii="Times New Roman"/>
                <w:b w:val="false"/>
                <w:i w:val="false"/>
                <w:color w:val="000000"/>
                <w:sz w:val="20"/>
              </w:rPr>
              <w:t>
қалып-</w:t>
            </w:r>
            <w:r>
              <w:br/>
            </w:r>
            <w:r>
              <w:rPr>
                <w:rFonts w:ascii="Times New Roman"/>
                <w:b w:val="false"/>
                <w:i w:val="false"/>
                <w:color w:val="000000"/>
                <w:sz w:val="20"/>
              </w:rPr>
              <w:t>
тас-</w:t>
            </w:r>
            <w:r>
              <w:br/>
            </w:r>
            <w:r>
              <w:rPr>
                <w:rFonts w:ascii="Times New Roman"/>
                <w:b w:val="false"/>
                <w:i w:val="false"/>
                <w:color w:val="000000"/>
                <w:sz w:val="20"/>
              </w:rPr>
              <w:t>
тыр-</w:t>
            </w:r>
            <w:r>
              <w:br/>
            </w:r>
            <w:r>
              <w:rPr>
                <w:rFonts w:ascii="Times New Roman"/>
                <w:b w:val="false"/>
                <w:i w:val="false"/>
                <w:color w:val="000000"/>
                <w:sz w:val="20"/>
              </w:rPr>
              <w:t>
ғанды-</w:t>
            </w:r>
            <w:r>
              <w:br/>
            </w:r>
            <w:r>
              <w:rPr>
                <w:rFonts w:ascii="Times New Roman"/>
                <w:b w:val="false"/>
                <w:i w:val="false"/>
                <w:color w:val="000000"/>
                <w:sz w:val="20"/>
              </w:rPr>
              <w:t>
ғы</w:t>
            </w:r>
            <w:r>
              <w:br/>
            </w:r>
            <w:r>
              <w:rPr>
                <w:rFonts w:ascii="Times New Roman"/>
                <w:b w:val="false"/>
                <w:i w:val="false"/>
                <w:color w:val="000000"/>
                <w:sz w:val="20"/>
              </w:rPr>
              <w:t>
туралы</w:t>
            </w:r>
            <w:r>
              <w:br/>
            </w:r>
            <w:r>
              <w:rPr>
                <w:rFonts w:ascii="Times New Roman"/>
                <w:b w:val="false"/>
                <w:i w:val="false"/>
                <w:color w:val="000000"/>
                <w:sz w:val="20"/>
              </w:rPr>
              <w:t>
хабар-</w:t>
            </w:r>
            <w:r>
              <w:br/>
            </w:r>
            <w:r>
              <w:rPr>
                <w:rFonts w:ascii="Times New Roman"/>
                <w:b w:val="false"/>
                <w:i w:val="false"/>
                <w:color w:val="000000"/>
                <w:sz w:val="20"/>
              </w:rPr>
              <w:t>
ламаны</w:t>
            </w:r>
            <w:r>
              <w:br/>
            </w:r>
            <w:r>
              <w:rPr>
                <w:rFonts w:ascii="Times New Roman"/>
                <w:b w:val="false"/>
                <w:i w:val="false"/>
                <w:color w:val="000000"/>
                <w:sz w:val="20"/>
              </w:rPr>
              <w:t>
бейне-</w:t>
            </w:r>
            <w:r>
              <w:br/>
            </w:r>
            <w:r>
              <w:rPr>
                <w:rFonts w:ascii="Times New Roman"/>
                <w:b w:val="false"/>
                <w:i w:val="false"/>
                <w:color w:val="000000"/>
                <w:sz w:val="20"/>
              </w:rPr>
              <w:t>
леу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w:t>
            </w:r>
            <w:r>
              <w:br/>
            </w:r>
            <w:r>
              <w:rPr>
                <w:rFonts w:ascii="Times New Roman"/>
                <w:b w:val="false"/>
                <w:i w:val="false"/>
                <w:color w:val="000000"/>
                <w:sz w:val="20"/>
              </w:rPr>
              <w:t>
тылған</w:t>
            </w:r>
            <w:r>
              <w:br/>
            </w:r>
            <w:r>
              <w:rPr>
                <w:rFonts w:ascii="Times New Roman"/>
                <w:b w:val="false"/>
                <w:i w:val="false"/>
                <w:color w:val="000000"/>
                <w:sz w:val="20"/>
              </w:rPr>
              <w:t>
элек-</w:t>
            </w:r>
            <w:r>
              <w:br/>
            </w:r>
            <w:r>
              <w:rPr>
                <w:rFonts w:ascii="Times New Roman"/>
                <w:b w:val="false"/>
                <w:i w:val="false"/>
                <w:color w:val="000000"/>
                <w:sz w:val="20"/>
              </w:rPr>
              <w:t>
трон-</w:t>
            </w:r>
            <w:r>
              <w:br/>
            </w:r>
            <w:r>
              <w:rPr>
                <w:rFonts w:ascii="Times New Roman"/>
                <w:b w:val="false"/>
                <w:i w:val="false"/>
                <w:color w:val="000000"/>
                <w:sz w:val="20"/>
              </w:rPr>
              <w:t>
дық</w:t>
            </w:r>
            <w:r>
              <w:br/>
            </w:r>
            <w:r>
              <w:rPr>
                <w:rFonts w:ascii="Times New Roman"/>
                <w:b w:val="false"/>
                <w:i w:val="false"/>
                <w:color w:val="000000"/>
                <w:sz w:val="20"/>
              </w:rPr>
              <w:t>
мемле-</w:t>
            </w:r>
            <w:r>
              <w:br/>
            </w:r>
            <w:r>
              <w:rPr>
                <w:rFonts w:ascii="Times New Roman"/>
                <w:b w:val="false"/>
                <w:i w:val="false"/>
                <w:color w:val="000000"/>
                <w:sz w:val="20"/>
              </w:rPr>
              <w:t>
кеттік қыз-</w:t>
            </w:r>
            <w:r>
              <w:br/>
            </w:r>
            <w:r>
              <w:rPr>
                <w:rFonts w:ascii="Times New Roman"/>
                <w:b w:val="false"/>
                <w:i w:val="false"/>
                <w:color w:val="000000"/>
                <w:sz w:val="20"/>
              </w:rPr>
              <w:t>
меттен</w:t>
            </w:r>
            <w:r>
              <w:br/>
            </w:r>
            <w:r>
              <w:rPr>
                <w:rFonts w:ascii="Times New Roman"/>
                <w:b w:val="false"/>
                <w:i w:val="false"/>
                <w:color w:val="000000"/>
                <w:sz w:val="20"/>
              </w:rPr>
              <w:t>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хабар-</w:t>
            </w:r>
            <w:r>
              <w:br/>
            </w:r>
            <w:r>
              <w:rPr>
                <w:rFonts w:ascii="Times New Roman"/>
                <w:b w:val="false"/>
                <w:i w:val="false"/>
                <w:color w:val="000000"/>
                <w:sz w:val="20"/>
              </w:rPr>
              <w:t>
лама</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ру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w:t>
            </w:r>
            <w:r>
              <w:br/>
            </w:r>
            <w:r>
              <w:rPr>
                <w:rFonts w:ascii="Times New Roman"/>
                <w:b w:val="false"/>
                <w:i w:val="false"/>
                <w:color w:val="000000"/>
                <w:sz w:val="20"/>
              </w:rPr>
              <w:t>
нысты</w:t>
            </w:r>
            <w:r>
              <w:br/>
            </w:r>
            <w:r>
              <w:rPr>
                <w:rFonts w:ascii="Times New Roman"/>
                <w:b w:val="false"/>
                <w:i w:val="false"/>
                <w:color w:val="000000"/>
                <w:sz w:val="20"/>
              </w:rPr>
              <w:t>
бағыт-</w:t>
            </w:r>
            <w:r>
              <w:br/>
            </w:r>
            <w:r>
              <w:rPr>
                <w:rFonts w:ascii="Times New Roman"/>
                <w:b w:val="false"/>
                <w:i w:val="false"/>
                <w:color w:val="000000"/>
                <w:sz w:val="20"/>
              </w:rPr>
              <w:t>
тау</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w:t>
            </w:r>
            <w:r>
              <w:br/>
            </w:r>
            <w:r>
              <w:rPr>
                <w:rFonts w:ascii="Times New Roman"/>
                <w:b w:val="false"/>
                <w:i w:val="false"/>
                <w:color w:val="000000"/>
                <w:sz w:val="20"/>
              </w:rPr>
              <w:t>
тылған</w:t>
            </w:r>
            <w:r>
              <w:br/>
            </w:r>
            <w:r>
              <w:rPr>
                <w:rFonts w:ascii="Times New Roman"/>
                <w:b w:val="false"/>
                <w:i w:val="false"/>
                <w:color w:val="000000"/>
                <w:sz w:val="20"/>
              </w:rPr>
              <w:t>
элек-</w:t>
            </w:r>
            <w:r>
              <w:br/>
            </w:r>
            <w:r>
              <w:rPr>
                <w:rFonts w:ascii="Times New Roman"/>
                <w:b w:val="false"/>
                <w:i w:val="false"/>
                <w:color w:val="000000"/>
                <w:sz w:val="20"/>
              </w:rPr>
              <w:t>
трон-</w:t>
            </w:r>
            <w:r>
              <w:br/>
            </w:r>
            <w:r>
              <w:rPr>
                <w:rFonts w:ascii="Times New Roman"/>
                <w:b w:val="false"/>
                <w:i w:val="false"/>
                <w:color w:val="000000"/>
                <w:sz w:val="20"/>
              </w:rPr>
              <w:t>
дық</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қыз-</w:t>
            </w:r>
            <w:r>
              <w:br/>
            </w:r>
            <w:r>
              <w:rPr>
                <w:rFonts w:ascii="Times New Roman"/>
                <w:b w:val="false"/>
                <w:i w:val="false"/>
                <w:color w:val="000000"/>
                <w:sz w:val="20"/>
              </w:rPr>
              <w:t>
меттен</w:t>
            </w:r>
            <w:r>
              <w:br/>
            </w:r>
            <w:r>
              <w:rPr>
                <w:rFonts w:ascii="Times New Roman"/>
                <w:b w:val="false"/>
                <w:i w:val="false"/>
                <w:color w:val="000000"/>
                <w:sz w:val="20"/>
              </w:rPr>
              <w:t>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хабар-</w:t>
            </w:r>
            <w:r>
              <w:br/>
            </w:r>
            <w:r>
              <w:rPr>
                <w:rFonts w:ascii="Times New Roman"/>
                <w:b w:val="false"/>
                <w:i w:val="false"/>
                <w:color w:val="000000"/>
                <w:sz w:val="20"/>
              </w:rPr>
              <w:t>
лама</w:t>
            </w:r>
            <w:r>
              <w:br/>
            </w:r>
            <w:r>
              <w:rPr>
                <w:rFonts w:ascii="Times New Roman"/>
                <w:b w:val="false"/>
                <w:i w:val="false"/>
                <w:color w:val="000000"/>
                <w:sz w:val="20"/>
              </w:rPr>
              <w:t>
қалып-</w:t>
            </w:r>
            <w:r>
              <w:br/>
            </w:r>
            <w:r>
              <w:rPr>
                <w:rFonts w:ascii="Times New Roman"/>
                <w:b w:val="false"/>
                <w:i w:val="false"/>
                <w:color w:val="000000"/>
                <w:sz w:val="20"/>
              </w:rPr>
              <w:t>
тастыру</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w:t>
            </w:r>
            <w:r>
              <w:br/>
            </w:r>
            <w:r>
              <w:rPr>
                <w:rFonts w:ascii="Times New Roman"/>
                <w:b w:val="false"/>
                <w:i w:val="false"/>
                <w:color w:val="000000"/>
                <w:sz w:val="20"/>
              </w:rPr>
              <w:t>
нысты</w:t>
            </w:r>
            <w:r>
              <w:br/>
            </w:r>
            <w:r>
              <w:rPr>
                <w:rFonts w:ascii="Times New Roman"/>
                <w:b w:val="false"/>
                <w:i w:val="false"/>
                <w:color w:val="000000"/>
                <w:sz w:val="20"/>
              </w:rPr>
              <w:t>
бағыт-</w:t>
            </w:r>
            <w:r>
              <w:br/>
            </w:r>
            <w:r>
              <w:rPr>
                <w:rFonts w:ascii="Times New Roman"/>
                <w:b w:val="false"/>
                <w:i w:val="false"/>
                <w:color w:val="000000"/>
                <w:sz w:val="20"/>
              </w:rPr>
              <w:t>
тау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w:t>
            </w:r>
            <w:r>
              <w:br/>
            </w:r>
            <w:r>
              <w:rPr>
                <w:rFonts w:ascii="Times New Roman"/>
                <w:b w:val="false"/>
                <w:i w:val="false"/>
                <w:color w:val="000000"/>
                <w:sz w:val="20"/>
              </w:rPr>
              <w:t>
нішке</w:t>
            </w:r>
            <w:r>
              <w:br/>
            </w:r>
            <w:r>
              <w:rPr>
                <w:rFonts w:ascii="Times New Roman"/>
                <w:b w:val="false"/>
                <w:i w:val="false"/>
                <w:color w:val="000000"/>
                <w:sz w:val="20"/>
              </w:rPr>
              <w:t>
нөмір</w:t>
            </w:r>
            <w:r>
              <w:br/>
            </w:r>
            <w:r>
              <w:rPr>
                <w:rFonts w:ascii="Times New Roman"/>
                <w:b w:val="false"/>
                <w:i w:val="false"/>
                <w:color w:val="000000"/>
                <w:sz w:val="20"/>
              </w:rPr>
              <w:t>
беру-</w:t>
            </w:r>
            <w:r>
              <w:br/>
            </w:r>
            <w:r>
              <w:rPr>
                <w:rFonts w:ascii="Times New Roman"/>
                <w:b w:val="false"/>
                <w:i w:val="false"/>
                <w:color w:val="000000"/>
                <w:sz w:val="20"/>
              </w:rPr>
              <w:t>
мен</w:t>
            </w:r>
            <w:r>
              <w:br/>
            </w:r>
            <w:r>
              <w:rPr>
                <w:rFonts w:ascii="Times New Roman"/>
                <w:b w:val="false"/>
                <w:i w:val="false"/>
                <w:color w:val="000000"/>
                <w:sz w:val="20"/>
              </w:rPr>
              <w:t>
сұра-</w:t>
            </w:r>
            <w:r>
              <w:br/>
            </w:r>
            <w:r>
              <w:rPr>
                <w:rFonts w:ascii="Times New Roman"/>
                <w:b w:val="false"/>
                <w:i w:val="false"/>
                <w:color w:val="000000"/>
                <w:sz w:val="20"/>
              </w:rPr>
              <w:t>
нысты</w:t>
            </w:r>
            <w:r>
              <w:br/>
            </w:r>
            <w:r>
              <w:rPr>
                <w:rFonts w:ascii="Times New Roman"/>
                <w:b w:val="false"/>
                <w:i w:val="false"/>
                <w:color w:val="000000"/>
                <w:sz w:val="20"/>
              </w:rPr>
              <w:t>
тір-</w:t>
            </w:r>
            <w:r>
              <w:br/>
            </w:r>
            <w:r>
              <w:rPr>
                <w:rFonts w:ascii="Times New Roman"/>
                <w:b w:val="false"/>
                <w:i w:val="false"/>
                <w:color w:val="000000"/>
                <w:sz w:val="20"/>
              </w:rPr>
              <w:t>
кеу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w:t>
            </w:r>
            <w:r>
              <w:br/>
            </w:r>
            <w:r>
              <w:rPr>
                <w:rFonts w:ascii="Times New Roman"/>
                <w:b w:val="false"/>
                <w:i w:val="false"/>
                <w:color w:val="000000"/>
                <w:sz w:val="20"/>
              </w:rPr>
              <w:t>
бас</w:t>
            </w:r>
            <w:r>
              <w:br/>
            </w:r>
            <w:r>
              <w:rPr>
                <w:rFonts w:ascii="Times New Roman"/>
                <w:b w:val="false"/>
                <w:i w:val="false"/>
                <w:color w:val="000000"/>
                <w:sz w:val="20"/>
              </w:rPr>
              <w:t>
тартуды</w:t>
            </w:r>
            <w:r>
              <w:br/>
            </w:r>
            <w:r>
              <w:rPr>
                <w:rFonts w:ascii="Times New Roman"/>
                <w:b w:val="false"/>
                <w:i w:val="false"/>
                <w:color w:val="000000"/>
                <w:sz w:val="20"/>
              </w:rPr>
              <w:t>
қалып-</w:t>
            </w:r>
            <w:r>
              <w:br/>
            </w:r>
            <w:r>
              <w:rPr>
                <w:rFonts w:ascii="Times New Roman"/>
                <w:b w:val="false"/>
                <w:i w:val="false"/>
                <w:color w:val="000000"/>
                <w:sz w:val="20"/>
              </w:rPr>
              <w:t>
тастыру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r>
              <w:br/>
            </w:r>
            <w:r>
              <w:rPr>
                <w:rFonts w:ascii="Times New Roman"/>
                <w:b w:val="false"/>
                <w:i w:val="false"/>
                <w:color w:val="000000"/>
                <w:sz w:val="20"/>
              </w:rPr>
              <w:t>
құжатын</w:t>
            </w:r>
            <w:r>
              <w:br/>
            </w:r>
            <w:r>
              <w:rPr>
                <w:rFonts w:ascii="Times New Roman"/>
                <w:b w:val="false"/>
                <w:i w:val="false"/>
                <w:color w:val="000000"/>
                <w:sz w:val="20"/>
              </w:rPr>
              <w:t>
бейне-</w:t>
            </w:r>
            <w:r>
              <w:br/>
            </w:r>
            <w:r>
              <w:rPr>
                <w:rFonts w:ascii="Times New Roman"/>
                <w:b w:val="false"/>
                <w:i w:val="false"/>
                <w:color w:val="000000"/>
                <w:sz w:val="20"/>
              </w:rPr>
              <w:t>
леу</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r>
              <w:br/>
            </w:r>
            <w:r>
              <w:rPr>
                <w:rFonts w:ascii="Times New Roman"/>
                <w:b w:val="false"/>
                <w:i w:val="false"/>
                <w:color w:val="000000"/>
                <w:sz w:val="20"/>
              </w:rPr>
              <w:t>
дау</w:t>
            </w:r>
            <w:r>
              <w:br/>
            </w:r>
            <w:r>
              <w:rPr>
                <w:rFonts w:ascii="Times New Roman"/>
                <w:b w:val="false"/>
                <w:i w:val="false"/>
                <w:color w:val="000000"/>
                <w:sz w:val="20"/>
              </w:rPr>
              <w:t>
мер-</w:t>
            </w:r>
            <w:r>
              <w:br/>
            </w:r>
            <w:r>
              <w:rPr>
                <w:rFonts w:ascii="Times New Roman"/>
                <w:b w:val="false"/>
                <w:i w:val="false"/>
                <w:color w:val="000000"/>
                <w:sz w:val="20"/>
              </w:rPr>
              <w:t>
зім-</w:t>
            </w:r>
            <w:r>
              <w:br/>
            </w:r>
            <w:r>
              <w:rPr>
                <w:rFonts w:ascii="Times New Roman"/>
                <w:b w:val="false"/>
                <w:i w:val="false"/>
                <w:color w:val="000000"/>
                <w:sz w:val="20"/>
              </w:rPr>
              <w:t>
дері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w:t>
            </w:r>
            <w:r>
              <w:br/>
            </w:r>
            <w:r>
              <w:rPr>
                <w:rFonts w:ascii="Times New Roman"/>
                <w:b w:val="false"/>
                <w:i w:val="false"/>
                <w:color w:val="000000"/>
                <w:sz w:val="20"/>
              </w:rPr>
              <w:t>
кунд -</w:t>
            </w:r>
            <w:r>
              <w:br/>
            </w:r>
            <w:r>
              <w:rPr>
                <w:rFonts w:ascii="Times New Roman"/>
                <w:b w:val="false"/>
                <w:i w:val="false"/>
                <w:color w:val="000000"/>
                <w:sz w:val="20"/>
              </w:rPr>
              <w:t>
1 ми-</w:t>
            </w:r>
            <w:r>
              <w:br/>
            </w:r>
            <w:r>
              <w:rPr>
                <w:rFonts w:ascii="Times New Roman"/>
                <w:b w:val="false"/>
                <w:i w:val="false"/>
                <w:color w:val="000000"/>
                <w:sz w:val="20"/>
              </w:rPr>
              <w:t>
нут</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w:t>
            </w:r>
            <w:r>
              <w:br/>
            </w:r>
            <w:r>
              <w:rPr>
                <w:rFonts w:ascii="Times New Roman"/>
                <w:b w:val="false"/>
                <w:i w:val="false"/>
                <w:color w:val="000000"/>
                <w:sz w:val="20"/>
              </w:rPr>
              <w:t>
кунд – 1 минут</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w:t>
            </w:r>
            <w:r>
              <w:br/>
            </w:r>
            <w:r>
              <w:rPr>
                <w:rFonts w:ascii="Times New Roman"/>
                <w:b w:val="false"/>
                <w:i w:val="false"/>
                <w:color w:val="000000"/>
                <w:sz w:val="20"/>
              </w:rPr>
              <w:t>
сі</w:t>
            </w:r>
            <w:r>
              <w:br/>
            </w:r>
            <w:r>
              <w:rPr>
                <w:rFonts w:ascii="Times New Roman"/>
                <w:b w:val="false"/>
                <w:i w:val="false"/>
                <w:color w:val="000000"/>
                <w:sz w:val="20"/>
              </w:rPr>
              <w:t>
іс-</w:t>
            </w:r>
            <w:r>
              <w:br/>
            </w:r>
            <w:r>
              <w:rPr>
                <w:rFonts w:ascii="Times New Roman"/>
                <w:b w:val="false"/>
                <w:i w:val="false"/>
                <w:color w:val="000000"/>
                <w:sz w:val="20"/>
              </w:rPr>
              <w:t>
әре-</w:t>
            </w:r>
            <w:r>
              <w:br/>
            </w:r>
            <w:r>
              <w:rPr>
                <w:rFonts w:ascii="Times New Roman"/>
                <w:b w:val="false"/>
                <w:i w:val="false"/>
                <w:color w:val="000000"/>
                <w:sz w:val="20"/>
              </w:rPr>
              <w:t>
кет-</w:t>
            </w:r>
            <w:r>
              <w:br/>
            </w:r>
            <w:r>
              <w:rPr>
                <w:rFonts w:ascii="Times New Roman"/>
                <w:b w:val="false"/>
                <w:i w:val="false"/>
                <w:color w:val="000000"/>
                <w:sz w:val="20"/>
              </w:rPr>
              <w:t>
тің</w:t>
            </w:r>
            <w:r>
              <w:br/>
            </w:r>
            <w:r>
              <w:rPr>
                <w:rFonts w:ascii="Times New Roman"/>
                <w:b w:val="false"/>
                <w:i w:val="false"/>
                <w:color w:val="000000"/>
                <w:sz w:val="20"/>
              </w:rPr>
              <w:t>
нөмі-</w:t>
            </w:r>
            <w:r>
              <w:br/>
            </w:r>
            <w:r>
              <w:rPr>
                <w:rFonts w:ascii="Times New Roman"/>
                <w:b w:val="false"/>
                <w:i w:val="false"/>
                <w:color w:val="000000"/>
                <w:sz w:val="20"/>
              </w:rPr>
              <w:t>
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w:t>
            </w:r>
            <w:r>
              <w:br/>
            </w:r>
            <w:r>
              <w:rPr>
                <w:rFonts w:ascii="Times New Roman"/>
                <w:b w:val="false"/>
                <w:i w:val="false"/>
                <w:color w:val="000000"/>
                <w:sz w:val="20"/>
              </w:rPr>
              <w:t>
егер</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алушы-</w:t>
            </w:r>
            <w:r>
              <w:br/>
            </w:r>
            <w:r>
              <w:rPr>
                <w:rFonts w:ascii="Times New Roman"/>
                <w:b w:val="false"/>
                <w:i w:val="false"/>
                <w:color w:val="000000"/>
                <w:sz w:val="20"/>
              </w:rPr>
              <w:t>
ның</w:t>
            </w:r>
            <w:r>
              <w:br/>
            </w:r>
            <w:r>
              <w:rPr>
                <w:rFonts w:ascii="Times New Roman"/>
                <w:b w:val="false"/>
                <w:i w:val="false"/>
                <w:color w:val="000000"/>
                <w:sz w:val="20"/>
              </w:rPr>
              <w:t>
дерек-</w:t>
            </w:r>
            <w:r>
              <w:br/>
            </w:r>
            <w:r>
              <w:rPr>
                <w:rFonts w:ascii="Times New Roman"/>
                <w:b w:val="false"/>
                <w:i w:val="false"/>
                <w:color w:val="000000"/>
                <w:sz w:val="20"/>
              </w:rPr>
              <w:t>
терін-</w:t>
            </w:r>
            <w:r>
              <w:br/>
            </w:r>
            <w:r>
              <w:rPr>
                <w:rFonts w:ascii="Times New Roman"/>
                <w:b w:val="false"/>
                <w:i w:val="false"/>
                <w:color w:val="000000"/>
                <w:sz w:val="20"/>
              </w:rPr>
              <w:t>
де бұ-</w:t>
            </w:r>
            <w:r>
              <w:br/>
            </w:r>
            <w:r>
              <w:rPr>
                <w:rFonts w:ascii="Times New Roman"/>
                <w:b w:val="false"/>
                <w:i w:val="false"/>
                <w:color w:val="000000"/>
                <w:sz w:val="20"/>
              </w:rPr>
              <w:t>
зушы-</w:t>
            </w:r>
            <w:r>
              <w:br/>
            </w:r>
            <w:r>
              <w:rPr>
                <w:rFonts w:ascii="Times New Roman"/>
                <w:b w:val="false"/>
                <w:i w:val="false"/>
                <w:color w:val="000000"/>
                <w:sz w:val="20"/>
              </w:rPr>
              <w:t>
лықтар</w:t>
            </w:r>
            <w:r>
              <w:br/>
            </w:r>
            <w:r>
              <w:rPr>
                <w:rFonts w:ascii="Times New Roman"/>
                <w:b w:val="false"/>
                <w:i w:val="false"/>
                <w:color w:val="000000"/>
                <w:sz w:val="20"/>
              </w:rPr>
              <w:t>
болса;</w:t>
            </w:r>
            <w:r>
              <w:br/>
            </w:r>
            <w:r>
              <w:rPr>
                <w:rFonts w:ascii="Times New Roman"/>
                <w:b w:val="false"/>
                <w:i w:val="false"/>
                <w:color w:val="000000"/>
                <w:sz w:val="20"/>
              </w:rPr>
              <w:t>
3 –</w:t>
            </w:r>
            <w:r>
              <w:br/>
            </w:r>
            <w:r>
              <w:rPr>
                <w:rFonts w:ascii="Times New Roman"/>
                <w:b w:val="false"/>
                <w:i w:val="false"/>
                <w:color w:val="000000"/>
                <w:sz w:val="20"/>
              </w:rPr>
              <w:t>
егер</w:t>
            </w:r>
            <w:r>
              <w:br/>
            </w:r>
            <w:r>
              <w:rPr>
                <w:rFonts w:ascii="Times New Roman"/>
                <w:b w:val="false"/>
                <w:i w:val="false"/>
                <w:color w:val="000000"/>
                <w:sz w:val="20"/>
              </w:rPr>
              <w:t>
авто-</w:t>
            </w:r>
            <w:r>
              <w:br/>
            </w:r>
            <w:r>
              <w:rPr>
                <w:rFonts w:ascii="Times New Roman"/>
                <w:b w:val="false"/>
                <w:i w:val="false"/>
                <w:color w:val="000000"/>
                <w:sz w:val="20"/>
              </w:rPr>
              <w:t>
риза-</w:t>
            </w:r>
            <w:r>
              <w:br/>
            </w:r>
            <w:r>
              <w:rPr>
                <w:rFonts w:ascii="Times New Roman"/>
                <w:b w:val="false"/>
                <w:i w:val="false"/>
                <w:color w:val="000000"/>
                <w:sz w:val="20"/>
              </w:rPr>
              <w:t>
ция</w:t>
            </w:r>
            <w:r>
              <w:br/>
            </w:r>
            <w:r>
              <w:rPr>
                <w:rFonts w:ascii="Times New Roman"/>
                <w:b w:val="false"/>
                <w:i w:val="false"/>
                <w:color w:val="000000"/>
                <w:sz w:val="20"/>
              </w:rPr>
              <w:t>
сәтті</w:t>
            </w:r>
            <w:r>
              <w:br/>
            </w:r>
            <w:r>
              <w:rPr>
                <w:rFonts w:ascii="Times New Roman"/>
                <w:b w:val="false"/>
                <w:i w:val="false"/>
                <w:color w:val="000000"/>
                <w:sz w:val="20"/>
              </w:rPr>
              <w:t>
өтсе</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w:t>
            </w:r>
            <w:r>
              <w:br/>
            </w:r>
            <w:r>
              <w:rPr>
                <w:rFonts w:ascii="Times New Roman"/>
                <w:b w:val="false"/>
                <w:i w:val="false"/>
                <w:color w:val="000000"/>
                <w:sz w:val="20"/>
              </w:rPr>
              <w:t>
егер</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шының</w:t>
            </w:r>
            <w:r>
              <w:br/>
            </w:r>
            <w:r>
              <w:rPr>
                <w:rFonts w:ascii="Times New Roman"/>
                <w:b w:val="false"/>
                <w:i w:val="false"/>
                <w:color w:val="000000"/>
                <w:sz w:val="20"/>
              </w:rPr>
              <w:t>
дерек-</w:t>
            </w:r>
            <w:r>
              <w:br/>
            </w:r>
            <w:r>
              <w:rPr>
                <w:rFonts w:ascii="Times New Roman"/>
                <w:b w:val="false"/>
                <w:i w:val="false"/>
                <w:color w:val="000000"/>
                <w:sz w:val="20"/>
              </w:rPr>
              <w:t>
терінде</w:t>
            </w:r>
            <w:r>
              <w:br/>
            </w:r>
            <w:r>
              <w:rPr>
                <w:rFonts w:ascii="Times New Roman"/>
                <w:b w:val="false"/>
                <w:i w:val="false"/>
                <w:color w:val="000000"/>
                <w:sz w:val="20"/>
              </w:rPr>
              <w:t>
бұзушы-</w:t>
            </w:r>
            <w:r>
              <w:br/>
            </w:r>
            <w:r>
              <w:rPr>
                <w:rFonts w:ascii="Times New Roman"/>
                <w:b w:val="false"/>
                <w:i w:val="false"/>
                <w:color w:val="000000"/>
                <w:sz w:val="20"/>
              </w:rPr>
              <w:t>
лықтар</w:t>
            </w:r>
            <w:r>
              <w:br/>
            </w:r>
            <w:r>
              <w:rPr>
                <w:rFonts w:ascii="Times New Roman"/>
                <w:b w:val="false"/>
                <w:i w:val="false"/>
                <w:color w:val="000000"/>
                <w:sz w:val="20"/>
              </w:rPr>
              <w:t>
болса;</w:t>
            </w:r>
            <w:r>
              <w:br/>
            </w:r>
            <w:r>
              <w:rPr>
                <w:rFonts w:ascii="Times New Roman"/>
                <w:b w:val="false"/>
                <w:i w:val="false"/>
                <w:color w:val="000000"/>
                <w:sz w:val="20"/>
              </w:rPr>
              <w:t>
5 –</w:t>
            </w:r>
            <w:r>
              <w:br/>
            </w:r>
            <w:r>
              <w:rPr>
                <w:rFonts w:ascii="Times New Roman"/>
                <w:b w:val="false"/>
                <w:i w:val="false"/>
                <w:color w:val="000000"/>
                <w:sz w:val="20"/>
              </w:rPr>
              <w:t>
егер</w:t>
            </w:r>
            <w:r>
              <w:br/>
            </w:r>
            <w:r>
              <w:rPr>
                <w:rFonts w:ascii="Times New Roman"/>
                <w:b w:val="false"/>
                <w:i w:val="false"/>
                <w:color w:val="000000"/>
                <w:sz w:val="20"/>
              </w:rPr>
              <w:t>
бұзушы-</w:t>
            </w:r>
            <w:r>
              <w:br/>
            </w:r>
            <w:r>
              <w:rPr>
                <w:rFonts w:ascii="Times New Roman"/>
                <w:b w:val="false"/>
                <w:i w:val="false"/>
                <w:color w:val="000000"/>
                <w:sz w:val="20"/>
              </w:rPr>
              <w:t>
лықтар</w:t>
            </w:r>
            <w:r>
              <w:br/>
            </w:r>
            <w:r>
              <w:rPr>
                <w:rFonts w:ascii="Times New Roman"/>
                <w:b w:val="false"/>
                <w:i w:val="false"/>
                <w:color w:val="000000"/>
                <w:sz w:val="20"/>
              </w:rPr>
              <w:t>
болмаса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w:t>
            </w:r>
            <w:r>
              <w:br/>
            </w:r>
            <w:r>
              <w:rPr>
                <w:rFonts w:ascii="Times New Roman"/>
                <w:b w:val="false"/>
                <w:i w:val="false"/>
                <w:color w:val="000000"/>
                <w:sz w:val="20"/>
              </w:rPr>
              <w:t>
егер</w:t>
            </w:r>
            <w:r>
              <w:br/>
            </w:r>
            <w:r>
              <w:rPr>
                <w:rFonts w:ascii="Times New Roman"/>
                <w:b w:val="false"/>
                <w:i w:val="false"/>
                <w:color w:val="000000"/>
                <w:sz w:val="20"/>
              </w:rPr>
              <w:t>
мем-</w:t>
            </w:r>
            <w:r>
              <w:br/>
            </w:r>
            <w:r>
              <w:rPr>
                <w:rFonts w:ascii="Times New Roman"/>
                <w:b w:val="false"/>
                <w:i w:val="false"/>
                <w:color w:val="000000"/>
                <w:sz w:val="20"/>
              </w:rPr>
              <w:t>
ле-</w:t>
            </w:r>
            <w:r>
              <w:br/>
            </w:r>
            <w:r>
              <w:rPr>
                <w:rFonts w:ascii="Times New Roman"/>
                <w:b w:val="false"/>
                <w:i w:val="false"/>
                <w:color w:val="000000"/>
                <w:sz w:val="20"/>
              </w:rPr>
              <w:t>
кет-</w:t>
            </w:r>
            <w:r>
              <w:br/>
            </w:r>
            <w:r>
              <w:rPr>
                <w:rFonts w:ascii="Times New Roman"/>
                <w:b w:val="false"/>
                <w:i w:val="false"/>
                <w:color w:val="000000"/>
                <w:sz w:val="20"/>
              </w:rPr>
              <w:t>
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алу-</w:t>
            </w:r>
            <w:r>
              <w:br/>
            </w:r>
            <w:r>
              <w:rPr>
                <w:rFonts w:ascii="Times New Roman"/>
                <w:b w:val="false"/>
                <w:i w:val="false"/>
                <w:color w:val="000000"/>
                <w:sz w:val="20"/>
              </w:rPr>
              <w:t>
шының</w:t>
            </w:r>
            <w:r>
              <w:br/>
            </w:r>
            <w:r>
              <w:rPr>
                <w:rFonts w:ascii="Times New Roman"/>
                <w:b w:val="false"/>
                <w:i w:val="false"/>
                <w:color w:val="000000"/>
                <w:sz w:val="20"/>
              </w:rPr>
              <w:t>
де-</w:t>
            </w:r>
            <w:r>
              <w:br/>
            </w:r>
            <w:r>
              <w:rPr>
                <w:rFonts w:ascii="Times New Roman"/>
                <w:b w:val="false"/>
                <w:i w:val="false"/>
                <w:color w:val="000000"/>
                <w:sz w:val="20"/>
              </w:rPr>
              <w:t>
рек-</w:t>
            </w:r>
            <w:r>
              <w:br/>
            </w:r>
            <w:r>
              <w:rPr>
                <w:rFonts w:ascii="Times New Roman"/>
                <w:b w:val="false"/>
                <w:i w:val="false"/>
                <w:color w:val="000000"/>
                <w:sz w:val="20"/>
              </w:rPr>
              <w:t>
те-</w:t>
            </w:r>
            <w:r>
              <w:br/>
            </w:r>
            <w:r>
              <w:rPr>
                <w:rFonts w:ascii="Times New Roman"/>
                <w:b w:val="false"/>
                <w:i w:val="false"/>
                <w:color w:val="000000"/>
                <w:sz w:val="20"/>
              </w:rPr>
              <w:t>
рін-</w:t>
            </w:r>
            <w:r>
              <w:br/>
            </w:r>
            <w:r>
              <w:rPr>
                <w:rFonts w:ascii="Times New Roman"/>
                <w:b w:val="false"/>
                <w:i w:val="false"/>
                <w:color w:val="000000"/>
                <w:sz w:val="20"/>
              </w:rPr>
              <w:t>
де</w:t>
            </w:r>
            <w:r>
              <w:br/>
            </w:r>
            <w:r>
              <w:rPr>
                <w:rFonts w:ascii="Times New Roman"/>
                <w:b w:val="false"/>
                <w:i w:val="false"/>
                <w:color w:val="000000"/>
                <w:sz w:val="20"/>
              </w:rPr>
              <w:t>
бұ-</w:t>
            </w:r>
            <w:r>
              <w:br/>
            </w:r>
            <w:r>
              <w:rPr>
                <w:rFonts w:ascii="Times New Roman"/>
                <w:b w:val="false"/>
                <w:i w:val="false"/>
                <w:color w:val="000000"/>
                <w:sz w:val="20"/>
              </w:rPr>
              <w:t>
зушы-</w:t>
            </w:r>
            <w:r>
              <w:br/>
            </w:r>
            <w:r>
              <w:rPr>
                <w:rFonts w:ascii="Times New Roman"/>
                <w:b w:val="false"/>
                <w:i w:val="false"/>
                <w:color w:val="000000"/>
                <w:sz w:val="20"/>
              </w:rPr>
              <w:t>
лық-</w:t>
            </w:r>
            <w:r>
              <w:br/>
            </w:r>
            <w:r>
              <w:rPr>
                <w:rFonts w:ascii="Times New Roman"/>
                <w:b w:val="false"/>
                <w:i w:val="false"/>
                <w:color w:val="000000"/>
                <w:sz w:val="20"/>
              </w:rPr>
              <w:t>
тар</w:t>
            </w:r>
            <w:r>
              <w:br/>
            </w:r>
            <w:r>
              <w:rPr>
                <w:rFonts w:ascii="Times New Roman"/>
                <w:b w:val="false"/>
                <w:i w:val="false"/>
                <w:color w:val="000000"/>
                <w:sz w:val="20"/>
              </w:rPr>
              <w:t>
бол-</w:t>
            </w:r>
            <w:r>
              <w:br/>
            </w:r>
            <w:r>
              <w:rPr>
                <w:rFonts w:ascii="Times New Roman"/>
                <w:b w:val="false"/>
                <w:i w:val="false"/>
                <w:color w:val="000000"/>
                <w:sz w:val="20"/>
              </w:rPr>
              <w:t>
са; 8</w:t>
            </w:r>
            <w:r>
              <w:br/>
            </w:r>
            <w:r>
              <w:rPr>
                <w:rFonts w:ascii="Times New Roman"/>
                <w:b w:val="false"/>
                <w:i w:val="false"/>
                <w:color w:val="000000"/>
                <w:sz w:val="20"/>
              </w:rPr>
              <w:t>
-</w:t>
            </w:r>
            <w:r>
              <w:br/>
            </w:r>
            <w:r>
              <w:rPr>
                <w:rFonts w:ascii="Times New Roman"/>
                <w:b w:val="false"/>
                <w:i w:val="false"/>
                <w:color w:val="000000"/>
                <w:sz w:val="20"/>
              </w:rPr>
              <w:t>
егер</w:t>
            </w:r>
            <w:r>
              <w:br/>
            </w:r>
            <w:r>
              <w:rPr>
                <w:rFonts w:ascii="Times New Roman"/>
                <w:b w:val="false"/>
                <w:i w:val="false"/>
                <w:color w:val="000000"/>
                <w:sz w:val="20"/>
              </w:rPr>
              <w:t>
бұзу-</w:t>
            </w:r>
            <w:r>
              <w:br/>
            </w:r>
            <w:r>
              <w:rPr>
                <w:rFonts w:ascii="Times New Roman"/>
                <w:b w:val="false"/>
                <w:i w:val="false"/>
                <w:color w:val="000000"/>
                <w:sz w:val="20"/>
              </w:rPr>
              <w:t>
шы-</w:t>
            </w:r>
            <w:r>
              <w:br/>
            </w:r>
            <w:r>
              <w:rPr>
                <w:rFonts w:ascii="Times New Roman"/>
                <w:b w:val="false"/>
                <w:i w:val="false"/>
                <w:color w:val="000000"/>
                <w:sz w:val="20"/>
              </w:rPr>
              <w:t>
лық-</w:t>
            </w:r>
            <w:r>
              <w:br/>
            </w:r>
            <w:r>
              <w:rPr>
                <w:rFonts w:ascii="Times New Roman"/>
                <w:b w:val="false"/>
                <w:i w:val="false"/>
                <w:color w:val="000000"/>
                <w:sz w:val="20"/>
              </w:rPr>
              <w:t>
тар</w:t>
            </w:r>
            <w:r>
              <w:br/>
            </w:r>
            <w:r>
              <w:rPr>
                <w:rFonts w:ascii="Times New Roman"/>
                <w:b w:val="false"/>
                <w:i w:val="false"/>
                <w:color w:val="000000"/>
                <w:sz w:val="20"/>
              </w:rPr>
              <w:t>
бол-</w:t>
            </w:r>
            <w:r>
              <w:br/>
            </w:r>
            <w:r>
              <w:rPr>
                <w:rFonts w:ascii="Times New Roman"/>
                <w:b w:val="false"/>
                <w:i w:val="false"/>
                <w:color w:val="000000"/>
                <w:sz w:val="20"/>
              </w:rPr>
              <w:t>
маса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Қызмет беруші арқылы ҚФЕ-нің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1847"/>
        <w:gridCol w:w="1243"/>
        <w:gridCol w:w="1400"/>
        <w:gridCol w:w="1400"/>
        <w:gridCol w:w="1422"/>
        <w:gridCol w:w="1624"/>
        <w:gridCol w:w="1445"/>
        <w:gridCol w:w="1759"/>
        <w:gridCol w:w="137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іс-әрекеті (жұмыс барысы, ағыны)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w:t>
            </w:r>
            <w:r>
              <w:br/>
            </w:r>
            <w:r>
              <w:rPr>
                <w:rFonts w:ascii="Times New Roman"/>
                <w:b w:val="false"/>
                <w:i w:val="false"/>
                <w:color w:val="000000"/>
                <w:sz w:val="20"/>
              </w:rPr>
              <w:t>
кеттің</w:t>
            </w:r>
            <w:r>
              <w:br/>
            </w:r>
            <w:r>
              <w:rPr>
                <w:rFonts w:ascii="Times New Roman"/>
                <w:b w:val="false"/>
                <w:i w:val="false"/>
                <w:color w:val="000000"/>
                <w:sz w:val="20"/>
              </w:rPr>
              <w:t>
(жұмыс</w:t>
            </w:r>
            <w:r>
              <w:br/>
            </w:r>
            <w:r>
              <w:rPr>
                <w:rFonts w:ascii="Times New Roman"/>
                <w:b w:val="false"/>
                <w:i w:val="false"/>
                <w:color w:val="000000"/>
                <w:sz w:val="20"/>
              </w:rPr>
              <w:t>
барысы-</w:t>
            </w:r>
            <w:r>
              <w:br/>
            </w:r>
            <w:r>
              <w:rPr>
                <w:rFonts w:ascii="Times New Roman"/>
                <w:b w:val="false"/>
                <w:i w:val="false"/>
                <w:color w:val="000000"/>
                <w:sz w:val="20"/>
              </w:rPr>
              <w:t>
ның,</w:t>
            </w:r>
            <w:r>
              <w:br/>
            </w:r>
            <w:r>
              <w:rPr>
                <w:rFonts w:ascii="Times New Roman"/>
                <w:b w:val="false"/>
                <w:i w:val="false"/>
                <w:color w:val="000000"/>
                <w:sz w:val="20"/>
              </w:rPr>
              <w:t>
ағыны-</w:t>
            </w:r>
            <w:r>
              <w:br/>
            </w:r>
            <w:r>
              <w:rPr>
                <w:rFonts w:ascii="Times New Roman"/>
                <w:b w:val="false"/>
                <w:i w:val="false"/>
                <w:color w:val="000000"/>
                <w:sz w:val="20"/>
              </w:rPr>
              <w:t>
ның)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w:t>
            </w:r>
            <w:r>
              <w:br/>
            </w:r>
            <w:r>
              <w:rPr>
                <w:rFonts w:ascii="Times New Roman"/>
                <w:b w:val="false"/>
                <w:i w:val="false"/>
                <w:color w:val="000000"/>
                <w:sz w:val="20"/>
              </w:rPr>
              <w:t>
мет</w:t>
            </w:r>
            <w:r>
              <w:br/>
            </w:r>
            <w:r>
              <w:rPr>
                <w:rFonts w:ascii="Times New Roman"/>
                <w:b w:val="false"/>
                <w:i w:val="false"/>
                <w:color w:val="000000"/>
                <w:sz w:val="20"/>
              </w:rPr>
              <w:t>
беру-</w:t>
            </w:r>
            <w:r>
              <w:br/>
            </w:r>
            <w:r>
              <w:rPr>
                <w:rFonts w:ascii="Times New Roman"/>
                <w:b w:val="false"/>
                <w:i w:val="false"/>
                <w:color w:val="000000"/>
                <w:sz w:val="20"/>
              </w:rPr>
              <w:t>
шінің</w:t>
            </w:r>
            <w:r>
              <w:br/>
            </w:r>
            <w:r>
              <w:rPr>
                <w:rFonts w:ascii="Times New Roman"/>
                <w:b w:val="false"/>
                <w:i w:val="false"/>
                <w:color w:val="000000"/>
                <w:sz w:val="20"/>
              </w:rPr>
              <w:t>
қыз-</w:t>
            </w:r>
            <w:r>
              <w:br/>
            </w:r>
            <w:r>
              <w:rPr>
                <w:rFonts w:ascii="Times New Roman"/>
                <w:b w:val="false"/>
                <w:i w:val="false"/>
                <w:color w:val="000000"/>
                <w:sz w:val="20"/>
              </w:rPr>
              <w:t>
мет-</w:t>
            </w:r>
            <w:r>
              <w:br/>
            </w:r>
            <w:r>
              <w:rPr>
                <w:rFonts w:ascii="Times New Roman"/>
                <w:b w:val="false"/>
                <w:i w:val="false"/>
                <w:color w:val="000000"/>
                <w:sz w:val="20"/>
              </w:rPr>
              <w:t>
кері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беру-</w:t>
            </w:r>
            <w:r>
              <w:br/>
            </w:r>
            <w:r>
              <w:rPr>
                <w:rFonts w:ascii="Times New Roman"/>
                <w:b w:val="false"/>
                <w:i w:val="false"/>
                <w:color w:val="000000"/>
                <w:sz w:val="20"/>
              </w:rPr>
              <w:t>
шінің</w:t>
            </w:r>
            <w:r>
              <w:br/>
            </w:r>
            <w:r>
              <w:rPr>
                <w:rFonts w:ascii="Times New Roman"/>
                <w:b w:val="false"/>
                <w:i w:val="false"/>
                <w:color w:val="000000"/>
                <w:sz w:val="20"/>
              </w:rPr>
              <w:t>
қыз-</w:t>
            </w:r>
            <w:r>
              <w:br/>
            </w:r>
            <w:r>
              <w:rPr>
                <w:rFonts w:ascii="Times New Roman"/>
                <w:b w:val="false"/>
                <w:i w:val="false"/>
                <w:color w:val="000000"/>
                <w:sz w:val="20"/>
              </w:rPr>
              <w:t>
мет-</w:t>
            </w:r>
            <w:r>
              <w:br/>
            </w:r>
            <w:r>
              <w:rPr>
                <w:rFonts w:ascii="Times New Roman"/>
                <w:b w:val="false"/>
                <w:i w:val="false"/>
                <w:color w:val="000000"/>
                <w:sz w:val="20"/>
              </w:rPr>
              <w:t>
кері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беру-</w:t>
            </w:r>
            <w:r>
              <w:br/>
            </w:r>
            <w:r>
              <w:rPr>
                <w:rFonts w:ascii="Times New Roman"/>
                <w:b w:val="false"/>
                <w:i w:val="false"/>
                <w:color w:val="000000"/>
                <w:sz w:val="20"/>
              </w:rPr>
              <w:t>
шінің</w:t>
            </w:r>
            <w:r>
              <w:br/>
            </w:r>
            <w:r>
              <w:rPr>
                <w:rFonts w:ascii="Times New Roman"/>
                <w:b w:val="false"/>
                <w:i w:val="false"/>
                <w:color w:val="000000"/>
                <w:sz w:val="20"/>
              </w:rPr>
              <w:t>
қыз-</w:t>
            </w:r>
            <w:r>
              <w:br/>
            </w:r>
            <w:r>
              <w:rPr>
                <w:rFonts w:ascii="Times New Roman"/>
                <w:b w:val="false"/>
                <w:i w:val="false"/>
                <w:color w:val="000000"/>
                <w:sz w:val="20"/>
              </w:rPr>
              <w:t>
метке-</w:t>
            </w:r>
            <w:r>
              <w:br/>
            </w:r>
            <w:r>
              <w:rPr>
                <w:rFonts w:ascii="Times New Roman"/>
                <w:b w:val="false"/>
                <w:i w:val="false"/>
                <w:color w:val="000000"/>
                <w:sz w:val="20"/>
              </w:rPr>
              <w:t>
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беруші-</w:t>
            </w:r>
            <w:r>
              <w:br/>
            </w:r>
            <w:r>
              <w:rPr>
                <w:rFonts w:ascii="Times New Roman"/>
                <w:b w:val="false"/>
                <w:i w:val="false"/>
                <w:color w:val="000000"/>
                <w:sz w:val="20"/>
              </w:rPr>
              <w:t>
нің</w:t>
            </w:r>
            <w:r>
              <w:br/>
            </w:r>
            <w:r>
              <w:rPr>
                <w:rFonts w:ascii="Times New Roman"/>
                <w:b w:val="false"/>
                <w:i w:val="false"/>
                <w:color w:val="000000"/>
                <w:sz w:val="20"/>
              </w:rPr>
              <w:t>
қызмет-</w:t>
            </w:r>
            <w:r>
              <w:br/>
            </w:r>
            <w:r>
              <w:rPr>
                <w:rFonts w:ascii="Times New Roman"/>
                <w:b w:val="false"/>
                <w:i w:val="false"/>
                <w:color w:val="000000"/>
                <w:sz w:val="20"/>
              </w:rPr>
              <w:t>
кері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қыз-</w:t>
            </w:r>
            <w:r>
              <w:br/>
            </w:r>
            <w:r>
              <w:rPr>
                <w:rFonts w:ascii="Times New Roman"/>
                <w:b w:val="false"/>
                <w:i w:val="false"/>
                <w:color w:val="000000"/>
                <w:sz w:val="20"/>
              </w:rPr>
              <w:t>
метке-</w:t>
            </w:r>
            <w:r>
              <w:br/>
            </w:r>
            <w:r>
              <w:rPr>
                <w:rFonts w:ascii="Times New Roman"/>
                <w:b w:val="false"/>
                <w:i w:val="false"/>
                <w:color w:val="000000"/>
                <w:sz w:val="20"/>
              </w:rPr>
              <w:t>
рі</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қызмет-</w:t>
            </w:r>
            <w:r>
              <w:br/>
            </w:r>
            <w:r>
              <w:rPr>
                <w:rFonts w:ascii="Times New Roman"/>
                <w:b w:val="false"/>
                <w:i w:val="false"/>
                <w:color w:val="000000"/>
                <w:sz w:val="20"/>
              </w:rPr>
              <w:t>
кері</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қыз-</w:t>
            </w:r>
            <w:r>
              <w:br/>
            </w:r>
            <w:r>
              <w:rPr>
                <w:rFonts w:ascii="Times New Roman"/>
                <w:b w:val="false"/>
                <w:i w:val="false"/>
                <w:color w:val="000000"/>
                <w:sz w:val="20"/>
              </w:rPr>
              <w:t>
мет-</w:t>
            </w:r>
            <w:r>
              <w:br/>
            </w:r>
            <w:r>
              <w:rPr>
                <w:rFonts w:ascii="Times New Roman"/>
                <w:b w:val="false"/>
                <w:i w:val="false"/>
                <w:color w:val="000000"/>
                <w:sz w:val="20"/>
              </w:rPr>
              <w:t>
кері</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w:t>
            </w:r>
            <w:r>
              <w:br/>
            </w:r>
            <w:r>
              <w:rPr>
                <w:rFonts w:ascii="Times New Roman"/>
                <w:b w:val="false"/>
                <w:i w:val="false"/>
                <w:color w:val="000000"/>
                <w:sz w:val="20"/>
              </w:rPr>
              <w:t xml:space="preserve">
кеттің </w:t>
            </w:r>
            <w:r>
              <w:br/>
            </w:r>
            <w:r>
              <w:rPr>
                <w:rFonts w:ascii="Times New Roman"/>
                <w:b w:val="false"/>
                <w:i w:val="false"/>
                <w:color w:val="000000"/>
                <w:sz w:val="20"/>
              </w:rPr>
              <w:t>
(процес-</w:t>
            </w:r>
            <w:r>
              <w:br/>
            </w:r>
            <w:r>
              <w:rPr>
                <w:rFonts w:ascii="Times New Roman"/>
                <w:b w:val="false"/>
                <w:i w:val="false"/>
                <w:color w:val="000000"/>
                <w:sz w:val="20"/>
              </w:rPr>
              <w:t>
тің, рә-</w:t>
            </w:r>
            <w:r>
              <w:br/>
            </w:r>
            <w:r>
              <w:rPr>
                <w:rFonts w:ascii="Times New Roman"/>
                <w:b w:val="false"/>
                <w:i w:val="false"/>
                <w:color w:val="000000"/>
                <w:sz w:val="20"/>
              </w:rPr>
              <w:t>
сімнің,</w:t>
            </w:r>
            <w:r>
              <w:br/>
            </w:r>
            <w:r>
              <w:rPr>
                <w:rFonts w:ascii="Times New Roman"/>
                <w:b w:val="false"/>
                <w:i w:val="false"/>
                <w:color w:val="000000"/>
                <w:sz w:val="20"/>
              </w:rPr>
              <w:t>
опера-</w:t>
            </w:r>
            <w:r>
              <w:br/>
            </w:r>
            <w:r>
              <w:rPr>
                <w:rFonts w:ascii="Times New Roman"/>
                <w:b w:val="false"/>
                <w:i w:val="false"/>
                <w:color w:val="000000"/>
                <w:sz w:val="20"/>
              </w:rPr>
              <w:t>
цияның)</w:t>
            </w:r>
            <w:r>
              <w:br/>
            </w:r>
            <w:r>
              <w:rPr>
                <w:rFonts w:ascii="Times New Roman"/>
                <w:b w:val="false"/>
                <w:i w:val="false"/>
                <w:color w:val="000000"/>
                <w:sz w:val="20"/>
              </w:rPr>
              <w:t>
атауы</w:t>
            </w:r>
            <w:r>
              <w:br/>
            </w:r>
            <w:r>
              <w:rPr>
                <w:rFonts w:ascii="Times New Roman"/>
                <w:b w:val="false"/>
                <w:i w:val="false"/>
                <w:color w:val="000000"/>
                <w:sz w:val="20"/>
              </w:rPr>
              <w:t>
және</w:t>
            </w:r>
            <w:r>
              <w:br/>
            </w:r>
            <w:r>
              <w:rPr>
                <w:rFonts w:ascii="Times New Roman"/>
                <w:b w:val="false"/>
                <w:i w:val="false"/>
                <w:color w:val="000000"/>
                <w:sz w:val="20"/>
              </w:rPr>
              <w:t>
оның си-</w:t>
            </w:r>
            <w:r>
              <w:br/>
            </w:r>
            <w:r>
              <w:rPr>
                <w:rFonts w:ascii="Times New Roman"/>
                <w:b w:val="false"/>
                <w:i w:val="false"/>
                <w:color w:val="000000"/>
                <w:sz w:val="20"/>
              </w:rPr>
              <w:t>
паттама-</w:t>
            </w:r>
            <w:r>
              <w:br/>
            </w:r>
            <w:r>
              <w:rPr>
                <w:rFonts w:ascii="Times New Roman"/>
                <w:b w:val="false"/>
                <w:i w:val="false"/>
                <w:color w:val="000000"/>
                <w:sz w:val="20"/>
              </w:rPr>
              <w:t xml:space="preserve">
сы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r>
              <w:br/>
            </w:r>
            <w:r>
              <w:rPr>
                <w:rFonts w:ascii="Times New Roman"/>
                <w:b w:val="false"/>
                <w:i w:val="false"/>
                <w:color w:val="000000"/>
                <w:sz w:val="20"/>
              </w:rPr>
              <w:t>
және</w:t>
            </w:r>
            <w:r>
              <w:br/>
            </w:r>
            <w:r>
              <w:rPr>
                <w:rFonts w:ascii="Times New Roman"/>
                <w:b w:val="false"/>
                <w:i w:val="false"/>
                <w:color w:val="000000"/>
                <w:sz w:val="20"/>
              </w:rPr>
              <w:t>
па-</w:t>
            </w:r>
            <w:r>
              <w:br/>
            </w:r>
            <w:r>
              <w:rPr>
                <w:rFonts w:ascii="Times New Roman"/>
                <w:b w:val="false"/>
                <w:i w:val="false"/>
                <w:color w:val="000000"/>
                <w:sz w:val="20"/>
              </w:rPr>
              <w:t>
роль</w:t>
            </w:r>
            <w:r>
              <w:br/>
            </w:r>
            <w:r>
              <w:rPr>
                <w:rFonts w:ascii="Times New Roman"/>
                <w:b w:val="false"/>
                <w:i w:val="false"/>
                <w:color w:val="000000"/>
                <w:sz w:val="20"/>
              </w:rPr>
              <w:t>
арқы-</w:t>
            </w:r>
            <w:r>
              <w:br/>
            </w:r>
            <w:r>
              <w:rPr>
                <w:rFonts w:ascii="Times New Roman"/>
                <w:b w:val="false"/>
                <w:i w:val="false"/>
                <w:color w:val="000000"/>
                <w:sz w:val="20"/>
              </w:rPr>
              <w:t>
лы</w:t>
            </w:r>
            <w:r>
              <w:br/>
            </w:r>
            <w:r>
              <w:rPr>
                <w:rFonts w:ascii="Times New Roman"/>
                <w:b w:val="false"/>
                <w:i w:val="false"/>
                <w:color w:val="000000"/>
                <w:sz w:val="20"/>
              </w:rPr>
              <w:t>
ЭҮӨШ</w:t>
            </w:r>
            <w:r>
              <w:br/>
            </w:r>
            <w:r>
              <w:rPr>
                <w:rFonts w:ascii="Times New Roman"/>
                <w:b w:val="false"/>
                <w:i w:val="false"/>
                <w:color w:val="000000"/>
                <w:sz w:val="20"/>
              </w:rPr>
              <w:t>
АЖО</w:t>
            </w:r>
            <w:r>
              <w:br/>
            </w:r>
            <w:r>
              <w:rPr>
                <w:rFonts w:ascii="Times New Roman"/>
                <w:b w:val="false"/>
                <w:i w:val="false"/>
                <w:color w:val="000000"/>
                <w:sz w:val="20"/>
              </w:rPr>
              <w:t>
авто-</w:t>
            </w:r>
            <w:r>
              <w:br/>
            </w:r>
            <w:r>
              <w:rPr>
                <w:rFonts w:ascii="Times New Roman"/>
                <w:b w:val="false"/>
                <w:i w:val="false"/>
                <w:color w:val="000000"/>
                <w:sz w:val="20"/>
              </w:rPr>
              <w:t>
риза-</w:t>
            </w:r>
            <w:r>
              <w:br/>
            </w:r>
            <w:r>
              <w:rPr>
                <w:rFonts w:ascii="Times New Roman"/>
                <w:b w:val="false"/>
                <w:i w:val="false"/>
                <w:color w:val="000000"/>
                <w:sz w:val="20"/>
              </w:rPr>
              <w:t>
ция-</w:t>
            </w:r>
            <w:r>
              <w:br/>
            </w:r>
            <w:r>
              <w:rPr>
                <w:rFonts w:ascii="Times New Roman"/>
                <w:b w:val="false"/>
                <w:i w:val="false"/>
                <w:color w:val="000000"/>
                <w:sz w:val="20"/>
              </w:rPr>
              <w:t>
лана-</w:t>
            </w:r>
            <w:r>
              <w:br/>
            </w:r>
            <w:r>
              <w:rPr>
                <w:rFonts w:ascii="Times New Roman"/>
                <w:b w:val="false"/>
                <w:i w:val="false"/>
                <w:color w:val="000000"/>
                <w:sz w:val="20"/>
              </w:rPr>
              <w:t>
ды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беруші</w:t>
            </w:r>
            <w:r>
              <w:br/>
            </w:r>
            <w:r>
              <w:rPr>
                <w:rFonts w:ascii="Times New Roman"/>
                <w:b w:val="false"/>
                <w:i w:val="false"/>
                <w:color w:val="000000"/>
                <w:sz w:val="20"/>
              </w:rPr>
              <w:t>
қыз-</w:t>
            </w:r>
            <w:r>
              <w:br/>
            </w:r>
            <w:r>
              <w:rPr>
                <w:rFonts w:ascii="Times New Roman"/>
                <w:b w:val="false"/>
                <w:i w:val="false"/>
                <w:color w:val="000000"/>
                <w:sz w:val="20"/>
              </w:rPr>
              <w:t>
метке-</w:t>
            </w:r>
            <w:r>
              <w:br/>
            </w:r>
            <w:r>
              <w:rPr>
                <w:rFonts w:ascii="Times New Roman"/>
                <w:b w:val="false"/>
                <w:i w:val="false"/>
                <w:color w:val="000000"/>
                <w:sz w:val="20"/>
              </w:rPr>
              <w:t>
рінің</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таң-</w:t>
            </w:r>
            <w:r>
              <w:br/>
            </w:r>
            <w:r>
              <w:rPr>
                <w:rFonts w:ascii="Times New Roman"/>
                <w:b w:val="false"/>
                <w:i w:val="false"/>
                <w:color w:val="000000"/>
                <w:sz w:val="20"/>
              </w:rPr>
              <w:t>
дауы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алушы-</w:t>
            </w:r>
            <w:r>
              <w:br/>
            </w:r>
            <w:r>
              <w:rPr>
                <w:rFonts w:ascii="Times New Roman"/>
                <w:b w:val="false"/>
                <w:i w:val="false"/>
                <w:color w:val="000000"/>
                <w:sz w:val="20"/>
              </w:rPr>
              <w:t>
ның</w:t>
            </w:r>
            <w:r>
              <w:br/>
            </w:r>
            <w:r>
              <w:rPr>
                <w:rFonts w:ascii="Times New Roman"/>
                <w:b w:val="false"/>
                <w:i w:val="false"/>
                <w:color w:val="000000"/>
                <w:sz w:val="20"/>
              </w:rPr>
              <w:t>
дерек-</w:t>
            </w:r>
            <w:r>
              <w:br/>
            </w:r>
            <w:r>
              <w:rPr>
                <w:rFonts w:ascii="Times New Roman"/>
                <w:b w:val="false"/>
                <w:i w:val="false"/>
                <w:color w:val="000000"/>
                <w:sz w:val="20"/>
              </w:rPr>
              <w:t>
тері</w:t>
            </w:r>
            <w:r>
              <w:br/>
            </w:r>
            <w:r>
              <w:rPr>
                <w:rFonts w:ascii="Times New Roman"/>
                <w:b w:val="false"/>
                <w:i w:val="false"/>
                <w:color w:val="000000"/>
                <w:sz w:val="20"/>
              </w:rPr>
              <w:t>
туралы</w:t>
            </w:r>
            <w:r>
              <w:br/>
            </w:r>
            <w:r>
              <w:rPr>
                <w:rFonts w:ascii="Times New Roman"/>
                <w:b w:val="false"/>
                <w:i w:val="false"/>
                <w:color w:val="000000"/>
                <w:sz w:val="20"/>
              </w:rPr>
              <w:t>
сұра-</w:t>
            </w:r>
            <w:r>
              <w:br/>
            </w:r>
            <w:r>
              <w:rPr>
                <w:rFonts w:ascii="Times New Roman"/>
                <w:b w:val="false"/>
                <w:i w:val="false"/>
                <w:color w:val="000000"/>
                <w:sz w:val="20"/>
              </w:rPr>
              <w:t>
нысты</w:t>
            </w:r>
            <w:r>
              <w:br/>
            </w:r>
            <w:r>
              <w:rPr>
                <w:rFonts w:ascii="Times New Roman"/>
                <w:b w:val="false"/>
                <w:i w:val="false"/>
                <w:color w:val="000000"/>
                <w:sz w:val="20"/>
              </w:rPr>
              <w:t>
ЖТ</w:t>
            </w:r>
            <w:r>
              <w:br/>
            </w:r>
            <w:r>
              <w:rPr>
                <w:rFonts w:ascii="Times New Roman"/>
                <w:b w:val="false"/>
                <w:i w:val="false"/>
                <w:color w:val="000000"/>
                <w:sz w:val="20"/>
              </w:rPr>
              <w:t>
МДБ-ға</w:t>
            </w:r>
            <w:r>
              <w:br/>
            </w:r>
            <w:r>
              <w:rPr>
                <w:rFonts w:ascii="Times New Roman"/>
                <w:b w:val="false"/>
                <w:i w:val="false"/>
                <w:color w:val="000000"/>
                <w:sz w:val="20"/>
              </w:rPr>
              <w:t>
жолдау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w:t>
            </w:r>
            <w:r>
              <w:br/>
            </w:r>
            <w:r>
              <w:rPr>
                <w:rFonts w:ascii="Times New Roman"/>
                <w:b w:val="false"/>
                <w:i w:val="false"/>
                <w:color w:val="000000"/>
                <w:sz w:val="20"/>
              </w:rPr>
              <w:t>
МДБ-да</w:t>
            </w:r>
            <w:r>
              <w:br/>
            </w:r>
            <w:r>
              <w:rPr>
                <w:rFonts w:ascii="Times New Roman"/>
                <w:b w:val="false"/>
                <w:i w:val="false"/>
                <w:color w:val="000000"/>
                <w:sz w:val="20"/>
              </w:rPr>
              <w:t>
дерек-</w:t>
            </w:r>
            <w:r>
              <w:br/>
            </w:r>
            <w:r>
              <w:rPr>
                <w:rFonts w:ascii="Times New Roman"/>
                <w:b w:val="false"/>
                <w:i w:val="false"/>
                <w:color w:val="000000"/>
                <w:sz w:val="20"/>
              </w:rPr>
              <w:t>
тердің</w:t>
            </w:r>
            <w:r>
              <w:br/>
            </w:r>
            <w:r>
              <w:rPr>
                <w:rFonts w:ascii="Times New Roman"/>
                <w:b w:val="false"/>
                <w:i w:val="false"/>
                <w:color w:val="000000"/>
                <w:sz w:val="20"/>
              </w:rPr>
              <w:t>
жоқты-</w:t>
            </w:r>
            <w:r>
              <w:br/>
            </w:r>
            <w:r>
              <w:rPr>
                <w:rFonts w:ascii="Times New Roman"/>
                <w:b w:val="false"/>
                <w:i w:val="false"/>
                <w:color w:val="000000"/>
                <w:sz w:val="20"/>
              </w:rPr>
              <w:t>
ғы</w:t>
            </w:r>
            <w:r>
              <w:br/>
            </w:r>
            <w:r>
              <w:rPr>
                <w:rFonts w:ascii="Times New Roman"/>
                <w:b w:val="false"/>
                <w:i w:val="false"/>
                <w:color w:val="000000"/>
                <w:sz w:val="20"/>
              </w:rPr>
              <w:t>
туралы</w:t>
            </w:r>
            <w:r>
              <w:br/>
            </w:r>
            <w:r>
              <w:rPr>
                <w:rFonts w:ascii="Times New Roman"/>
                <w:b w:val="false"/>
                <w:i w:val="false"/>
                <w:color w:val="000000"/>
                <w:sz w:val="20"/>
              </w:rPr>
              <w:t>
хабар-</w:t>
            </w:r>
            <w:r>
              <w:br/>
            </w:r>
            <w:r>
              <w:rPr>
                <w:rFonts w:ascii="Times New Roman"/>
                <w:b w:val="false"/>
                <w:i w:val="false"/>
                <w:color w:val="000000"/>
                <w:sz w:val="20"/>
              </w:rPr>
              <w:t>
ламаны</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xml:space="preserve">
ру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Сканер-</w:t>
            </w:r>
            <w:r>
              <w:br/>
            </w:r>
            <w:r>
              <w:rPr>
                <w:rFonts w:ascii="Times New Roman"/>
                <w:b w:val="false"/>
                <w:i w:val="false"/>
                <w:color w:val="000000"/>
                <w:sz w:val="20"/>
              </w:rPr>
              <w:t>
ленген</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тіркеу-</w:t>
            </w:r>
            <w:r>
              <w:br/>
            </w:r>
            <w:r>
              <w:rPr>
                <w:rFonts w:ascii="Times New Roman"/>
                <w:b w:val="false"/>
                <w:i w:val="false"/>
                <w:color w:val="000000"/>
                <w:sz w:val="20"/>
              </w:rPr>
              <w:t>
мен</w:t>
            </w:r>
            <w:r>
              <w:br/>
            </w:r>
            <w:r>
              <w:rPr>
                <w:rFonts w:ascii="Times New Roman"/>
                <w:b w:val="false"/>
                <w:i w:val="false"/>
                <w:color w:val="000000"/>
                <w:sz w:val="20"/>
              </w:rPr>
              <w:t>
және</w:t>
            </w:r>
            <w:r>
              <w:br/>
            </w:r>
            <w:r>
              <w:rPr>
                <w:rFonts w:ascii="Times New Roman"/>
                <w:b w:val="false"/>
                <w:i w:val="false"/>
                <w:color w:val="000000"/>
                <w:sz w:val="20"/>
              </w:rPr>
              <w:t>
ЭЦҚ</w:t>
            </w:r>
            <w:r>
              <w:br/>
            </w:r>
            <w:r>
              <w:rPr>
                <w:rFonts w:ascii="Times New Roman"/>
                <w:b w:val="false"/>
                <w:i w:val="false"/>
                <w:color w:val="000000"/>
                <w:sz w:val="20"/>
              </w:rPr>
              <w:t>
куәлан-</w:t>
            </w:r>
            <w:r>
              <w:br/>
            </w:r>
            <w:r>
              <w:rPr>
                <w:rFonts w:ascii="Times New Roman"/>
                <w:b w:val="false"/>
                <w:i w:val="false"/>
                <w:color w:val="000000"/>
                <w:sz w:val="20"/>
              </w:rPr>
              <w:t>
дырумен</w:t>
            </w:r>
            <w:r>
              <w:br/>
            </w:r>
            <w:r>
              <w:rPr>
                <w:rFonts w:ascii="Times New Roman"/>
                <w:b w:val="false"/>
                <w:i w:val="false"/>
                <w:color w:val="000000"/>
                <w:sz w:val="20"/>
              </w:rPr>
              <w:t>
сұраныс</w:t>
            </w:r>
            <w:r>
              <w:br/>
            </w:r>
            <w:r>
              <w:rPr>
                <w:rFonts w:ascii="Times New Roman"/>
                <w:b w:val="false"/>
                <w:i w:val="false"/>
                <w:color w:val="000000"/>
                <w:sz w:val="20"/>
              </w:rPr>
              <w:t>
нысанын</w:t>
            </w:r>
            <w:r>
              <w:br/>
            </w:r>
            <w:r>
              <w:rPr>
                <w:rFonts w:ascii="Times New Roman"/>
                <w:b w:val="false"/>
                <w:i w:val="false"/>
                <w:color w:val="000000"/>
                <w:sz w:val="20"/>
              </w:rPr>
              <w:t>
толтыру</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w:t>
            </w:r>
            <w:r>
              <w:br/>
            </w:r>
            <w:r>
              <w:rPr>
                <w:rFonts w:ascii="Times New Roman"/>
                <w:b w:val="false"/>
                <w:i w:val="false"/>
                <w:color w:val="000000"/>
                <w:sz w:val="20"/>
              </w:rPr>
              <w:t>
АЖО-да</w:t>
            </w:r>
            <w:r>
              <w:br/>
            </w:r>
            <w:r>
              <w:rPr>
                <w:rFonts w:ascii="Times New Roman"/>
                <w:b w:val="false"/>
                <w:i w:val="false"/>
                <w:color w:val="000000"/>
                <w:sz w:val="20"/>
              </w:rPr>
              <w:t>
құжат-</w:t>
            </w:r>
            <w:r>
              <w:br/>
            </w:r>
            <w:r>
              <w:rPr>
                <w:rFonts w:ascii="Times New Roman"/>
                <w:b w:val="false"/>
                <w:i w:val="false"/>
                <w:color w:val="000000"/>
                <w:sz w:val="20"/>
              </w:rPr>
              <w:t>
ты</w:t>
            </w:r>
            <w:r>
              <w:br/>
            </w:r>
            <w:r>
              <w:rPr>
                <w:rFonts w:ascii="Times New Roman"/>
                <w:b w:val="false"/>
                <w:i w:val="false"/>
                <w:color w:val="000000"/>
                <w:sz w:val="20"/>
              </w:rPr>
              <w:t>
тіркеу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шының</w:t>
            </w:r>
            <w:r>
              <w:br/>
            </w:r>
            <w:r>
              <w:rPr>
                <w:rFonts w:ascii="Times New Roman"/>
                <w:b w:val="false"/>
                <w:i w:val="false"/>
                <w:color w:val="000000"/>
                <w:sz w:val="20"/>
              </w:rPr>
              <w:t>
құжат-</w:t>
            </w:r>
            <w:r>
              <w:br/>
            </w:r>
            <w:r>
              <w:rPr>
                <w:rFonts w:ascii="Times New Roman"/>
                <w:b w:val="false"/>
                <w:i w:val="false"/>
                <w:color w:val="000000"/>
                <w:sz w:val="20"/>
              </w:rPr>
              <w:t>
тарында</w:t>
            </w:r>
            <w:r>
              <w:br/>
            </w:r>
            <w:r>
              <w:rPr>
                <w:rFonts w:ascii="Times New Roman"/>
                <w:b w:val="false"/>
                <w:i w:val="false"/>
                <w:color w:val="000000"/>
                <w:sz w:val="20"/>
              </w:rPr>
              <w:t>
бұзушы-</w:t>
            </w:r>
            <w:r>
              <w:br/>
            </w:r>
            <w:r>
              <w:rPr>
                <w:rFonts w:ascii="Times New Roman"/>
                <w:b w:val="false"/>
                <w:i w:val="false"/>
                <w:color w:val="000000"/>
                <w:sz w:val="20"/>
              </w:rPr>
              <w:t>
лықтар-</w:t>
            </w:r>
            <w:r>
              <w:br/>
            </w:r>
            <w:r>
              <w:rPr>
                <w:rFonts w:ascii="Times New Roman"/>
                <w:b w:val="false"/>
                <w:i w:val="false"/>
                <w:color w:val="000000"/>
                <w:sz w:val="20"/>
              </w:rPr>
              <w:t>
дың</w:t>
            </w:r>
            <w:r>
              <w:br/>
            </w:r>
            <w:r>
              <w:rPr>
                <w:rFonts w:ascii="Times New Roman"/>
                <w:b w:val="false"/>
                <w:i w:val="false"/>
                <w:color w:val="000000"/>
                <w:sz w:val="20"/>
              </w:rPr>
              <w:t>
болуына</w:t>
            </w:r>
            <w:r>
              <w:br/>
            </w:r>
            <w:r>
              <w:rPr>
                <w:rFonts w:ascii="Times New Roman"/>
                <w:b w:val="false"/>
                <w:i w:val="false"/>
                <w:color w:val="000000"/>
                <w:sz w:val="20"/>
              </w:rPr>
              <w:t>
байла-</w:t>
            </w:r>
            <w:r>
              <w:br/>
            </w:r>
            <w:r>
              <w:rPr>
                <w:rFonts w:ascii="Times New Roman"/>
                <w:b w:val="false"/>
                <w:i w:val="false"/>
                <w:color w:val="000000"/>
                <w:sz w:val="20"/>
              </w:rPr>
              <w:t>
нысты</w:t>
            </w:r>
            <w:r>
              <w:br/>
            </w:r>
            <w:r>
              <w:rPr>
                <w:rFonts w:ascii="Times New Roman"/>
                <w:b w:val="false"/>
                <w:i w:val="false"/>
                <w:color w:val="000000"/>
                <w:sz w:val="20"/>
              </w:rPr>
              <w:t>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хабар-</w:t>
            </w:r>
            <w:r>
              <w:br/>
            </w:r>
            <w:r>
              <w:rPr>
                <w:rFonts w:ascii="Times New Roman"/>
                <w:b w:val="false"/>
                <w:i w:val="false"/>
                <w:color w:val="000000"/>
                <w:sz w:val="20"/>
              </w:rPr>
              <w:t>
лама</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рады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w:t>
            </w:r>
            <w:r>
              <w:br/>
            </w:r>
            <w:r>
              <w:rPr>
                <w:rFonts w:ascii="Times New Roman"/>
                <w:b w:val="false"/>
                <w:i w:val="false"/>
                <w:color w:val="000000"/>
                <w:sz w:val="20"/>
              </w:rPr>
              <w:t>
ле-</w:t>
            </w:r>
            <w:r>
              <w:br/>
            </w:r>
            <w:r>
              <w:rPr>
                <w:rFonts w:ascii="Times New Roman"/>
                <w:b w:val="false"/>
                <w:i w:val="false"/>
                <w:color w:val="000000"/>
                <w:sz w:val="20"/>
              </w:rPr>
              <w:t>
кет-</w:t>
            </w:r>
            <w:r>
              <w:br/>
            </w:r>
            <w:r>
              <w:rPr>
                <w:rFonts w:ascii="Times New Roman"/>
                <w:b w:val="false"/>
                <w:i w:val="false"/>
                <w:color w:val="000000"/>
                <w:sz w:val="20"/>
              </w:rPr>
              <w:t>
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алушы</w:t>
            </w:r>
            <w:r>
              <w:br/>
            </w:r>
            <w:r>
              <w:rPr>
                <w:rFonts w:ascii="Times New Roman"/>
                <w:b w:val="false"/>
                <w:i w:val="false"/>
                <w:color w:val="000000"/>
                <w:sz w:val="20"/>
              </w:rPr>
              <w:t>
қыз-</w:t>
            </w:r>
            <w:r>
              <w:br/>
            </w:r>
            <w:r>
              <w:rPr>
                <w:rFonts w:ascii="Times New Roman"/>
                <w:b w:val="false"/>
                <w:i w:val="false"/>
                <w:color w:val="000000"/>
                <w:sz w:val="20"/>
              </w:rPr>
              <w:t>
мет</w:t>
            </w:r>
            <w:r>
              <w:br/>
            </w:r>
            <w:r>
              <w:rPr>
                <w:rFonts w:ascii="Times New Roman"/>
                <w:b w:val="false"/>
                <w:i w:val="false"/>
                <w:color w:val="000000"/>
                <w:sz w:val="20"/>
              </w:rPr>
              <w:t>
нәти-</w:t>
            </w:r>
            <w:r>
              <w:br/>
            </w:r>
            <w:r>
              <w:rPr>
                <w:rFonts w:ascii="Times New Roman"/>
                <w:b w:val="false"/>
                <w:i w:val="false"/>
                <w:color w:val="000000"/>
                <w:sz w:val="20"/>
              </w:rPr>
              <w:t>
жесін</w:t>
            </w:r>
            <w:r>
              <w:br/>
            </w:r>
            <w:r>
              <w:rPr>
                <w:rFonts w:ascii="Times New Roman"/>
                <w:b w:val="false"/>
                <w:i w:val="false"/>
                <w:color w:val="000000"/>
                <w:sz w:val="20"/>
              </w:rPr>
              <w:t>
алуы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(дерек-</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w:t>
            </w:r>
            <w:r>
              <w:br/>
            </w:r>
            <w:r>
              <w:rPr>
                <w:rFonts w:ascii="Times New Roman"/>
                <w:b w:val="false"/>
                <w:i w:val="false"/>
                <w:color w:val="000000"/>
                <w:sz w:val="20"/>
              </w:rPr>
              <w:t>
тыру-</w:t>
            </w:r>
            <w:r>
              <w:br/>
            </w:r>
            <w:r>
              <w:rPr>
                <w:rFonts w:ascii="Times New Roman"/>
                <w:b w:val="false"/>
                <w:i w:val="false"/>
                <w:color w:val="000000"/>
                <w:sz w:val="20"/>
              </w:rPr>
              <w:t>
өкімдік</w:t>
            </w:r>
            <w:r>
              <w:br/>
            </w:r>
            <w:r>
              <w:rPr>
                <w:rFonts w:ascii="Times New Roman"/>
                <w:b w:val="false"/>
                <w:i w:val="false"/>
                <w:color w:val="000000"/>
                <w:sz w:val="20"/>
              </w:rPr>
              <w:t>
шешім)</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w:t>
            </w:r>
            <w:r>
              <w:br/>
            </w:r>
            <w:r>
              <w:rPr>
                <w:rFonts w:ascii="Times New Roman"/>
                <w:b w:val="false"/>
                <w:i w:val="false"/>
                <w:color w:val="000000"/>
                <w:sz w:val="20"/>
              </w:rPr>
              <w:t xml:space="preserve">
хат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w:t>
            </w:r>
            <w:r>
              <w:br/>
            </w:r>
            <w:r>
              <w:rPr>
                <w:rFonts w:ascii="Times New Roman"/>
                <w:b w:val="false"/>
                <w:i w:val="false"/>
                <w:color w:val="000000"/>
                <w:sz w:val="20"/>
              </w:rPr>
              <w:t>
нысты</w:t>
            </w:r>
            <w:r>
              <w:br/>
            </w:r>
            <w:r>
              <w:rPr>
                <w:rFonts w:ascii="Times New Roman"/>
                <w:b w:val="false"/>
                <w:i w:val="false"/>
                <w:color w:val="000000"/>
                <w:sz w:val="20"/>
              </w:rPr>
              <w:t>
сәтті</w:t>
            </w:r>
            <w:r>
              <w:br/>
            </w:r>
            <w:r>
              <w:rPr>
                <w:rFonts w:ascii="Times New Roman"/>
                <w:b w:val="false"/>
                <w:i w:val="false"/>
                <w:color w:val="000000"/>
                <w:sz w:val="20"/>
              </w:rPr>
              <w:t>
қалып-</w:t>
            </w:r>
            <w:r>
              <w:br/>
            </w:r>
            <w:r>
              <w:rPr>
                <w:rFonts w:ascii="Times New Roman"/>
                <w:b w:val="false"/>
                <w:i w:val="false"/>
                <w:color w:val="000000"/>
                <w:sz w:val="20"/>
              </w:rPr>
              <w:t>
тас-</w:t>
            </w:r>
            <w:r>
              <w:br/>
            </w:r>
            <w:r>
              <w:rPr>
                <w:rFonts w:ascii="Times New Roman"/>
                <w:b w:val="false"/>
                <w:i w:val="false"/>
                <w:color w:val="000000"/>
                <w:sz w:val="20"/>
              </w:rPr>
              <w:t>
тыр-</w:t>
            </w:r>
            <w:r>
              <w:br/>
            </w:r>
            <w:r>
              <w:rPr>
                <w:rFonts w:ascii="Times New Roman"/>
                <w:b w:val="false"/>
                <w:i w:val="false"/>
                <w:color w:val="000000"/>
                <w:sz w:val="20"/>
              </w:rPr>
              <w:t>
ғанды-</w:t>
            </w:r>
            <w:r>
              <w:br/>
            </w:r>
            <w:r>
              <w:rPr>
                <w:rFonts w:ascii="Times New Roman"/>
                <w:b w:val="false"/>
                <w:i w:val="false"/>
                <w:color w:val="000000"/>
                <w:sz w:val="20"/>
              </w:rPr>
              <w:t>
ғы</w:t>
            </w:r>
            <w:r>
              <w:br/>
            </w:r>
            <w:r>
              <w:rPr>
                <w:rFonts w:ascii="Times New Roman"/>
                <w:b w:val="false"/>
                <w:i w:val="false"/>
                <w:color w:val="000000"/>
                <w:sz w:val="20"/>
              </w:rPr>
              <w:t>
туралы</w:t>
            </w:r>
            <w:r>
              <w:br/>
            </w:r>
            <w:r>
              <w:rPr>
                <w:rFonts w:ascii="Times New Roman"/>
                <w:b w:val="false"/>
                <w:i w:val="false"/>
                <w:color w:val="000000"/>
                <w:sz w:val="20"/>
              </w:rPr>
              <w:t>
хабар-</w:t>
            </w:r>
            <w:r>
              <w:br/>
            </w:r>
            <w:r>
              <w:rPr>
                <w:rFonts w:ascii="Times New Roman"/>
                <w:b w:val="false"/>
                <w:i w:val="false"/>
                <w:color w:val="000000"/>
                <w:sz w:val="20"/>
              </w:rPr>
              <w:t>
ламаны</w:t>
            </w:r>
            <w:r>
              <w:br/>
            </w:r>
            <w:r>
              <w:rPr>
                <w:rFonts w:ascii="Times New Roman"/>
                <w:b w:val="false"/>
                <w:i w:val="false"/>
                <w:color w:val="000000"/>
                <w:sz w:val="20"/>
              </w:rPr>
              <w:t>
бейне-</w:t>
            </w:r>
            <w:r>
              <w:br/>
            </w:r>
            <w:r>
              <w:rPr>
                <w:rFonts w:ascii="Times New Roman"/>
                <w:b w:val="false"/>
                <w:i w:val="false"/>
                <w:color w:val="000000"/>
                <w:sz w:val="20"/>
              </w:rPr>
              <w:t xml:space="preserve">
леу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w:t>
            </w:r>
            <w:r>
              <w:br/>
            </w:r>
            <w:r>
              <w:rPr>
                <w:rFonts w:ascii="Times New Roman"/>
                <w:b w:val="false"/>
                <w:i w:val="false"/>
                <w:color w:val="000000"/>
                <w:sz w:val="20"/>
              </w:rPr>
              <w:t>
нысты</w:t>
            </w:r>
            <w:r>
              <w:br/>
            </w:r>
            <w:r>
              <w:rPr>
                <w:rFonts w:ascii="Times New Roman"/>
                <w:b w:val="false"/>
                <w:i w:val="false"/>
                <w:color w:val="000000"/>
                <w:sz w:val="20"/>
              </w:rPr>
              <w:t>
бағыт-</w:t>
            </w:r>
            <w:r>
              <w:br/>
            </w:r>
            <w:r>
              <w:rPr>
                <w:rFonts w:ascii="Times New Roman"/>
                <w:b w:val="false"/>
                <w:i w:val="false"/>
                <w:color w:val="000000"/>
                <w:sz w:val="20"/>
              </w:rPr>
              <w:t>
тау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w:t>
            </w:r>
            <w:r>
              <w:br/>
            </w:r>
            <w:r>
              <w:rPr>
                <w:rFonts w:ascii="Times New Roman"/>
                <w:b w:val="false"/>
                <w:i w:val="false"/>
                <w:color w:val="000000"/>
                <w:sz w:val="20"/>
              </w:rPr>
              <w:t>
ді бас</w:t>
            </w:r>
            <w:r>
              <w:br/>
            </w:r>
            <w:r>
              <w:rPr>
                <w:rFonts w:ascii="Times New Roman"/>
                <w:b w:val="false"/>
                <w:i w:val="false"/>
                <w:color w:val="000000"/>
                <w:sz w:val="20"/>
              </w:rPr>
              <w:t>
тарту-</w:t>
            </w:r>
            <w:r>
              <w:br/>
            </w:r>
            <w:r>
              <w:rPr>
                <w:rFonts w:ascii="Times New Roman"/>
                <w:b w:val="false"/>
                <w:i w:val="false"/>
                <w:color w:val="000000"/>
                <w:sz w:val="20"/>
              </w:rPr>
              <w:t>
ды қа-</w:t>
            </w:r>
            <w:r>
              <w:br/>
            </w:r>
            <w:r>
              <w:rPr>
                <w:rFonts w:ascii="Times New Roman"/>
                <w:b w:val="false"/>
                <w:i w:val="false"/>
                <w:color w:val="000000"/>
                <w:sz w:val="20"/>
              </w:rPr>
              <w:t>
лып-</w:t>
            </w:r>
            <w:r>
              <w:br/>
            </w:r>
            <w:r>
              <w:rPr>
                <w:rFonts w:ascii="Times New Roman"/>
                <w:b w:val="false"/>
                <w:i w:val="false"/>
                <w:color w:val="000000"/>
                <w:sz w:val="20"/>
              </w:rPr>
              <w:t>
тасты-</w:t>
            </w:r>
            <w:r>
              <w:br/>
            </w:r>
            <w:r>
              <w:rPr>
                <w:rFonts w:ascii="Times New Roman"/>
                <w:b w:val="false"/>
                <w:i w:val="false"/>
                <w:color w:val="000000"/>
                <w:sz w:val="20"/>
              </w:rPr>
              <w:t>
ру</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w:t>
            </w:r>
            <w:r>
              <w:br/>
            </w:r>
            <w:r>
              <w:rPr>
                <w:rFonts w:ascii="Times New Roman"/>
                <w:b w:val="false"/>
                <w:i w:val="false"/>
                <w:color w:val="000000"/>
                <w:sz w:val="20"/>
              </w:rPr>
              <w:t>
нысты</w:t>
            </w:r>
            <w:r>
              <w:br/>
            </w:r>
            <w:r>
              <w:rPr>
                <w:rFonts w:ascii="Times New Roman"/>
                <w:b w:val="false"/>
                <w:i w:val="false"/>
                <w:color w:val="000000"/>
                <w:sz w:val="20"/>
              </w:rPr>
              <w:t>
бағыт-</w:t>
            </w:r>
            <w:r>
              <w:br/>
            </w:r>
            <w:r>
              <w:rPr>
                <w:rFonts w:ascii="Times New Roman"/>
                <w:b w:val="false"/>
                <w:i w:val="false"/>
                <w:color w:val="000000"/>
                <w:sz w:val="20"/>
              </w:rPr>
              <w:t>
тау</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w:t>
            </w:r>
            <w:r>
              <w:br/>
            </w:r>
            <w:r>
              <w:rPr>
                <w:rFonts w:ascii="Times New Roman"/>
                <w:b w:val="false"/>
                <w:i w:val="false"/>
                <w:color w:val="000000"/>
                <w:sz w:val="20"/>
              </w:rPr>
              <w:t>
нішке</w:t>
            </w:r>
            <w:r>
              <w:br/>
            </w:r>
            <w:r>
              <w:rPr>
                <w:rFonts w:ascii="Times New Roman"/>
                <w:b w:val="false"/>
                <w:i w:val="false"/>
                <w:color w:val="000000"/>
                <w:sz w:val="20"/>
              </w:rPr>
              <w:t>
нөмір</w:t>
            </w:r>
            <w:r>
              <w:br/>
            </w:r>
            <w:r>
              <w:rPr>
                <w:rFonts w:ascii="Times New Roman"/>
                <w:b w:val="false"/>
                <w:i w:val="false"/>
                <w:color w:val="000000"/>
                <w:sz w:val="20"/>
              </w:rPr>
              <w:t>
беру-</w:t>
            </w:r>
            <w:r>
              <w:br/>
            </w:r>
            <w:r>
              <w:rPr>
                <w:rFonts w:ascii="Times New Roman"/>
                <w:b w:val="false"/>
                <w:i w:val="false"/>
                <w:color w:val="000000"/>
                <w:sz w:val="20"/>
              </w:rPr>
              <w:t>
мен</w:t>
            </w:r>
            <w:r>
              <w:br/>
            </w:r>
            <w:r>
              <w:rPr>
                <w:rFonts w:ascii="Times New Roman"/>
                <w:b w:val="false"/>
                <w:i w:val="false"/>
                <w:color w:val="000000"/>
                <w:sz w:val="20"/>
              </w:rPr>
              <w:t>
сұра-</w:t>
            </w:r>
            <w:r>
              <w:br/>
            </w:r>
            <w:r>
              <w:rPr>
                <w:rFonts w:ascii="Times New Roman"/>
                <w:b w:val="false"/>
                <w:i w:val="false"/>
                <w:color w:val="000000"/>
                <w:sz w:val="20"/>
              </w:rPr>
              <w:t>
нысты</w:t>
            </w:r>
            <w:r>
              <w:br/>
            </w:r>
            <w:r>
              <w:rPr>
                <w:rFonts w:ascii="Times New Roman"/>
                <w:b w:val="false"/>
                <w:i w:val="false"/>
                <w:color w:val="000000"/>
                <w:sz w:val="20"/>
              </w:rPr>
              <w:t>
тіркеу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w:t>
            </w:r>
            <w:r>
              <w:br/>
            </w:r>
            <w:r>
              <w:rPr>
                <w:rFonts w:ascii="Times New Roman"/>
                <w:b w:val="false"/>
                <w:i w:val="false"/>
                <w:color w:val="000000"/>
                <w:sz w:val="20"/>
              </w:rPr>
              <w:t>
бас</w:t>
            </w:r>
            <w:r>
              <w:br/>
            </w:r>
            <w:r>
              <w:rPr>
                <w:rFonts w:ascii="Times New Roman"/>
                <w:b w:val="false"/>
                <w:i w:val="false"/>
                <w:color w:val="000000"/>
                <w:sz w:val="20"/>
              </w:rPr>
              <w:t>
тартуды</w:t>
            </w:r>
            <w:r>
              <w:br/>
            </w:r>
            <w:r>
              <w:rPr>
                <w:rFonts w:ascii="Times New Roman"/>
                <w:b w:val="false"/>
                <w:i w:val="false"/>
                <w:color w:val="000000"/>
                <w:sz w:val="20"/>
              </w:rPr>
              <w:t>
қалып-</w:t>
            </w:r>
            <w:r>
              <w:br/>
            </w:r>
            <w:r>
              <w:rPr>
                <w:rFonts w:ascii="Times New Roman"/>
                <w:b w:val="false"/>
                <w:i w:val="false"/>
                <w:color w:val="000000"/>
                <w:sz w:val="20"/>
              </w:rPr>
              <w:t>
тастыру</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w:t>
            </w:r>
            <w:r>
              <w:br/>
            </w:r>
            <w:r>
              <w:rPr>
                <w:rFonts w:ascii="Times New Roman"/>
                <w:b w:val="false"/>
                <w:i w:val="false"/>
                <w:color w:val="000000"/>
                <w:sz w:val="20"/>
              </w:rPr>
              <w:t>
мет</w:t>
            </w:r>
            <w:r>
              <w:br/>
            </w:r>
            <w:r>
              <w:rPr>
                <w:rFonts w:ascii="Times New Roman"/>
                <w:b w:val="false"/>
                <w:i w:val="false"/>
                <w:color w:val="000000"/>
                <w:sz w:val="20"/>
              </w:rPr>
              <w:t>
нәти-</w:t>
            </w:r>
            <w:r>
              <w:br/>
            </w:r>
            <w:r>
              <w:rPr>
                <w:rFonts w:ascii="Times New Roman"/>
                <w:b w:val="false"/>
                <w:i w:val="false"/>
                <w:color w:val="000000"/>
                <w:sz w:val="20"/>
              </w:rPr>
              <w:t>
жесі</w:t>
            </w:r>
            <w:r>
              <w:br/>
            </w:r>
            <w:r>
              <w:rPr>
                <w:rFonts w:ascii="Times New Roman"/>
                <w:b w:val="false"/>
                <w:i w:val="false"/>
                <w:color w:val="000000"/>
                <w:sz w:val="20"/>
              </w:rPr>
              <w:t>
– ха-</w:t>
            </w:r>
            <w:r>
              <w:br/>
            </w:r>
            <w:r>
              <w:rPr>
                <w:rFonts w:ascii="Times New Roman"/>
                <w:b w:val="false"/>
                <w:i w:val="false"/>
                <w:color w:val="000000"/>
                <w:sz w:val="20"/>
              </w:rPr>
              <w:t>
бар-</w:t>
            </w:r>
            <w:r>
              <w:br/>
            </w:r>
            <w:r>
              <w:rPr>
                <w:rFonts w:ascii="Times New Roman"/>
                <w:b w:val="false"/>
                <w:i w:val="false"/>
                <w:color w:val="000000"/>
                <w:sz w:val="20"/>
              </w:rPr>
              <w:t>
лама-</w:t>
            </w:r>
            <w:r>
              <w:br/>
            </w:r>
            <w:r>
              <w:rPr>
                <w:rFonts w:ascii="Times New Roman"/>
                <w:b w:val="false"/>
                <w:i w:val="false"/>
                <w:color w:val="000000"/>
                <w:sz w:val="20"/>
              </w:rPr>
              <w:t>
ны</w:t>
            </w:r>
            <w:r>
              <w:br/>
            </w:r>
            <w:r>
              <w:rPr>
                <w:rFonts w:ascii="Times New Roman"/>
                <w:b w:val="false"/>
                <w:i w:val="false"/>
                <w:color w:val="000000"/>
                <w:sz w:val="20"/>
              </w:rPr>
              <w:t>
қа-</w:t>
            </w:r>
            <w:r>
              <w:br/>
            </w:r>
            <w:r>
              <w:rPr>
                <w:rFonts w:ascii="Times New Roman"/>
                <w:b w:val="false"/>
                <w:i w:val="false"/>
                <w:color w:val="000000"/>
                <w:sz w:val="20"/>
              </w:rPr>
              <w:t>
лып-</w:t>
            </w:r>
            <w:r>
              <w:br/>
            </w:r>
            <w:r>
              <w:rPr>
                <w:rFonts w:ascii="Times New Roman"/>
                <w:b w:val="false"/>
                <w:i w:val="false"/>
                <w:color w:val="000000"/>
                <w:sz w:val="20"/>
              </w:rPr>
              <w:t>
тас-</w:t>
            </w:r>
            <w:r>
              <w:br/>
            </w:r>
            <w:r>
              <w:rPr>
                <w:rFonts w:ascii="Times New Roman"/>
                <w:b w:val="false"/>
                <w:i w:val="false"/>
                <w:color w:val="000000"/>
                <w:sz w:val="20"/>
              </w:rPr>
              <w:t>
тыру</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w:t>
            </w:r>
            <w:r>
              <w:br/>
            </w:r>
            <w:r>
              <w:rPr>
                <w:rFonts w:ascii="Times New Roman"/>
                <w:b w:val="false"/>
                <w:i w:val="false"/>
                <w:color w:val="000000"/>
                <w:sz w:val="20"/>
              </w:rPr>
              <w:t>
дері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се-</w:t>
            </w:r>
            <w:r>
              <w:br/>
            </w:r>
            <w:r>
              <w:rPr>
                <w:rFonts w:ascii="Times New Roman"/>
                <w:b w:val="false"/>
                <w:i w:val="false"/>
                <w:color w:val="000000"/>
                <w:sz w:val="20"/>
              </w:rPr>
              <w:t>
кунд</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секунд</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w:t>
            </w:r>
            <w:r>
              <w:br/>
            </w:r>
            <w:r>
              <w:rPr>
                <w:rFonts w:ascii="Times New Roman"/>
                <w:b w:val="false"/>
                <w:i w:val="false"/>
                <w:color w:val="000000"/>
                <w:sz w:val="20"/>
              </w:rPr>
              <w:t>
кунд</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w:t>
            </w:r>
            <w:r>
              <w:br/>
            </w:r>
            <w:r>
              <w:rPr>
                <w:rFonts w:ascii="Times New Roman"/>
                <w:b w:val="false"/>
                <w:i w:val="false"/>
                <w:color w:val="000000"/>
                <w:sz w:val="20"/>
              </w:rPr>
              <w:t>
кеттің</w:t>
            </w:r>
            <w:r>
              <w:br/>
            </w:r>
            <w:r>
              <w:rPr>
                <w:rFonts w:ascii="Times New Roman"/>
                <w:b w:val="false"/>
                <w:i w:val="false"/>
                <w:color w:val="000000"/>
                <w:sz w:val="20"/>
              </w:rPr>
              <w:t>
нөмірі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w:t>
            </w:r>
            <w:r>
              <w:br/>
            </w:r>
            <w:r>
              <w:rPr>
                <w:rFonts w:ascii="Times New Roman"/>
                <w:b w:val="false"/>
                <w:i w:val="false"/>
                <w:color w:val="000000"/>
                <w:sz w:val="20"/>
              </w:rPr>
              <w:t>
егер</w:t>
            </w:r>
            <w:r>
              <w:br/>
            </w:r>
            <w:r>
              <w:rPr>
                <w:rFonts w:ascii="Times New Roman"/>
                <w:b w:val="false"/>
                <w:i w:val="false"/>
                <w:color w:val="000000"/>
                <w:sz w:val="20"/>
              </w:rPr>
              <w:t>
бұзу-</w:t>
            </w:r>
            <w:r>
              <w:br/>
            </w:r>
            <w:r>
              <w:rPr>
                <w:rFonts w:ascii="Times New Roman"/>
                <w:b w:val="false"/>
                <w:i w:val="false"/>
                <w:color w:val="000000"/>
                <w:sz w:val="20"/>
              </w:rPr>
              <w:t>
шылық-</w:t>
            </w:r>
            <w:r>
              <w:br/>
            </w:r>
            <w:r>
              <w:rPr>
                <w:rFonts w:ascii="Times New Roman"/>
                <w:b w:val="false"/>
                <w:i w:val="false"/>
                <w:color w:val="000000"/>
                <w:sz w:val="20"/>
              </w:rPr>
              <w:t>
тар</w:t>
            </w:r>
            <w:r>
              <w:br/>
            </w:r>
            <w:r>
              <w:rPr>
                <w:rFonts w:ascii="Times New Roman"/>
                <w:b w:val="false"/>
                <w:i w:val="false"/>
                <w:color w:val="000000"/>
                <w:sz w:val="20"/>
              </w:rPr>
              <w:t>
болса;</w:t>
            </w:r>
            <w:r>
              <w:br/>
            </w:r>
            <w:r>
              <w:rPr>
                <w:rFonts w:ascii="Times New Roman"/>
                <w:b w:val="false"/>
                <w:i w:val="false"/>
                <w:color w:val="000000"/>
                <w:sz w:val="20"/>
              </w:rPr>
              <w:t>
5 –</w:t>
            </w:r>
            <w:r>
              <w:br/>
            </w:r>
            <w:r>
              <w:rPr>
                <w:rFonts w:ascii="Times New Roman"/>
                <w:b w:val="false"/>
                <w:i w:val="false"/>
                <w:color w:val="000000"/>
                <w:sz w:val="20"/>
              </w:rPr>
              <w:t>
егер</w:t>
            </w:r>
            <w:r>
              <w:br/>
            </w:r>
            <w:r>
              <w:rPr>
                <w:rFonts w:ascii="Times New Roman"/>
                <w:b w:val="false"/>
                <w:i w:val="false"/>
                <w:color w:val="000000"/>
                <w:sz w:val="20"/>
              </w:rPr>
              <w:t>
бұзу-</w:t>
            </w:r>
            <w:r>
              <w:br/>
            </w:r>
            <w:r>
              <w:rPr>
                <w:rFonts w:ascii="Times New Roman"/>
                <w:b w:val="false"/>
                <w:i w:val="false"/>
                <w:color w:val="000000"/>
                <w:sz w:val="20"/>
              </w:rPr>
              <w:t>
шылық-</w:t>
            </w:r>
            <w:r>
              <w:br/>
            </w:r>
            <w:r>
              <w:rPr>
                <w:rFonts w:ascii="Times New Roman"/>
                <w:b w:val="false"/>
                <w:i w:val="false"/>
                <w:color w:val="000000"/>
                <w:sz w:val="20"/>
              </w:rPr>
              <w:t>
тар</w:t>
            </w:r>
            <w:r>
              <w:br/>
            </w:r>
            <w:r>
              <w:rPr>
                <w:rFonts w:ascii="Times New Roman"/>
                <w:b w:val="false"/>
                <w:i w:val="false"/>
                <w:color w:val="000000"/>
                <w:sz w:val="20"/>
              </w:rPr>
              <w:t>
болма-</w:t>
            </w:r>
            <w:r>
              <w:br/>
            </w:r>
            <w:r>
              <w:rPr>
                <w:rFonts w:ascii="Times New Roman"/>
                <w:b w:val="false"/>
                <w:i w:val="false"/>
                <w:color w:val="000000"/>
                <w:sz w:val="20"/>
              </w:rPr>
              <w:t>
са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w:t>
            </w:r>
            <w:r>
              <w:br/>
            </w:r>
            <w:r>
              <w:rPr>
                <w:rFonts w:ascii="Times New Roman"/>
                <w:b w:val="false"/>
                <w:i w:val="false"/>
                <w:color w:val="000000"/>
                <w:sz w:val="20"/>
              </w:rPr>
              <w:t>
егер</w:t>
            </w:r>
            <w:r>
              <w:br/>
            </w:r>
            <w:r>
              <w:rPr>
                <w:rFonts w:ascii="Times New Roman"/>
                <w:b w:val="false"/>
                <w:i w:val="false"/>
                <w:color w:val="000000"/>
                <w:sz w:val="20"/>
              </w:rPr>
              <w:t>
бұзу-</w:t>
            </w:r>
            <w:r>
              <w:br/>
            </w:r>
            <w:r>
              <w:rPr>
                <w:rFonts w:ascii="Times New Roman"/>
                <w:b w:val="false"/>
                <w:i w:val="false"/>
                <w:color w:val="000000"/>
                <w:sz w:val="20"/>
              </w:rPr>
              <w:t>
шылық-</w:t>
            </w:r>
            <w:r>
              <w:br/>
            </w:r>
            <w:r>
              <w:rPr>
                <w:rFonts w:ascii="Times New Roman"/>
                <w:b w:val="false"/>
                <w:i w:val="false"/>
                <w:color w:val="000000"/>
                <w:sz w:val="20"/>
              </w:rPr>
              <w:t>
тар</w:t>
            </w:r>
            <w:r>
              <w:br/>
            </w:r>
            <w:r>
              <w:rPr>
                <w:rFonts w:ascii="Times New Roman"/>
                <w:b w:val="false"/>
                <w:i w:val="false"/>
                <w:color w:val="000000"/>
                <w:sz w:val="20"/>
              </w:rPr>
              <w:t>
болса;</w:t>
            </w:r>
            <w:r>
              <w:br/>
            </w:r>
            <w:r>
              <w:rPr>
                <w:rFonts w:ascii="Times New Roman"/>
                <w:b w:val="false"/>
                <w:i w:val="false"/>
                <w:color w:val="000000"/>
                <w:sz w:val="20"/>
              </w:rPr>
              <w:t>
5 –</w:t>
            </w:r>
            <w:r>
              <w:br/>
            </w:r>
            <w:r>
              <w:rPr>
                <w:rFonts w:ascii="Times New Roman"/>
                <w:b w:val="false"/>
                <w:i w:val="false"/>
                <w:color w:val="000000"/>
                <w:sz w:val="20"/>
              </w:rPr>
              <w:t>
егер</w:t>
            </w:r>
            <w:r>
              <w:br/>
            </w:r>
            <w:r>
              <w:rPr>
                <w:rFonts w:ascii="Times New Roman"/>
                <w:b w:val="false"/>
                <w:i w:val="false"/>
                <w:color w:val="000000"/>
                <w:sz w:val="20"/>
              </w:rPr>
              <w:t>
бұзу-</w:t>
            </w:r>
            <w:r>
              <w:br/>
            </w:r>
            <w:r>
              <w:rPr>
                <w:rFonts w:ascii="Times New Roman"/>
                <w:b w:val="false"/>
                <w:i w:val="false"/>
                <w:color w:val="000000"/>
                <w:sz w:val="20"/>
              </w:rPr>
              <w:t>
шылық-</w:t>
            </w:r>
            <w:r>
              <w:br/>
            </w:r>
            <w:r>
              <w:rPr>
                <w:rFonts w:ascii="Times New Roman"/>
                <w:b w:val="false"/>
                <w:i w:val="false"/>
                <w:color w:val="000000"/>
                <w:sz w:val="20"/>
              </w:rPr>
              <w:t>
тар</w:t>
            </w:r>
            <w:r>
              <w:br/>
            </w:r>
            <w:r>
              <w:rPr>
                <w:rFonts w:ascii="Times New Roman"/>
                <w:b w:val="false"/>
                <w:i w:val="false"/>
                <w:color w:val="000000"/>
                <w:sz w:val="20"/>
              </w:rPr>
              <w:t>
болма-</w:t>
            </w:r>
            <w:r>
              <w:br/>
            </w:r>
            <w:r>
              <w:rPr>
                <w:rFonts w:ascii="Times New Roman"/>
                <w:b w:val="false"/>
                <w:i w:val="false"/>
                <w:color w:val="000000"/>
                <w:sz w:val="20"/>
              </w:rPr>
              <w:t>
са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3-кесте. ХҚКО арқылы ҚФЕ-нің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1344"/>
        <w:gridCol w:w="1164"/>
        <w:gridCol w:w="1412"/>
        <w:gridCol w:w="1390"/>
        <w:gridCol w:w="1322"/>
        <w:gridCol w:w="1367"/>
        <w:gridCol w:w="1277"/>
        <w:gridCol w:w="1255"/>
        <w:gridCol w:w="1548"/>
        <w:gridCol w:w="1436"/>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іс-әрекеті (жұмыс барысы, ағыны)</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әре-</w:t>
            </w:r>
            <w:r>
              <w:br/>
            </w:r>
            <w:r>
              <w:rPr>
                <w:rFonts w:ascii="Times New Roman"/>
                <w:b w:val="false"/>
                <w:i w:val="false"/>
                <w:color w:val="000000"/>
                <w:sz w:val="20"/>
              </w:rPr>
              <w:t>
кет-</w:t>
            </w:r>
            <w:r>
              <w:br/>
            </w:r>
            <w:r>
              <w:rPr>
                <w:rFonts w:ascii="Times New Roman"/>
                <w:b w:val="false"/>
                <w:i w:val="false"/>
                <w:color w:val="000000"/>
                <w:sz w:val="20"/>
              </w:rPr>
              <w:t>
тің</w:t>
            </w:r>
            <w:r>
              <w:br/>
            </w:r>
            <w:r>
              <w:rPr>
                <w:rFonts w:ascii="Times New Roman"/>
                <w:b w:val="false"/>
                <w:i w:val="false"/>
                <w:color w:val="000000"/>
                <w:sz w:val="20"/>
              </w:rPr>
              <w:t>
(жұ-</w:t>
            </w:r>
            <w:r>
              <w:br/>
            </w:r>
            <w:r>
              <w:rPr>
                <w:rFonts w:ascii="Times New Roman"/>
                <w:b w:val="false"/>
                <w:i w:val="false"/>
                <w:color w:val="000000"/>
                <w:sz w:val="20"/>
              </w:rPr>
              <w:t>
мыс</w:t>
            </w:r>
            <w:r>
              <w:br/>
            </w:r>
            <w:r>
              <w:rPr>
                <w:rFonts w:ascii="Times New Roman"/>
                <w:b w:val="false"/>
                <w:i w:val="false"/>
                <w:color w:val="000000"/>
                <w:sz w:val="20"/>
              </w:rPr>
              <w:t>
бары-</w:t>
            </w:r>
            <w:r>
              <w:br/>
            </w:r>
            <w:r>
              <w:rPr>
                <w:rFonts w:ascii="Times New Roman"/>
                <w:b w:val="false"/>
                <w:i w:val="false"/>
                <w:color w:val="000000"/>
                <w:sz w:val="20"/>
              </w:rPr>
              <w:t>
сы-</w:t>
            </w:r>
            <w:r>
              <w:br/>
            </w:r>
            <w:r>
              <w:rPr>
                <w:rFonts w:ascii="Times New Roman"/>
                <w:b w:val="false"/>
                <w:i w:val="false"/>
                <w:color w:val="000000"/>
                <w:sz w:val="20"/>
              </w:rPr>
              <w:t>
ның,</w:t>
            </w:r>
            <w:r>
              <w:br/>
            </w:r>
            <w:r>
              <w:rPr>
                <w:rFonts w:ascii="Times New Roman"/>
                <w:b w:val="false"/>
                <w:i w:val="false"/>
                <w:color w:val="000000"/>
                <w:sz w:val="20"/>
              </w:rPr>
              <w:t>
ағы-</w:t>
            </w:r>
            <w:r>
              <w:br/>
            </w:r>
            <w:r>
              <w:rPr>
                <w:rFonts w:ascii="Times New Roman"/>
                <w:b w:val="false"/>
                <w:i w:val="false"/>
                <w:color w:val="000000"/>
                <w:sz w:val="20"/>
              </w:rPr>
              <w:t>
ны-</w:t>
            </w:r>
            <w:r>
              <w:br/>
            </w:r>
            <w:r>
              <w:rPr>
                <w:rFonts w:ascii="Times New Roman"/>
                <w:b w:val="false"/>
                <w:i w:val="false"/>
                <w:color w:val="000000"/>
                <w:sz w:val="20"/>
              </w:rPr>
              <w:t>
ның)</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қыз</w:t>
            </w:r>
            <w:r>
              <w:br/>
            </w:r>
            <w:r>
              <w:rPr>
                <w:rFonts w:ascii="Times New Roman"/>
                <w:b w:val="false"/>
                <w:i w:val="false"/>
                <w:color w:val="000000"/>
                <w:sz w:val="20"/>
              </w:rPr>
              <w:t>
мет</w:t>
            </w:r>
            <w:r>
              <w:br/>
            </w:r>
            <w:r>
              <w:rPr>
                <w:rFonts w:ascii="Times New Roman"/>
                <w:b w:val="false"/>
                <w:i w:val="false"/>
                <w:color w:val="000000"/>
                <w:sz w:val="20"/>
              </w:rPr>
              <w:t>
кері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қыз-</w:t>
            </w:r>
            <w:r>
              <w:br/>
            </w:r>
            <w:r>
              <w:rPr>
                <w:rFonts w:ascii="Times New Roman"/>
                <w:b w:val="false"/>
                <w:i w:val="false"/>
                <w:color w:val="000000"/>
                <w:sz w:val="20"/>
              </w:rPr>
              <w:t>
метке-</w:t>
            </w:r>
            <w:r>
              <w:br/>
            </w:r>
            <w:r>
              <w:rPr>
                <w:rFonts w:ascii="Times New Roman"/>
                <w:b w:val="false"/>
                <w:i w:val="false"/>
                <w:color w:val="000000"/>
                <w:sz w:val="20"/>
              </w:rPr>
              <w:t>
рі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қыз-</w:t>
            </w:r>
            <w:r>
              <w:br/>
            </w:r>
            <w:r>
              <w:rPr>
                <w:rFonts w:ascii="Times New Roman"/>
                <w:b w:val="false"/>
                <w:i w:val="false"/>
                <w:color w:val="000000"/>
                <w:sz w:val="20"/>
              </w:rPr>
              <w:t>
метке-</w:t>
            </w:r>
            <w:r>
              <w:br/>
            </w:r>
            <w:r>
              <w:rPr>
                <w:rFonts w:ascii="Times New Roman"/>
                <w:b w:val="false"/>
                <w:i w:val="false"/>
                <w:color w:val="000000"/>
                <w:sz w:val="20"/>
              </w:rPr>
              <w:t>
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w:t>
            </w:r>
            <w:r>
              <w:br/>
            </w:r>
            <w:r>
              <w:rPr>
                <w:rFonts w:ascii="Times New Roman"/>
                <w:b w:val="false"/>
                <w:i w:val="false"/>
                <w:color w:val="000000"/>
                <w:sz w:val="20"/>
              </w:rPr>
              <w:t>
МДБ,</w:t>
            </w:r>
            <w:r>
              <w:br/>
            </w:r>
            <w:r>
              <w:rPr>
                <w:rFonts w:ascii="Times New Roman"/>
                <w:b w:val="false"/>
                <w:i w:val="false"/>
                <w:color w:val="000000"/>
                <w:sz w:val="20"/>
              </w:rPr>
              <w:t>
БНАЖ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қыз-</w:t>
            </w:r>
            <w:r>
              <w:br/>
            </w:r>
            <w:r>
              <w:rPr>
                <w:rFonts w:ascii="Times New Roman"/>
                <w:b w:val="false"/>
                <w:i w:val="false"/>
                <w:color w:val="000000"/>
                <w:sz w:val="20"/>
              </w:rPr>
              <w:t>
мет-</w:t>
            </w:r>
            <w:r>
              <w:br/>
            </w:r>
            <w:r>
              <w:rPr>
                <w:rFonts w:ascii="Times New Roman"/>
                <w:b w:val="false"/>
                <w:i w:val="false"/>
                <w:color w:val="000000"/>
                <w:sz w:val="20"/>
              </w:rPr>
              <w:t>
кері</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қыз-</w:t>
            </w:r>
            <w:r>
              <w:br/>
            </w:r>
            <w:r>
              <w:rPr>
                <w:rFonts w:ascii="Times New Roman"/>
                <w:b w:val="false"/>
                <w:i w:val="false"/>
                <w:color w:val="000000"/>
                <w:sz w:val="20"/>
              </w:rPr>
              <w:t>
мет-</w:t>
            </w:r>
            <w:r>
              <w:br/>
            </w:r>
            <w:r>
              <w:rPr>
                <w:rFonts w:ascii="Times New Roman"/>
                <w:b w:val="false"/>
                <w:i w:val="false"/>
                <w:color w:val="000000"/>
                <w:sz w:val="20"/>
              </w:rPr>
              <w:t>
кері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қыз-</w:t>
            </w:r>
            <w:r>
              <w:br/>
            </w:r>
            <w:r>
              <w:rPr>
                <w:rFonts w:ascii="Times New Roman"/>
                <w:b w:val="false"/>
                <w:i w:val="false"/>
                <w:color w:val="000000"/>
                <w:sz w:val="20"/>
              </w:rPr>
              <w:t>
мет-</w:t>
            </w:r>
            <w:r>
              <w:br/>
            </w:r>
            <w:r>
              <w:rPr>
                <w:rFonts w:ascii="Times New Roman"/>
                <w:b w:val="false"/>
                <w:i w:val="false"/>
                <w:color w:val="000000"/>
                <w:sz w:val="20"/>
              </w:rPr>
              <w:t>
кері</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қыз-</w:t>
            </w:r>
            <w:r>
              <w:br/>
            </w:r>
            <w:r>
              <w:rPr>
                <w:rFonts w:ascii="Times New Roman"/>
                <w:b w:val="false"/>
                <w:i w:val="false"/>
                <w:color w:val="000000"/>
                <w:sz w:val="20"/>
              </w:rPr>
              <w:t>
метке-</w:t>
            </w:r>
            <w:r>
              <w:br/>
            </w:r>
            <w:r>
              <w:rPr>
                <w:rFonts w:ascii="Times New Roman"/>
                <w:b w:val="false"/>
                <w:i w:val="false"/>
                <w:color w:val="000000"/>
                <w:sz w:val="20"/>
              </w:rPr>
              <w:t>
рі</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қыз-</w:t>
            </w:r>
            <w:r>
              <w:br/>
            </w:r>
            <w:r>
              <w:rPr>
                <w:rFonts w:ascii="Times New Roman"/>
                <w:b w:val="false"/>
                <w:i w:val="false"/>
                <w:color w:val="000000"/>
                <w:sz w:val="20"/>
              </w:rPr>
              <w:t>
метке-</w:t>
            </w:r>
            <w:r>
              <w:br/>
            </w:r>
            <w:r>
              <w:rPr>
                <w:rFonts w:ascii="Times New Roman"/>
                <w:b w:val="false"/>
                <w:i w:val="false"/>
                <w:color w:val="000000"/>
                <w:sz w:val="20"/>
              </w:rPr>
              <w:t>
рі</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әре-</w:t>
            </w:r>
            <w:r>
              <w:br/>
            </w:r>
            <w:r>
              <w:rPr>
                <w:rFonts w:ascii="Times New Roman"/>
                <w:b w:val="false"/>
                <w:i w:val="false"/>
                <w:color w:val="000000"/>
                <w:sz w:val="20"/>
              </w:rPr>
              <w:t>
кет-</w:t>
            </w:r>
            <w:r>
              <w:br/>
            </w:r>
            <w:r>
              <w:rPr>
                <w:rFonts w:ascii="Times New Roman"/>
                <w:b w:val="false"/>
                <w:i w:val="false"/>
                <w:color w:val="000000"/>
                <w:sz w:val="20"/>
              </w:rPr>
              <w:t xml:space="preserve">
тің </w:t>
            </w:r>
            <w:r>
              <w:br/>
            </w:r>
            <w:r>
              <w:rPr>
                <w:rFonts w:ascii="Times New Roman"/>
                <w:b w:val="false"/>
                <w:i w:val="false"/>
                <w:color w:val="000000"/>
                <w:sz w:val="20"/>
              </w:rPr>
              <w:t>
(про-</w:t>
            </w:r>
            <w:r>
              <w:br/>
            </w:r>
            <w:r>
              <w:rPr>
                <w:rFonts w:ascii="Times New Roman"/>
                <w:b w:val="false"/>
                <w:i w:val="false"/>
                <w:color w:val="000000"/>
                <w:sz w:val="20"/>
              </w:rPr>
              <w:t>
цес-</w:t>
            </w:r>
            <w:r>
              <w:br/>
            </w:r>
            <w:r>
              <w:rPr>
                <w:rFonts w:ascii="Times New Roman"/>
                <w:b w:val="false"/>
                <w:i w:val="false"/>
                <w:color w:val="000000"/>
                <w:sz w:val="20"/>
              </w:rPr>
              <w:t>
тің,</w:t>
            </w:r>
            <w:r>
              <w:br/>
            </w:r>
            <w:r>
              <w:rPr>
                <w:rFonts w:ascii="Times New Roman"/>
                <w:b w:val="false"/>
                <w:i w:val="false"/>
                <w:color w:val="000000"/>
                <w:sz w:val="20"/>
              </w:rPr>
              <w:t>
рә-</w:t>
            </w:r>
            <w:r>
              <w:br/>
            </w:r>
            <w:r>
              <w:rPr>
                <w:rFonts w:ascii="Times New Roman"/>
                <w:b w:val="false"/>
                <w:i w:val="false"/>
                <w:color w:val="000000"/>
                <w:sz w:val="20"/>
              </w:rPr>
              <w:t>
сім-</w:t>
            </w:r>
            <w:r>
              <w:br/>
            </w:r>
            <w:r>
              <w:rPr>
                <w:rFonts w:ascii="Times New Roman"/>
                <w:b w:val="false"/>
                <w:i w:val="false"/>
                <w:color w:val="000000"/>
                <w:sz w:val="20"/>
              </w:rPr>
              <w:t>
нің,</w:t>
            </w:r>
            <w:r>
              <w:br/>
            </w:r>
            <w:r>
              <w:rPr>
                <w:rFonts w:ascii="Times New Roman"/>
                <w:b w:val="false"/>
                <w:i w:val="false"/>
                <w:color w:val="000000"/>
                <w:sz w:val="20"/>
              </w:rPr>
              <w:t>
опе-</w:t>
            </w:r>
            <w:r>
              <w:br/>
            </w:r>
            <w:r>
              <w:rPr>
                <w:rFonts w:ascii="Times New Roman"/>
                <w:b w:val="false"/>
                <w:i w:val="false"/>
                <w:color w:val="000000"/>
                <w:sz w:val="20"/>
              </w:rPr>
              <w:t>
ра-</w:t>
            </w:r>
            <w:r>
              <w:br/>
            </w:r>
            <w:r>
              <w:rPr>
                <w:rFonts w:ascii="Times New Roman"/>
                <w:b w:val="false"/>
                <w:i w:val="false"/>
                <w:color w:val="000000"/>
                <w:sz w:val="20"/>
              </w:rPr>
              <w:t>
ция-</w:t>
            </w:r>
            <w:r>
              <w:br/>
            </w:r>
            <w:r>
              <w:rPr>
                <w:rFonts w:ascii="Times New Roman"/>
                <w:b w:val="false"/>
                <w:i w:val="false"/>
                <w:color w:val="000000"/>
                <w:sz w:val="20"/>
              </w:rPr>
              <w:t>
ның)</w:t>
            </w:r>
            <w:r>
              <w:br/>
            </w:r>
            <w:r>
              <w:rPr>
                <w:rFonts w:ascii="Times New Roman"/>
                <w:b w:val="false"/>
                <w:i w:val="false"/>
                <w:color w:val="000000"/>
                <w:sz w:val="20"/>
              </w:rPr>
              <w:t>
атауы</w:t>
            </w:r>
            <w:r>
              <w:br/>
            </w:r>
            <w:r>
              <w:rPr>
                <w:rFonts w:ascii="Times New Roman"/>
                <w:b w:val="false"/>
                <w:i w:val="false"/>
                <w:color w:val="000000"/>
                <w:sz w:val="20"/>
              </w:rPr>
              <w:t>
және</w:t>
            </w:r>
            <w:r>
              <w:br/>
            </w:r>
            <w:r>
              <w:rPr>
                <w:rFonts w:ascii="Times New Roman"/>
                <w:b w:val="false"/>
                <w:i w:val="false"/>
                <w:color w:val="000000"/>
                <w:sz w:val="20"/>
              </w:rPr>
              <w:t>
оның</w:t>
            </w:r>
            <w:r>
              <w:br/>
            </w:r>
            <w:r>
              <w:rPr>
                <w:rFonts w:ascii="Times New Roman"/>
                <w:b w:val="false"/>
                <w:i w:val="false"/>
                <w:color w:val="000000"/>
                <w:sz w:val="20"/>
              </w:rPr>
              <w:t>
си-</w:t>
            </w:r>
            <w:r>
              <w:br/>
            </w:r>
            <w:r>
              <w:rPr>
                <w:rFonts w:ascii="Times New Roman"/>
                <w:b w:val="false"/>
                <w:i w:val="false"/>
                <w:color w:val="000000"/>
                <w:sz w:val="20"/>
              </w:rPr>
              <w:t>
пат-</w:t>
            </w:r>
            <w:r>
              <w:br/>
            </w:r>
            <w:r>
              <w:rPr>
                <w:rFonts w:ascii="Times New Roman"/>
                <w:b w:val="false"/>
                <w:i w:val="false"/>
                <w:color w:val="000000"/>
                <w:sz w:val="20"/>
              </w:rPr>
              <w:t>
тама-</w:t>
            </w:r>
            <w:r>
              <w:br/>
            </w:r>
            <w:r>
              <w:rPr>
                <w:rFonts w:ascii="Times New Roman"/>
                <w:b w:val="false"/>
                <w:i w:val="false"/>
                <w:color w:val="000000"/>
                <w:sz w:val="20"/>
              </w:rPr>
              <w:t xml:space="preserve">
сы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w:t>
            </w:r>
            <w:r>
              <w:br/>
            </w:r>
            <w:r>
              <w:rPr>
                <w:rFonts w:ascii="Times New Roman"/>
                <w:b w:val="false"/>
                <w:i w:val="false"/>
                <w:color w:val="000000"/>
                <w:sz w:val="20"/>
              </w:rPr>
              <w:t>
гин</w:t>
            </w:r>
            <w:r>
              <w:br/>
            </w:r>
            <w:r>
              <w:rPr>
                <w:rFonts w:ascii="Times New Roman"/>
                <w:b w:val="false"/>
                <w:i w:val="false"/>
                <w:color w:val="000000"/>
                <w:sz w:val="20"/>
              </w:rPr>
              <w:t>
және</w:t>
            </w:r>
            <w:r>
              <w:br/>
            </w:r>
            <w:r>
              <w:rPr>
                <w:rFonts w:ascii="Times New Roman"/>
                <w:b w:val="false"/>
                <w:i w:val="false"/>
                <w:color w:val="000000"/>
                <w:sz w:val="20"/>
              </w:rPr>
              <w:t>
па</w:t>
            </w:r>
            <w:r>
              <w:br/>
            </w:r>
            <w:r>
              <w:rPr>
                <w:rFonts w:ascii="Times New Roman"/>
                <w:b w:val="false"/>
                <w:i w:val="false"/>
                <w:color w:val="000000"/>
                <w:sz w:val="20"/>
              </w:rPr>
              <w:t>
роль</w:t>
            </w:r>
            <w:r>
              <w:br/>
            </w:r>
            <w:r>
              <w:rPr>
                <w:rFonts w:ascii="Times New Roman"/>
                <w:b w:val="false"/>
                <w:i w:val="false"/>
                <w:color w:val="000000"/>
                <w:sz w:val="20"/>
              </w:rPr>
              <w:t>
бо</w:t>
            </w:r>
            <w:r>
              <w:br/>
            </w:r>
            <w:r>
              <w:rPr>
                <w:rFonts w:ascii="Times New Roman"/>
                <w:b w:val="false"/>
                <w:i w:val="false"/>
                <w:color w:val="000000"/>
                <w:sz w:val="20"/>
              </w:rPr>
              <w:t>
йын</w:t>
            </w:r>
            <w:r>
              <w:br/>
            </w:r>
            <w:r>
              <w:rPr>
                <w:rFonts w:ascii="Times New Roman"/>
                <w:b w:val="false"/>
                <w:i w:val="false"/>
                <w:color w:val="000000"/>
                <w:sz w:val="20"/>
              </w:rPr>
              <w:t>
ша</w:t>
            </w:r>
            <w:r>
              <w:br/>
            </w:r>
            <w:r>
              <w:rPr>
                <w:rFonts w:ascii="Times New Roman"/>
                <w:b w:val="false"/>
                <w:i w:val="false"/>
                <w:color w:val="000000"/>
                <w:sz w:val="20"/>
              </w:rPr>
              <w:t>
Ор</w:t>
            </w:r>
            <w:r>
              <w:br/>
            </w:r>
            <w:r>
              <w:rPr>
                <w:rFonts w:ascii="Times New Roman"/>
                <w:b w:val="false"/>
                <w:i w:val="false"/>
                <w:color w:val="000000"/>
                <w:sz w:val="20"/>
              </w:rPr>
              <w:t>
та</w:t>
            </w:r>
            <w:r>
              <w:br/>
            </w:r>
            <w:r>
              <w:rPr>
                <w:rFonts w:ascii="Times New Roman"/>
                <w:b w:val="false"/>
                <w:i w:val="false"/>
                <w:color w:val="000000"/>
                <w:sz w:val="20"/>
              </w:rPr>
              <w:t>
лық</w:t>
            </w:r>
            <w:r>
              <w:br/>
            </w:r>
            <w:r>
              <w:rPr>
                <w:rFonts w:ascii="Times New Roman"/>
                <w:b w:val="false"/>
                <w:i w:val="false"/>
                <w:color w:val="000000"/>
                <w:sz w:val="20"/>
              </w:rPr>
              <w:t>
опе</w:t>
            </w:r>
            <w:r>
              <w:br/>
            </w:r>
            <w:r>
              <w:rPr>
                <w:rFonts w:ascii="Times New Roman"/>
                <w:b w:val="false"/>
                <w:i w:val="false"/>
                <w:color w:val="000000"/>
                <w:sz w:val="20"/>
              </w:rPr>
              <w:t>
рато</w:t>
            </w:r>
            <w:r>
              <w:br/>
            </w:r>
            <w:r>
              <w:rPr>
                <w:rFonts w:ascii="Times New Roman"/>
                <w:b w:val="false"/>
                <w:i w:val="false"/>
                <w:color w:val="000000"/>
                <w:sz w:val="20"/>
              </w:rPr>
              <w:t>
ры</w:t>
            </w:r>
            <w:r>
              <w:br/>
            </w:r>
            <w:r>
              <w:rPr>
                <w:rFonts w:ascii="Times New Roman"/>
                <w:b w:val="false"/>
                <w:i w:val="false"/>
                <w:color w:val="000000"/>
                <w:sz w:val="20"/>
              </w:rPr>
              <w:t>
авто</w:t>
            </w:r>
            <w:r>
              <w:br/>
            </w:r>
            <w:r>
              <w:rPr>
                <w:rFonts w:ascii="Times New Roman"/>
                <w:b w:val="false"/>
                <w:i w:val="false"/>
                <w:color w:val="000000"/>
                <w:sz w:val="20"/>
              </w:rPr>
              <w:t>
риза</w:t>
            </w:r>
            <w:r>
              <w:br/>
            </w:r>
            <w:r>
              <w:rPr>
                <w:rFonts w:ascii="Times New Roman"/>
                <w:b w:val="false"/>
                <w:i w:val="false"/>
                <w:color w:val="000000"/>
                <w:sz w:val="20"/>
              </w:rPr>
              <w:t>
ция</w:t>
            </w:r>
            <w:r>
              <w:br/>
            </w:r>
            <w:r>
              <w:rPr>
                <w:rFonts w:ascii="Times New Roman"/>
                <w:b w:val="false"/>
                <w:i w:val="false"/>
                <w:color w:val="000000"/>
                <w:sz w:val="20"/>
              </w:rPr>
              <w:t>
лана</w:t>
            </w:r>
            <w:r>
              <w:br/>
            </w:r>
            <w:r>
              <w:rPr>
                <w:rFonts w:ascii="Times New Roman"/>
                <w:b w:val="false"/>
                <w:i w:val="false"/>
                <w:color w:val="000000"/>
                <w:sz w:val="20"/>
              </w:rPr>
              <w:t>
ды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w:t>
            </w:r>
            <w:r>
              <w:br/>
            </w:r>
            <w:r>
              <w:rPr>
                <w:rFonts w:ascii="Times New Roman"/>
                <w:b w:val="false"/>
                <w:i w:val="false"/>
                <w:color w:val="000000"/>
                <w:sz w:val="20"/>
              </w:rPr>
              <w:t>
метті</w:t>
            </w:r>
            <w:r>
              <w:br/>
            </w:r>
            <w:r>
              <w:rPr>
                <w:rFonts w:ascii="Times New Roman"/>
                <w:b w:val="false"/>
                <w:i w:val="false"/>
                <w:color w:val="000000"/>
                <w:sz w:val="20"/>
              </w:rPr>
              <w:t>
таң-</w:t>
            </w:r>
            <w:r>
              <w:br/>
            </w:r>
            <w:r>
              <w:rPr>
                <w:rFonts w:ascii="Times New Roman"/>
                <w:b w:val="false"/>
                <w:i w:val="false"/>
                <w:color w:val="000000"/>
                <w:sz w:val="20"/>
              </w:rPr>
              <w:t>
дайды</w:t>
            </w:r>
            <w:r>
              <w:br/>
            </w:r>
            <w:r>
              <w:rPr>
                <w:rFonts w:ascii="Times New Roman"/>
                <w:b w:val="false"/>
                <w:i w:val="false"/>
                <w:color w:val="000000"/>
                <w:sz w:val="20"/>
              </w:rPr>
              <w:t>
және</w:t>
            </w:r>
            <w:r>
              <w:br/>
            </w:r>
            <w:r>
              <w:rPr>
                <w:rFonts w:ascii="Times New Roman"/>
                <w:b w:val="false"/>
                <w:i w:val="false"/>
                <w:color w:val="000000"/>
                <w:sz w:val="20"/>
              </w:rPr>
              <w:t>
сұра-</w:t>
            </w:r>
            <w:r>
              <w:br/>
            </w:r>
            <w:r>
              <w:rPr>
                <w:rFonts w:ascii="Times New Roman"/>
                <w:b w:val="false"/>
                <w:i w:val="false"/>
                <w:color w:val="000000"/>
                <w:sz w:val="20"/>
              </w:rPr>
              <w:t>
ныстың</w:t>
            </w:r>
            <w:r>
              <w:br/>
            </w:r>
            <w:r>
              <w:rPr>
                <w:rFonts w:ascii="Times New Roman"/>
                <w:b w:val="false"/>
                <w:i w:val="false"/>
                <w:color w:val="000000"/>
                <w:sz w:val="20"/>
              </w:rPr>
              <w:t>
дерек-</w:t>
            </w:r>
            <w:r>
              <w:br/>
            </w:r>
            <w:r>
              <w:rPr>
                <w:rFonts w:ascii="Times New Roman"/>
                <w:b w:val="false"/>
                <w:i w:val="false"/>
                <w:color w:val="000000"/>
                <w:sz w:val="20"/>
              </w:rPr>
              <w:t>
терін</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рады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w:t>
            </w:r>
            <w:r>
              <w:br/>
            </w:r>
            <w:r>
              <w:rPr>
                <w:rFonts w:ascii="Times New Roman"/>
                <w:b w:val="false"/>
                <w:i w:val="false"/>
                <w:color w:val="000000"/>
                <w:sz w:val="20"/>
              </w:rPr>
              <w:t>
нысты</w:t>
            </w:r>
            <w:r>
              <w:br/>
            </w:r>
            <w:r>
              <w:rPr>
                <w:rFonts w:ascii="Times New Roman"/>
                <w:b w:val="false"/>
                <w:i w:val="false"/>
                <w:color w:val="000000"/>
                <w:sz w:val="20"/>
              </w:rPr>
              <w:t>
ЖТ</w:t>
            </w:r>
            <w:r>
              <w:br/>
            </w:r>
            <w:r>
              <w:rPr>
                <w:rFonts w:ascii="Times New Roman"/>
                <w:b w:val="false"/>
                <w:i w:val="false"/>
                <w:color w:val="000000"/>
                <w:sz w:val="20"/>
              </w:rPr>
              <w:t>
МДБ,</w:t>
            </w:r>
            <w:r>
              <w:br/>
            </w:r>
            <w:r>
              <w:rPr>
                <w:rFonts w:ascii="Times New Roman"/>
                <w:b w:val="false"/>
                <w:i w:val="false"/>
                <w:color w:val="000000"/>
                <w:sz w:val="20"/>
              </w:rPr>
              <w:t>
БНАЖ</w:t>
            </w:r>
            <w:r>
              <w:br/>
            </w:r>
            <w:r>
              <w:rPr>
                <w:rFonts w:ascii="Times New Roman"/>
                <w:b w:val="false"/>
                <w:i w:val="false"/>
                <w:color w:val="000000"/>
                <w:sz w:val="20"/>
              </w:rPr>
              <w:t>
жолдау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w:t>
            </w:r>
            <w:r>
              <w:br/>
            </w:r>
            <w:r>
              <w:rPr>
                <w:rFonts w:ascii="Times New Roman"/>
                <w:b w:val="false"/>
                <w:i w:val="false"/>
                <w:color w:val="000000"/>
                <w:sz w:val="20"/>
              </w:rPr>
              <w:t>
ле-</w:t>
            </w:r>
            <w:r>
              <w:br/>
            </w:r>
            <w:r>
              <w:rPr>
                <w:rFonts w:ascii="Times New Roman"/>
                <w:b w:val="false"/>
                <w:i w:val="false"/>
                <w:color w:val="000000"/>
                <w:sz w:val="20"/>
              </w:rPr>
              <w:t>
кет-</w:t>
            </w:r>
            <w:r>
              <w:br/>
            </w:r>
            <w:r>
              <w:rPr>
                <w:rFonts w:ascii="Times New Roman"/>
                <w:b w:val="false"/>
                <w:i w:val="false"/>
                <w:color w:val="000000"/>
                <w:sz w:val="20"/>
              </w:rPr>
              <w:t>
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алу-</w:t>
            </w:r>
            <w:r>
              <w:br/>
            </w:r>
            <w:r>
              <w:rPr>
                <w:rFonts w:ascii="Times New Roman"/>
                <w:b w:val="false"/>
                <w:i w:val="false"/>
                <w:color w:val="000000"/>
                <w:sz w:val="20"/>
              </w:rPr>
              <w:t>
шының</w:t>
            </w:r>
            <w:r>
              <w:br/>
            </w:r>
            <w:r>
              <w:rPr>
                <w:rFonts w:ascii="Times New Roman"/>
                <w:b w:val="false"/>
                <w:i w:val="false"/>
                <w:color w:val="000000"/>
                <w:sz w:val="20"/>
              </w:rPr>
              <w:t>
де-</w:t>
            </w:r>
            <w:r>
              <w:br/>
            </w:r>
            <w:r>
              <w:rPr>
                <w:rFonts w:ascii="Times New Roman"/>
                <w:b w:val="false"/>
                <w:i w:val="false"/>
                <w:color w:val="000000"/>
                <w:sz w:val="20"/>
              </w:rPr>
              <w:t>
рек-</w:t>
            </w:r>
            <w:r>
              <w:br/>
            </w:r>
            <w:r>
              <w:rPr>
                <w:rFonts w:ascii="Times New Roman"/>
                <w:b w:val="false"/>
                <w:i w:val="false"/>
                <w:color w:val="000000"/>
                <w:sz w:val="20"/>
              </w:rPr>
              <w:t>
тері-</w:t>
            </w:r>
            <w:r>
              <w:br/>
            </w:r>
            <w:r>
              <w:rPr>
                <w:rFonts w:ascii="Times New Roman"/>
                <w:b w:val="false"/>
                <w:i w:val="false"/>
                <w:color w:val="000000"/>
                <w:sz w:val="20"/>
              </w:rPr>
              <w:t>
нің</w:t>
            </w:r>
            <w:r>
              <w:br/>
            </w:r>
            <w:r>
              <w:rPr>
                <w:rFonts w:ascii="Times New Roman"/>
                <w:b w:val="false"/>
                <w:i w:val="false"/>
                <w:color w:val="000000"/>
                <w:sz w:val="20"/>
              </w:rPr>
              <w:t>
жоқ-</w:t>
            </w:r>
            <w:r>
              <w:br/>
            </w:r>
            <w:r>
              <w:rPr>
                <w:rFonts w:ascii="Times New Roman"/>
                <w:b w:val="false"/>
                <w:i w:val="false"/>
                <w:color w:val="000000"/>
                <w:sz w:val="20"/>
              </w:rPr>
              <w:t>
тығы-</w:t>
            </w:r>
            <w:r>
              <w:br/>
            </w:r>
            <w:r>
              <w:rPr>
                <w:rFonts w:ascii="Times New Roman"/>
                <w:b w:val="false"/>
                <w:i w:val="false"/>
                <w:color w:val="000000"/>
                <w:sz w:val="20"/>
              </w:rPr>
              <w:t>
на</w:t>
            </w:r>
            <w:r>
              <w:br/>
            </w:r>
            <w:r>
              <w:rPr>
                <w:rFonts w:ascii="Times New Roman"/>
                <w:b w:val="false"/>
                <w:i w:val="false"/>
                <w:color w:val="000000"/>
                <w:sz w:val="20"/>
              </w:rPr>
              <w:t>
бай-</w:t>
            </w:r>
            <w:r>
              <w:br/>
            </w:r>
            <w:r>
              <w:rPr>
                <w:rFonts w:ascii="Times New Roman"/>
                <w:b w:val="false"/>
                <w:i w:val="false"/>
                <w:color w:val="000000"/>
                <w:sz w:val="20"/>
              </w:rPr>
              <w:t>
ла-</w:t>
            </w:r>
            <w:r>
              <w:br/>
            </w:r>
            <w:r>
              <w:rPr>
                <w:rFonts w:ascii="Times New Roman"/>
                <w:b w:val="false"/>
                <w:i w:val="false"/>
                <w:color w:val="000000"/>
                <w:sz w:val="20"/>
              </w:rPr>
              <w:t>
нысты</w:t>
            </w:r>
            <w:r>
              <w:br/>
            </w:r>
            <w:r>
              <w:rPr>
                <w:rFonts w:ascii="Times New Roman"/>
                <w:b w:val="false"/>
                <w:i w:val="false"/>
                <w:color w:val="000000"/>
                <w:sz w:val="20"/>
              </w:rPr>
              <w:t>
алу-</w:t>
            </w:r>
            <w:r>
              <w:br/>
            </w:r>
            <w:r>
              <w:rPr>
                <w:rFonts w:ascii="Times New Roman"/>
                <w:b w:val="false"/>
                <w:i w:val="false"/>
                <w:color w:val="000000"/>
                <w:sz w:val="20"/>
              </w:rPr>
              <w:t>
шының</w:t>
            </w:r>
            <w:r>
              <w:br/>
            </w:r>
            <w:r>
              <w:rPr>
                <w:rFonts w:ascii="Times New Roman"/>
                <w:b w:val="false"/>
                <w:i w:val="false"/>
                <w:color w:val="000000"/>
                <w:sz w:val="20"/>
              </w:rPr>
              <w:t>
де-</w:t>
            </w:r>
            <w:r>
              <w:br/>
            </w:r>
            <w:r>
              <w:rPr>
                <w:rFonts w:ascii="Times New Roman"/>
                <w:b w:val="false"/>
                <w:i w:val="false"/>
                <w:color w:val="000000"/>
                <w:sz w:val="20"/>
              </w:rPr>
              <w:t>
рек-</w:t>
            </w:r>
            <w:r>
              <w:br/>
            </w:r>
            <w:r>
              <w:rPr>
                <w:rFonts w:ascii="Times New Roman"/>
                <w:b w:val="false"/>
                <w:i w:val="false"/>
                <w:color w:val="000000"/>
                <w:sz w:val="20"/>
              </w:rPr>
              <w:t>
терін</w:t>
            </w:r>
            <w:r>
              <w:br/>
            </w:r>
            <w:r>
              <w:rPr>
                <w:rFonts w:ascii="Times New Roman"/>
                <w:b w:val="false"/>
                <w:i w:val="false"/>
                <w:color w:val="000000"/>
                <w:sz w:val="20"/>
              </w:rPr>
              <w:t>
алуға</w:t>
            </w:r>
            <w:r>
              <w:br/>
            </w:r>
            <w:r>
              <w:rPr>
                <w:rFonts w:ascii="Times New Roman"/>
                <w:b w:val="false"/>
                <w:i w:val="false"/>
                <w:color w:val="000000"/>
                <w:sz w:val="20"/>
              </w:rPr>
              <w:t>
мүм-</w:t>
            </w:r>
            <w:r>
              <w:br/>
            </w:r>
            <w:r>
              <w:rPr>
                <w:rFonts w:ascii="Times New Roman"/>
                <w:b w:val="false"/>
                <w:i w:val="false"/>
                <w:color w:val="000000"/>
                <w:sz w:val="20"/>
              </w:rPr>
              <w:t>
кін</w:t>
            </w:r>
            <w:r>
              <w:br/>
            </w:r>
            <w:r>
              <w:rPr>
                <w:rFonts w:ascii="Times New Roman"/>
                <w:b w:val="false"/>
                <w:i w:val="false"/>
                <w:color w:val="000000"/>
                <w:sz w:val="20"/>
              </w:rPr>
              <w:t>
емес-</w:t>
            </w:r>
            <w:r>
              <w:br/>
            </w:r>
            <w:r>
              <w:rPr>
                <w:rFonts w:ascii="Times New Roman"/>
                <w:b w:val="false"/>
                <w:i w:val="false"/>
                <w:color w:val="000000"/>
                <w:sz w:val="20"/>
              </w:rPr>
              <w:t>
тігі</w:t>
            </w:r>
            <w:r>
              <w:br/>
            </w:r>
            <w:r>
              <w:rPr>
                <w:rFonts w:ascii="Times New Roman"/>
                <w:b w:val="false"/>
                <w:i w:val="false"/>
                <w:color w:val="000000"/>
                <w:sz w:val="20"/>
              </w:rPr>
              <w:t>
тура-</w:t>
            </w:r>
            <w:r>
              <w:br/>
            </w:r>
            <w:r>
              <w:rPr>
                <w:rFonts w:ascii="Times New Roman"/>
                <w:b w:val="false"/>
                <w:i w:val="false"/>
                <w:color w:val="000000"/>
                <w:sz w:val="20"/>
              </w:rPr>
              <w:t>
лы</w:t>
            </w:r>
            <w:r>
              <w:br/>
            </w:r>
            <w:r>
              <w:rPr>
                <w:rFonts w:ascii="Times New Roman"/>
                <w:b w:val="false"/>
                <w:i w:val="false"/>
                <w:color w:val="000000"/>
                <w:sz w:val="20"/>
              </w:rPr>
              <w:t>
ха</w:t>
            </w:r>
            <w:r>
              <w:br/>
            </w:r>
            <w:r>
              <w:rPr>
                <w:rFonts w:ascii="Times New Roman"/>
                <w:b w:val="false"/>
                <w:i w:val="false"/>
                <w:color w:val="000000"/>
                <w:sz w:val="20"/>
              </w:rPr>
              <w:t>
бар-</w:t>
            </w:r>
            <w:r>
              <w:br/>
            </w:r>
            <w:r>
              <w:rPr>
                <w:rFonts w:ascii="Times New Roman"/>
                <w:b w:val="false"/>
                <w:i w:val="false"/>
                <w:color w:val="000000"/>
                <w:sz w:val="20"/>
              </w:rPr>
              <w:t>
лама-</w:t>
            </w:r>
            <w:r>
              <w:br/>
            </w:r>
            <w:r>
              <w:rPr>
                <w:rFonts w:ascii="Times New Roman"/>
                <w:b w:val="false"/>
                <w:i w:val="false"/>
                <w:color w:val="000000"/>
                <w:sz w:val="20"/>
              </w:rPr>
              <w:t>
ны</w:t>
            </w:r>
            <w:r>
              <w:br/>
            </w:r>
            <w:r>
              <w:rPr>
                <w:rFonts w:ascii="Times New Roman"/>
                <w:b w:val="false"/>
                <w:i w:val="false"/>
                <w:color w:val="000000"/>
                <w:sz w:val="20"/>
              </w:rPr>
              <w:t>
қа-</w:t>
            </w:r>
            <w:r>
              <w:br/>
            </w:r>
            <w:r>
              <w:rPr>
                <w:rFonts w:ascii="Times New Roman"/>
                <w:b w:val="false"/>
                <w:i w:val="false"/>
                <w:color w:val="000000"/>
                <w:sz w:val="20"/>
              </w:rPr>
              <w:t>
лып-</w:t>
            </w:r>
            <w:r>
              <w:br/>
            </w:r>
            <w:r>
              <w:rPr>
                <w:rFonts w:ascii="Times New Roman"/>
                <w:b w:val="false"/>
                <w:i w:val="false"/>
                <w:color w:val="000000"/>
                <w:sz w:val="20"/>
              </w:rPr>
              <w:t>
тас-</w:t>
            </w:r>
            <w:r>
              <w:br/>
            </w:r>
            <w:r>
              <w:rPr>
                <w:rFonts w:ascii="Times New Roman"/>
                <w:b w:val="false"/>
                <w:i w:val="false"/>
                <w:color w:val="000000"/>
                <w:sz w:val="20"/>
              </w:rPr>
              <w:t>
тыра-</w:t>
            </w:r>
            <w:r>
              <w:br/>
            </w:r>
            <w:r>
              <w:rPr>
                <w:rFonts w:ascii="Times New Roman"/>
                <w:b w:val="false"/>
                <w:i w:val="false"/>
                <w:color w:val="000000"/>
                <w:sz w:val="20"/>
              </w:rPr>
              <w:t>
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r>
              <w:br/>
            </w:r>
            <w:r>
              <w:rPr>
                <w:rFonts w:ascii="Times New Roman"/>
                <w:b w:val="false"/>
                <w:i w:val="false"/>
                <w:color w:val="000000"/>
                <w:sz w:val="20"/>
              </w:rPr>
              <w:t>
жетті</w:t>
            </w:r>
            <w:r>
              <w:br/>
            </w:r>
            <w:r>
              <w:rPr>
                <w:rFonts w:ascii="Times New Roman"/>
                <w:b w:val="false"/>
                <w:i w:val="false"/>
                <w:color w:val="000000"/>
                <w:sz w:val="20"/>
              </w:rPr>
              <w:t>
құ-</w:t>
            </w:r>
            <w:r>
              <w:br/>
            </w:r>
            <w:r>
              <w:rPr>
                <w:rFonts w:ascii="Times New Roman"/>
                <w:b w:val="false"/>
                <w:i w:val="false"/>
                <w:color w:val="000000"/>
                <w:sz w:val="20"/>
              </w:rPr>
              <w:t>
жат-</w:t>
            </w:r>
            <w:r>
              <w:br/>
            </w:r>
            <w:r>
              <w:rPr>
                <w:rFonts w:ascii="Times New Roman"/>
                <w:b w:val="false"/>
                <w:i w:val="false"/>
                <w:color w:val="000000"/>
                <w:sz w:val="20"/>
              </w:rPr>
              <w:t>
тар-</w:t>
            </w:r>
            <w:r>
              <w:br/>
            </w:r>
            <w:r>
              <w:rPr>
                <w:rFonts w:ascii="Times New Roman"/>
                <w:b w:val="false"/>
                <w:i w:val="false"/>
                <w:color w:val="000000"/>
                <w:sz w:val="20"/>
              </w:rPr>
              <w:t>
мен</w:t>
            </w:r>
            <w:r>
              <w:br/>
            </w:r>
            <w:r>
              <w:rPr>
                <w:rFonts w:ascii="Times New Roman"/>
                <w:b w:val="false"/>
                <w:i w:val="false"/>
                <w:color w:val="000000"/>
                <w:sz w:val="20"/>
              </w:rPr>
              <w:t>
және</w:t>
            </w:r>
            <w:r>
              <w:br/>
            </w:r>
            <w:r>
              <w:rPr>
                <w:rFonts w:ascii="Times New Roman"/>
                <w:b w:val="false"/>
                <w:i w:val="false"/>
                <w:color w:val="000000"/>
                <w:sz w:val="20"/>
              </w:rPr>
              <w:t>
ЭЦҚ</w:t>
            </w:r>
            <w:r>
              <w:br/>
            </w:r>
            <w:r>
              <w:rPr>
                <w:rFonts w:ascii="Times New Roman"/>
                <w:b w:val="false"/>
                <w:i w:val="false"/>
                <w:color w:val="000000"/>
                <w:sz w:val="20"/>
              </w:rPr>
              <w:t>
куә-</w:t>
            </w:r>
            <w:r>
              <w:br/>
            </w:r>
            <w:r>
              <w:rPr>
                <w:rFonts w:ascii="Times New Roman"/>
                <w:b w:val="false"/>
                <w:i w:val="false"/>
                <w:color w:val="000000"/>
                <w:sz w:val="20"/>
              </w:rPr>
              <w:t>
лан-</w:t>
            </w:r>
            <w:r>
              <w:br/>
            </w:r>
            <w:r>
              <w:rPr>
                <w:rFonts w:ascii="Times New Roman"/>
                <w:b w:val="false"/>
                <w:i w:val="false"/>
                <w:color w:val="000000"/>
                <w:sz w:val="20"/>
              </w:rPr>
              <w:t>
дыру-</w:t>
            </w:r>
            <w:r>
              <w:br/>
            </w:r>
            <w:r>
              <w:rPr>
                <w:rFonts w:ascii="Times New Roman"/>
                <w:b w:val="false"/>
                <w:i w:val="false"/>
                <w:color w:val="000000"/>
                <w:sz w:val="20"/>
              </w:rPr>
              <w:t>
мен</w:t>
            </w:r>
            <w:r>
              <w:br/>
            </w:r>
            <w:r>
              <w:rPr>
                <w:rFonts w:ascii="Times New Roman"/>
                <w:b w:val="false"/>
                <w:i w:val="false"/>
                <w:color w:val="000000"/>
                <w:sz w:val="20"/>
              </w:rPr>
              <w:t>
сұра-</w:t>
            </w:r>
            <w:r>
              <w:br/>
            </w:r>
            <w:r>
              <w:rPr>
                <w:rFonts w:ascii="Times New Roman"/>
                <w:b w:val="false"/>
                <w:i w:val="false"/>
                <w:color w:val="000000"/>
                <w:sz w:val="20"/>
              </w:rPr>
              <w:t>
ныс</w:t>
            </w:r>
            <w:r>
              <w:br/>
            </w:r>
            <w:r>
              <w:rPr>
                <w:rFonts w:ascii="Times New Roman"/>
                <w:b w:val="false"/>
                <w:i w:val="false"/>
                <w:color w:val="000000"/>
                <w:sz w:val="20"/>
              </w:rPr>
              <w:t>
ныса-</w:t>
            </w:r>
            <w:r>
              <w:br/>
            </w:r>
            <w:r>
              <w:rPr>
                <w:rFonts w:ascii="Times New Roman"/>
                <w:b w:val="false"/>
                <w:i w:val="false"/>
                <w:color w:val="000000"/>
                <w:sz w:val="20"/>
              </w:rPr>
              <w:t>
нына</w:t>
            </w:r>
            <w:r>
              <w:br/>
            </w:r>
            <w:r>
              <w:rPr>
                <w:rFonts w:ascii="Times New Roman"/>
                <w:b w:val="false"/>
                <w:i w:val="false"/>
                <w:color w:val="000000"/>
                <w:sz w:val="20"/>
              </w:rPr>
              <w:t>
тір-</w:t>
            </w:r>
            <w:r>
              <w:br/>
            </w:r>
            <w:r>
              <w:rPr>
                <w:rFonts w:ascii="Times New Roman"/>
                <w:b w:val="false"/>
                <w:i w:val="false"/>
                <w:color w:val="000000"/>
                <w:sz w:val="20"/>
              </w:rPr>
              <w:t>
кеу-</w:t>
            </w:r>
            <w:r>
              <w:br/>
            </w:r>
            <w:r>
              <w:rPr>
                <w:rFonts w:ascii="Times New Roman"/>
                <w:b w:val="false"/>
                <w:i w:val="false"/>
                <w:color w:val="000000"/>
                <w:sz w:val="20"/>
              </w:rPr>
              <w:t>
мен</w:t>
            </w:r>
            <w:r>
              <w:br/>
            </w:r>
            <w:r>
              <w:rPr>
                <w:rFonts w:ascii="Times New Roman"/>
                <w:b w:val="false"/>
                <w:i w:val="false"/>
                <w:color w:val="000000"/>
                <w:sz w:val="20"/>
              </w:rPr>
              <w:t>
сұра-</w:t>
            </w:r>
            <w:r>
              <w:br/>
            </w:r>
            <w:r>
              <w:rPr>
                <w:rFonts w:ascii="Times New Roman"/>
                <w:b w:val="false"/>
                <w:i w:val="false"/>
                <w:color w:val="000000"/>
                <w:sz w:val="20"/>
              </w:rPr>
              <w:t>
нысты</w:t>
            </w:r>
            <w:r>
              <w:br/>
            </w:r>
            <w:r>
              <w:rPr>
                <w:rFonts w:ascii="Times New Roman"/>
                <w:b w:val="false"/>
                <w:i w:val="false"/>
                <w:color w:val="000000"/>
                <w:sz w:val="20"/>
              </w:rPr>
              <w:t>
тол-</w:t>
            </w:r>
            <w:r>
              <w:br/>
            </w:r>
            <w:r>
              <w:rPr>
                <w:rFonts w:ascii="Times New Roman"/>
                <w:b w:val="false"/>
                <w:i w:val="false"/>
                <w:color w:val="000000"/>
                <w:sz w:val="20"/>
              </w:rPr>
              <w:t>
тыру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w:t>
            </w:r>
            <w:r>
              <w:br/>
            </w:r>
            <w:r>
              <w:rPr>
                <w:rFonts w:ascii="Times New Roman"/>
                <w:b w:val="false"/>
                <w:i w:val="false"/>
                <w:color w:val="000000"/>
                <w:sz w:val="20"/>
              </w:rPr>
              <w:t>
АЖО-</w:t>
            </w:r>
            <w:r>
              <w:br/>
            </w:r>
            <w:r>
              <w:rPr>
                <w:rFonts w:ascii="Times New Roman"/>
                <w:b w:val="false"/>
                <w:i w:val="false"/>
                <w:color w:val="000000"/>
                <w:sz w:val="20"/>
              </w:rPr>
              <w:t>
да</w:t>
            </w:r>
            <w:r>
              <w:br/>
            </w:r>
            <w:r>
              <w:rPr>
                <w:rFonts w:ascii="Times New Roman"/>
                <w:b w:val="false"/>
                <w:i w:val="false"/>
                <w:color w:val="000000"/>
                <w:sz w:val="20"/>
              </w:rPr>
              <w:t>
ЭЦҚ</w:t>
            </w:r>
            <w:r>
              <w:br/>
            </w:r>
            <w:r>
              <w:rPr>
                <w:rFonts w:ascii="Times New Roman"/>
                <w:b w:val="false"/>
                <w:i w:val="false"/>
                <w:color w:val="000000"/>
                <w:sz w:val="20"/>
              </w:rPr>
              <w:t>
куә-</w:t>
            </w:r>
            <w:r>
              <w:br/>
            </w:r>
            <w:r>
              <w:rPr>
                <w:rFonts w:ascii="Times New Roman"/>
                <w:b w:val="false"/>
                <w:i w:val="false"/>
                <w:color w:val="000000"/>
                <w:sz w:val="20"/>
              </w:rPr>
              <w:t>
ланд-</w:t>
            </w:r>
            <w:r>
              <w:br/>
            </w:r>
            <w:r>
              <w:rPr>
                <w:rFonts w:ascii="Times New Roman"/>
                <w:b w:val="false"/>
                <w:i w:val="false"/>
                <w:color w:val="000000"/>
                <w:sz w:val="20"/>
              </w:rPr>
              <w:t>
ырыл-</w:t>
            </w:r>
            <w:r>
              <w:br/>
            </w:r>
            <w:r>
              <w:rPr>
                <w:rFonts w:ascii="Times New Roman"/>
                <w:b w:val="false"/>
                <w:i w:val="false"/>
                <w:color w:val="000000"/>
                <w:sz w:val="20"/>
              </w:rPr>
              <w:t>
ған</w:t>
            </w:r>
            <w:r>
              <w:br/>
            </w:r>
            <w:r>
              <w:rPr>
                <w:rFonts w:ascii="Times New Roman"/>
                <w:b w:val="false"/>
                <w:i w:val="false"/>
                <w:color w:val="000000"/>
                <w:sz w:val="20"/>
              </w:rPr>
              <w:t>
(қол</w:t>
            </w:r>
            <w:r>
              <w:br/>
            </w:r>
            <w:r>
              <w:rPr>
                <w:rFonts w:ascii="Times New Roman"/>
                <w:b w:val="false"/>
                <w:i w:val="false"/>
                <w:color w:val="000000"/>
                <w:sz w:val="20"/>
              </w:rPr>
              <w:t>
қо-</w:t>
            </w:r>
            <w:r>
              <w:br/>
            </w:r>
            <w:r>
              <w:rPr>
                <w:rFonts w:ascii="Times New Roman"/>
                <w:b w:val="false"/>
                <w:i w:val="false"/>
                <w:color w:val="000000"/>
                <w:sz w:val="20"/>
              </w:rPr>
              <w:t>
йыл-</w:t>
            </w:r>
            <w:r>
              <w:br/>
            </w:r>
            <w:r>
              <w:rPr>
                <w:rFonts w:ascii="Times New Roman"/>
                <w:b w:val="false"/>
                <w:i w:val="false"/>
                <w:color w:val="000000"/>
                <w:sz w:val="20"/>
              </w:rPr>
              <w:t>
ған)</w:t>
            </w:r>
            <w:r>
              <w:br/>
            </w:r>
            <w:r>
              <w:rPr>
                <w:rFonts w:ascii="Times New Roman"/>
                <w:b w:val="false"/>
                <w:i w:val="false"/>
                <w:color w:val="000000"/>
                <w:sz w:val="20"/>
              </w:rPr>
              <w:t>
құ-</w:t>
            </w:r>
            <w:r>
              <w:br/>
            </w:r>
            <w:r>
              <w:rPr>
                <w:rFonts w:ascii="Times New Roman"/>
                <w:b w:val="false"/>
                <w:i w:val="false"/>
                <w:color w:val="000000"/>
                <w:sz w:val="20"/>
              </w:rPr>
              <w:t>
жатты</w:t>
            </w:r>
            <w:r>
              <w:br/>
            </w:r>
            <w:r>
              <w:rPr>
                <w:rFonts w:ascii="Times New Roman"/>
                <w:b w:val="false"/>
                <w:i w:val="false"/>
                <w:color w:val="000000"/>
                <w:sz w:val="20"/>
              </w:rPr>
              <w:t>
жол-</w:t>
            </w:r>
            <w:r>
              <w:br/>
            </w:r>
            <w:r>
              <w:rPr>
                <w:rFonts w:ascii="Times New Roman"/>
                <w:b w:val="false"/>
                <w:i w:val="false"/>
                <w:color w:val="000000"/>
                <w:sz w:val="20"/>
              </w:rPr>
              <w:t>
дау</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br/>
            </w:r>
            <w:r>
              <w:rPr>
                <w:rFonts w:ascii="Times New Roman"/>
                <w:b w:val="false"/>
                <w:i w:val="false"/>
                <w:color w:val="000000"/>
                <w:sz w:val="20"/>
              </w:rPr>
              <w:t>
жатты</w:t>
            </w:r>
            <w:r>
              <w:br/>
            </w:r>
            <w:r>
              <w:rPr>
                <w:rFonts w:ascii="Times New Roman"/>
                <w:b w:val="false"/>
                <w:i w:val="false"/>
                <w:color w:val="000000"/>
                <w:sz w:val="20"/>
              </w:rPr>
              <w:t>
тір-</w:t>
            </w:r>
            <w:r>
              <w:br/>
            </w:r>
            <w:r>
              <w:rPr>
                <w:rFonts w:ascii="Times New Roman"/>
                <w:b w:val="false"/>
                <w:i w:val="false"/>
                <w:color w:val="000000"/>
                <w:sz w:val="20"/>
              </w:rPr>
              <w:t>
кеу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алушы-</w:t>
            </w:r>
            <w:r>
              <w:br/>
            </w:r>
            <w:r>
              <w:rPr>
                <w:rFonts w:ascii="Times New Roman"/>
                <w:b w:val="false"/>
                <w:i w:val="false"/>
                <w:color w:val="000000"/>
                <w:sz w:val="20"/>
              </w:rPr>
              <w:t>
ның</w:t>
            </w:r>
            <w:r>
              <w:br/>
            </w:r>
            <w:r>
              <w:rPr>
                <w:rFonts w:ascii="Times New Roman"/>
                <w:b w:val="false"/>
                <w:i w:val="false"/>
                <w:color w:val="000000"/>
                <w:sz w:val="20"/>
              </w:rPr>
              <w:t>
құжат-</w:t>
            </w:r>
            <w:r>
              <w:br/>
            </w:r>
            <w:r>
              <w:rPr>
                <w:rFonts w:ascii="Times New Roman"/>
                <w:b w:val="false"/>
                <w:i w:val="false"/>
                <w:color w:val="000000"/>
                <w:sz w:val="20"/>
              </w:rPr>
              <w:t>
тарын-</w:t>
            </w:r>
            <w:r>
              <w:br/>
            </w:r>
            <w:r>
              <w:rPr>
                <w:rFonts w:ascii="Times New Roman"/>
                <w:b w:val="false"/>
                <w:i w:val="false"/>
                <w:color w:val="000000"/>
                <w:sz w:val="20"/>
              </w:rPr>
              <w:t>
да бұ-</w:t>
            </w:r>
            <w:r>
              <w:br/>
            </w:r>
            <w:r>
              <w:rPr>
                <w:rFonts w:ascii="Times New Roman"/>
                <w:b w:val="false"/>
                <w:i w:val="false"/>
                <w:color w:val="000000"/>
                <w:sz w:val="20"/>
              </w:rPr>
              <w:t>
зушы-</w:t>
            </w:r>
            <w:r>
              <w:br/>
            </w:r>
            <w:r>
              <w:rPr>
                <w:rFonts w:ascii="Times New Roman"/>
                <w:b w:val="false"/>
                <w:i w:val="false"/>
                <w:color w:val="000000"/>
                <w:sz w:val="20"/>
              </w:rPr>
              <w:t>
лық-</w:t>
            </w:r>
            <w:r>
              <w:br/>
            </w:r>
            <w:r>
              <w:rPr>
                <w:rFonts w:ascii="Times New Roman"/>
                <w:b w:val="false"/>
                <w:i w:val="false"/>
                <w:color w:val="000000"/>
                <w:sz w:val="20"/>
              </w:rPr>
              <w:t>
тардың</w:t>
            </w:r>
            <w:r>
              <w:br/>
            </w:r>
            <w:r>
              <w:rPr>
                <w:rFonts w:ascii="Times New Roman"/>
                <w:b w:val="false"/>
                <w:i w:val="false"/>
                <w:color w:val="000000"/>
                <w:sz w:val="20"/>
              </w:rPr>
              <w:t>
болуы-</w:t>
            </w:r>
            <w:r>
              <w:br/>
            </w:r>
            <w:r>
              <w:rPr>
                <w:rFonts w:ascii="Times New Roman"/>
                <w:b w:val="false"/>
                <w:i w:val="false"/>
                <w:color w:val="000000"/>
                <w:sz w:val="20"/>
              </w:rPr>
              <w:t>
на</w:t>
            </w:r>
            <w:r>
              <w:br/>
            </w:r>
            <w:r>
              <w:rPr>
                <w:rFonts w:ascii="Times New Roman"/>
                <w:b w:val="false"/>
                <w:i w:val="false"/>
                <w:color w:val="000000"/>
                <w:sz w:val="20"/>
              </w:rPr>
              <w:t>
байла-</w:t>
            </w:r>
            <w:r>
              <w:br/>
            </w:r>
            <w:r>
              <w:rPr>
                <w:rFonts w:ascii="Times New Roman"/>
                <w:b w:val="false"/>
                <w:i w:val="false"/>
                <w:color w:val="000000"/>
                <w:sz w:val="20"/>
              </w:rPr>
              <w:t>
нысты</w:t>
            </w:r>
            <w:r>
              <w:br/>
            </w:r>
            <w:r>
              <w:rPr>
                <w:rFonts w:ascii="Times New Roman"/>
                <w:b w:val="false"/>
                <w:i w:val="false"/>
                <w:color w:val="000000"/>
                <w:sz w:val="20"/>
              </w:rPr>
              <w:t>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хабар-</w:t>
            </w:r>
            <w:r>
              <w:br/>
            </w:r>
            <w:r>
              <w:rPr>
                <w:rFonts w:ascii="Times New Roman"/>
                <w:b w:val="false"/>
                <w:i w:val="false"/>
                <w:color w:val="000000"/>
                <w:sz w:val="20"/>
              </w:rPr>
              <w:t>
лама</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ру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алушы-</w:t>
            </w:r>
            <w:r>
              <w:br/>
            </w:r>
            <w:r>
              <w:rPr>
                <w:rFonts w:ascii="Times New Roman"/>
                <w:b w:val="false"/>
                <w:i w:val="false"/>
                <w:color w:val="000000"/>
                <w:sz w:val="20"/>
              </w:rPr>
              <w:t>
ның</w:t>
            </w:r>
            <w:r>
              <w:br/>
            </w:r>
            <w:r>
              <w:rPr>
                <w:rFonts w:ascii="Times New Roman"/>
                <w:b w:val="false"/>
                <w:i w:val="false"/>
                <w:color w:val="000000"/>
                <w:sz w:val="20"/>
              </w:rPr>
              <w:t>
қызмет</w:t>
            </w:r>
            <w:r>
              <w:br/>
            </w:r>
            <w:r>
              <w:rPr>
                <w:rFonts w:ascii="Times New Roman"/>
                <w:b w:val="false"/>
                <w:i w:val="false"/>
                <w:color w:val="000000"/>
                <w:sz w:val="20"/>
              </w:rPr>
              <w:t>
нәти-</w:t>
            </w:r>
            <w:r>
              <w:br/>
            </w:r>
            <w:r>
              <w:rPr>
                <w:rFonts w:ascii="Times New Roman"/>
                <w:b w:val="false"/>
                <w:i w:val="false"/>
                <w:color w:val="000000"/>
                <w:sz w:val="20"/>
              </w:rPr>
              <w:t>
жесін</w:t>
            </w:r>
            <w:r>
              <w:br/>
            </w:r>
            <w:r>
              <w:rPr>
                <w:rFonts w:ascii="Times New Roman"/>
                <w:b w:val="false"/>
                <w:i w:val="false"/>
                <w:color w:val="000000"/>
                <w:sz w:val="20"/>
              </w:rPr>
              <w:t>
алуы</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w:t>
            </w:r>
            <w:r>
              <w:br/>
            </w:r>
            <w:r>
              <w:rPr>
                <w:rFonts w:ascii="Times New Roman"/>
                <w:b w:val="false"/>
                <w:i w:val="false"/>
                <w:color w:val="000000"/>
                <w:sz w:val="20"/>
              </w:rPr>
              <w:t>
тау</w:t>
            </w:r>
            <w:r>
              <w:br/>
            </w:r>
            <w:r>
              <w:rPr>
                <w:rFonts w:ascii="Times New Roman"/>
                <w:b w:val="false"/>
                <w:i w:val="false"/>
                <w:color w:val="000000"/>
                <w:sz w:val="20"/>
              </w:rPr>
              <w:t>
ныса-</w:t>
            </w:r>
            <w:r>
              <w:br/>
            </w:r>
            <w:r>
              <w:rPr>
                <w:rFonts w:ascii="Times New Roman"/>
                <w:b w:val="false"/>
                <w:i w:val="false"/>
                <w:color w:val="000000"/>
                <w:sz w:val="20"/>
              </w:rPr>
              <w:t>
ны</w:t>
            </w:r>
            <w:r>
              <w:br/>
            </w:r>
            <w:r>
              <w:rPr>
                <w:rFonts w:ascii="Times New Roman"/>
                <w:b w:val="false"/>
                <w:i w:val="false"/>
                <w:color w:val="000000"/>
                <w:sz w:val="20"/>
              </w:rPr>
              <w:t>
(де-</w:t>
            </w:r>
            <w:r>
              <w:br/>
            </w:r>
            <w:r>
              <w:rPr>
                <w:rFonts w:ascii="Times New Roman"/>
                <w:b w:val="false"/>
                <w:i w:val="false"/>
                <w:color w:val="000000"/>
                <w:sz w:val="20"/>
              </w:rPr>
              <w:t>
рек-</w:t>
            </w:r>
            <w:r>
              <w:br/>
            </w:r>
            <w:r>
              <w:rPr>
                <w:rFonts w:ascii="Times New Roman"/>
                <w:b w:val="false"/>
                <w:i w:val="false"/>
                <w:color w:val="000000"/>
                <w:sz w:val="20"/>
              </w:rPr>
              <w:t>
тер,</w:t>
            </w:r>
            <w:r>
              <w:br/>
            </w:r>
            <w:r>
              <w:rPr>
                <w:rFonts w:ascii="Times New Roman"/>
                <w:b w:val="false"/>
                <w:i w:val="false"/>
                <w:color w:val="000000"/>
                <w:sz w:val="20"/>
              </w:rPr>
              <w:t>
құ-</w:t>
            </w:r>
            <w:r>
              <w:br/>
            </w:r>
            <w:r>
              <w:rPr>
                <w:rFonts w:ascii="Times New Roman"/>
                <w:b w:val="false"/>
                <w:i w:val="false"/>
                <w:color w:val="000000"/>
                <w:sz w:val="20"/>
              </w:rPr>
              <w:t>
жат,</w:t>
            </w:r>
            <w:r>
              <w:br/>
            </w:r>
            <w:r>
              <w:rPr>
                <w:rFonts w:ascii="Times New Roman"/>
                <w:b w:val="false"/>
                <w:i w:val="false"/>
                <w:color w:val="000000"/>
                <w:sz w:val="20"/>
              </w:rPr>
              <w:t>
ұйым-</w:t>
            </w:r>
            <w:r>
              <w:br/>
            </w:r>
            <w:r>
              <w:rPr>
                <w:rFonts w:ascii="Times New Roman"/>
                <w:b w:val="false"/>
                <w:i w:val="false"/>
                <w:color w:val="000000"/>
                <w:sz w:val="20"/>
              </w:rPr>
              <w:t>
дас-</w:t>
            </w:r>
            <w:r>
              <w:br/>
            </w:r>
            <w:r>
              <w:rPr>
                <w:rFonts w:ascii="Times New Roman"/>
                <w:b w:val="false"/>
                <w:i w:val="false"/>
                <w:color w:val="000000"/>
                <w:sz w:val="20"/>
              </w:rPr>
              <w:t>
тыру-</w:t>
            </w:r>
            <w:r>
              <w:br/>
            </w:r>
            <w:r>
              <w:rPr>
                <w:rFonts w:ascii="Times New Roman"/>
                <w:b w:val="false"/>
                <w:i w:val="false"/>
                <w:color w:val="000000"/>
                <w:sz w:val="20"/>
              </w:rPr>
              <w:t>
өкім-</w:t>
            </w:r>
            <w:r>
              <w:br/>
            </w:r>
            <w:r>
              <w:rPr>
                <w:rFonts w:ascii="Times New Roman"/>
                <w:b w:val="false"/>
                <w:i w:val="false"/>
                <w:color w:val="000000"/>
                <w:sz w:val="20"/>
              </w:rPr>
              <w:t>
дік</w:t>
            </w:r>
            <w:r>
              <w:br/>
            </w:r>
            <w:r>
              <w:rPr>
                <w:rFonts w:ascii="Times New Roman"/>
                <w:b w:val="false"/>
                <w:i w:val="false"/>
                <w:color w:val="000000"/>
                <w:sz w:val="20"/>
              </w:rPr>
              <w:t>
ше-</w:t>
            </w:r>
            <w:r>
              <w:br/>
            </w:r>
            <w:r>
              <w:rPr>
                <w:rFonts w:ascii="Times New Roman"/>
                <w:b w:val="false"/>
                <w:i w:val="false"/>
                <w:color w:val="000000"/>
                <w:sz w:val="20"/>
              </w:rPr>
              <w:t>
шім)</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w:t>
            </w:r>
            <w:r>
              <w:br/>
            </w:r>
            <w:r>
              <w:rPr>
                <w:rFonts w:ascii="Times New Roman"/>
                <w:b w:val="false"/>
                <w:i w:val="false"/>
                <w:color w:val="000000"/>
                <w:sz w:val="20"/>
              </w:rPr>
              <w:t xml:space="preserve">
хат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w:t>
            </w:r>
            <w:r>
              <w:br/>
            </w:r>
            <w:r>
              <w:rPr>
                <w:rFonts w:ascii="Times New Roman"/>
                <w:b w:val="false"/>
                <w:i w:val="false"/>
                <w:color w:val="000000"/>
                <w:sz w:val="20"/>
              </w:rPr>
              <w:t>
нысты</w:t>
            </w:r>
            <w:r>
              <w:br/>
            </w:r>
            <w:r>
              <w:rPr>
                <w:rFonts w:ascii="Times New Roman"/>
                <w:b w:val="false"/>
                <w:i w:val="false"/>
                <w:color w:val="000000"/>
                <w:sz w:val="20"/>
              </w:rPr>
              <w:t>
сәтті</w:t>
            </w:r>
            <w:r>
              <w:br/>
            </w:r>
            <w:r>
              <w:rPr>
                <w:rFonts w:ascii="Times New Roman"/>
                <w:b w:val="false"/>
                <w:i w:val="false"/>
                <w:color w:val="000000"/>
                <w:sz w:val="20"/>
              </w:rPr>
              <w:t>
қалып-</w:t>
            </w:r>
            <w:r>
              <w:br/>
            </w:r>
            <w:r>
              <w:rPr>
                <w:rFonts w:ascii="Times New Roman"/>
                <w:b w:val="false"/>
                <w:i w:val="false"/>
                <w:color w:val="000000"/>
                <w:sz w:val="20"/>
              </w:rPr>
              <w:t>
тас-</w:t>
            </w:r>
            <w:r>
              <w:br/>
            </w:r>
            <w:r>
              <w:rPr>
                <w:rFonts w:ascii="Times New Roman"/>
                <w:b w:val="false"/>
                <w:i w:val="false"/>
                <w:color w:val="000000"/>
                <w:sz w:val="20"/>
              </w:rPr>
              <w:t>
тыр-</w:t>
            </w:r>
            <w:r>
              <w:br/>
            </w:r>
            <w:r>
              <w:rPr>
                <w:rFonts w:ascii="Times New Roman"/>
                <w:b w:val="false"/>
                <w:i w:val="false"/>
                <w:color w:val="000000"/>
                <w:sz w:val="20"/>
              </w:rPr>
              <w:t>
ғанды-</w:t>
            </w:r>
            <w:r>
              <w:br/>
            </w:r>
            <w:r>
              <w:rPr>
                <w:rFonts w:ascii="Times New Roman"/>
                <w:b w:val="false"/>
                <w:i w:val="false"/>
                <w:color w:val="000000"/>
                <w:sz w:val="20"/>
              </w:rPr>
              <w:t>
ғы</w:t>
            </w:r>
            <w:r>
              <w:br/>
            </w:r>
            <w:r>
              <w:rPr>
                <w:rFonts w:ascii="Times New Roman"/>
                <w:b w:val="false"/>
                <w:i w:val="false"/>
                <w:color w:val="000000"/>
                <w:sz w:val="20"/>
              </w:rPr>
              <w:t>
туралы</w:t>
            </w:r>
            <w:r>
              <w:br/>
            </w:r>
            <w:r>
              <w:rPr>
                <w:rFonts w:ascii="Times New Roman"/>
                <w:b w:val="false"/>
                <w:i w:val="false"/>
                <w:color w:val="000000"/>
                <w:sz w:val="20"/>
              </w:rPr>
              <w:t>
хабар-</w:t>
            </w:r>
            <w:r>
              <w:br/>
            </w:r>
            <w:r>
              <w:rPr>
                <w:rFonts w:ascii="Times New Roman"/>
                <w:b w:val="false"/>
                <w:i w:val="false"/>
                <w:color w:val="000000"/>
                <w:sz w:val="20"/>
              </w:rPr>
              <w:t>
ламаны</w:t>
            </w:r>
            <w:r>
              <w:br/>
            </w:r>
            <w:r>
              <w:rPr>
                <w:rFonts w:ascii="Times New Roman"/>
                <w:b w:val="false"/>
                <w:i w:val="false"/>
                <w:color w:val="000000"/>
                <w:sz w:val="20"/>
              </w:rPr>
              <w:t>
бейне-</w:t>
            </w:r>
            <w:r>
              <w:br/>
            </w:r>
            <w:r>
              <w:rPr>
                <w:rFonts w:ascii="Times New Roman"/>
                <w:b w:val="false"/>
                <w:i w:val="false"/>
                <w:color w:val="000000"/>
                <w:sz w:val="20"/>
              </w:rPr>
              <w:t xml:space="preserve">
леу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w:t>
            </w:r>
            <w:r>
              <w:br/>
            </w:r>
            <w:r>
              <w:rPr>
                <w:rFonts w:ascii="Times New Roman"/>
                <w:b w:val="false"/>
                <w:i w:val="false"/>
                <w:color w:val="000000"/>
                <w:sz w:val="20"/>
              </w:rPr>
              <w:t>
нысты</w:t>
            </w:r>
            <w:r>
              <w:br/>
            </w:r>
            <w:r>
              <w:rPr>
                <w:rFonts w:ascii="Times New Roman"/>
                <w:b w:val="false"/>
                <w:i w:val="false"/>
                <w:color w:val="000000"/>
                <w:sz w:val="20"/>
              </w:rPr>
              <w:t>
бағыт-</w:t>
            </w:r>
            <w:r>
              <w:br/>
            </w:r>
            <w:r>
              <w:rPr>
                <w:rFonts w:ascii="Times New Roman"/>
                <w:b w:val="false"/>
                <w:i w:val="false"/>
                <w:color w:val="000000"/>
                <w:sz w:val="20"/>
              </w:rPr>
              <w:t>
тау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w:t>
            </w:r>
            <w:r>
              <w:br/>
            </w:r>
            <w:r>
              <w:rPr>
                <w:rFonts w:ascii="Times New Roman"/>
                <w:b w:val="false"/>
                <w:i w:val="false"/>
                <w:color w:val="000000"/>
                <w:sz w:val="20"/>
              </w:rPr>
              <w:t>
лелд</w:t>
            </w:r>
            <w:r>
              <w:br/>
            </w:r>
            <w:r>
              <w:rPr>
                <w:rFonts w:ascii="Times New Roman"/>
                <w:b w:val="false"/>
                <w:i w:val="false"/>
                <w:color w:val="000000"/>
                <w:sz w:val="20"/>
              </w:rPr>
              <w:t>
бас</w:t>
            </w:r>
            <w:r>
              <w:br/>
            </w:r>
            <w:r>
              <w:rPr>
                <w:rFonts w:ascii="Times New Roman"/>
                <w:b w:val="false"/>
                <w:i w:val="false"/>
                <w:color w:val="000000"/>
                <w:sz w:val="20"/>
              </w:rPr>
              <w:t>
тар-</w:t>
            </w:r>
            <w:r>
              <w:br/>
            </w:r>
            <w:r>
              <w:rPr>
                <w:rFonts w:ascii="Times New Roman"/>
                <w:b w:val="false"/>
                <w:i w:val="false"/>
                <w:color w:val="000000"/>
                <w:sz w:val="20"/>
              </w:rPr>
              <w:t>
туды</w:t>
            </w:r>
            <w:r>
              <w:br/>
            </w:r>
            <w:r>
              <w:rPr>
                <w:rFonts w:ascii="Times New Roman"/>
                <w:b w:val="false"/>
                <w:i w:val="false"/>
                <w:color w:val="000000"/>
                <w:sz w:val="20"/>
              </w:rPr>
              <w:t>
қа-</w:t>
            </w:r>
            <w:r>
              <w:br/>
            </w:r>
            <w:r>
              <w:rPr>
                <w:rFonts w:ascii="Times New Roman"/>
                <w:b w:val="false"/>
                <w:i w:val="false"/>
                <w:color w:val="000000"/>
                <w:sz w:val="20"/>
              </w:rPr>
              <w:t>
лып-</w:t>
            </w:r>
            <w:r>
              <w:br/>
            </w:r>
            <w:r>
              <w:rPr>
                <w:rFonts w:ascii="Times New Roman"/>
                <w:b w:val="false"/>
                <w:i w:val="false"/>
                <w:color w:val="000000"/>
                <w:sz w:val="20"/>
              </w:rPr>
              <w:t>
тас-</w:t>
            </w:r>
            <w:r>
              <w:br/>
            </w:r>
            <w:r>
              <w:rPr>
                <w:rFonts w:ascii="Times New Roman"/>
                <w:b w:val="false"/>
                <w:i w:val="false"/>
                <w:color w:val="000000"/>
                <w:sz w:val="20"/>
              </w:rPr>
              <w:t>
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w:t>
            </w:r>
            <w:r>
              <w:br/>
            </w:r>
            <w:r>
              <w:rPr>
                <w:rFonts w:ascii="Times New Roman"/>
                <w:b w:val="false"/>
                <w:i w:val="false"/>
                <w:color w:val="000000"/>
                <w:sz w:val="20"/>
              </w:rPr>
              <w:t>
нысты</w:t>
            </w:r>
            <w:r>
              <w:br/>
            </w:r>
            <w:r>
              <w:rPr>
                <w:rFonts w:ascii="Times New Roman"/>
                <w:b w:val="false"/>
                <w:i w:val="false"/>
                <w:color w:val="000000"/>
                <w:sz w:val="20"/>
              </w:rPr>
              <w:t>
сәтті</w:t>
            </w:r>
            <w:r>
              <w:br/>
            </w:r>
            <w:r>
              <w:rPr>
                <w:rFonts w:ascii="Times New Roman"/>
                <w:b w:val="false"/>
                <w:i w:val="false"/>
                <w:color w:val="000000"/>
                <w:sz w:val="20"/>
              </w:rPr>
              <w:t>
қа-</w:t>
            </w:r>
            <w:r>
              <w:br/>
            </w:r>
            <w:r>
              <w:rPr>
                <w:rFonts w:ascii="Times New Roman"/>
                <w:b w:val="false"/>
                <w:i w:val="false"/>
                <w:color w:val="000000"/>
                <w:sz w:val="20"/>
              </w:rPr>
              <w:t>
лып-</w:t>
            </w:r>
            <w:r>
              <w:br/>
            </w:r>
            <w:r>
              <w:rPr>
                <w:rFonts w:ascii="Times New Roman"/>
                <w:b w:val="false"/>
                <w:i w:val="false"/>
                <w:color w:val="000000"/>
                <w:sz w:val="20"/>
              </w:rPr>
              <w:t>
тас-</w:t>
            </w:r>
            <w:r>
              <w:br/>
            </w:r>
            <w:r>
              <w:rPr>
                <w:rFonts w:ascii="Times New Roman"/>
                <w:b w:val="false"/>
                <w:i w:val="false"/>
                <w:color w:val="000000"/>
                <w:sz w:val="20"/>
              </w:rPr>
              <w:t>
тыр-</w:t>
            </w:r>
            <w:r>
              <w:br/>
            </w:r>
            <w:r>
              <w:rPr>
                <w:rFonts w:ascii="Times New Roman"/>
                <w:b w:val="false"/>
                <w:i w:val="false"/>
                <w:color w:val="000000"/>
                <w:sz w:val="20"/>
              </w:rPr>
              <w:t>
ған-</w:t>
            </w:r>
            <w:r>
              <w:br/>
            </w:r>
            <w:r>
              <w:rPr>
                <w:rFonts w:ascii="Times New Roman"/>
                <w:b w:val="false"/>
                <w:i w:val="false"/>
                <w:color w:val="000000"/>
                <w:sz w:val="20"/>
              </w:rPr>
              <w:t>
дығы</w:t>
            </w:r>
            <w:r>
              <w:br/>
            </w:r>
            <w:r>
              <w:rPr>
                <w:rFonts w:ascii="Times New Roman"/>
                <w:b w:val="false"/>
                <w:i w:val="false"/>
                <w:color w:val="000000"/>
                <w:sz w:val="20"/>
              </w:rPr>
              <w:t>
тура-</w:t>
            </w:r>
            <w:r>
              <w:br/>
            </w:r>
            <w:r>
              <w:rPr>
                <w:rFonts w:ascii="Times New Roman"/>
                <w:b w:val="false"/>
                <w:i w:val="false"/>
                <w:color w:val="000000"/>
                <w:sz w:val="20"/>
              </w:rPr>
              <w:t>
лы</w:t>
            </w:r>
            <w:r>
              <w:br/>
            </w:r>
            <w:r>
              <w:rPr>
                <w:rFonts w:ascii="Times New Roman"/>
                <w:b w:val="false"/>
                <w:i w:val="false"/>
                <w:color w:val="000000"/>
                <w:sz w:val="20"/>
              </w:rPr>
              <w:t>
ха</w:t>
            </w:r>
            <w:r>
              <w:br/>
            </w:r>
            <w:r>
              <w:rPr>
                <w:rFonts w:ascii="Times New Roman"/>
                <w:b w:val="false"/>
                <w:i w:val="false"/>
                <w:color w:val="000000"/>
                <w:sz w:val="20"/>
              </w:rPr>
              <w:t>
бар-</w:t>
            </w:r>
            <w:r>
              <w:br/>
            </w:r>
            <w:r>
              <w:rPr>
                <w:rFonts w:ascii="Times New Roman"/>
                <w:b w:val="false"/>
                <w:i w:val="false"/>
                <w:color w:val="000000"/>
                <w:sz w:val="20"/>
              </w:rPr>
              <w:t>
лама-</w:t>
            </w:r>
            <w:r>
              <w:br/>
            </w:r>
            <w:r>
              <w:rPr>
                <w:rFonts w:ascii="Times New Roman"/>
                <w:b w:val="false"/>
                <w:i w:val="false"/>
                <w:color w:val="000000"/>
                <w:sz w:val="20"/>
              </w:rPr>
              <w:t>
ны</w:t>
            </w:r>
            <w:r>
              <w:br/>
            </w:r>
            <w:r>
              <w:rPr>
                <w:rFonts w:ascii="Times New Roman"/>
                <w:b w:val="false"/>
                <w:i w:val="false"/>
                <w:color w:val="000000"/>
                <w:sz w:val="20"/>
              </w:rPr>
              <w:t>
бей-</w:t>
            </w:r>
            <w:r>
              <w:br/>
            </w:r>
            <w:r>
              <w:rPr>
                <w:rFonts w:ascii="Times New Roman"/>
                <w:b w:val="false"/>
                <w:i w:val="false"/>
                <w:color w:val="000000"/>
                <w:sz w:val="20"/>
              </w:rPr>
              <w:t>
нелеу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w:t>
            </w:r>
            <w:r>
              <w:br/>
            </w:r>
            <w:r>
              <w:rPr>
                <w:rFonts w:ascii="Times New Roman"/>
                <w:b w:val="false"/>
                <w:i w:val="false"/>
                <w:color w:val="000000"/>
                <w:sz w:val="20"/>
              </w:rPr>
              <w:t>
нысты</w:t>
            </w:r>
            <w:r>
              <w:br/>
            </w:r>
            <w:r>
              <w:rPr>
                <w:rFonts w:ascii="Times New Roman"/>
                <w:b w:val="false"/>
                <w:i w:val="false"/>
                <w:color w:val="000000"/>
                <w:sz w:val="20"/>
              </w:rPr>
              <w:t>
ба-</w:t>
            </w:r>
            <w:r>
              <w:br/>
            </w:r>
            <w:r>
              <w:rPr>
                <w:rFonts w:ascii="Times New Roman"/>
                <w:b w:val="false"/>
                <w:i w:val="false"/>
                <w:color w:val="000000"/>
                <w:sz w:val="20"/>
              </w:rPr>
              <w:t>
ғыт-</w:t>
            </w:r>
            <w:r>
              <w:br/>
            </w:r>
            <w:r>
              <w:rPr>
                <w:rFonts w:ascii="Times New Roman"/>
                <w:b w:val="false"/>
                <w:i w:val="false"/>
                <w:color w:val="000000"/>
                <w:sz w:val="20"/>
              </w:rPr>
              <w:t>
тау</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w:t>
            </w:r>
            <w:r>
              <w:br/>
            </w:r>
            <w:r>
              <w:rPr>
                <w:rFonts w:ascii="Times New Roman"/>
                <w:b w:val="false"/>
                <w:i w:val="false"/>
                <w:color w:val="000000"/>
                <w:sz w:val="20"/>
              </w:rPr>
              <w:t>
нішке</w:t>
            </w:r>
            <w:r>
              <w:br/>
            </w:r>
            <w:r>
              <w:rPr>
                <w:rFonts w:ascii="Times New Roman"/>
                <w:b w:val="false"/>
                <w:i w:val="false"/>
                <w:color w:val="000000"/>
                <w:sz w:val="20"/>
              </w:rPr>
              <w:t>
нөмір</w:t>
            </w:r>
            <w:r>
              <w:br/>
            </w:r>
            <w:r>
              <w:rPr>
                <w:rFonts w:ascii="Times New Roman"/>
                <w:b w:val="false"/>
                <w:i w:val="false"/>
                <w:color w:val="000000"/>
                <w:sz w:val="20"/>
              </w:rPr>
              <w:t>
беру-</w:t>
            </w:r>
            <w:r>
              <w:br/>
            </w:r>
            <w:r>
              <w:rPr>
                <w:rFonts w:ascii="Times New Roman"/>
                <w:b w:val="false"/>
                <w:i w:val="false"/>
                <w:color w:val="000000"/>
                <w:sz w:val="20"/>
              </w:rPr>
              <w:t>
мен</w:t>
            </w:r>
            <w:r>
              <w:br/>
            </w:r>
            <w:r>
              <w:rPr>
                <w:rFonts w:ascii="Times New Roman"/>
                <w:b w:val="false"/>
                <w:i w:val="false"/>
                <w:color w:val="000000"/>
                <w:sz w:val="20"/>
              </w:rPr>
              <w:t>
сұра-</w:t>
            </w:r>
            <w:r>
              <w:br/>
            </w:r>
            <w:r>
              <w:rPr>
                <w:rFonts w:ascii="Times New Roman"/>
                <w:b w:val="false"/>
                <w:i w:val="false"/>
                <w:color w:val="000000"/>
                <w:sz w:val="20"/>
              </w:rPr>
              <w:t>
нысты</w:t>
            </w:r>
            <w:r>
              <w:br/>
            </w:r>
            <w:r>
              <w:rPr>
                <w:rFonts w:ascii="Times New Roman"/>
                <w:b w:val="false"/>
                <w:i w:val="false"/>
                <w:color w:val="000000"/>
                <w:sz w:val="20"/>
              </w:rPr>
              <w:t>
тір-</w:t>
            </w:r>
            <w:r>
              <w:br/>
            </w:r>
            <w:r>
              <w:rPr>
                <w:rFonts w:ascii="Times New Roman"/>
                <w:b w:val="false"/>
                <w:i w:val="false"/>
                <w:color w:val="000000"/>
                <w:sz w:val="20"/>
              </w:rPr>
              <w:t>
кеу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w:t>
            </w:r>
            <w:r>
              <w:br/>
            </w:r>
            <w:r>
              <w:rPr>
                <w:rFonts w:ascii="Times New Roman"/>
                <w:b w:val="false"/>
                <w:i w:val="false"/>
                <w:color w:val="000000"/>
                <w:sz w:val="20"/>
              </w:rPr>
              <w:t>
ді бас</w:t>
            </w:r>
            <w:r>
              <w:br/>
            </w:r>
            <w:r>
              <w:rPr>
                <w:rFonts w:ascii="Times New Roman"/>
                <w:b w:val="false"/>
                <w:i w:val="false"/>
                <w:color w:val="000000"/>
                <w:sz w:val="20"/>
              </w:rPr>
              <w:t>
тарту-</w:t>
            </w:r>
            <w:r>
              <w:br/>
            </w:r>
            <w:r>
              <w:rPr>
                <w:rFonts w:ascii="Times New Roman"/>
                <w:b w:val="false"/>
                <w:i w:val="false"/>
                <w:color w:val="000000"/>
                <w:sz w:val="20"/>
              </w:rPr>
              <w:t>
ды қа-</w:t>
            </w:r>
            <w:r>
              <w:br/>
            </w:r>
            <w:r>
              <w:rPr>
                <w:rFonts w:ascii="Times New Roman"/>
                <w:b w:val="false"/>
                <w:i w:val="false"/>
                <w:color w:val="000000"/>
                <w:sz w:val="20"/>
              </w:rPr>
              <w:t>
лып-</w:t>
            </w:r>
            <w:r>
              <w:br/>
            </w:r>
            <w:r>
              <w:rPr>
                <w:rFonts w:ascii="Times New Roman"/>
                <w:b w:val="false"/>
                <w:i w:val="false"/>
                <w:color w:val="000000"/>
                <w:sz w:val="20"/>
              </w:rPr>
              <w:t>
тасты-</w:t>
            </w:r>
            <w:r>
              <w:br/>
            </w:r>
            <w:r>
              <w:rPr>
                <w:rFonts w:ascii="Times New Roman"/>
                <w:b w:val="false"/>
                <w:i w:val="false"/>
                <w:color w:val="000000"/>
                <w:sz w:val="20"/>
              </w:rPr>
              <w:t>
ру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нәти-</w:t>
            </w:r>
            <w:r>
              <w:br/>
            </w:r>
            <w:r>
              <w:rPr>
                <w:rFonts w:ascii="Times New Roman"/>
                <w:b w:val="false"/>
                <w:i w:val="false"/>
                <w:color w:val="000000"/>
                <w:sz w:val="20"/>
              </w:rPr>
              <w:t>
жесі –</w:t>
            </w:r>
            <w:r>
              <w:br/>
            </w:r>
            <w:r>
              <w:rPr>
                <w:rFonts w:ascii="Times New Roman"/>
                <w:b w:val="false"/>
                <w:i w:val="false"/>
                <w:color w:val="000000"/>
                <w:sz w:val="20"/>
              </w:rPr>
              <w:t>
хабар-</w:t>
            </w:r>
            <w:r>
              <w:br/>
            </w:r>
            <w:r>
              <w:rPr>
                <w:rFonts w:ascii="Times New Roman"/>
                <w:b w:val="false"/>
                <w:i w:val="false"/>
                <w:color w:val="000000"/>
                <w:sz w:val="20"/>
              </w:rPr>
              <w:t>
ламаны</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ру</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r>
              <w:br/>
            </w:r>
            <w:r>
              <w:rPr>
                <w:rFonts w:ascii="Times New Roman"/>
                <w:b w:val="false"/>
                <w:i w:val="false"/>
                <w:color w:val="000000"/>
                <w:sz w:val="20"/>
              </w:rPr>
              <w:t>
дау</w:t>
            </w:r>
            <w:r>
              <w:br/>
            </w:r>
            <w:r>
              <w:rPr>
                <w:rFonts w:ascii="Times New Roman"/>
                <w:b w:val="false"/>
                <w:i w:val="false"/>
                <w:color w:val="000000"/>
                <w:sz w:val="20"/>
              </w:rPr>
              <w:t>
мер-</w:t>
            </w:r>
            <w:r>
              <w:br/>
            </w:r>
            <w:r>
              <w:rPr>
                <w:rFonts w:ascii="Times New Roman"/>
                <w:b w:val="false"/>
                <w:i w:val="false"/>
                <w:color w:val="000000"/>
                <w:sz w:val="20"/>
              </w:rPr>
              <w:t>
зім-</w:t>
            </w:r>
            <w:r>
              <w:br/>
            </w:r>
            <w:r>
              <w:rPr>
                <w:rFonts w:ascii="Times New Roman"/>
                <w:b w:val="false"/>
                <w:i w:val="false"/>
                <w:color w:val="000000"/>
                <w:sz w:val="20"/>
              </w:rPr>
              <w:t>
дері</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w:t>
            </w:r>
            <w:r>
              <w:br/>
            </w:r>
            <w:r>
              <w:rPr>
                <w:rFonts w:ascii="Times New Roman"/>
                <w:b w:val="false"/>
                <w:i w:val="false"/>
                <w:color w:val="000000"/>
                <w:sz w:val="20"/>
              </w:rPr>
              <w:t>
нд –</w:t>
            </w:r>
            <w:r>
              <w:br/>
            </w:r>
            <w:r>
              <w:rPr>
                <w:rFonts w:ascii="Times New Roman"/>
                <w:b w:val="false"/>
                <w:i w:val="false"/>
                <w:color w:val="000000"/>
                <w:sz w:val="20"/>
              </w:rPr>
              <w:t>
1 ми</w:t>
            </w:r>
            <w:r>
              <w:br/>
            </w:r>
            <w:r>
              <w:rPr>
                <w:rFonts w:ascii="Times New Roman"/>
                <w:b w:val="false"/>
                <w:i w:val="false"/>
                <w:color w:val="000000"/>
                <w:sz w:val="20"/>
              </w:rPr>
              <w:t>
нут</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w:t>
            </w:r>
            <w:r>
              <w:br/>
            </w:r>
            <w:r>
              <w:rPr>
                <w:rFonts w:ascii="Times New Roman"/>
                <w:b w:val="false"/>
                <w:i w:val="false"/>
                <w:color w:val="000000"/>
                <w:sz w:val="20"/>
              </w:rPr>
              <w:t>
кунд</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w:t>
            </w:r>
            <w:r>
              <w:br/>
            </w:r>
            <w:r>
              <w:rPr>
                <w:rFonts w:ascii="Times New Roman"/>
                <w:b w:val="false"/>
                <w:i w:val="false"/>
                <w:color w:val="000000"/>
                <w:sz w:val="20"/>
              </w:rPr>
              <w:t>
кунд</w:t>
            </w:r>
            <w:r>
              <w:br/>
            </w:r>
            <w:r>
              <w:rPr>
                <w:rFonts w:ascii="Times New Roman"/>
                <w:b w:val="false"/>
                <w:i w:val="false"/>
                <w:color w:val="000000"/>
                <w:sz w:val="20"/>
              </w:rPr>
              <w:t>
– 1</w:t>
            </w:r>
            <w:r>
              <w:br/>
            </w:r>
            <w:r>
              <w:rPr>
                <w:rFonts w:ascii="Times New Roman"/>
                <w:b w:val="false"/>
                <w:i w:val="false"/>
                <w:color w:val="000000"/>
                <w:sz w:val="20"/>
              </w:rPr>
              <w:t>
минут</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w:t>
            </w:r>
            <w:r>
              <w:br/>
            </w:r>
            <w:r>
              <w:rPr>
                <w:rFonts w:ascii="Times New Roman"/>
                <w:b w:val="false"/>
                <w:i w:val="false"/>
                <w:color w:val="000000"/>
                <w:sz w:val="20"/>
              </w:rPr>
              <w:t>
кунд –</w:t>
            </w:r>
            <w:r>
              <w:br/>
            </w:r>
            <w:r>
              <w:rPr>
                <w:rFonts w:ascii="Times New Roman"/>
                <w:b w:val="false"/>
                <w:i w:val="false"/>
                <w:color w:val="000000"/>
                <w:sz w:val="20"/>
              </w:rPr>
              <w:t>
1 ми-</w:t>
            </w:r>
            <w:r>
              <w:br/>
            </w:r>
            <w:r>
              <w:rPr>
                <w:rFonts w:ascii="Times New Roman"/>
                <w:b w:val="false"/>
                <w:i w:val="false"/>
                <w:color w:val="000000"/>
                <w:sz w:val="20"/>
              </w:rPr>
              <w:t>
нут</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w:t>
            </w:r>
            <w:r>
              <w:br/>
            </w:r>
            <w:r>
              <w:rPr>
                <w:rFonts w:ascii="Times New Roman"/>
                <w:b w:val="false"/>
                <w:i w:val="false"/>
                <w:color w:val="000000"/>
                <w:sz w:val="20"/>
              </w:rPr>
              <w:t>
нут</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w:t>
            </w:r>
            <w:r>
              <w:br/>
            </w:r>
            <w:r>
              <w:rPr>
                <w:rFonts w:ascii="Times New Roman"/>
                <w:b w:val="false"/>
                <w:i w:val="false"/>
                <w:color w:val="000000"/>
                <w:sz w:val="20"/>
              </w:rPr>
              <w:t>
сі</w:t>
            </w:r>
            <w:r>
              <w:br/>
            </w:r>
            <w:r>
              <w:rPr>
                <w:rFonts w:ascii="Times New Roman"/>
                <w:b w:val="false"/>
                <w:i w:val="false"/>
                <w:color w:val="000000"/>
                <w:sz w:val="20"/>
              </w:rPr>
              <w:t>
іс--</w:t>
            </w:r>
            <w:r>
              <w:br/>
            </w:r>
            <w:r>
              <w:rPr>
                <w:rFonts w:ascii="Times New Roman"/>
                <w:b w:val="false"/>
                <w:i w:val="false"/>
                <w:color w:val="000000"/>
                <w:sz w:val="20"/>
              </w:rPr>
              <w:t>
әре-</w:t>
            </w:r>
            <w:r>
              <w:br/>
            </w:r>
            <w:r>
              <w:rPr>
                <w:rFonts w:ascii="Times New Roman"/>
                <w:b w:val="false"/>
                <w:i w:val="false"/>
                <w:color w:val="000000"/>
                <w:sz w:val="20"/>
              </w:rPr>
              <w:t>
кет-</w:t>
            </w:r>
            <w:r>
              <w:br/>
            </w:r>
            <w:r>
              <w:rPr>
                <w:rFonts w:ascii="Times New Roman"/>
                <w:b w:val="false"/>
                <w:i w:val="false"/>
                <w:color w:val="000000"/>
                <w:sz w:val="20"/>
              </w:rPr>
              <w:t>
тің</w:t>
            </w:r>
            <w:r>
              <w:br/>
            </w:r>
            <w:r>
              <w:rPr>
                <w:rFonts w:ascii="Times New Roman"/>
                <w:b w:val="false"/>
                <w:i w:val="false"/>
                <w:color w:val="000000"/>
                <w:sz w:val="20"/>
              </w:rPr>
              <w:t>
нөмі-</w:t>
            </w:r>
            <w:r>
              <w:br/>
            </w:r>
            <w:r>
              <w:rPr>
                <w:rFonts w:ascii="Times New Roman"/>
                <w:b w:val="false"/>
                <w:i w:val="false"/>
                <w:color w:val="000000"/>
                <w:sz w:val="20"/>
              </w:rPr>
              <w:t>
рі</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w:t>
            </w:r>
            <w:r>
              <w:br/>
            </w:r>
            <w:r>
              <w:rPr>
                <w:rFonts w:ascii="Times New Roman"/>
                <w:b w:val="false"/>
                <w:i w:val="false"/>
                <w:color w:val="000000"/>
                <w:sz w:val="20"/>
              </w:rPr>
              <w:t>
егер мемле-</w:t>
            </w:r>
            <w:r>
              <w:br/>
            </w:r>
            <w:r>
              <w:rPr>
                <w:rFonts w:ascii="Times New Roman"/>
                <w:b w:val="false"/>
                <w:i w:val="false"/>
                <w:color w:val="000000"/>
                <w:sz w:val="20"/>
              </w:rPr>
              <w:t>
кеттік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алушы-</w:t>
            </w:r>
            <w:r>
              <w:br/>
            </w:r>
            <w:r>
              <w:rPr>
                <w:rFonts w:ascii="Times New Roman"/>
                <w:b w:val="false"/>
                <w:i w:val="false"/>
                <w:color w:val="000000"/>
                <w:sz w:val="20"/>
              </w:rPr>
              <w:t>
ның</w:t>
            </w:r>
            <w:r>
              <w:br/>
            </w:r>
            <w:r>
              <w:rPr>
                <w:rFonts w:ascii="Times New Roman"/>
                <w:b w:val="false"/>
                <w:i w:val="false"/>
                <w:color w:val="000000"/>
                <w:sz w:val="20"/>
              </w:rPr>
              <w:t>
дерек-</w:t>
            </w:r>
            <w:r>
              <w:br/>
            </w:r>
            <w:r>
              <w:rPr>
                <w:rFonts w:ascii="Times New Roman"/>
                <w:b w:val="false"/>
                <w:i w:val="false"/>
                <w:color w:val="000000"/>
                <w:sz w:val="20"/>
              </w:rPr>
              <w:t>
терін-</w:t>
            </w:r>
            <w:r>
              <w:br/>
            </w:r>
            <w:r>
              <w:rPr>
                <w:rFonts w:ascii="Times New Roman"/>
                <w:b w:val="false"/>
                <w:i w:val="false"/>
                <w:color w:val="000000"/>
                <w:sz w:val="20"/>
              </w:rPr>
              <w:t>
де бұ-</w:t>
            </w:r>
            <w:r>
              <w:br/>
            </w:r>
            <w:r>
              <w:rPr>
                <w:rFonts w:ascii="Times New Roman"/>
                <w:b w:val="false"/>
                <w:i w:val="false"/>
                <w:color w:val="000000"/>
                <w:sz w:val="20"/>
              </w:rPr>
              <w:t>
зушы-</w:t>
            </w:r>
            <w:r>
              <w:br/>
            </w:r>
            <w:r>
              <w:rPr>
                <w:rFonts w:ascii="Times New Roman"/>
                <w:b w:val="false"/>
                <w:i w:val="false"/>
                <w:color w:val="000000"/>
                <w:sz w:val="20"/>
              </w:rPr>
              <w:t>
лықтар</w:t>
            </w:r>
            <w:r>
              <w:br/>
            </w:r>
            <w:r>
              <w:rPr>
                <w:rFonts w:ascii="Times New Roman"/>
                <w:b w:val="false"/>
                <w:i w:val="false"/>
                <w:color w:val="000000"/>
                <w:sz w:val="20"/>
              </w:rPr>
              <w:t>
болса;</w:t>
            </w:r>
            <w:r>
              <w:br/>
            </w:r>
            <w:r>
              <w:rPr>
                <w:rFonts w:ascii="Times New Roman"/>
                <w:b w:val="false"/>
                <w:i w:val="false"/>
                <w:color w:val="000000"/>
                <w:sz w:val="20"/>
              </w:rPr>
              <w:t>
5 –</w:t>
            </w:r>
            <w:r>
              <w:br/>
            </w:r>
            <w:r>
              <w:rPr>
                <w:rFonts w:ascii="Times New Roman"/>
                <w:b w:val="false"/>
                <w:i w:val="false"/>
                <w:color w:val="000000"/>
                <w:sz w:val="20"/>
              </w:rPr>
              <w:t>
егер</w:t>
            </w:r>
            <w:r>
              <w:br/>
            </w:r>
            <w:r>
              <w:rPr>
                <w:rFonts w:ascii="Times New Roman"/>
                <w:b w:val="false"/>
                <w:i w:val="false"/>
                <w:color w:val="000000"/>
                <w:sz w:val="20"/>
              </w:rPr>
              <w:t>
бұзу-</w:t>
            </w:r>
            <w:r>
              <w:br/>
            </w:r>
            <w:r>
              <w:rPr>
                <w:rFonts w:ascii="Times New Roman"/>
                <w:b w:val="false"/>
                <w:i w:val="false"/>
                <w:color w:val="000000"/>
                <w:sz w:val="20"/>
              </w:rPr>
              <w:t>
шылық-</w:t>
            </w:r>
            <w:r>
              <w:br/>
            </w:r>
            <w:r>
              <w:rPr>
                <w:rFonts w:ascii="Times New Roman"/>
                <w:b w:val="false"/>
                <w:i w:val="false"/>
                <w:color w:val="000000"/>
                <w:sz w:val="20"/>
              </w:rPr>
              <w:t>
тар</w:t>
            </w:r>
            <w:r>
              <w:br/>
            </w:r>
            <w:r>
              <w:rPr>
                <w:rFonts w:ascii="Times New Roman"/>
                <w:b w:val="false"/>
                <w:i w:val="false"/>
                <w:color w:val="000000"/>
                <w:sz w:val="20"/>
              </w:rPr>
              <w:t>
болма-</w:t>
            </w:r>
            <w:r>
              <w:br/>
            </w:r>
            <w:r>
              <w:rPr>
                <w:rFonts w:ascii="Times New Roman"/>
                <w:b w:val="false"/>
                <w:i w:val="false"/>
                <w:color w:val="000000"/>
                <w:sz w:val="20"/>
              </w:rPr>
              <w:t>
са</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w:t>
            </w:r>
            <w:r>
              <w:br/>
            </w:r>
            <w:r>
              <w:rPr>
                <w:rFonts w:ascii="Times New Roman"/>
                <w:b w:val="false"/>
                <w:i w:val="false"/>
                <w:color w:val="000000"/>
                <w:sz w:val="20"/>
              </w:rPr>
              <w:t>
егер</w:t>
            </w:r>
            <w:r>
              <w:br/>
            </w:r>
            <w:r>
              <w:rPr>
                <w:rFonts w:ascii="Times New Roman"/>
                <w:b w:val="false"/>
                <w:i w:val="false"/>
                <w:color w:val="000000"/>
                <w:sz w:val="20"/>
              </w:rPr>
              <w:t>
бұзу-</w:t>
            </w:r>
            <w:r>
              <w:br/>
            </w:r>
            <w:r>
              <w:rPr>
                <w:rFonts w:ascii="Times New Roman"/>
                <w:b w:val="false"/>
                <w:i w:val="false"/>
                <w:color w:val="000000"/>
                <w:sz w:val="20"/>
              </w:rPr>
              <w:t>
шы-</w:t>
            </w:r>
            <w:r>
              <w:br/>
            </w:r>
            <w:r>
              <w:rPr>
                <w:rFonts w:ascii="Times New Roman"/>
                <w:b w:val="false"/>
                <w:i w:val="false"/>
                <w:color w:val="000000"/>
                <w:sz w:val="20"/>
              </w:rPr>
              <w:t>
лық-</w:t>
            </w:r>
            <w:r>
              <w:br/>
            </w:r>
            <w:r>
              <w:rPr>
                <w:rFonts w:ascii="Times New Roman"/>
                <w:b w:val="false"/>
                <w:i w:val="false"/>
                <w:color w:val="000000"/>
                <w:sz w:val="20"/>
              </w:rPr>
              <w:t>
тар</w:t>
            </w:r>
            <w:r>
              <w:br/>
            </w:r>
            <w:r>
              <w:rPr>
                <w:rFonts w:ascii="Times New Roman"/>
                <w:b w:val="false"/>
                <w:i w:val="false"/>
                <w:color w:val="000000"/>
                <w:sz w:val="20"/>
              </w:rPr>
              <w:t>
бол-</w:t>
            </w:r>
            <w:r>
              <w:br/>
            </w:r>
            <w:r>
              <w:rPr>
                <w:rFonts w:ascii="Times New Roman"/>
                <w:b w:val="false"/>
                <w:i w:val="false"/>
                <w:color w:val="000000"/>
                <w:sz w:val="20"/>
              </w:rPr>
              <w:t>
са;</w:t>
            </w:r>
            <w:r>
              <w:br/>
            </w:r>
            <w:r>
              <w:rPr>
                <w:rFonts w:ascii="Times New Roman"/>
                <w:b w:val="false"/>
                <w:i w:val="false"/>
                <w:color w:val="000000"/>
                <w:sz w:val="20"/>
              </w:rPr>
              <w:t>
5 –</w:t>
            </w:r>
            <w:r>
              <w:br/>
            </w:r>
            <w:r>
              <w:rPr>
                <w:rFonts w:ascii="Times New Roman"/>
                <w:b w:val="false"/>
                <w:i w:val="false"/>
                <w:color w:val="000000"/>
                <w:sz w:val="20"/>
              </w:rPr>
              <w:t>
егер</w:t>
            </w:r>
            <w:r>
              <w:br/>
            </w:r>
            <w:r>
              <w:rPr>
                <w:rFonts w:ascii="Times New Roman"/>
                <w:b w:val="false"/>
                <w:i w:val="false"/>
                <w:color w:val="000000"/>
                <w:sz w:val="20"/>
              </w:rPr>
              <w:t>
бұзу-</w:t>
            </w:r>
            <w:r>
              <w:br/>
            </w:r>
            <w:r>
              <w:rPr>
                <w:rFonts w:ascii="Times New Roman"/>
                <w:b w:val="false"/>
                <w:i w:val="false"/>
                <w:color w:val="000000"/>
                <w:sz w:val="20"/>
              </w:rPr>
              <w:t>
шы-</w:t>
            </w:r>
            <w:r>
              <w:br/>
            </w:r>
            <w:r>
              <w:rPr>
                <w:rFonts w:ascii="Times New Roman"/>
                <w:b w:val="false"/>
                <w:i w:val="false"/>
                <w:color w:val="000000"/>
                <w:sz w:val="20"/>
              </w:rPr>
              <w:t>
лық-</w:t>
            </w:r>
            <w:r>
              <w:br/>
            </w:r>
            <w:r>
              <w:rPr>
                <w:rFonts w:ascii="Times New Roman"/>
                <w:b w:val="false"/>
                <w:i w:val="false"/>
                <w:color w:val="000000"/>
                <w:sz w:val="20"/>
              </w:rPr>
              <w:t>
тар</w:t>
            </w:r>
            <w:r>
              <w:br/>
            </w:r>
            <w:r>
              <w:rPr>
                <w:rFonts w:ascii="Times New Roman"/>
                <w:b w:val="false"/>
                <w:i w:val="false"/>
                <w:color w:val="000000"/>
                <w:sz w:val="20"/>
              </w:rPr>
              <w:t>
бол-</w:t>
            </w:r>
            <w:r>
              <w:br/>
            </w:r>
            <w:r>
              <w:rPr>
                <w:rFonts w:ascii="Times New Roman"/>
                <w:b w:val="false"/>
                <w:i w:val="false"/>
                <w:color w:val="000000"/>
                <w:sz w:val="20"/>
              </w:rPr>
              <w:t xml:space="preserve">
маса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11"/>
    <w:p>
      <w:pPr>
        <w:spacing w:after="0"/>
        <w:ind w:left="0"/>
        <w:jc w:val="both"/>
      </w:pPr>
      <w:r>
        <w:rPr>
          <w:rFonts w:ascii="Times New Roman"/>
          <w:b w:val="false"/>
          <w:i w:val="false"/>
          <w:color w:val="000000"/>
          <w:sz w:val="28"/>
        </w:rPr>
        <w:t>
«Мемлекеттік тұрғын үй қорынан тұрғын үйге</w:t>
      </w:r>
      <w:r>
        <w:br/>
      </w:r>
      <w:r>
        <w:rPr>
          <w:rFonts w:ascii="Times New Roman"/>
          <w:b w:val="false"/>
          <w:i w:val="false"/>
          <w:color w:val="000000"/>
          <w:sz w:val="28"/>
        </w:rPr>
        <w:t>
немесе жеке тұрғын үй қорынан</w:t>
      </w:r>
      <w:r>
        <w:br/>
      </w:r>
      <w:r>
        <w:rPr>
          <w:rFonts w:ascii="Times New Roman"/>
          <w:b w:val="false"/>
          <w:i w:val="false"/>
          <w:color w:val="000000"/>
          <w:sz w:val="28"/>
        </w:rPr>
        <w:t>
жергілікті атқарушы орган жалдаған</w:t>
      </w:r>
      <w:r>
        <w:br/>
      </w:r>
      <w:r>
        <w:rPr>
          <w:rFonts w:ascii="Times New Roman"/>
          <w:b w:val="false"/>
          <w:i w:val="false"/>
          <w:color w:val="000000"/>
          <w:sz w:val="28"/>
        </w:rPr>
        <w:t>
тұрғын үйге мұқтаж азаматтарды есепке</w:t>
      </w:r>
      <w:r>
        <w:br/>
      </w:r>
      <w:r>
        <w:rPr>
          <w:rFonts w:ascii="Times New Roman"/>
          <w:b w:val="false"/>
          <w:i w:val="false"/>
          <w:color w:val="000000"/>
          <w:sz w:val="28"/>
        </w:rPr>
        <w:t>
қою және олардың кезегі» электрондық</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1"/>
    <w:p>
      <w:pPr>
        <w:spacing w:after="0"/>
        <w:ind w:left="0"/>
        <w:jc w:val="left"/>
      </w:pPr>
      <w:r>
        <w:rPr>
          <w:rFonts w:ascii="Times New Roman"/>
          <w:b/>
          <w:i w:val="false"/>
          <w:color w:val="000000"/>
        </w:rPr>
        <w:t xml:space="preserve"> ЭҮП арқылы электрондық мемлекеттік қызмет көрсету кезіндегі өзара функционалдық әрекеттесудің № 1 диаграммасы</w:t>
      </w:r>
    </w:p>
    <w:p>
      <w:pPr>
        <w:spacing w:after="0"/>
        <w:ind w:left="0"/>
        <w:jc w:val="both"/>
      </w:pPr>
      <w:r>
        <w:drawing>
          <wp:inline distT="0" distB="0" distL="0" distR="0">
            <wp:extent cx="12192000" cy="582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192000" cy="5829300"/>
                    </a:xfrm>
                    <a:prstGeom prst="rect">
                      <a:avLst/>
                    </a:prstGeom>
                  </pic:spPr>
                </pic:pic>
              </a:graphicData>
            </a:graphic>
          </wp:inline>
        </w:drawing>
      </w:r>
    </w:p>
    <w:p>
      <w:pPr>
        <w:spacing w:after="0"/>
        <w:ind w:left="0"/>
        <w:jc w:val="left"/>
      </w:pPr>
      <w:r>
        <w:rPr>
          <w:rFonts w:ascii="Times New Roman"/>
          <w:b/>
          <w:i w:val="false"/>
          <w:color w:val="000000"/>
        </w:rPr>
        <w:t xml:space="preserve"> Қызмет беруші арқылы электрондық мемлекеттік қызмет көрсету кезіндегі өзара функционалдық әрекеттесудің № 2 диаграммасы</w:t>
      </w:r>
    </w:p>
    <w:p>
      <w:pPr>
        <w:spacing w:after="0"/>
        <w:ind w:left="0"/>
        <w:jc w:val="both"/>
      </w:pPr>
      <w:r>
        <w:drawing>
          <wp:inline distT="0" distB="0" distL="0" distR="0">
            <wp:extent cx="12293600" cy="586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293600" cy="5867400"/>
                    </a:xfrm>
                    <a:prstGeom prst="rect">
                      <a:avLst/>
                    </a:prstGeom>
                  </pic:spPr>
                </pic:pic>
              </a:graphicData>
            </a:graphic>
          </wp:inline>
        </w:drawing>
      </w:r>
    </w:p>
    <w:p>
      <w:pPr>
        <w:spacing w:after="0"/>
        <w:ind w:left="0"/>
        <w:jc w:val="left"/>
      </w:pPr>
      <w:r>
        <w:rPr>
          <w:rFonts w:ascii="Times New Roman"/>
          <w:b/>
          <w:i w:val="false"/>
          <w:color w:val="000000"/>
        </w:rPr>
        <w:t xml:space="preserve"> Орталық АЖ арқылы электрондық мемлекеттік қызмет көрсету кезіндегі өзара функционалдық әрекеттесудің № 3 диаграммасы</w:t>
      </w:r>
    </w:p>
    <w:p>
      <w:pPr>
        <w:spacing w:after="0"/>
        <w:ind w:left="0"/>
        <w:jc w:val="both"/>
      </w:pPr>
      <w:r>
        <w:drawing>
          <wp:inline distT="0" distB="0" distL="0" distR="0">
            <wp:extent cx="12319000" cy="668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319000" cy="6680200"/>
                    </a:xfrm>
                    <a:prstGeom prst="rect">
                      <a:avLst/>
                    </a:prstGeom>
                  </pic:spPr>
                </pic:pic>
              </a:graphicData>
            </a:graphic>
          </wp:inline>
        </w:drawing>
      </w:r>
    </w:p>
    <w:p>
      <w:pPr>
        <w:spacing w:after="0"/>
        <w:ind w:left="0"/>
        <w:jc w:val="left"/>
      </w:pPr>
      <w:r>
        <w:rPr>
          <w:rFonts w:ascii="Times New Roman"/>
          <w:b/>
          <w:i w:val="false"/>
          <w:color w:val="000000"/>
        </w:rPr>
        <w:t xml:space="preserve"> Кесте. Шартты белгілер</w:t>
      </w:r>
    </w:p>
    <w:p>
      <w:pPr>
        <w:spacing w:after="0"/>
        <w:ind w:left="0"/>
        <w:jc w:val="both"/>
      </w:pPr>
      <w:r>
        <w:drawing>
          <wp:inline distT="0" distB="0" distL="0" distR="0">
            <wp:extent cx="81915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191500" cy="5880100"/>
                    </a:xfrm>
                    <a:prstGeom prst="rect">
                      <a:avLst/>
                    </a:prstGeom>
                  </pic:spPr>
                </pic:pic>
              </a:graphicData>
            </a:graphic>
          </wp:inline>
        </w:drawing>
      </w:r>
    </w:p>
    <w:bookmarkStart w:name="z28" w:id="12"/>
    <w:p>
      <w:pPr>
        <w:spacing w:after="0"/>
        <w:ind w:left="0"/>
        <w:jc w:val="both"/>
      </w:pPr>
      <w:r>
        <w:rPr>
          <w:rFonts w:ascii="Times New Roman"/>
          <w:b w:val="false"/>
          <w:i w:val="false"/>
          <w:color w:val="000000"/>
          <w:sz w:val="28"/>
        </w:rPr>
        <w:t>
«Мемлекеттік тұрғын үй қорынан тұрғын үйге</w:t>
      </w:r>
      <w:r>
        <w:br/>
      </w:r>
      <w:r>
        <w:rPr>
          <w:rFonts w:ascii="Times New Roman"/>
          <w:b w:val="false"/>
          <w:i w:val="false"/>
          <w:color w:val="000000"/>
          <w:sz w:val="28"/>
        </w:rPr>
        <w:t>
немесе жеке тұрғын үй қорынан</w:t>
      </w:r>
      <w:r>
        <w:br/>
      </w:r>
      <w:r>
        <w:rPr>
          <w:rFonts w:ascii="Times New Roman"/>
          <w:b w:val="false"/>
          <w:i w:val="false"/>
          <w:color w:val="000000"/>
          <w:sz w:val="28"/>
        </w:rPr>
        <w:t>
жергілікті атқарушы орган жалдаған</w:t>
      </w:r>
      <w:r>
        <w:br/>
      </w:r>
      <w:r>
        <w:rPr>
          <w:rFonts w:ascii="Times New Roman"/>
          <w:b w:val="false"/>
          <w:i w:val="false"/>
          <w:color w:val="000000"/>
          <w:sz w:val="28"/>
        </w:rPr>
        <w:t>
тұрғын үйге мұқтаж азаматтарды есепке</w:t>
      </w:r>
      <w:r>
        <w:br/>
      </w:r>
      <w:r>
        <w:rPr>
          <w:rFonts w:ascii="Times New Roman"/>
          <w:b w:val="false"/>
          <w:i w:val="false"/>
          <w:color w:val="000000"/>
          <w:sz w:val="28"/>
        </w:rPr>
        <w:t>
қою және олардың кезегі» электрондық</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2"/>
    <w:p>
      <w:pPr>
        <w:spacing w:after="0"/>
        <w:ind w:left="0"/>
        <w:jc w:val="left"/>
      </w:pPr>
      <w:r>
        <w:rPr>
          <w:rFonts w:ascii="Times New Roman"/>
          <w:b/>
          <w:i w:val="false"/>
          <w:color w:val="000000"/>
        </w:rPr>
        <w:t xml:space="preserve"> «Сапа» және «қол жетімділік» электрондық мемлекеттік қызмет көрсеткіштерін анықтау үшін сауалнама үлгісі</w:t>
      </w:r>
    </w:p>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(қызмет атауы)</w:t>
      </w:r>
    </w:p>
    <w:p>
      <w:pPr>
        <w:spacing w:after="0"/>
        <w:ind w:left="0"/>
        <w:jc w:val="both"/>
      </w:pPr>
      <w:r>
        <w:rPr>
          <w:rFonts w:ascii="Times New Roman"/>
          <w:b w:val="false"/>
          <w:i w:val="false"/>
          <w:color w:val="000000"/>
          <w:sz w:val="28"/>
        </w:rPr>
        <w:t>      1. Сіз электрондық мемлекеттік қызмет көрсету процессінің сапасы мен нәтижесіне қанағаттанасыз ба?</w:t>
      </w:r>
      <w:r>
        <w:br/>
      </w:r>
      <w:r>
        <w:rPr>
          <w:rFonts w:ascii="Times New Roman"/>
          <w:b w:val="false"/>
          <w:i w:val="false"/>
          <w:color w:val="000000"/>
          <w:sz w:val="28"/>
        </w:rPr>
        <w:t xml:space="preserve">
      1) қанағаттанбаймын; </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Сіз электрондық мемлекеттік қызмет көрсету тәртібі туралы ақпарат сапасына қанағаттанасыз ба?</w:t>
      </w:r>
      <w:r>
        <w:br/>
      </w:r>
      <w:r>
        <w:rPr>
          <w:rFonts w:ascii="Times New Roman"/>
          <w:b w:val="false"/>
          <w:i w:val="false"/>
          <w:color w:val="000000"/>
          <w:sz w:val="28"/>
        </w:rPr>
        <w:t xml:space="preserve">
      1) қанағаттанбаймын; </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3) 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