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1bf4" w14:textId="b1c1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Айыртау ауданы бойынша әлеуметтік жұмыс орындарын ұйымдастыруды ұсынатын жұмыс берушілердің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2012 жылғы 7 наурыздағы N 83 қаулысы. Солтүстік Қазақстан облысының Әділет департаментінде 2012 жылғы 20 наурызда N 13-3-151 тіркелді. Күші жойылды - Солтүстік Қазақстан облысы Айыртау аудандық әкімдігінің 2012 жылғы 18 мамырдағы N 182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Айыртау аудандық әкімдігінің 2012.05.18 N 182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қаңтар-дағы № 149 «Халықты жұмыспен қамту туралы»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18 шілдедегі № 815 қаулысымен бекітілген жұмыспен қамтуға жәрдемдесудің белсенді шараларына қатысатын адамдарды оқытуды, олардың жұмысқа орналасуына жәрдемдесуді және оларға мемлекеттік қолдау шараларын көрсетуді ұйымдастыру және қаржыландыру қағидасының 29-тармағының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 қаулысымен бекітілген әлеуметтік жұмыс орындарын ұйымдастыру және қаржыландыру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31 наурыздағы № 316 «Жұмыспен қамту 2020 Бағдарламасын бекіту туралы» (әрі қарай - Жұмыспен қамту 2020 бағдарламасы)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2012 жылы өңірлік еңбек нарығындағы қажеттілікке сәйкес халықтың мақсатты топтарына жататын жұмыссыздарды жұмысқа орналастыру үшін Айыртау ауданының аумағында әлеуметтік жұмыс орындарын ұйымдастыратын жұмыс берушілердің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Жұмыспен қамту 2020 бағдарламасына кіргізу сәтінде кәсіптік білімі бар немесе кәсіптік оқуды аяқтаған Жұмыспен қамту 2020 бағдарламасына қатысушыларды жұмысқа орналастыру үшін әлеуметтік жұмыс орындарын құрған жұмыс берушілердің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он күнтүзбелік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Жанділдин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Айыртау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83 қаулысымен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өңірлік еңбек нарығындағы қажеттілікке сәйкес халықтың насаналы топтарынан жұмыссыздарды жұмыспен қамту үшін әлеуметтік жұмыс орындарын ұйымдастыратын жұмыс берушілердің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373"/>
        <w:gridCol w:w="1873"/>
        <w:gridCol w:w="1113"/>
        <w:gridCol w:w="1173"/>
        <w:gridCol w:w="1073"/>
        <w:gridCol w:w="14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 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бойын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(лауа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зымы)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кыға 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өтемакы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«АСКА»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Көмекшi жұмысшы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«Темір» шаруа қожалығы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Көмекшi жұмысшы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«Данадорстрой-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сервис» жауапкершілігі шектеулі серіктестігі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Көмекшi жұмысшы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«АйыртауҚазАгро» жауапкершілігі шектеулі серіктестігі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Көмекшi жұмысшы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Бабық-Бұрлық» жауапкершілігі шектеулі серіктестігі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баптау бойынша жұмысшы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«Солнечное ВИП» жауапкершілігі шектеулі серіктестігі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Көмекшi жұмысшы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Агрофирма «Жер-Ана» жауапкершілігі шектеулі серіктестігі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Көмекшi жұмысшы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«Тауелібай» ауылдық тұтыну кооперативі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Көмекшi жұмысшы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«Престиж» тігін үйі жауапкершілігі шектеулі серіктестігі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 «Игілік Продукт» жауапкершілігі шектеулі серіктестігі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Көмекшi жұмысшы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Айыртау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83 қаулысымен бекітілген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2020 бағдарламасына кіргізу сәтінде кәсіптік білімі бар немесе кәсіптік оқуды аяқтаған Жұмыспен қамту 2020 бағдарламасына қатысушыларды жұмысқа орналастыру үшін әлеуметтік жұмыс орындарын құрған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1953"/>
        <w:gridCol w:w="1513"/>
        <w:gridCol w:w="1204"/>
        <w:gridCol w:w="1359"/>
        <w:gridCol w:w="1469"/>
        <w:gridCol w:w="2086"/>
        <w:gridCol w:w="1977"/>
      </w:tblGrid>
      <w:tr>
        <w:trPr>
          <w:trHeight w:val="22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зымы)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ғытталуы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нын өте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мақылау,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12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«Стефан»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ршы-ма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ршы-ма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«Агрофир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ршы-ма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Айыртау» жауапкер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15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тай» жауапкер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ршы-ма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2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2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«Уголки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НҚП»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47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ұстасы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ник-құ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08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 Е.Қ»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«Жакено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А.Т.»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0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«Престиж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Е.В.»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7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«Нұрсам»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2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1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«Стефани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ди»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1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Ж.О.»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2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05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215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«Кетгут»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2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Д.В.»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2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«Популо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Г.Е.»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сіруші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7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Отан» 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гізуші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7 500,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12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«Мұқажа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Е.К.»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1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0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 өндірі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1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руашылы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 өндірі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