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fd52" w14:textId="732f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2009 жылғы 5 тамыздағы "Айыртау ауданында кәсіпкерлік қызметтің жекелеген түрлеріне тіркелген салық ставкаларын белгілеу туралы" N 4-18-3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2012 жылғы 7 наурыздағы N 5-2-6. Солтүстік Қазақстан облысының Әділет департаментінде 2012 жылғы 11 сәуірде N 13-3-156 тіркелді. Күші жойылды - Солтүстік Қазақстан облысы Айыртау аудандық мәслихатының 2018 жылғы 13 сәуірдегі № 6-18-6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 6-18-6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2009 жылғы 5 тамыздағы "Айыртау ауданында кәсіпкерлік қызметтің жекелеген түрлеріне тіркелген салық ставкаларын белгілеу туралы" (нормативтік құқықтық актілерді мемлекеттік тіркеу тізілімінде 2009 жылғы 27 тамызда № 13-3-106 тіркелген және 2009 жылғы 4 қыркүйекте "Айыртау таңы" газетінде, 2009 жылғы 4 қыркүйекте "Айыртауские зори" газетінде жарияланған) № 4-18-3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ауданының аумағында қызметін жүзеге асыратын салық төлеушілер үшін бір айда тіркелген салықтың біріңғай ставкаларын белгілеу".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бұқаралық ақпарат құралдарында бірінші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 7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Жантеміров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наурыздағы № 5-2-6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581"/>
        <w:gridCol w:w="6164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бірлігіне ставкалардың бір айлық мөлшері (айлық есеп көрсеткішінде)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