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eca09" w14:textId="02eca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Айыртау ауданының ауылдық (селолық) округ әкімдері аппараттарымен көрсетілетін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әкімдігінің 2012 жылғы 31 шілдедегі N 298 қаулысы. Солтүстік Қазақстан облысының Әділет департаментінде 2012 жылғы 3 қыркүйекте N 1815 тіркелді. Күші жойылды - Солтүстік Қазақстан облысы Айыртау аудандық әкімдігінің 2013 жылғы 23 мамырдағы N 223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Айыртау аудандық әкімдігінің 23.05.2013 N 223 қаулысымен</w:t>
      </w:r>
    </w:p>
    <w:bookmarkEnd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37-бабына</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қызметтерді сапалы ұсыну мақсатында, аудан әкімдігі ҚАУЛЫ ЕТЕДІ:</w:t>
      </w:r>
      <w:r>
        <w:br/>
      </w:r>
      <w:r>
        <w:rPr>
          <w:rFonts w:ascii="Times New Roman"/>
          <w:b w:val="false"/>
          <w:i w:val="false"/>
          <w:color w:val="000000"/>
          <w:sz w:val="28"/>
        </w:rPr>
        <w:t>
      1. Қоса берілген регламенттер бекітілсін:</w:t>
      </w:r>
      <w:r>
        <w:br/>
      </w:r>
      <w:r>
        <w:rPr>
          <w:rFonts w:ascii="Times New Roman"/>
          <w:b w:val="false"/>
          <w:i w:val="false"/>
          <w:color w:val="000000"/>
          <w:sz w:val="28"/>
        </w:rPr>
        <w:t>
      Жануарға ветеринариялық паспорт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Ветеринариялық анықтама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Жеке қосалқы шаруашылықтың болуы туралы анықтама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Ескерту.</w:t>
      </w:r>
      <w:r>
        <w:rPr>
          <w:rFonts w:ascii="Times New Roman"/>
          <w:b w:val="false"/>
          <w:i w:val="false"/>
          <w:color w:val="000000"/>
          <w:sz w:val="28"/>
        </w:rPr>
        <w:t> </w:t>
      </w:r>
      <w:r>
        <w:rPr>
          <w:rFonts w:ascii="Times New Roman"/>
          <w:b w:val="false"/>
          <w:i w:val="false"/>
          <w:color w:val="ff0000"/>
          <w:sz w:val="28"/>
        </w:rPr>
        <w:t>1-тармаққа өзгеріс енгізілді -</w:t>
      </w:r>
      <w:r>
        <w:rPr>
          <w:rFonts w:ascii="Times New Roman"/>
          <w:b w:val="false"/>
          <w:i w:val="false"/>
          <w:color w:val="000000"/>
          <w:sz w:val="28"/>
        </w:rPr>
        <w:t> </w:t>
      </w:r>
      <w:r>
        <w:rPr>
          <w:rFonts w:ascii="Times New Roman"/>
          <w:b w:val="false"/>
          <w:i w:val="false"/>
          <w:color w:val="ff0000"/>
          <w:sz w:val="28"/>
        </w:rPr>
        <w:t xml:space="preserve">Солтүстік Қазақстан облысы Айыртау аудандық 2012.11.13 </w:t>
      </w:r>
      <w:r>
        <w:rPr>
          <w:rFonts w:ascii="Times New Roman"/>
          <w:b w:val="false"/>
          <w:i w:val="false"/>
          <w:color w:val="000000"/>
          <w:sz w:val="28"/>
        </w:rPr>
        <w:t>№ 453</w:t>
      </w:r>
      <w:r>
        <w:rPr>
          <w:rFonts w:ascii="Times New Roman"/>
          <w:b w:val="false"/>
          <w:i w:val="false"/>
          <w:color w:val="000000"/>
          <w:sz w:val="28"/>
        </w:rPr>
        <w:t> </w:t>
      </w:r>
      <w:r>
        <w:rPr>
          <w:rFonts w:ascii="Times New Roman"/>
          <w:b w:val="false"/>
          <w:i w:val="false"/>
          <w:color w:val="ff0000"/>
          <w:sz w:val="28"/>
        </w:rPr>
        <w:t>Ә</w:t>
      </w:r>
      <w:r>
        <w:rPr>
          <w:rFonts w:ascii="Times New Roman"/>
          <w:b w:val="false"/>
          <w:i w:val="false"/>
          <w:color w:val="ff0000"/>
          <w:sz w:val="28"/>
        </w:rPr>
        <w:t xml:space="preserve">кімдігінің </w:t>
      </w:r>
      <w:r>
        <w:br/>
      </w:r>
      <w:r>
        <w:rPr>
          <w:rFonts w:ascii="Times New Roman"/>
          <w:b w:val="false"/>
          <w:i w:val="false"/>
          <w:color w:val="000000"/>
          <w:sz w:val="28"/>
        </w:rPr>
        <w:t>
      2. Осы қаулының орындалуын бақылау аудан әкімінің орынбасарлары М.С.Қаскеевқа, А.Ғ.Махметовке жүктелсін.</w:t>
      </w:r>
      <w:r>
        <w:br/>
      </w:r>
      <w:r>
        <w:rPr>
          <w:rFonts w:ascii="Times New Roman"/>
          <w:b w:val="false"/>
          <w:i w:val="false"/>
          <w:color w:val="000000"/>
          <w:sz w:val="28"/>
        </w:rPr>
        <w:t>
      3. Осы қаулы бірінші ресми жарияланған күннен кейін он күнтізбелік күн өткен соң қолданысқа енгізіледі.</w:t>
      </w:r>
    </w:p>
    <w:bookmarkStart w:name="z2" w:id="1"/>
    <w:p>
      <w:pPr>
        <w:spacing w:after="0"/>
        <w:ind w:left="0"/>
        <w:jc w:val="both"/>
      </w:pPr>
      <w:r>
        <w:rPr>
          <w:rFonts w:ascii="Times New Roman"/>
          <w:b w:val="false"/>
          <w:i w:val="false"/>
          <w:color w:val="000000"/>
          <w:sz w:val="28"/>
        </w:rPr>
        <w:t>
</w:t>
      </w:r>
      <w:r>
        <w:rPr>
          <w:rFonts w:ascii="Times New Roman"/>
          <w:b w:val="false"/>
          <w:i/>
          <w:color w:val="000000"/>
          <w:sz w:val="28"/>
        </w:rPr>
        <w:t>Аудан әкімі                  Е.Жанділдин</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Айыртау ауданы әкімдігінің</w:t>
      </w:r>
      <w:r>
        <w:br/>
      </w:r>
      <w:r>
        <w:rPr>
          <w:rFonts w:ascii="Times New Roman"/>
          <w:b w:val="false"/>
          <w:i w:val="false"/>
          <w:color w:val="000000"/>
          <w:sz w:val="28"/>
        </w:rPr>
        <w:t>
2012 жылғы 31 шілдедегі № 298</w:t>
      </w:r>
      <w:r>
        <w:br/>
      </w:r>
      <w:r>
        <w:rPr>
          <w:rFonts w:ascii="Times New Roman"/>
          <w:b w:val="false"/>
          <w:i w:val="false"/>
          <w:color w:val="000000"/>
          <w:sz w:val="28"/>
        </w:rPr>
        <w:t>
қаулысымен бекiтiлдi</w:t>
      </w:r>
    </w:p>
    <w:bookmarkEnd w:id="2"/>
    <w:bookmarkStart w:name="z4" w:id="3"/>
    <w:p>
      <w:pPr>
        <w:spacing w:after="0"/>
        <w:ind w:left="0"/>
        <w:jc w:val="left"/>
      </w:pPr>
      <w:r>
        <w:rPr>
          <w:rFonts w:ascii="Times New Roman"/>
          <w:b/>
          <w:i w:val="false"/>
          <w:color w:val="000000"/>
        </w:rPr>
        <w:t xml:space="preserve"> 
«Жануарға ветеринариялық паспорт беру»</w:t>
      </w:r>
      <w:r>
        <w:br/>
      </w:r>
      <w:r>
        <w:rPr>
          <w:rFonts w:ascii="Times New Roman"/>
          <w:b/>
          <w:i w:val="false"/>
          <w:color w:val="000000"/>
        </w:rPr>
        <w:t>
мемлекеттiк қызмет регламенті</w:t>
      </w:r>
      <w:r>
        <w:br/>
      </w:r>
      <w:r>
        <w:rPr>
          <w:rFonts w:ascii="Times New Roman"/>
          <w:b/>
          <w:i w:val="false"/>
          <w:color w:val="000000"/>
        </w:rPr>
        <w:t>
1. Жалпы ережелер</w:t>
      </w:r>
    </w:p>
    <w:bookmarkEnd w:id="3"/>
    <w:bookmarkStart w:name="z5" w:id="4"/>
    <w:p>
      <w:pPr>
        <w:spacing w:after="0"/>
        <w:ind w:left="0"/>
        <w:jc w:val="both"/>
      </w:pPr>
      <w:r>
        <w:rPr>
          <w:rFonts w:ascii="Times New Roman"/>
          <w:b w:val="false"/>
          <w:i w:val="false"/>
          <w:color w:val="000000"/>
          <w:sz w:val="28"/>
        </w:rPr>
        <w:t>
      1. «Жануарға ветеринариялық паспорт беру» мемлекеттiк қызметiн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ауылдық (селолық) округ әкiмдерi аппараттарының (бұдан әрi - ЖАО) ветеринарлық дәрiгерi (бұдан әрi – ветдәрігер) ұсынады.</w:t>
      </w:r>
      <w:r>
        <w:br/>
      </w:r>
      <w:r>
        <w:rPr>
          <w:rFonts w:ascii="Times New Roman"/>
          <w:b w:val="false"/>
          <w:i w:val="false"/>
          <w:color w:val="000000"/>
          <w:sz w:val="28"/>
        </w:rPr>
        <w:t>
      2. Көрсетiлетiн мемлекеттiк қызмет түрі: автоматтандырылмаған.</w:t>
      </w:r>
      <w:r>
        <w:br/>
      </w:r>
      <w:r>
        <w:rPr>
          <w:rFonts w:ascii="Times New Roman"/>
          <w:b w:val="false"/>
          <w:i w:val="false"/>
          <w:color w:val="000000"/>
          <w:sz w:val="28"/>
        </w:rPr>
        <w:t>
      3. Мемлекеттiк қызмет:</w:t>
      </w:r>
      <w:r>
        <w:br/>
      </w:r>
      <w:r>
        <w:rPr>
          <w:rFonts w:ascii="Times New Roman"/>
          <w:b w:val="false"/>
          <w:i w:val="false"/>
          <w:color w:val="000000"/>
          <w:sz w:val="28"/>
        </w:rPr>
        <w:t>
      1) «Ветеринария туралы» Қазақстан Республикасының 2002 жылғы 10 шiлдедегi Заңының 10-бабы 1-тармағының </w:t>
      </w:r>
      <w:r>
        <w:rPr>
          <w:rFonts w:ascii="Times New Roman"/>
          <w:b w:val="false"/>
          <w:i w:val="false"/>
          <w:color w:val="000000"/>
          <w:sz w:val="28"/>
        </w:rPr>
        <w:t>16) тармақшасы</w:t>
      </w:r>
      <w:r>
        <w:rPr>
          <w:rFonts w:ascii="Times New Roman"/>
          <w:b w:val="false"/>
          <w:i w:val="false"/>
          <w:color w:val="000000"/>
          <w:sz w:val="28"/>
        </w:rPr>
        <w:t>, 2-тармағының </w:t>
      </w:r>
      <w:r>
        <w:rPr>
          <w:rFonts w:ascii="Times New Roman"/>
          <w:b w:val="false"/>
          <w:i w:val="false"/>
          <w:color w:val="000000"/>
          <w:sz w:val="28"/>
        </w:rPr>
        <w:t>20) тармақшасы</w:t>
      </w:r>
      <w:r>
        <w:rPr>
          <w:rFonts w:ascii="Times New Roman"/>
          <w:b w:val="false"/>
          <w:i w:val="false"/>
          <w:color w:val="000000"/>
          <w:sz w:val="28"/>
        </w:rPr>
        <w:t>, 10-1-бабы </w:t>
      </w:r>
      <w:r>
        <w:rPr>
          <w:rFonts w:ascii="Times New Roman"/>
          <w:b w:val="false"/>
          <w:i w:val="false"/>
          <w:color w:val="000000"/>
          <w:sz w:val="28"/>
        </w:rPr>
        <w:t>12) тармақшасы</w:t>
      </w:r>
      <w:r>
        <w:rPr>
          <w:rFonts w:ascii="Times New Roman"/>
          <w:b w:val="false"/>
          <w:i w:val="false"/>
          <w:color w:val="000000"/>
          <w:sz w:val="28"/>
        </w:rPr>
        <w:t xml:space="preserve"> және 35-бабы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2) «Ауыл шаруашылығы жануарларын бiрдейлендiру ережесiн бекiту туралы» Қазақстан Республикасы Үкiметiнiң 2009 жылғы 31 желтоқсандағы № 2331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3) Қазақстан Республикасы Үкіметінің 2011 жылғы 29 сәуірдегі № 464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 745 қаулысына өзгерiстер мен толықтыру енгiзу туралы» </w:t>
      </w:r>
      <w:r>
        <w:rPr>
          <w:rFonts w:ascii="Times New Roman"/>
          <w:b w:val="false"/>
          <w:i w:val="false"/>
          <w:color w:val="000000"/>
          <w:sz w:val="28"/>
        </w:rPr>
        <w:t>қаулысы</w:t>
      </w:r>
      <w:r>
        <w:rPr>
          <w:rFonts w:ascii="Times New Roman"/>
          <w:b w:val="false"/>
          <w:i w:val="false"/>
          <w:color w:val="000000"/>
          <w:sz w:val="28"/>
        </w:rPr>
        <w:t xml:space="preserve"> негiзiнде көрсетiледi.</w:t>
      </w:r>
      <w:r>
        <w:br/>
      </w:r>
      <w:r>
        <w:rPr>
          <w:rFonts w:ascii="Times New Roman"/>
          <w:b w:val="false"/>
          <w:i w:val="false"/>
          <w:color w:val="000000"/>
          <w:sz w:val="28"/>
        </w:rPr>
        <w:t>
      4. Мемлекеттiк қызмет туралы ақпарат және мемлекеттiк қызмет көрсету регламенті мекенжайлары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ЖАО-нің Интернет-ресурсында және ЖАО үй-жайларындағы стендтерде орналасқан.</w:t>
      </w:r>
      <w:r>
        <w:br/>
      </w:r>
      <w:r>
        <w:rPr>
          <w:rFonts w:ascii="Times New Roman"/>
          <w:b w:val="false"/>
          <w:i w:val="false"/>
          <w:color w:val="000000"/>
          <w:sz w:val="28"/>
        </w:rPr>
        <w:t>
      5. Көрсетiлетiн мемлекеттiк қызметтiң нәтижесi - жануарға ветеринариялық паспортты (ветеринариялық паспорттың телнұсқасын, жануарға ветеринариялық паспорттың үзiндiсi) (қағаздағы тасымалдағышта) беру не жазбаша түрдегi мемлекеттiк қызмет көрсетуден бас тарту туралы дәлелдi жауап болып табылады.</w:t>
      </w:r>
      <w:r>
        <w:br/>
      </w:r>
      <w:r>
        <w:rPr>
          <w:rFonts w:ascii="Times New Roman"/>
          <w:b w:val="false"/>
          <w:i w:val="false"/>
          <w:color w:val="000000"/>
          <w:sz w:val="28"/>
        </w:rPr>
        <w:t>
      6. Мемлекеттiк қызмет жеке және заңды тұлғаларға (бұдан әрi - тұтынушы) көрсетiледi.</w:t>
      </w:r>
      <w:r>
        <w:br/>
      </w:r>
      <w:r>
        <w:rPr>
          <w:rFonts w:ascii="Times New Roman"/>
          <w:b w:val="false"/>
          <w:i w:val="false"/>
          <w:color w:val="000000"/>
          <w:sz w:val="28"/>
        </w:rPr>
        <w:t>
      7. Мемлекеттiк қызмет мынадай мерзiмдерде ұсынылады:</w:t>
      </w:r>
      <w:r>
        <w:br/>
      </w:r>
      <w:r>
        <w:rPr>
          <w:rFonts w:ascii="Times New Roman"/>
          <w:b w:val="false"/>
          <w:i w:val="false"/>
          <w:color w:val="000000"/>
          <w:sz w:val="28"/>
        </w:rPr>
        <w:t>
      1) жануарға ветеринариялық паспорты, (жануарға ветеринариялық паспортынан үзiндi беру) мерзiмi, жануарға жеке нөмiр берген сәттен бастап немесе оны беруден бас тартқанда - 3 (үш) жұмыс күн iшiнде;</w:t>
      </w:r>
      <w:r>
        <w:br/>
      </w:r>
      <w:r>
        <w:rPr>
          <w:rFonts w:ascii="Times New Roman"/>
          <w:b w:val="false"/>
          <w:i w:val="false"/>
          <w:color w:val="000000"/>
          <w:sz w:val="28"/>
        </w:rPr>
        <w:t>
      2) жануарға ветеринариялық паспорттың телнұсқасын беру, жануар иесi жануарға ветеринариялық паспорттың жоғалғаны туралы өтiнiш берген күнiнен бастап - 10 (он) жұмыс күн iшiнде;</w:t>
      </w:r>
      <w:r>
        <w:br/>
      </w:r>
      <w:r>
        <w:rPr>
          <w:rFonts w:ascii="Times New Roman"/>
          <w:b w:val="false"/>
          <w:i w:val="false"/>
          <w:color w:val="000000"/>
          <w:sz w:val="28"/>
        </w:rPr>
        <w:t>
      3) мемлекеттiк қызметтi алушыға қызмет ұсынудың ең жоғары рұқсат етiлетiн уақыты - 30 (отыз) минуттан аспайды;</w:t>
      </w:r>
      <w:r>
        <w:br/>
      </w:r>
      <w:r>
        <w:rPr>
          <w:rFonts w:ascii="Times New Roman"/>
          <w:b w:val="false"/>
          <w:i w:val="false"/>
          <w:color w:val="000000"/>
          <w:sz w:val="28"/>
        </w:rPr>
        <w:t>
      4) мемлекеттiк қызметтi алушыға ең жоғары рұқсат етiлетiн қызмет көрсету уақыты - 40 (қырық) минуттан аспайды.</w:t>
      </w:r>
      <w:r>
        <w:br/>
      </w:r>
      <w:r>
        <w:rPr>
          <w:rFonts w:ascii="Times New Roman"/>
          <w:b w:val="false"/>
          <w:i w:val="false"/>
          <w:color w:val="000000"/>
          <w:sz w:val="28"/>
        </w:rPr>
        <w:t>
      8. Мемлекеттiк қызмет ақылы жүзеге асырылады (жануарға ветеринариялық паспорттың бланкiсiн беру). Тұтынушы банк операцияларының жекелеген түрлерiн жүзеге асыратын екiншi деңгейдегi банктер немесе ұйымдар арқылы мемлекеттiк сатып алу туралы конкурс нәтижесi бойынша анықталған бланктiң құнын төлейдi.</w:t>
      </w:r>
      <w:r>
        <w:br/>
      </w:r>
      <w:r>
        <w:rPr>
          <w:rFonts w:ascii="Times New Roman"/>
          <w:b w:val="false"/>
          <w:i w:val="false"/>
          <w:color w:val="000000"/>
          <w:sz w:val="28"/>
        </w:rPr>
        <w:t>
      Тұтынушы мемлекеттiк қызметке ақы төлеу кезiнде мынадай құжаттардың түрлерін толтырады:</w:t>
      </w:r>
      <w:r>
        <w:br/>
      </w:r>
      <w:r>
        <w:rPr>
          <w:rFonts w:ascii="Times New Roman"/>
          <w:b w:val="false"/>
          <w:i w:val="false"/>
          <w:color w:val="000000"/>
          <w:sz w:val="28"/>
        </w:rPr>
        <w:t>
      1) қолма-қол ақы төлеу тәсiлi кезiнде - ақы төлеу туралы түбiртек;</w:t>
      </w:r>
      <w:r>
        <w:br/>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төлемдерi мен аударымдарын жүзеге асыру ережесiн бекiту туралы» Қазақстан Республикасының Ұлттық Банкi Басқармасының 2000 жылғы 25 сәуiрдегi № 179 қаулысымен бекiтiлген Қазақстан Республикасының аумағында төлем құжаттарын пайдалану және ақшаның қолма-қол жасалмайтын төлемдерi мен аударымдарын жүзеге асыру </w:t>
      </w:r>
      <w:r>
        <w:rPr>
          <w:rFonts w:ascii="Times New Roman"/>
          <w:b w:val="false"/>
          <w:i w:val="false"/>
          <w:color w:val="000000"/>
          <w:sz w:val="28"/>
        </w:rPr>
        <w:t>ережесiне</w:t>
      </w:r>
      <w:r>
        <w:rPr>
          <w:rFonts w:ascii="Times New Roman"/>
          <w:b w:val="false"/>
          <w:i w:val="false"/>
          <w:color w:val="000000"/>
          <w:sz w:val="28"/>
        </w:rPr>
        <w:t xml:space="preserve"> сәйкес қолма-қол жасалмайтын ақы төлеу тәсiлi кезiнде - төлем тапсырмасы.</w:t>
      </w:r>
      <w:r>
        <w:br/>
      </w:r>
      <w:r>
        <w:rPr>
          <w:rFonts w:ascii="Times New Roman"/>
          <w:b w:val="false"/>
          <w:i w:val="false"/>
          <w:color w:val="000000"/>
          <w:sz w:val="28"/>
        </w:rPr>
        <w:t>
      9. Мемлекеттiк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белгiленген демалыс және мереке күндерiнен басқа, жұмыс күндерi, сағат 9.00-ден 18.00-ге дейiн, сағат 13.00-ден 14.00-ге дейiнгi түскi үзiлiспен ұсынылады. Қабылдау алдын ала жазылусыз және тездетiлген қызмет көрсетусiз, кезек күту тәртiбiмен жүзеге асырылады.</w:t>
      </w:r>
    </w:p>
    <w:bookmarkEnd w:id="4"/>
    <w:bookmarkStart w:name="z6" w:id="5"/>
    <w:p>
      <w:pPr>
        <w:spacing w:after="0"/>
        <w:ind w:left="0"/>
        <w:jc w:val="left"/>
      </w:pPr>
      <w:r>
        <w:rPr>
          <w:rFonts w:ascii="Times New Roman"/>
          <w:b/>
          <w:i w:val="false"/>
          <w:color w:val="000000"/>
        </w:rPr>
        <w:t xml:space="preserve"> 
2. Мемлекеттiк қызмет көрсету тәртiбi</w:t>
      </w:r>
    </w:p>
    <w:bookmarkEnd w:id="5"/>
    <w:bookmarkStart w:name="z7" w:id="6"/>
    <w:p>
      <w:pPr>
        <w:spacing w:after="0"/>
        <w:ind w:left="0"/>
        <w:jc w:val="both"/>
      </w:pPr>
      <w:r>
        <w:rPr>
          <w:rFonts w:ascii="Times New Roman"/>
          <w:b w:val="false"/>
          <w:i w:val="false"/>
          <w:color w:val="000000"/>
          <w:sz w:val="28"/>
        </w:rPr>
        <w:t>
      10. Жануарға ветеринариялық паспортты алу үшiн тұтынушы жануарға ветеринариялық паспорт бланкiсiнiң құнын төлегенiн растайтын құжат бередi. Бұдан басқа, жануардан-жануарға берiлген бiрдейлендiру нөмiрi болуы қажет.</w:t>
      </w:r>
      <w:r>
        <w:br/>
      </w:r>
      <w:r>
        <w:rPr>
          <w:rFonts w:ascii="Times New Roman"/>
          <w:b w:val="false"/>
          <w:i w:val="false"/>
          <w:color w:val="000000"/>
          <w:sz w:val="28"/>
        </w:rPr>
        <w:t>
      ветеринариялық паспорттың телнұсқасын (жануарға ветеринариялық паспорттан үзiндi) алу үшiн тұтынушы:</w:t>
      </w:r>
      <w:r>
        <w:br/>
      </w:r>
      <w:r>
        <w:rPr>
          <w:rFonts w:ascii="Times New Roman"/>
          <w:b w:val="false"/>
          <w:i w:val="false"/>
          <w:color w:val="000000"/>
          <w:sz w:val="28"/>
        </w:rPr>
        <w:t>
      1) еркiн нысандағы жазбаша өтiнiш;</w:t>
      </w:r>
      <w:r>
        <w:br/>
      </w:r>
      <w:r>
        <w:rPr>
          <w:rFonts w:ascii="Times New Roman"/>
          <w:b w:val="false"/>
          <w:i w:val="false"/>
          <w:color w:val="000000"/>
          <w:sz w:val="28"/>
        </w:rPr>
        <w:t>
      2) жануардың ветеринариялық паспортының жоғалған, бүлiнген фактiсiн растайтын құжаттар (болған жағдайда) қоса бередi.</w:t>
      </w:r>
      <w:r>
        <w:br/>
      </w:r>
      <w:r>
        <w:rPr>
          <w:rFonts w:ascii="Times New Roman"/>
          <w:b w:val="false"/>
          <w:i w:val="false"/>
          <w:color w:val="000000"/>
          <w:sz w:val="28"/>
        </w:rPr>
        <w:t>
      11. Өтiнiш осы Регламенттің </w:t>
      </w:r>
      <w:r>
        <w:rPr>
          <w:rFonts w:ascii="Times New Roman"/>
          <w:b w:val="false"/>
          <w:i w:val="false"/>
          <w:color w:val="000000"/>
          <w:sz w:val="28"/>
        </w:rPr>
        <w:t>10-тармағының</w:t>
      </w:r>
      <w:r>
        <w:rPr>
          <w:rFonts w:ascii="Times New Roman"/>
          <w:b w:val="false"/>
          <w:i w:val="false"/>
          <w:color w:val="000000"/>
          <w:sz w:val="28"/>
        </w:rPr>
        <w:t xml:space="preserve"> ережелерiн ескере отырып, еркiн үлгіде  толтырылады.</w:t>
      </w:r>
      <w:r>
        <w:br/>
      </w:r>
      <w:r>
        <w:rPr>
          <w:rFonts w:ascii="Times New Roman"/>
          <w:b w:val="false"/>
          <w:i w:val="false"/>
          <w:color w:val="000000"/>
          <w:sz w:val="28"/>
        </w:rPr>
        <w:t>
      12. Мемлекеттiк қызметтi алу үшiн тұтынушы жануарға ветеринариялық паспорт алу үшiн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ЖАО-ның ветдәрiгерiне жүгiнедi.</w:t>
      </w:r>
      <w:r>
        <w:br/>
      </w:r>
      <w:r>
        <w:rPr>
          <w:rFonts w:ascii="Times New Roman"/>
          <w:b w:val="false"/>
          <w:i w:val="false"/>
          <w:color w:val="000000"/>
          <w:sz w:val="28"/>
        </w:rPr>
        <w:t>
      Жануарға ветеринариялық паспорт (жануарға ветеринариялық паспорттан үзiндi) алу үшiн тұтынушы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ЖАО-ның ветдәрiгерiне өтiнiш жасайды.</w:t>
      </w:r>
      <w:r>
        <w:br/>
      </w:r>
      <w:r>
        <w:rPr>
          <w:rFonts w:ascii="Times New Roman"/>
          <w:b w:val="false"/>
          <w:i w:val="false"/>
          <w:color w:val="000000"/>
          <w:sz w:val="28"/>
        </w:rPr>
        <w:t>
      13. Жануарға ветеринариялық паспорт алу кезiнде, тұтынушыға қажеттi құжаттар өткiзгенiн растайтын құжат қажет емес.</w:t>
      </w:r>
      <w:r>
        <w:br/>
      </w:r>
      <w:r>
        <w:rPr>
          <w:rFonts w:ascii="Times New Roman"/>
          <w:b w:val="false"/>
          <w:i w:val="false"/>
          <w:color w:val="000000"/>
          <w:sz w:val="28"/>
        </w:rPr>
        <w:t>
      Жануарға ветеринариялық паспорттың телнұсқасын (жануарға ветеринариялық паспорттан үзiндi) алу үшiн жүгiнген кезде, тұтынушының өтiнiшi тiркеу журналына тiркелiп, мемлекеттiк қызметтi тұтынушыға күнi мен уақыты, мерзiмi және орны көрсетiлген талон берiледi.</w:t>
      </w:r>
      <w:r>
        <w:br/>
      </w:r>
      <w:r>
        <w:rPr>
          <w:rFonts w:ascii="Times New Roman"/>
          <w:b w:val="false"/>
          <w:i w:val="false"/>
          <w:color w:val="000000"/>
          <w:sz w:val="28"/>
        </w:rPr>
        <w:t>
      14. Жануарға ветеринариялық паспорт (жануарға ветеринариялық паспорттың телнұсқасы және жануарға ветеринариялық паспорттан үзiндi) жануар иесiнiң жеке өзi не оның өкiлi келген кезде берiледi.</w:t>
      </w:r>
      <w:r>
        <w:br/>
      </w:r>
      <w:r>
        <w:rPr>
          <w:rFonts w:ascii="Times New Roman"/>
          <w:b w:val="false"/>
          <w:i w:val="false"/>
          <w:color w:val="000000"/>
          <w:sz w:val="28"/>
        </w:rPr>
        <w:t>
      15. Мемлекеттiк қызметтi көрсетуден бас тартуға, жануардың берiлген бiрдейлендiру нөмiрi болмауы негiз болып табылады.</w:t>
      </w:r>
      <w:r>
        <w:br/>
      </w:r>
      <w:r>
        <w:rPr>
          <w:rFonts w:ascii="Times New Roman"/>
          <w:b w:val="false"/>
          <w:i w:val="false"/>
          <w:color w:val="000000"/>
          <w:sz w:val="28"/>
        </w:rPr>
        <w:t>
      16. Тұтынушының мемлекеттік қызмет алу үшін өтініш берген сәтінен бастап мемлекеттік қызмет алу және мемлекеттік қызмет нәтижесін алуға дейін мемлекеттік қызмет көрсету кезеңдері:</w:t>
      </w:r>
      <w:r>
        <w:br/>
      </w:r>
      <w:r>
        <w:rPr>
          <w:rFonts w:ascii="Times New Roman"/>
          <w:b w:val="false"/>
          <w:i w:val="false"/>
          <w:color w:val="000000"/>
          <w:sz w:val="28"/>
        </w:rPr>
        <w:t>
      ЖАО-ға ветеринариялық паспорт алу (жануарға ветеринариялық паспорттың телқұжатын, жануарға ветеринариялық паспорттың үзіндісін) үшін өтініш берген кезде:</w:t>
      </w:r>
      <w:r>
        <w:br/>
      </w:r>
      <w:r>
        <w:rPr>
          <w:rFonts w:ascii="Times New Roman"/>
          <w:b w:val="false"/>
          <w:i w:val="false"/>
          <w:color w:val="000000"/>
          <w:sz w:val="28"/>
        </w:rPr>
        <w:t>
      1) тұтынушы ветеринариялық паспорт (жануарға ветеринариялық паспорттың телқұжатын, жануарға ветеринариялық  паспорттың үзіндісін) алу үшін ЖАО жүгінеді;</w:t>
      </w:r>
      <w:r>
        <w:br/>
      </w:r>
      <w:r>
        <w:rPr>
          <w:rFonts w:ascii="Times New Roman"/>
          <w:b w:val="false"/>
          <w:i w:val="false"/>
          <w:color w:val="000000"/>
          <w:sz w:val="28"/>
        </w:rPr>
        <w:t>
      2) ЖАО ветдәрігері қажетті құжаттарды қабылдайды, тұтынушының өтінішін тіркеу журналына тіркейді, тұтынушының мемлекеттік қызметті алу датасы, уақыты, мерзімі мен орнын көрсете талон береді;</w:t>
      </w:r>
      <w:r>
        <w:br/>
      </w:r>
      <w:r>
        <w:rPr>
          <w:rFonts w:ascii="Times New Roman"/>
          <w:b w:val="false"/>
          <w:i w:val="false"/>
          <w:color w:val="000000"/>
          <w:sz w:val="28"/>
        </w:rPr>
        <w:t>
      3) ЖАО ветдәрігері ветеринариялық паспортты (жануарға ветеринариялық  паспорттың телқұжатын, жануарға ветеринариялық  паспорттың үзіндісін) толтырады, мөр басады, жануарға ветеринариялық паспортты (жануарға ветеринариялық паспорттың телқұжатын, жануарға ветеринариялық  паспорттың үзіндісін) тіркейді және қол қояды немесе бас тарту туралы дәлелді жауап дайындайды;</w:t>
      </w:r>
      <w:r>
        <w:br/>
      </w:r>
      <w:r>
        <w:rPr>
          <w:rFonts w:ascii="Times New Roman"/>
          <w:b w:val="false"/>
          <w:i w:val="false"/>
          <w:color w:val="000000"/>
          <w:sz w:val="28"/>
        </w:rPr>
        <w:t>
      4) тұтынушыға ветеринариялық паспорт жануарға ветеринариялық  паспорттың телқұжатын,  жануарға ветеринариялық  паспорттың үзіндісін) береді немесе мемлекеттік қызмет көрсетуден бас тарту бойынша дәлелді жауап береді.</w:t>
      </w:r>
    </w:p>
    <w:bookmarkEnd w:id="6"/>
    <w:bookmarkStart w:name="z8" w:id="7"/>
    <w:p>
      <w:pPr>
        <w:spacing w:after="0"/>
        <w:ind w:left="0"/>
        <w:jc w:val="left"/>
      </w:pPr>
      <w:r>
        <w:rPr>
          <w:rFonts w:ascii="Times New Roman"/>
          <w:b/>
          <w:i w:val="false"/>
          <w:color w:val="000000"/>
        </w:rPr>
        <w:t xml:space="preserve"> 
3. Мемлекеттiк қызмет көрсету процесіндегі </w:t>
      </w:r>
      <w:r>
        <w:br/>
      </w:r>
      <w:r>
        <w:rPr>
          <w:rFonts w:ascii="Times New Roman"/>
          <w:b/>
          <w:i w:val="false"/>
          <w:color w:val="000000"/>
        </w:rPr>
        <w:t>
iс-әрекеттер (өзара әрекеттесу) тәртiбi</w:t>
      </w:r>
    </w:p>
    <w:bookmarkEnd w:id="7"/>
    <w:bookmarkStart w:name="z9" w:id="8"/>
    <w:p>
      <w:pPr>
        <w:spacing w:after="0"/>
        <w:ind w:left="0"/>
        <w:jc w:val="both"/>
      </w:pPr>
      <w:r>
        <w:rPr>
          <w:rFonts w:ascii="Times New Roman"/>
          <w:b w:val="false"/>
          <w:i w:val="false"/>
          <w:color w:val="000000"/>
          <w:sz w:val="28"/>
        </w:rPr>
        <w:t>
      17. Мемлекеттiк қызметтi көрсету процесіне келесi құрылымдық–функционалдық бiрлiктер (одан әрi - ҚФБ) қатысады:</w:t>
      </w:r>
      <w:r>
        <w:br/>
      </w:r>
      <w:r>
        <w:rPr>
          <w:rFonts w:ascii="Times New Roman"/>
          <w:b w:val="false"/>
          <w:i w:val="false"/>
          <w:color w:val="000000"/>
          <w:sz w:val="28"/>
        </w:rPr>
        <w:t>
      ЖАО ветдәрiгерi.</w:t>
      </w:r>
      <w:r>
        <w:br/>
      </w:r>
      <w:r>
        <w:rPr>
          <w:rFonts w:ascii="Times New Roman"/>
          <w:b w:val="false"/>
          <w:i w:val="false"/>
          <w:color w:val="000000"/>
          <w:sz w:val="28"/>
        </w:rPr>
        <w:t>
      18.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19.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8"/>
    <w:bookmarkStart w:name="z10" w:id="9"/>
    <w:p>
      <w:pPr>
        <w:spacing w:after="0"/>
        <w:ind w:left="0"/>
        <w:jc w:val="left"/>
      </w:pPr>
      <w:r>
        <w:rPr>
          <w:rFonts w:ascii="Times New Roman"/>
          <w:b/>
          <w:i w:val="false"/>
          <w:color w:val="000000"/>
        </w:rPr>
        <w:t xml:space="preserve"> 
4. Мемлекеттiк қызмет көрсететiн</w:t>
      </w:r>
      <w:r>
        <w:br/>
      </w:r>
      <w:r>
        <w:rPr>
          <w:rFonts w:ascii="Times New Roman"/>
          <w:b/>
          <w:i w:val="false"/>
          <w:color w:val="000000"/>
        </w:rPr>
        <w:t>
лауазымды тұлғалардың жауапкершiлiгi</w:t>
      </w:r>
    </w:p>
    <w:bookmarkEnd w:id="9"/>
    <w:bookmarkStart w:name="z11" w:id="10"/>
    <w:p>
      <w:pPr>
        <w:spacing w:after="0"/>
        <w:ind w:left="0"/>
        <w:jc w:val="both"/>
      </w:pPr>
      <w:r>
        <w:rPr>
          <w:rFonts w:ascii="Times New Roman"/>
          <w:b w:val="false"/>
          <w:i w:val="false"/>
          <w:color w:val="000000"/>
          <w:sz w:val="28"/>
        </w:rPr>
        <w:t>
      20. Мемлекеттік қызмет көрсетуге жауапты тұлғалар мемлекеттік қызмет көрсету процессіне қатысушы ЖАО ветеринарлық дәрігер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10"/>
    <w:bookmarkStart w:name="z12" w:id="11"/>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1-қосымша</w:t>
      </w:r>
    </w:p>
    <w:bookmarkEnd w:id="11"/>
    <w:bookmarkStart w:name="z13" w:id="12"/>
    <w:p>
      <w:pPr>
        <w:spacing w:after="0"/>
        <w:ind w:left="0"/>
        <w:jc w:val="left"/>
      </w:pPr>
      <w:r>
        <w:rPr>
          <w:rFonts w:ascii="Times New Roman"/>
          <w:b/>
          <w:i w:val="false"/>
          <w:color w:val="000000"/>
        </w:rPr>
        <w:t xml:space="preserve"> 
«Жануарға ветеринариялық паспорт беру» мемлекеттiк қызмет көрсететiн мемлекеттiк мекемелердiң тiзбесі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5044"/>
        <w:gridCol w:w="3334"/>
        <w:gridCol w:w="3258"/>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«Антонов селолық округі әкімінің аппараты» мемлекеттік мекемесі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Антоновка селосы, Ленин көшесі, 49</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 2-71-17,</w:t>
            </w:r>
            <w:r>
              <w:br/>
            </w:r>
            <w:r>
              <w:rPr>
                <w:rFonts w:ascii="Times New Roman"/>
                <w:b w:val="false"/>
                <w:i w:val="false"/>
                <w:color w:val="000000"/>
                <w:sz w:val="20"/>
              </w:rPr>
              <w:t>
факс: 2-71-17</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«Арықбалық селолық округі әкімінің аппараты» мемлекеттік мекемесі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Арықбалық селосы Центральная көшесі, 17</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 4-11-41,</w:t>
            </w:r>
            <w:r>
              <w:br/>
            </w:r>
            <w:r>
              <w:rPr>
                <w:rFonts w:ascii="Times New Roman"/>
                <w:b w:val="false"/>
                <w:i w:val="false"/>
                <w:color w:val="000000"/>
                <w:sz w:val="20"/>
              </w:rPr>
              <w:t>
факс: 4-11-41</w:t>
            </w:r>
            <w:r>
              <w:br/>
            </w:r>
            <w:r>
              <w:rPr>
                <w:rFonts w:ascii="Times New Roman"/>
                <w:b w:val="false"/>
                <w:i w:val="false"/>
                <w:color w:val="000000"/>
                <w:sz w:val="20"/>
              </w:rPr>
              <w:t>
Е-mail: arikso141@mail.ru</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«Володар селолық округі әкімінің аппараты» мемлекеттік мекемесі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Саумалкөл селосы М.Янко көшесі, 19</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 2-18-57,</w:t>
            </w:r>
            <w:r>
              <w:br/>
            </w:r>
            <w:r>
              <w:rPr>
                <w:rFonts w:ascii="Times New Roman"/>
                <w:b w:val="false"/>
                <w:i w:val="false"/>
                <w:color w:val="000000"/>
                <w:sz w:val="20"/>
              </w:rPr>
              <w:t>
факс: 2-18-57</w:t>
            </w:r>
            <w:r>
              <w:br/>
            </w:r>
            <w:r>
              <w:rPr>
                <w:rFonts w:ascii="Times New Roman"/>
                <w:b w:val="false"/>
                <w:i w:val="false"/>
                <w:color w:val="000000"/>
                <w:sz w:val="20"/>
              </w:rPr>
              <w:t>
Е-mail: Volodar.so141@mail.ru</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«Гусаковка селолық округі әкімінің аппараты» мемлекеттік мекемесі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Гусаковка селосы Школьная көшесі,40</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 4-82-17,</w:t>
            </w:r>
            <w:r>
              <w:br/>
            </w:r>
            <w:r>
              <w:rPr>
                <w:rFonts w:ascii="Times New Roman"/>
                <w:b w:val="false"/>
                <w:i w:val="false"/>
                <w:color w:val="000000"/>
                <w:sz w:val="20"/>
              </w:rPr>
              <w:t>
факс: 4-82-17</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«Жетікөл селолық округі әкімінің аппараты» мемлекеттік мекемесі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Саумалкөл селосы, Березовая көшесі, 16</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 2-11-86,</w:t>
            </w:r>
            <w:r>
              <w:br/>
            </w:r>
            <w:r>
              <w:rPr>
                <w:rFonts w:ascii="Times New Roman"/>
                <w:b w:val="false"/>
                <w:i w:val="false"/>
                <w:color w:val="000000"/>
                <w:sz w:val="20"/>
              </w:rPr>
              <w:t>
факс: 2-11-86</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«Елецкий селолық округі әкімінің аппараты» мемлекеттік мекемесі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Елецкое селосы, Зеленая көшесі, 38</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 2-96-34,</w:t>
            </w:r>
            <w:r>
              <w:br/>
            </w:r>
            <w:r>
              <w:rPr>
                <w:rFonts w:ascii="Times New Roman"/>
                <w:b w:val="false"/>
                <w:i w:val="false"/>
                <w:color w:val="000000"/>
                <w:sz w:val="20"/>
              </w:rPr>
              <w:t>
факс: 2-96-34</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«Имантау селолық округі әкімінің аппараты» мемлекеттік мекемесі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Имантау селосы, Ленин көшесі, 51</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 4-55-43,</w:t>
            </w:r>
            <w:r>
              <w:br/>
            </w:r>
            <w:r>
              <w:rPr>
                <w:rFonts w:ascii="Times New Roman"/>
                <w:b w:val="false"/>
                <w:i w:val="false"/>
                <w:color w:val="000000"/>
                <w:sz w:val="20"/>
              </w:rPr>
              <w:t>
факс: 4-55-43</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«Казанка селолық округі әкімінің аппараты» мемлекеттік мекемесі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Казанка селосы, Новая көшесі, 24</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 2-31-48,</w:t>
            </w:r>
            <w:r>
              <w:br/>
            </w:r>
            <w:r>
              <w:rPr>
                <w:rFonts w:ascii="Times New Roman"/>
                <w:b w:val="false"/>
                <w:i w:val="false"/>
                <w:color w:val="000000"/>
                <w:sz w:val="20"/>
              </w:rPr>
              <w:t>
факс: 2-31-48</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«Қаратал селолық округі әкімінің аппараты» мемлекеттік мекемесі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Қаратал селосы, Орталық көшесі, 2</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 2-93-23,</w:t>
            </w:r>
            <w:r>
              <w:br/>
            </w:r>
            <w:r>
              <w:rPr>
                <w:rFonts w:ascii="Times New Roman"/>
                <w:b w:val="false"/>
                <w:i w:val="false"/>
                <w:color w:val="000000"/>
                <w:sz w:val="20"/>
              </w:rPr>
              <w:t>
факс: 2-93-23</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«Қамсақты селолық округі әкімінің аппараты» мемлекеттік мекемесі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Карасевка селосы, Мир көшесі,15</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 2-53-22,</w:t>
            </w:r>
            <w:r>
              <w:br/>
            </w:r>
            <w:r>
              <w:rPr>
                <w:rFonts w:ascii="Times New Roman"/>
                <w:b w:val="false"/>
                <w:i w:val="false"/>
                <w:color w:val="000000"/>
                <w:sz w:val="20"/>
              </w:rPr>
              <w:t>
факс: 2-53-22</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«Константиновка селолық округі әкімінің аппараты» мемлекеттік мекемесі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Константиновка селосы, Куйбышев көшесі, 55</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 4-51-74,</w:t>
            </w:r>
            <w:r>
              <w:br/>
            </w:r>
            <w:r>
              <w:rPr>
                <w:rFonts w:ascii="Times New Roman"/>
                <w:b w:val="false"/>
                <w:i w:val="false"/>
                <w:color w:val="000000"/>
                <w:sz w:val="20"/>
              </w:rPr>
              <w:t xml:space="preserve">
факс: 4-51-74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«Лобанов селолық округі әкімінің аппараты» мемлекеттік мекемесі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Лобаново селосы, Ленин көшесі, 29</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 4-62-44,</w:t>
            </w:r>
            <w:r>
              <w:br/>
            </w:r>
            <w:r>
              <w:rPr>
                <w:rFonts w:ascii="Times New Roman"/>
                <w:b w:val="false"/>
                <w:i w:val="false"/>
                <w:color w:val="000000"/>
                <w:sz w:val="20"/>
              </w:rPr>
              <w:t xml:space="preserve">
факс: 4-62-44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«Нижнебурлук селолық округі әкімінің аппараты» мемлекеттік мекемесі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Нижний Бурлук селосы, Центральная көшесі, 34</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 4-84-44,</w:t>
            </w:r>
            <w:r>
              <w:br/>
            </w:r>
            <w:r>
              <w:rPr>
                <w:rFonts w:ascii="Times New Roman"/>
                <w:b w:val="false"/>
                <w:i w:val="false"/>
                <w:color w:val="000000"/>
                <w:sz w:val="20"/>
              </w:rPr>
              <w:t xml:space="preserve">
факс: 4-84-44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«Сырымбет селолық округі әкімінің аппараты» мемлекеттік мекемесі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Сырымбет селосы, Школьная көшесі, 2</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 5-39-57,</w:t>
            </w:r>
            <w:r>
              <w:br/>
            </w:r>
            <w:r>
              <w:rPr>
                <w:rFonts w:ascii="Times New Roman"/>
                <w:b w:val="false"/>
                <w:i w:val="false"/>
                <w:color w:val="000000"/>
                <w:sz w:val="20"/>
              </w:rPr>
              <w:t xml:space="preserve">
факс: 5-39-57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«Украин  селолық округі әкімінің аппараты» мемлекеттік мекемесі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Кирилловка селосы, Ленин көшесі, 38</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 2-41-82,</w:t>
            </w:r>
            <w:r>
              <w:br/>
            </w:r>
            <w:r>
              <w:rPr>
                <w:rFonts w:ascii="Times New Roman"/>
                <w:b w:val="false"/>
                <w:i w:val="false"/>
                <w:color w:val="000000"/>
                <w:sz w:val="20"/>
              </w:rPr>
              <w:t xml:space="preserve">
факс: 2-41-82 </w:t>
            </w:r>
          </w:p>
        </w:tc>
      </w:tr>
    </w:tbl>
    <w:bookmarkStart w:name="z14" w:id="13"/>
    <w:p>
      <w:pPr>
        <w:spacing w:after="0"/>
        <w:ind w:left="0"/>
        <w:jc w:val="both"/>
      </w:pPr>
      <w:r>
        <w:rPr>
          <w:rFonts w:ascii="Times New Roman"/>
          <w:b w:val="false"/>
          <w:i w:val="false"/>
          <w:color w:val="000000"/>
          <w:sz w:val="28"/>
        </w:rPr>
        <w:t>
 </w:t>
      </w:r>
    </w:p>
    <w:bookmarkEnd w:id="13"/>
    <w:bookmarkStart w:name="z15" w:id="14"/>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мемлекеттiк қызметiнiң Регламентiне</w:t>
      </w:r>
      <w:r>
        <w:br/>
      </w:r>
      <w:r>
        <w:rPr>
          <w:rFonts w:ascii="Times New Roman"/>
          <w:b w:val="false"/>
          <w:i w:val="false"/>
          <w:color w:val="000000"/>
          <w:sz w:val="28"/>
        </w:rPr>
        <w:t>
2-қосымша</w:t>
      </w:r>
    </w:p>
    <w:bookmarkEnd w:id="14"/>
    <w:bookmarkStart w:name="z16" w:id="15"/>
    <w:p>
      <w:pPr>
        <w:spacing w:after="0"/>
        <w:ind w:left="0"/>
        <w:jc w:val="left"/>
      </w:pPr>
      <w:r>
        <w:rPr>
          <w:rFonts w:ascii="Times New Roman"/>
          <w:b/>
          <w:i w:val="false"/>
          <w:color w:val="000000"/>
        </w:rPr>
        <w:t xml:space="preserve"> 
1-кесте. Тұтынушының жануарға ветеринариялық паспорт алу үшiн жүгiнген кездегi құрылымдық-функционалдық бiрлiктердiң (бұдан әрi - ҚФБ) iс-әрекеттер сипаттамасы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
        <w:gridCol w:w="3076"/>
        <w:gridCol w:w="2806"/>
        <w:gridCol w:w="2910"/>
        <w:gridCol w:w="36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жұмысы)</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ветеринарлық дәрiгерi</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ветеринарлық дәрiгерi</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ветеринарлық дәрiгерi</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(процесстiң, рәсімнің, операцияның) және олардың сипаттамасы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 құжаттарды қабылдайды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паспортты толтырады, мөр қояды не мемлекеттiк қызмет көрсетуден бас тарту туралы дәлелдi жауап дайындайды, дайын құжаттарға қол қояды</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паспортты не мемлекеттiк қызметтi ұсынудан бас тарту туралы дәлелдi жауапты бередi</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w:t>
            </w:r>
            <w:r>
              <w:br/>
            </w:r>
            <w:r>
              <w:rPr>
                <w:rFonts w:ascii="Times New Roman"/>
                <w:b w:val="false"/>
                <w:i w:val="false"/>
                <w:color w:val="000000"/>
                <w:sz w:val="20"/>
              </w:rPr>
              <w:t>
(мәлiметтер,</w:t>
            </w:r>
            <w:r>
              <w:br/>
            </w:r>
            <w:r>
              <w:rPr>
                <w:rFonts w:ascii="Times New Roman"/>
                <w:b w:val="false"/>
                <w:i w:val="false"/>
                <w:color w:val="000000"/>
                <w:sz w:val="20"/>
              </w:rPr>
              <w:t>
құжат, ұйымда</w:t>
            </w:r>
            <w:r>
              <w:br/>
            </w:r>
            <w:r>
              <w:rPr>
                <w:rFonts w:ascii="Times New Roman"/>
                <w:b w:val="false"/>
                <w:i w:val="false"/>
                <w:color w:val="000000"/>
                <w:sz w:val="20"/>
              </w:rPr>
              <w:t>
стырушылық-өкi</w:t>
            </w:r>
            <w:r>
              <w:br/>
            </w:r>
            <w:r>
              <w:rPr>
                <w:rFonts w:ascii="Times New Roman"/>
                <w:b w:val="false"/>
                <w:i w:val="false"/>
                <w:color w:val="000000"/>
                <w:sz w:val="20"/>
              </w:rPr>
              <w:t>
мдiк шешiмi)</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Өтiнiштi тiркеу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 не мемлекеттiк қызметтi ұсынудан бас тарту туралы дәлелдi жауап</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не мемлекеттiк қызметтi ұсынудан бас тарту туралы дәлелдi жауап</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(үш)  жұмыс күнiнен артық емес</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артық емес</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 w:id="16"/>
    <w:p>
      <w:pPr>
        <w:spacing w:after="0"/>
        <w:ind w:left="0"/>
        <w:jc w:val="both"/>
      </w:pPr>
      <w:r>
        <w:rPr>
          <w:rFonts w:ascii="Times New Roman"/>
          <w:b w:val="false"/>
          <w:i w:val="false"/>
          <w:color w:val="000000"/>
          <w:sz w:val="28"/>
        </w:rPr>
        <w:t>
   </w:t>
      </w:r>
    </w:p>
    <w:bookmarkEnd w:id="16"/>
    <w:bookmarkStart w:name="z18" w:id="17"/>
    <w:p>
      <w:pPr>
        <w:spacing w:after="0"/>
        <w:ind w:left="0"/>
        <w:jc w:val="left"/>
      </w:pPr>
      <w:r>
        <w:rPr>
          <w:rFonts w:ascii="Times New Roman"/>
          <w:b/>
          <w:i w:val="false"/>
          <w:color w:val="000000"/>
        </w:rPr>
        <w:t xml:space="preserve"> 
2-кесте. Тұтынушының жануарға ветеринариялық паспорттың телнұсқасын (жануарға ветеринариялық паспорттан үзiндi) алу үшiн жүгiнген кездегi құрылымдық-функционалдық бiрлiктердiң (бұдан әрi - ҚФБ) iс-әрекеттер сипаттамасы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3432"/>
        <w:gridCol w:w="2827"/>
        <w:gridCol w:w="2890"/>
        <w:gridCol w:w="31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процестің әрекетi (барысы, жұмысы)</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ветеринарлық дәрiгерi</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ветеринарлық дәрiгерi</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ветеринарлық дәрiгерi</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(үдерiстiң, рәсімнің, операцияның) және олардың сипаттамасы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Қажеттi құжаттар мен өтініштерді  қабылдайды, журналға тіркейді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паспорттың телнұсқасын (жануарға ветеринарлық паспорттан үзiндiнi) толтырады, мөр қояды, қол қояды</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паспорттың телнұсқасын (жануарға ветеринарлық паспорттан үзiндiнi) бередi</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үлгісі</w:t>
            </w:r>
            <w:r>
              <w:br/>
            </w:r>
            <w:r>
              <w:rPr>
                <w:rFonts w:ascii="Times New Roman"/>
                <w:b w:val="false"/>
                <w:i w:val="false"/>
                <w:color w:val="000000"/>
                <w:sz w:val="20"/>
              </w:rPr>
              <w:t>
(мәлiметтер,</w:t>
            </w:r>
            <w:r>
              <w:br/>
            </w:r>
            <w:r>
              <w:rPr>
                <w:rFonts w:ascii="Times New Roman"/>
                <w:b w:val="false"/>
                <w:i w:val="false"/>
                <w:color w:val="000000"/>
                <w:sz w:val="20"/>
              </w:rPr>
              <w:t>
құжат, ұйымдас</w:t>
            </w:r>
            <w:r>
              <w:br/>
            </w:r>
            <w:r>
              <w:rPr>
                <w:rFonts w:ascii="Times New Roman"/>
                <w:b w:val="false"/>
                <w:i w:val="false"/>
                <w:color w:val="000000"/>
                <w:sz w:val="20"/>
              </w:rPr>
              <w:t>
тырушылық-өкiм</w:t>
            </w:r>
            <w:r>
              <w:br/>
            </w:r>
            <w:r>
              <w:rPr>
                <w:rFonts w:ascii="Times New Roman"/>
                <w:b w:val="false"/>
                <w:i w:val="false"/>
                <w:color w:val="000000"/>
                <w:sz w:val="20"/>
              </w:rPr>
              <w:t>
дiк шешiмi)</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паспорттың телқұжаты  (малға ветеринарлық паспорттынан үзінді)</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паспорттың телқұжаты  (малға ветеринарлық паспорттынан</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жұмыс күнi ішінде</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аспайды</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 w:id="18"/>
    <w:p>
      <w:pPr>
        <w:spacing w:after="0"/>
        <w:ind w:left="0"/>
        <w:jc w:val="both"/>
      </w:pPr>
      <w:r>
        <w:rPr>
          <w:rFonts w:ascii="Times New Roman"/>
          <w:b w:val="false"/>
          <w:i w:val="false"/>
          <w:color w:val="000000"/>
          <w:sz w:val="28"/>
        </w:rPr>
        <w:t>
 </w:t>
      </w:r>
    </w:p>
    <w:bookmarkEnd w:id="18"/>
    <w:bookmarkStart w:name="z20" w:id="19"/>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3-қосымша</w:t>
      </w:r>
    </w:p>
    <w:bookmarkEnd w:id="19"/>
    <w:bookmarkStart w:name="z21" w:id="20"/>
    <w:p>
      <w:pPr>
        <w:spacing w:after="0"/>
        <w:ind w:left="0"/>
        <w:jc w:val="left"/>
      </w:pPr>
      <w:r>
        <w:rPr>
          <w:rFonts w:ascii="Times New Roman"/>
          <w:b/>
          <w:i w:val="false"/>
          <w:color w:val="000000"/>
        </w:rPr>
        <w:t xml:space="preserve"> 
Тұтынушының жануарға ветеринариялық паспорт алу үшiн</w:t>
      </w:r>
      <w:r>
        <w:br/>
      </w:r>
      <w:r>
        <w:rPr>
          <w:rFonts w:ascii="Times New Roman"/>
          <w:b/>
          <w:i w:val="false"/>
          <w:color w:val="000000"/>
        </w:rPr>
        <w:t>
жүгiнген кезде «Жануарға ветеринариялық паспорт беру»</w:t>
      </w:r>
      <w:r>
        <w:br/>
      </w:r>
      <w:r>
        <w:rPr>
          <w:rFonts w:ascii="Times New Roman"/>
          <w:b/>
          <w:i w:val="false"/>
          <w:color w:val="000000"/>
        </w:rPr>
        <w:t>
мемлекеттiк қызметтi ұсыну процесiнiң 1-сызбасы</w:t>
      </w:r>
    </w:p>
    <w:bookmarkEnd w:id="20"/>
    <w:p>
      <w:pPr>
        <w:spacing w:after="0"/>
        <w:ind w:left="0"/>
        <w:jc w:val="both"/>
      </w:pPr>
      <w:r>
        <w:drawing>
          <wp:inline distT="0" distB="0" distL="0" distR="0">
            <wp:extent cx="7086600" cy="454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86600" cy="4546600"/>
                    </a:xfrm>
                    <a:prstGeom prst="rect">
                      <a:avLst/>
                    </a:prstGeom>
                  </pic:spPr>
                </pic:pic>
              </a:graphicData>
            </a:graphic>
          </wp:inline>
        </w:drawing>
      </w:r>
    </w:p>
    <w:bookmarkStart w:name="z22" w:id="21"/>
    <w:p>
      <w:pPr>
        <w:spacing w:after="0"/>
        <w:ind w:left="0"/>
        <w:jc w:val="left"/>
      </w:pPr>
      <w:r>
        <w:rPr>
          <w:rFonts w:ascii="Times New Roman"/>
          <w:b/>
          <w:i w:val="false"/>
          <w:color w:val="000000"/>
        </w:rPr>
        <w:t xml:space="preserve"> 
2 сызба. Тұтынушының жануарға ветеринариялық паспорттың телнұсқасын алу үшiн жүгiнген кезде «Жануарға ветеринариялық паспорт беру» мемлекеттiк қызметтi ұсыну процесi</w:t>
      </w:r>
    </w:p>
    <w:bookmarkEnd w:id="21"/>
    <w:p>
      <w:pPr>
        <w:spacing w:after="0"/>
        <w:ind w:left="0"/>
        <w:jc w:val="both"/>
      </w:pPr>
      <w:r>
        <w:drawing>
          <wp:inline distT="0" distB="0" distL="0" distR="0">
            <wp:extent cx="74549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54900" cy="4165600"/>
                    </a:xfrm>
                    <a:prstGeom prst="rect">
                      <a:avLst/>
                    </a:prstGeom>
                  </pic:spPr>
                </pic:pic>
              </a:graphicData>
            </a:graphic>
          </wp:inline>
        </w:drawing>
      </w:r>
    </w:p>
    <w:bookmarkStart w:name="z23" w:id="22"/>
    <w:p>
      <w:pPr>
        <w:spacing w:after="0"/>
        <w:ind w:left="0"/>
        <w:jc w:val="both"/>
      </w:pPr>
      <w:r>
        <w:rPr>
          <w:rFonts w:ascii="Times New Roman"/>
          <w:b w:val="false"/>
          <w:i w:val="false"/>
          <w:color w:val="000000"/>
          <w:sz w:val="28"/>
        </w:rPr>
        <w:t>
Айыртау ауданы әкімдігінің</w:t>
      </w:r>
      <w:r>
        <w:br/>
      </w:r>
      <w:r>
        <w:rPr>
          <w:rFonts w:ascii="Times New Roman"/>
          <w:b w:val="false"/>
          <w:i w:val="false"/>
          <w:color w:val="000000"/>
          <w:sz w:val="28"/>
        </w:rPr>
        <w:t>
2012 жылғы 31 шілдедегі № 298</w:t>
      </w:r>
      <w:r>
        <w:br/>
      </w:r>
      <w:r>
        <w:rPr>
          <w:rFonts w:ascii="Times New Roman"/>
          <w:b w:val="false"/>
          <w:i w:val="false"/>
          <w:color w:val="000000"/>
          <w:sz w:val="28"/>
        </w:rPr>
        <w:t>
қаулысымен бекiтiлдi</w:t>
      </w:r>
    </w:p>
    <w:bookmarkEnd w:id="22"/>
    <w:bookmarkStart w:name="z24" w:id="23"/>
    <w:p>
      <w:pPr>
        <w:spacing w:after="0"/>
        <w:ind w:left="0"/>
        <w:jc w:val="left"/>
      </w:pPr>
      <w:r>
        <w:rPr>
          <w:rFonts w:ascii="Times New Roman"/>
          <w:b/>
          <w:i w:val="false"/>
          <w:color w:val="000000"/>
        </w:rPr>
        <w:t xml:space="preserve"> 
«Ветеринариялық анықтама беру» </w:t>
      </w:r>
      <w:r>
        <w:br/>
      </w:r>
      <w:r>
        <w:rPr>
          <w:rFonts w:ascii="Times New Roman"/>
          <w:b/>
          <w:i w:val="false"/>
          <w:color w:val="000000"/>
        </w:rPr>
        <w:t>
мемлекеттiк қызмет регламентi</w:t>
      </w:r>
      <w:r>
        <w:br/>
      </w:r>
      <w:r>
        <w:rPr>
          <w:rFonts w:ascii="Times New Roman"/>
          <w:b/>
          <w:i w:val="false"/>
          <w:color w:val="000000"/>
        </w:rPr>
        <w:t>
1. Жалпы ережелер</w:t>
      </w:r>
    </w:p>
    <w:bookmarkEnd w:id="23"/>
    <w:bookmarkStart w:name="z25" w:id="24"/>
    <w:p>
      <w:pPr>
        <w:spacing w:after="0"/>
        <w:ind w:left="0"/>
        <w:jc w:val="both"/>
      </w:pPr>
      <w:r>
        <w:rPr>
          <w:rFonts w:ascii="Times New Roman"/>
          <w:b w:val="false"/>
          <w:i w:val="false"/>
          <w:color w:val="000000"/>
          <w:sz w:val="28"/>
        </w:rPr>
        <w:t>
      1. «Ветеринариялық анықтама беру» мемлекеттiк қызметiн (бұдан әрi -Регламент)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ветеринария саласында  қызмет ететін жергілікті атқарушы органның (бұдан әрі ЖАО) ауылдық (селолық) округ әкiмдерi аппараттарының ветеринарлық дәрiгерi (бұдан әрi - ветдәрігер) ұсынады.</w:t>
      </w:r>
      <w:r>
        <w:br/>
      </w:r>
      <w:r>
        <w:rPr>
          <w:rFonts w:ascii="Times New Roman"/>
          <w:b w:val="false"/>
          <w:i w:val="false"/>
          <w:color w:val="000000"/>
          <w:sz w:val="28"/>
        </w:rPr>
        <w:t>
      2. Көрсетiлетiн мемлекеттiк қызмет үлгісі: автоматтандырылмаған.</w:t>
      </w:r>
      <w:r>
        <w:br/>
      </w:r>
      <w:r>
        <w:rPr>
          <w:rFonts w:ascii="Times New Roman"/>
          <w:b w:val="false"/>
          <w:i w:val="false"/>
          <w:color w:val="000000"/>
          <w:sz w:val="28"/>
        </w:rPr>
        <w:t>
      3. Мемлекеттiк қызмет:</w:t>
      </w:r>
      <w:r>
        <w:br/>
      </w:r>
      <w:r>
        <w:rPr>
          <w:rFonts w:ascii="Times New Roman"/>
          <w:b w:val="false"/>
          <w:i w:val="false"/>
          <w:color w:val="000000"/>
          <w:sz w:val="28"/>
        </w:rPr>
        <w:t>
      1) «Ветеринария туралы» Қазақстан Республикасының 2002 жылғы 10 шiлдедегi Заңының 10-1-бабы </w:t>
      </w:r>
      <w:r>
        <w:rPr>
          <w:rFonts w:ascii="Times New Roman"/>
          <w:b w:val="false"/>
          <w:i w:val="false"/>
          <w:color w:val="000000"/>
          <w:sz w:val="28"/>
        </w:rPr>
        <w:t>13) тармақшасы</w:t>
      </w:r>
      <w:r>
        <w:rPr>
          <w:rFonts w:ascii="Times New Roman"/>
          <w:b w:val="false"/>
          <w:i w:val="false"/>
          <w:color w:val="000000"/>
          <w:sz w:val="28"/>
        </w:rPr>
        <w:t xml:space="preserve"> және 35-бабы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2) Қазақстан Республикасы Үкіметінің 2011 жылғы 29 сәуірдегі № 464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 745 қаулысына өзгерiстер мен толықтыру енгiзу туралы» </w:t>
      </w:r>
      <w:r>
        <w:rPr>
          <w:rFonts w:ascii="Times New Roman"/>
          <w:b w:val="false"/>
          <w:i w:val="false"/>
          <w:color w:val="000000"/>
          <w:sz w:val="28"/>
        </w:rPr>
        <w:t>қаулысы</w:t>
      </w:r>
      <w:r>
        <w:rPr>
          <w:rFonts w:ascii="Times New Roman"/>
          <w:b w:val="false"/>
          <w:i w:val="false"/>
          <w:color w:val="000000"/>
          <w:sz w:val="28"/>
        </w:rPr>
        <w:t xml:space="preserve"> негiзiнде көрсетiледi.</w:t>
      </w:r>
      <w:r>
        <w:br/>
      </w:r>
      <w:r>
        <w:rPr>
          <w:rFonts w:ascii="Times New Roman"/>
          <w:b w:val="false"/>
          <w:i w:val="false"/>
          <w:color w:val="000000"/>
          <w:sz w:val="28"/>
        </w:rPr>
        <w:t>
      4. Мемлекеттiк қызмет туралы ақпарат және мемлекеттiк қызметтi көрсету стандарты, ЖАО Интернет-ресурсында, сондай-ақ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ЖАО үй-жайларындағы стендтерде орналасқан.</w:t>
      </w:r>
      <w:r>
        <w:br/>
      </w:r>
      <w:r>
        <w:rPr>
          <w:rFonts w:ascii="Times New Roman"/>
          <w:b w:val="false"/>
          <w:i w:val="false"/>
          <w:color w:val="000000"/>
          <w:sz w:val="28"/>
        </w:rPr>
        <w:t>
      5. Көрсетiлетiн мемлекеттiк қызметтiң нәтижесi–ветеринарлық анықтаманы (қағаздағы тасымалдағышта) беру не жазбаша түрдегi мемлекеттiк қызмет көрсетуден бас тарту туралы дәлелдi жауап болып табылады.</w:t>
      </w:r>
      <w:r>
        <w:br/>
      </w:r>
      <w:r>
        <w:rPr>
          <w:rFonts w:ascii="Times New Roman"/>
          <w:b w:val="false"/>
          <w:i w:val="false"/>
          <w:color w:val="000000"/>
          <w:sz w:val="28"/>
        </w:rPr>
        <w:t>
      6. Мемлекеттiк қызмет жеке және заңды тұлғаларға (бұдан әрi — тұтынушы) көрсетiледi.</w:t>
      </w:r>
      <w:r>
        <w:br/>
      </w:r>
      <w:r>
        <w:rPr>
          <w:rFonts w:ascii="Times New Roman"/>
          <w:b w:val="false"/>
          <w:i w:val="false"/>
          <w:color w:val="000000"/>
          <w:sz w:val="28"/>
        </w:rPr>
        <w:t>
      7. Мемлекеттiк қызмет мынадай мерзiмдерде ұсынылады:</w:t>
      </w:r>
      <w:r>
        <w:br/>
      </w:r>
      <w:r>
        <w:rPr>
          <w:rFonts w:ascii="Times New Roman"/>
          <w:b w:val="false"/>
          <w:i w:val="false"/>
          <w:color w:val="000000"/>
          <w:sz w:val="28"/>
        </w:rPr>
        <w:t>
      1) мемлекеттiк қызмет жүгiнген күннiң iшiнде көрсетiледi;</w:t>
      </w:r>
      <w:r>
        <w:br/>
      </w:r>
      <w:r>
        <w:rPr>
          <w:rFonts w:ascii="Times New Roman"/>
          <w:b w:val="false"/>
          <w:i w:val="false"/>
          <w:color w:val="000000"/>
          <w:sz w:val="28"/>
        </w:rPr>
        <w:t>
      2) мемлекеттiк қызметтi алуға дейiнгi ең жоғары рұқсат етiлетiн күту уақыты - 30 (отыз) минуттан аспайды;</w:t>
      </w:r>
      <w:r>
        <w:br/>
      </w:r>
      <w:r>
        <w:rPr>
          <w:rFonts w:ascii="Times New Roman"/>
          <w:b w:val="false"/>
          <w:i w:val="false"/>
          <w:color w:val="000000"/>
          <w:sz w:val="28"/>
        </w:rPr>
        <w:t>
      3) мемлекеттiк қызметтi алушыға қызмет ұсынудың ең жоғары рұқсат етiлетiн уақыты - 30 (отыз) минуттан аспайды.</w:t>
      </w:r>
      <w:r>
        <w:br/>
      </w:r>
      <w:r>
        <w:rPr>
          <w:rFonts w:ascii="Times New Roman"/>
          <w:b w:val="false"/>
          <w:i w:val="false"/>
          <w:color w:val="000000"/>
          <w:sz w:val="28"/>
        </w:rPr>
        <w:t>
      8. Мемлекеттiк қызмет ақылы жүзеге асырылады (ветеринарлық анықтаманың бланкiсiн беру).</w:t>
      </w:r>
      <w:r>
        <w:br/>
      </w:r>
      <w:r>
        <w:rPr>
          <w:rFonts w:ascii="Times New Roman"/>
          <w:b w:val="false"/>
          <w:i w:val="false"/>
          <w:color w:val="000000"/>
          <w:sz w:val="28"/>
        </w:rPr>
        <w:t>
      Тұтынушы банк операцияларының жекелеген түрлерiн жүзеге асыратын екiншi деңгейдегi банктер немесе ұйымдар арқылы мемлекеттiк сатып алу туралы конкурс нәтижесi бойынша анықталған бланктiң құнын төлейдi.</w:t>
      </w:r>
      <w:r>
        <w:br/>
      </w:r>
      <w:r>
        <w:rPr>
          <w:rFonts w:ascii="Times New Roman"/>
          <w:b w:val="false"/>
          <w:i w:val="false"/>
          <w:color w:val="000000"/>
          <w:sz w:val="28"/>
        </w:rPr>
        <w:t>
      Тұтынушы мемлекеттiк қызметке ақы төлеу кезiнде мынадай құжаттардың нысандарын толтырады:</w:t>
      </w:r>
      <w:r>
        <w:br/>
      </w:r>
      <w:r>
        <w:rPr>
          <w:rFonts w:ascii="Times New Roman"/>
          <w:b w:val="false"/>
          <w:i w:val="false"/>
          <w:color w:val="000000"/>
          <w:sz w:val="28"/>
        </w:rPr>
        <w:t>
      1) қолма-қол ақы төлеу тәсiлi кезiнде - ақы төлеу туралы түбiртек;</w:t>
      </w:r>
      <w:r>
        <w:br/>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төлемдерi мен аударымдарын жүзеге асыру ережесiн бекiту туралы» Қазақстан Республикасының Ұлттық Банкi Басқармасының 2000 жылғы 25 сәуiрдегi № 179 қаулысымен бекiтiлген Қазақстан Республикасының аумағында төлем құжаттарын пайдалану және ақшаның қолма-қол жасалмайтын төлемдерi мен аударымдарын жүзеге асыру </w:t>
      </w:r>
      <w:r>
        <w:rPr>
          <w:rFonts w:ascii="Times New Roman"/>
          <w:b w:val="false"/>
          <w:i w:val="false"/>
          <w:color w:val="000000"/>
          <w:sz w:val="28"/>
        </w:rPr>
        <w:t>ережесiне</w:t>
      </w:r>
      <w:r>
        <w:rPr>
          <w:rFonts w:ascii="Times New Roman"/>
          <w:b w:val="false"/>
          <w:i w:val="false"/>
          <w:color w:val="000000"/>
          <w:sz w:val="28"/>
        </w:rPr>
        <w:t xml:space="preserve"> сәйкес қолма-қол жасалмайтын ақы төлеу тәсiлi кезiнде - төлем тапсырмасы.</w:t>
      </w:r>
      <w:r>
        <w:br/>
      </w:r>
      <w:r>
        <w:rPr>
          <w:rFonts w:ascii="Times New Roman"/>
          <w:b w:val="false"/>
          <w:i w:val="false"/>
          <w:color w:val="000000"/>
          <w:sz w:val="28"/>
        </w:rPr>
        <w:t>
      9. Мемлекеттiк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белгiленген демалыс және мереке күндерiнен басқа, жұмыс күндерi, сағат 9.00-ден 18.00-ге дейiн, сағат 13.00-ден 14.00-ге дейiнгi түскi үзiлiспен ұсынылады. Қабылдау алдын ала жазылусыз және тездетiлген қызмет көрсетусiз, кезек күту тәртiбiмен жүзеге асырылады.</w:t>
      </w:r>
    </w:p>
    <w:bookmarkEnd w:id="24"/>
    <w:bookmarkStart w:name="z26" w:id="25"/>
    <w:p>
      <w:pPr>
        <w:spacing w:after="0"/>
        <w:ind w:left="0"/>
        <w:jc w:val="left"/>
      </w:pPr>
      <w:r>
        <w:rPr>
          <w:rFonts w:ascii="Times New Roman"/>
          <w:b/>
          <w:i w:val="false"/>
          <w:color w:val="000000"/>
        </w:rPr>
        <w:t xml:space="preserve"> 
2. Мемлекеттiк қызмет көрсету тәртiбi</w:t>
      </w:r>
    </w:p>
    <w:bookmarkEnd w:id="25"/>
    <w:bookmarkStart w:name="z27" w:id="26"/>
    <w:p>
      <w:pPr>
        <w:spacing w:after="0"/>
        <w:ind w:left="0"/>
        <w:jc w:val="both"/>
      </w:pPr>
      <w:r>
        <w:rPr>
          <w:rFonts w:ascii="Times New Roman"/>
          <w:b w:val="false"/>
          <w:i w:val="false"/>
          <w:color w:val="000000"/>
          <w:sz w:val="28"/>
        </w:rPr>
        <w:t>
      10. Мемлекеттiк қызметтi алуға қажеттi құжаттар және оларға қойылатын талаптар тiзбесi:</w:t>
      </w:r>
      <w:r>
        <w:br/>
      </w:r>
      <w:r>
        <w:rPr>
          <w:rFonts w:ascii="Times New Roman"/>
          <w:b w:val="false"/>
          <w:i w:val="false"/>
          <w:color w:val="000000"/>
          <w:sz w:val="28"/>
        </w:rPr>
        <w:t>
      1) жануарға ветеринарлық паспорт;</w:t>
      </w:r>
      <w:r>
        <w:br/>
      </w:r>
      <w:r>
        <w:rPr>
          <w:rFonts w:ascii="Times New Roman"/>
          <w:b w:val="false"/>
          <w:i w:val="false"/>
          <w:color w:val="000000"/>
          <w:sz w:val="28"/>
        </w:rPr>
        <w:t>
      2) терi-жүн шикiзатына, жануардың жеке нөмiрi көрсетiлген жапсырма мiндеттi түрде қажет;</w:t>
      </w:r>
      <w:r>
        <w:br/>
      </w:r>
      <w:r>
        <w:rPr>
          <w:rFonts w:ascii="Times New Roman"/>
          <w:b w:val="false"/>
          <w:i w:val="false"/>
          <w:color w:val="000000"/>
          <w:sz w:val="28"/>
        </w:rPr>
        <w:t>
      3) ветеринарлық анықтама бланкi құнын төлеуiн растайтын құжат.</w:t>
      </w:r>
      <w:r>
        <w:br/>
      </w:r>
      <w:r>
        <w:rPr>
          <w:rFonts w:ascii="Times New Roman"/>
          <w:b w:val="false"/>
          <w:i w:val="false"/>
          <w:color w:val="000000"/>
          <w:sz w:val="28"/>
        </w:rPr>
        <w:t>
      11. Мемлекеттiк қызмет тұтынушы не оның өкiлi тiкелей жүгiнген күнi көрсетiледi.</w:t>
      </w:r>
      <w:r>
        <w:br/>
      </w:r>
      <w:r>
        <w:rPr>
          <w:rFonts w:ascii="Times New Roman"/>
          <w:b w:val="false"/>
          <w:i w:val="false"/>
          <w:color w:val="000000"/>
          <w:sz w:val="28"/>
        </w:rPr>
        <w:t>
      12. Мемлекеттiк қызметтi алу үшiн тұтынушы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 бойынша ЖАО-ның ветдәрiгерiне ветеринарлық паспортты, бланкi құнын төлеуiн растайтын құжат ұсынады.</w:t>
      </w:r>
      <w:r>
        <w:br/>
      </w:r>
      <w:r>
        <w:rPr>
          <w:rFonts w:ascii="Times New Roman"/>
          <w:b w:val="false"/>
          <w:i w:val="false"/>
          <w:color w:val="000000"/>
          <w:sz w:val="28"/>
        </w:rPr>
        <w:t>
      13. Ветдәрігер мемлекеттiк қызмет тұтынушысының өтiнiшi жеке және заңды тұлғалардың өтiнiштерiн тiркеу журналында, тұтынушының мемлекеттiк қызметтi алатын күнін көрсетiп тiркейдi.</w:t>
      </w:r>
      <w:r>
        <w:br/>
      </w:r>
      <w:r>
        <w:rPr>
          <w:rFonts w:ascii="Times New Roman"/>
          <w:b w:val="false"/>
          <w:i w:val="false"/>
          <w:color w:val="000000"/>
          <w:sz w:val="28"/>
        </w:rPr>
        <w:t>
      14. Ветеринарлық анықтама тұтынушыға жеке өзi не оның өкiлi келген кезде берiледi.</w:t>
      </w:r>
      <w:r>
        <w:br/>
      </w:r>
      <w:r>
        <w:rPr>
          <w:rFonts w:ascii="Times New Roman"/>
          <w:b w:val="false"/>
          <w:i w:val="false"/>
          <w:color w:val="000000"/>
          <w:sz w:val="28"/>
        </w:rPr>
        <w:t>
      15. Мемлекеттiк қызметтi көрсетуден бас тарту үшiн мыналар:</w:t>
      </w:r>
      <w:r>
        <w:br/>
      </w:r>
      <w:r>
        <w:rPr>
          <w:rFonts w:ascii="Times New Roman"/>
          <w:b w:val="false"/>
          <w:i w:val="false"/>
          <w:color w:val="000000"/>
          <w:sz w:val="28"/>
        </w:rPr>
        <w:t>
      1) егер жануар, жануардан алынатын өнiм және шикiзат (бұдан әрi - объект) қолайсыз аймақтан тасымалданған жағдайда;</w:t>
      </w:r>
      <w:r>
        <w:br/>
      </w:r>
      <w:r>
        <w:rPr>
          <w:rFonts w:ascii="Times New Roman"/>
          <w:b w:val="false"/>
          <w:i w:val="false"/>
          <w:color w:val="000000"/>
          <w:sz w:val="28"/>
        </w:rPr>
        <w:t>
      2) жұқпалы сипаттағы ауру анықталғанда;</w:t>
      </w:r>
      <w:r>
        <w:br/>
      </w:r>
      <w:r>
        <w:rPr>
          <w:rFonts w:ascii="Times New Roman"/>
          <w:b w:val="false"/>
          <w:i w:val="false"/>
          <w:color w:val="000000"/>
          <w:sz w:val="28"/>
        </w:rPr>
        <w:t>
      3) жануардың жеке нөмiрi болмағанда;</w:t>
      </w:r>
      <w:r>
        <w:br/>
      </w:r>
      <w:r>
        <w:rPr>
          <w:rFonts w:ascii="Times New Roman"/>
          <w:b w:val="false"/>
          <w:i w:val="false"/>
          <w:color w:val="000000"/>
          <w:sz w:val="28"/>
        </w:rPr>
        <w:t>
      4) орны ауыстырылатын (тасымалданатын) объектiнiң, көлiк құралының ветеринарлық-санитарлық талаптарға және қауiпсiздiк талаптарына сәйкессiздiгi негiз болып табылады.</w:t>
      </w:r>
      <w:r>
        <w:br/>
      </w:r>
      <w:r>
        <w:rPr>
          <w:rFonts w:ascii="Times New Roman"/>
          <w:b w:val="false"/>
          <w:i w:val="false"/>
          <w:color w:val="000000"/>
          <w:sz w:val="28"/>
        </w:rPr>
        <w:t>
      Тұтынушының мемлекеттік қызмет алу үшін өтініш берген сәтінен бастап мемлекеттік қызмет алу және мемлекеттік қызмет нәтижесін алуға дейін мемлекеттік қызмет көрсету кезеңдері:</w:t>
      </w:r>
    </w:p>
    <w:bookmarkEnd w:id="26"/>
    <w:bookmarkStart w:name="z28" w:id="27"/>
    <w:p>
      <w:pPr>
        <w:spacing w:after="0"/>
        <w:ind w:left="0"/>
        <w:jc w:val="both"/>
      </w:pPr>
      <w:r>
        <w:rPr>
          <w:rFonts w:ascii="Times New Roman"/>
          <w:b w:val="false"/>
          <w:i w:val="false"/>
          <w:color w:val="000000"/>
          <w:sz w:val="28"/>
        </w:rPr>
        <w:t>
      1) тұтынушы ЖАО ветеринарлық анықтама алу үшін жүгінеді;</w:t>
      </w:r>
      <w:r>
        <w:br/>
      </w:r>
      <w:r>
        <w:rPr>
          <w:rFonts w:ascii="Times New Roman"/>
          <w:b w:val="false"/>
          <w:i w:val="false"/>
          <w:color w:val="000000"/>
          <w:sz w:val="28"/>
        </w:rPr>
        <w:t>
      2) ЖАО ветдәрігері қажетті құжаттарды қабылдайды;</w:t>
      </w:r>
      <w:r>
        <w:br/>
      </w:r>
      <w:r>
        <w:rPr>
          <w:rFonts w:ascii="Times New Roman"/>
          <w:b w:val="false"/>
          <w:i w:val="false"/>
          <w:color w:val="000000"/>
          <w:sz w:val="28"/>
        </w:rPr>
        <w:t>
      3) ЖАО дәрігері  ветеринарлық анықтама толтырады,  мөр басады немесе мемлекеттік қызметті көрсетуден бас тарту бойынша дәлелді жауап даярлайды, өтінішті журналға тіркейді, қол қояды;</w:t>
      </w:r>
      <w:r>
        <w:br/>
      </w:r>
      <w:r>
        <w:rPr>
          <w:rFonts w:ascii="Times New Roman"/>
          <w:b w:val="false"/>
          <w:i w:val="false"/>
          <w:color w:val="000000"/>
          <w:sz w:val="28"/>
        </w:rPr>
        <w:t>
      4)тұтынушыға  ветеринарлық анықтама  немесе мемлекеттік қызмет көрсетуден бас тарту бойынша дәлелді жауап береді.</w:t>
      </w:r>
    </w:p>
    <w:bookmarkEnd w:id="27"/>
    <w:bookmarkStart w:name="z29" w:id="28"/>
    <w:p>
      <w:pPr>
        <w:spacing w:after="0"/>
        <w:ind w:left="0"/>
        <w:jc w:val="left"/>
      </w:pPr>
      <w:r>
        <w:rPr>
          <w:rFonts w:ascii="Times New Roman"/>
          <w:b/>
          <w:i w:val="false"/>
          <w:color w:val="000000"/>
        </w:rPr>
        <w:t xml:space="preserve"> 
3. Мемлекеттiк қызмет көрсету процесiндегi</w:t>
      </w:r>
      <w:r>
        <w:br/>
      </w:r>
      <w:r>
        <w:rPr>
          <w:rFonts w:ascii="Times New Roman"/>
          <w:b/>
          <w:i w:val="false"/>
          <w:color w:val="000000"/>
        </w:rPr>
        <w:t>
iс-әрекеттер (өзара әрекеттестiк) тәртiбi</w:t>
      </w:r>
    </w:p>
    <w:bookmarkEnd w:id="28"/>
    <w:bookmarkStart w:name="z30" w:id="29"/>
    <w:p>
      <w:pPr>
        <w:spacing w:after="0"/>
        <w:ind w:left="0"/>
        <w:jc w:val="both"/>
      </w:pPr>
      <w:r>
        <w:rPr>
          <w:rFonts w:ascii="Times New Roman"/>
          <w:b w:val="false"/>
          <w:i w:val="false"/>
          <w:color w:val="000000"/>
          <w:sz w:val="28"/>
        </w:rPr>
        <w:t>
      16. Мемлекеттiк қызметтi көрсету үдерiсiне келесi құрылымдық-функционалдық бiрлiктер (одан әрi - ҚФБ) қатысады:</w:t>
      </w:r>
      <w:r>
        <w:br/>
      </w:r>
      <w:r>
        <w:rPr>
          <w:rFonts w:ascii="Times New Roman"/>
          <w:b w:val="false"/>
          <w:i w:val="false"/>
          <w:color w:val="000000"/>
          <w:sz w:val="28"/>
        </w:rPr>
        <w:t>
      ЖАО ветдәрiгерi.</w:t>
      </w:r>
      <w:r>
        <w:br/>
      </w:r>
      <w:r>
        <w:rPr>
          <w:rFonts w:ascii="Times New Roman"/>
          <w:b w:val="false"/>
          <w:i w:val="false"/>
          <w:color w:val="000000"/>
          <w:sz w:val="28"/>
        </w:rPr>
        <w:t>
      17.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18.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29"/>
    <w:bookmarkStart w:name="z31" w:id="30"/>
    <w:p>
      <w:pPr>
        <w:spacing w:after="0"/>
        <w:ind w:left="0"/>
        <w:jc w:val="left"/>
      </w:pPr>
      <w:r>
        <w:rPr>
          <w:rFonts w:ascii="Times New Roman"/>
          <w:b/>
          <w:i w:val="false"/>
          <w:color w:val="000000"/>
        </w:rPr>
        <w:t xml:space="preserve"> 
4. Мемлекеттiк қызмет көрсететiн</w:t>
      </w:r>
      <w:r>
        <w:br/>
      </w:r>
      <w:r>
        <w:rPr>
          <w:rFonts w:ascii="Times New Roman"/>
          <w:b/>
          <w:i w:val="false"/>
          <w:color w:val="000000"/>
        </w:rPr>
        <w:t>
лауазымды тұлғалардың жауапкершiлiгi</w:t>
      </w:r>
    </w:p>
    <w:bookmarkEnd w:id="30"/>
    <w:bookmarkStart w:name="z32" w:id="31"/>
    <w:p>
      <w:pPr>
        <w:spacing w:after="0"/>
        <w:ind w:left="0"/>
        <w:jc w:val="both"/>
      </w:pPr>
      <w:r>
        <w:rPr>
          <w:rFonts w:ascii="Times New Roman"/>
          <w:b w:val="false"/>
          <w:i w:val="false"/>
          <w:color w:val="000000"/>
          <w:sz w:val="28"/>
        </w:rPr>
        <w:t>
      19. Мемлекеттік қызмет көрсетуге жауапты тұлғалар мемлекеттік қызмет көрсету процесіне қатысатын ЖАО ветеринарлық дәрігер болып табылады (бұдан әрі – лауазымды тұлға).</w:t>
      </w:r>
      <w:r>
        <w:br/>
      </w:r>
      <w:r>
        <w:rPr>
          <w:rFonts w:ascii="Times New Roman"/>
          <w:b w:val="false"/>
          <w:i w:val="false"/>
          <w:color w:val="000000"/>
          <w:sz w:val="28"/>
        </w:rPr>
        <w:t>
      Мемлекеттік қызмет көрсету барысында лауазымды  тұлға  мемлекеттік қыметтің көрсету сапасына және тиімділігіне, сондай-ақ олардың қабылдаған шешімдері мен іс-әрекеттері (әрекетсіздігі), мемлекеттік қызметті  Қазақстан Республикасының заңнамасымен белгілген  мерзімде іске асыруына жауапты.</w:t>
      </w:r>
    </w:p>
    <w:bookmarkEnd w:id="31"/>
    <w:bookmarkStart w:name="z33" w:id="32"/>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1-қосымша</w:t>
      </w:r>
    </w:p>
    <w:bookmarkEnd w:id="32"/>
    <w:bookmarkStart w:name="z34" w:id="33"/>
    <w:p>
      <w:pPr>
        <w:spacing w:after="0"/>
        <w:ind w:left="0"/>
        <w:jc w:val="left"/>
      </w:pPr>
      <w:r>
        <w:rPr>
          <w:rFonts w:ascii="Times New Roman"/>
          <w:b/>
          <w:i w:val="false"/>
          <w:color w:val="000000"/>
        </w:rPr>
        <w:t xml:space="preserve"> 
«Ветеринариялық анықтама беру» мемлекеттiк қызмет көрсететiн мемлекеттiк мекемелердiң тiзбесі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5044"/>
        <w:gridCol w:w="3334"/>
        <w:gridCol w:w="3258"/>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мекенжайы</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«Антонов селолық округі әкімінің аппараты» мемлекеттік мекемесі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Антоновка селосы, Ленин көшесі, 49</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 2-71-17,</w:t>
            </w:r>
            <w:r>
              <w:br/>
            </w:r>
            <w:r>
              <w:rPr>
                <w:rFonts w:ascii="Times New Roman"/>
                <w:b w:val="false"/>
                <w:i w:val="false"/>
                <w:color w:val="000000"/>
                <w:sz w:val="20"/>
              </w:rPr>
              <w:t>
факс: 2-71-17</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«Арықбалық селолық округі әкімінің аппараты» мемлекеттік мекемесі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Арықбалық селосы Центральная көшесі, 17</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 4-11-41,</w:t>
            </w:r>
            <w:r>
              <w:br/>
            </w:r>
            <w:r>
              <w:rPr>
                <w:rFonts w:ascii="Times New Roman"/>
                <w:b w:val="false"/>
                <w:i w:val="false"/>
                <w:color w:val="000000"/>
                <w:sz w:val="20"/>
              </w:rPr>
              <w:t>
факс: 4-11-41</w:t>
            </w:r>
            <w:r>
              <w:br/>
            </w:r>
            <w:r>
              <w:rPr>
                <w:rFonts w:ascii="Times New Roman"/>
                <w:b w:val="false"/>
                <w:i w:val="false"/>
                <w:color w:val="000000"/>
                <w:sz w:val="20"/>
              </w:rPr>
              <w:t>
Е-mail: arikso141@mail.ru</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«Володар селолық округі әкімінің аппараты» мемлекеттік мекемесі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Саумалкөл селосы М.Янко көшесі, 19</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 2-18-57,</w:t>
            </w:r>
            <w:r>
              <w:br/>
            </w:r>
            <w:r>
              <w:rPr>
                <w:rFonts w:ascii="Times New Roman"/>
                <w:b w:val="false"/>
                <w:i w:val="false"/>
                <w:color w:val="000000"/>
                <w:sz w:val="20"/>
              </w:rPr>
              <w:t>
факс: 2-18-57</w:t>
            </w:r>
            <w:r>
              <w:br/>
            </w:r>
            <w:r>
              <w:rPr>
                <w:rFonts w:ascii="Times New Roman"/>
                <w:b w:val="false"/>
                <w:i w:val="false"/>
                <w:color w:val="000000"/>
                <w:sz w:val="20"/>
              </w:rPr>
              <w:t>
Е-mail: Volodar.so141@mail.ru</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«Гусаковка селолық округі әкімінің аппараты» мемлекеттік мекемесі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Гусаковка селосы Школьная көшесі,40</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 4-82-17,</w:t>
            </w:r>
            <w:r>
              <w:br/>
            </w:r>
            <w:r>
              <w:rPr>
                <w:rFonts w:ascii="Times New Roman"/>
                <w:b w:val="false"/>
                <w:i w:val="false"/>
                <w:color w:val="000000"/>
                <w:sz w:val="20"/>
              </w:rPr>
              <w:t>
факс: 4-82-17</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«Жетікөл селолық округі әкімінің аппараты» мемлекеттік мекемесі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Саумалкөл селосы, Березовая көшесі, 16</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 2-11-86,</w:t>
            </w:r>
            <w:r>
              <w:br/>
            </w:r>
            <w:r>
              <w:rPr>
                <w:rFonts w:ascii="Times New Roman"/>
                <w:b w:val="false"/>
                <w:i w:val="false"/>
                <w:color w:val="000000"/>
                <w:sz w:val="20"/>
              </w:rPr>
              <w:t>
факс: 2-11-86</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«Елецкий селолық округі әкімінің аппараты» мемлекеттік мекемесі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Елецкое селосы, Зеленая көшесі, 38</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 2-96-34,</w:t>
            </w:r>
            <w:r>
              <w:br/>
            </w:r>
            <w:r>
              <w:rPr>
                <w:rFonts w:ascii="Times New Roman"/>
                <w:b w:val="false"/>
                <w:i w:val="false"/>
                <w:color w:val="000000"/>
                <w:sz w:val="20"/>
              </w:rPr>
              <w:t>
факс: 2-96-34</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«Имантау селолық округі әкімінің аппараты» мемлекеттік мекемесі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Имантау селосы, Ленин көшесі, 51</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 4-55-43,</w:t>
            </w:r>
            <w:r>
              <w:br/>
            </w:r>
            <w:r>
              <w:rPr>
                <w:rFonts w:ascii="Times New Roman"/>
                <w:b w:val="false"/>
                <w:i w:val="false"/>
                <w:color w:val="000000"/>
                <w:sz w:val="20"/>
              </w:rPr>
              <w:t>
факс: 4-55-43</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«Казанка селолық округі әкімінің аппараты» мемлекеттік мекемесі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Казанка селосы, Новая көшесі, 24</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 2-31-48,</w:t>
            </w:r>
            <w:r>
              <w:br/>
            </w:r>
            <w:r>
              <w:rPr>
                <w:rFonts w:ascii="Times New Roman"/>
                <w:b w:val="false"/>
                <w:i w:val="false"/>
                <w:color w:val="000000"/>
                <w:sz w:val="20"/>
              </w:rPr>
              <w:t>
факс: 2-31-48</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«Қаратал селолық округі әкімінің аппараты» мемлекеттік мекемесі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Қаратал селосы, Орталық көшесі, 2</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 2-93-23,</w:t>
            </w:r>
            <w:r>
              <w:br/>
            </w:r>
            <w:r>
              <w:rPr>
                <w:rFonts w:ascii="Times New Roman"/>
                <w:b w:val="false"/>
                <w:i w:val="false"/>
                <w:color w:val="000000"/>
                <w:sz w:val="20"/>
              </w:rPr>
              <w:t>
факс: 2-93-23</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«Қамсақты селолық округі әкімінің аппараты» мемлекеттік мекемесі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Карасевка селосы, Мир көшесі,15</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 2-53-22,</w:t>
            </w:r>
            <w:r>
              <w:br/>
            </w:r>
            <w:r>
              <w:rPr>
                <w:rFonts w:ascii="Times New Roman"/>
                <w:b w:val="false"/>
                <w:i w:val="false"/>
                <w:color w:val="000000"/>
                <w:sz w:val="20"/>
              </w:rPr>
              <w:t>
факс: 2-53-22</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«Константиновка селолық округі әкімінің аппараты» мемлекеттік мекемесі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Константиновка селосы, Куйбышев көшесі, 55</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 4-51-74,</w:t>
            </w:r>
            <w:r>
              <w:br/>
            </w:r>
            <w:r>
              <w:rPr>
                <w:rFonts w:ascii="Times New Roman"/>
                <w:b w:val="false"/>
                <w:i w:val="false"/>
                <w:color w:val="000000"/>
                <w:sz w:val="20"/>
              </w:rPr>
              <w:t>
факс: 4-51-74</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«Лобанов селолық округі әкімінің аппараты» мемлекеттік мекемесі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Лобаново селосы, Ленин көшесі, 29</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 4-62-44,</w:t>
            </w:r>
            <w:r>
              <w:br/>
            </w:r>
            <w:r>
              <w:rPr>
                <w:rFonts w:ascii="Times New Roman"/>
                <w:b w:val="false"/>
                <w:i w:val="false"/>
                <w:color w:val="000000"/>
                <w:sz w:val="20"/>
              </w:rPr>
              <w:t xml:space="preserve">
факс: 4-62-44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«Нижнебурлук селолық округі әкімінің аппараты» мемлекеттік мекемесі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Нижний Бурлук селосы, Центральная көшесі, 34</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 4-84-44,</w:t>
            </w:r>
            <w:r>
              <w:br/>
            </w:r>
            <w:r>
              <w:rPr>
                <w:rFonts w:ascii="Times New Roman"/>
                <w:b w:val="false"/>
                <w:i w:val="false"/>
                <w:color w:val="000000"/>
                <w:sz w:val="20"/>
              </w:rPr>
              <w:t xml:space="preserve">
факс: 4-84-44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«Сырымбет селолық округі әкімінің аппараты» мемлекеттік мекемесі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Сырымбет селосы, Школьная көшесі, 2</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 5-39-57,</w:t>
            </w:r>
            <w:r>
              <w:br/>
            </w:r>
            <w:r>
              <w:rPr>
                <w:rFonts w:ascii="Times New Roman"/>
                <w:b w:val="false"/>
                <w:i w:val="false"/>
                <w:color w:val="000000"/>
                <w:sz w:val="20"/>
              </w:rPr>
              <w:t xml:space="preserve">
факс: 5-39-57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«Украин  селолық округі әкімінің аппараты» мемлекеттік мекемесі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Кирилловка селосы, Ленин көшесі, 38</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 2-41-82,</w:t>
            </w:r>
            <w:r>
              <w:br/>
            </w:r>
            <w:r>
              <w:rPr>
                <w:rFonts w:ascii="Times New Roman"/>
                <w:b w:val="false"/>
                <w:i w:val="false"/>
                <w:color w:val="000000"/>
                <w:sz w:val="20"/>
              </w:rPr>
              <w:t xml:space="preserve">
факс: 2-41-82 </w:t>
            </w:r>
          </w:p>
        </w:tc>
      </w:tr>
    </w:tbl>
    <w:bookmarkStart w:name="z35" w:id="34"/>
    <w:p>
      <w:pPr>
        <w:spacing w:after="0"/>
        <w:ind w:left="0"/>
        <w:jc w:val="both"/>
      </w:pPr>
      <w:r>
        <w:rPr>
          <w:rFonts w:ascii="Times New Roman"/>
          <w:b w:val="false"/>
          <w:i w:val="false"/>
          <w:color w:val="000000"/>
          <w:sz w:val="28"/>
        </w:rPr>
        <w:t>
 </w:t>
      </w:r>
    </w:p>
    <w:bookmarkEnd w:id="34"/>
    <w:bookmarkStart w:name="z36" w:id="35"/>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мемлекеттiк қызметiнiң Регламентiне</w:t>
      </w:r>
      <w:r>
        <w:br/>
      </w:r>
      <w:r>
        <w:rPr>
          <w:rFonts w:ascii="Times New Roman"/>
          <w:b w:val="false"/>
          <w:i w:val="false"/>
          <w:color w:val="000000"/>
          <w:sz w:val="28"/>
        </w:rPr>
        <w:t>
2-қосымша</w:t>
      </w:r>
    </w:p>
    <w:bookmarkEnd w:id="35"/>
    <w:bookmarkStart w:name="z37" w:id="36"/>
    <w:p>
      <w:pPr>
        <w:spacing w:after="0"/>
        <w:ind w:left="0"/>
        <w:jc w:val="left"/>
      </w:pPr>
      <w:r>
        <w:rPr>
          <w:rFonts w:ascii="Times New Roman"/>
          <w:b/>
          <w:i w:val="false"/>
          <w:color w:val="000000"/>
        </w:rPr>
        <w:t xml:space="preserve"> 
Құрылымдық–функционалдық</w:t>
      </w:r>
      <w:r>
        <w:br/>
      </w:r>
      <w:r>
        <w:rPr>
          <w:rFonts w:ascii="Times New Roman"/>
          <w:b/>
          <w:i w:val="false"/>
          <w:color w:val="000000"/>
        </w:rPr>
        <w:t>
бірліктерінің әрекеттеріне сипаттама</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2933"/>
        <w:gridCol w:w="4218"/>
        <w:gridCol w:w="4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процестің әрекетi (барысы, жұмысы)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жұмысы)</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ветеринарлық дәрiгерi</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ветеринарлық дәрiгерi</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(үдерiстiң, рәсімнің, операцияның) және олардың сипаттамасы</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 құжаттарды қабылдайды</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анықтаманы толтырады не мемлекеттiк қызметтi ұсынудан бас тарту туралы дәлелдi жауап дайындайды, дайын құжаттарға қол қояды және тұтынушыға бередi</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Аяқталуүлгісі (мәлiметтер, құжат, ұйымдастырушылық-өкiмдiк шешiмi)</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Өтiнiштi журналға тiркеу</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анықтама не мемлекеттiк қызметтi ұсынудан бас тарту туралы дәлелдi жауап</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минуттан аспайды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37"/>
    <w:p>
      <w:pPr>
        <w:spacing w:after="0"/>
        <w:ind w:left="0"/>
        <w:jc w:val="both"/>
      </w:pPr>
      <w:r>
        <w:rPr>
          <w:rFonts w:ascii="Times New Roman"/>
          <w:b w:val="false"/>
          <w:i w:val="false"/>
          <w:color w:val="000000"/>
          <w:sz w:val="28"/>
        </w:rPr>
        <w:t>
 </w:t>
      </w:r>
    </w:p>
    <w:bookmarkEnd w:id="37"/>
    <w:bookmarkStart w:name="z39" w:id="38"/>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3-қосымша</w:t>
      </w:r>
    </w:p>
    <w:bookmarkEnd w:id="38"/>
    <w:bookmarkStart w:name="z40" w:id="39"/>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bookmarkEnd w:id="39"/>
    <w:p>
      <w:pPr>
        <w:spacing w:after="0"/>
        <w:ind w:left="0"/>
        <w:jc w:val="both"/>
      </w:pPr>
      <w:r>
        <w:drawing>
          <wp:inline distT="0" distB="0" distL="0" distR="0">
            <wp:extent cx="73279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27900" cy="4203700"/>
                    </a:xfrm>
                    <a:prstGeom prst="rect">
                      <a:avLst/>
                    </a:prstGeom>
                  </pic:spPr>
                </pic:pic>
              </a:graphicData>
            </a:graphic>
          </wp:inline>
        </w:drawing>
      </w:r>
    </w:p>
    <w:bookmarkStart w:name="z41" w:id="40"/>
    <w:p>
      <w:pPr>
        <w:spacing w:after="0"/>
        <w:ind w:left="0"/>
        <w:jc w:val="both"/>
      </w:pPr>
      <w:r>
        <w:rPr>
          <w:rFonts w:ascii="Times New Roman"/>
          <w:b w:val="false"/>
          <w:i w:val="false"/>
          <w:color w:val="000000"/>
          <w:sz w:val="28"/>
        </w:rPr>
        <w:t>
Айыртау ауданы әкімдігінің</w:t>
      </w:r>
      <w:r>
        <w:br/>
      </w:r>
      <w:r>
        <w:rPr>
          <w:rFonts w:ascii="Times New Roman"/>
          <w:b w:val="false"/>
          <w:i w:val="false"/>
          <w:color w:val="000000"/>
          <w:sz w:val="28"/>
        </w:rPr>
        <w:t>
2012 жылғы 31 шілдедегі № 298</w:t>
      </w:r>
      <w:r>
        <w:br/>
      </w:r>
      <w:r>
        <w:rPr>
          <w:rFonts w:ascii="Times New Roman"/>
          <w:b w:val="false"/>
          <w:i w:val="false"/>
          <w:color w:val="000000"/>
          <w:sz w:val="28"/>
        </w:rPr>
        <w:t>
қаулысымен бекiтiлдi</w:t>
      </w:r>
    </w:p>
    <w:bookmarkEnd w:id="40"/>
    <w:p>
      <w:pPr>
        <w:spacing w:after="0"/>
        <w:ind w:left="0"/>
        <w:jc w:val="left"/>
      </w:pPr>
      <w:r>
        <w:rPr>
          <w:rFonts w:ascii="Times New Roman"/>
          <w:b/>
          <w:i w:val="false"/>
          <w:color w:val="000000"/>
        </w:rPr>
        <w:t xml:space="preserve"> «Жеке қосалқы шаруашылықтың болуы туралы</w:t>
      </w:r>
      <w:r>
        <w:br/>
      </w:r>
      <w:r>
        <w:rPr>
          <w:rFonts w:ascii="Times New Roman"/>
          <w:b/>
          <w:i w:val="false"/>
          <w:color w:val="000000"/>
        </w:rPr>
        <w:t>
анықтама беру» мемлекеттік қызмет регламенті</w:t>
      </w:r>
    </w:p>
    <w:p>
      <w:pPr>
        <w:spacing w:after="0"/>
        <w:ind w:left="0"/>
        <w:jc w:val="both"/>
      </w:pPr>
      <w:r>
        <w:rPr>
          <w:rFonts w:ascii="Times New Roman"/>
          <w:b w:val="false"/>
          <w:i w:val="false"/>
          <w:color w:val="ff0000"/>
          <w:sz w:val="28"/>
        </w:rPr>
        <w:t xml:space="preserve">      Ескерту. Регламет жаңа редакция - Солтүстік Қазақстан облысы Айыртау аудандық әкімдігінің </w:t>
      </w:r>
      <w:r>
        <w:rPr>
          <w:rFonts w:ascii="Times New Roman"/>
          <w:b w:val="false"/>
          <w:i w:val="false"/>
          <w:color w:val="ff0000"/>
          <w:sz w:val="28"/>
        </w:rPr>
        <w:t>№ 453</w:t>
      </w:r>
    </w:p>
    <w:bookmarkStart w:name="z42" w:id="41"/>
    <w:p>
      <w:pPr>
        <w:spacing w:after="0"/>
        <w:ind w:left="0"/>
        <w:jc w:val="left"/>
      </w:pPr>
      <w:r>
        <w:rPr>
          <w:rFonts w:ascii="Times New Roman"/>
          <w:b/>
          <w:i w:val="false"/>
          <w:color w:val="000000"/>
        </w:rPr>
        <w:t xml:space="preserve"> 
1. Жалпы ережелер</w:t>
      </w:r>
    </w:p>
    <w:bookmarkEnd w:id="41"/>
    <w:bookmarkStart w:name="z43" w:id="42"/>
    <w:p>
      <w:pPr>
        <w:spacing w:after="0"/>
        <w:ind w:left="0"/>
        <w:jc w:val="both"/>
      </w:pPr>
      <w:r>
        <w:rPr>
          <w:rFonts w:ascii="Times New Roman"/>
          <w:b w:val="false"/>
          <w:i w:val="false"/>
          <w:color w:val="000000"/>
          <w:sz w:val="28"/>
        </w:rPr>
        <w:t>
      1. «Жеке қосалқы шаруашылықтың болуы туралы анықтама беру» мемлекеттiк қызметiн (бұдан әрi – мемлекеттiк қызмет) осы регламенттiң 1-қосымшасында (бұдан әрі-регламент) көрсетiлген мекенжайлар бойынша селолық (ауылдық) округтер әкімінің аппараты (бұдан әрi - ЖАО), сондай-ақ баламалы негiзде Солтүстік Қазақстан облысы бойынша республикалық мемлекеттік кәсіпорны «Халыққа қызмет көрсету орталығы» филиалының Айыртау ауданы бойынша бөлімі «Халыққа қызмет көрсету орталығы» (бұдан әрi – Орталық) арқылы көрсетіледі.</w:t>
      </w:r>
      <w:r>
        <w:br/>
      </w:r>
      <w:r>
        <w:rPr>
          <w:rFonts w:ascii="Times New Roman"/>
          <w:b w:val="false"/>
          <w:i w:val="false"/>
          <w:color w:val="000000"/>
          <w:sz w:val="28"/>
        </w:rPr>
        <w:t>
      Шалғай орналасқан елді мекендердегі тұрғындардың мемлекеттік қызметтерге қол жетімділігін қамтамасыз ету мақсатында, мемлекеттік қызметтерді Мобильді орталықтары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Көрсетiлетiн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«Мемлекеттік атаулы әлеуметтік көмек туралы» Қазақстан Республикасының 2001 жылғы 17 шілдедегі Заңының 3-бабы, 1-тармағының </w:t>
      </w:r>
      <w:r>
        <w:rPr>
          <w:rFonts w:ascii="Times New Roman"/>
          <w:b w:val="false"/>
          <w:i w:val="false"/>
          <w:color w:val="000000"/>
          <w:sz w:val="28"/>
        </w:rPr>
        <w:t>3) тармақшасы</w:t>
      </w:r>
      <w:r>
        <w:rPr>
          <w:rFonts w:ascii="Times New Roman"/>
          <w:b w:val="false"/>
          <w:i w:val="false"/>
          <w:color w:val="000000"/>
          <w:sz w:val="28"/>
        </w:rPr>
        <w:t>, «Ақпараттандыру туралы» Қазақстан Республикасының 2007 жылғы 11 қаңтардағы Заңының 29-бабының </w:t>
      </w:r>
      <w:r>
        <w:rPr>
          <w:rFonts w:ascii="Times New Roman"/>
          <w:b w:val="false"/>
          <w:i w:val="false"/>
          <w:color w:val="000000"/>
          <w:sz w:val="28"/>
        </w:rPr>
        <w:t>4-тармағы</w:t>
      </w:r>
      <w:r>
        <w:rPr>
          <w:rFonts w:ascii="Times New Roman"/>
          <w:b w:val="false"/>
          <w:i w:val="false"/>
          <w:color w:val="000000"/>
          <w:sz w:val="28"/>
        </w:rPr>
        <w:t>, «Жеке қосалқы шаруашылықтың болуы туралы анықтама беру» мемлекеттік қызмет стандартын бекіту туралы» Қазақстан Республикасы Үкіметінің 2009 жылғы 31 желтоқсандағы № 2318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қызметтi ұсыну туралы ақпарат осы регламенттiң </w:t>
      </w:r>
      <w:r>
        <w:rPr>
          <w:rFonts w:ascii="Times New Roman"/>
          <w:b w:val="false"/>
          <w:i w:val="false"/>
          <w:color w:val="000000"/>
          <w:sz w:val="28"/>
        </w:rPr>
        <w:t>1-қосымшада</w:t>
      </w:r>
      <w:r>
        <w:rPr>
          <w:rFonts w:ascii="Times New Roman"/>
          <w:b w:val="false"/>
          <w:i w:val="false"/>
          <w:color w:val="000000"/>
          <w:sz w:val="28"/>
        </w:rPr>
        <w:t xml:space="preserve"> көрсетiлген ЖАО-нің интернет-ресурсында, сондай-ақ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мемлекеттiк қызмет көрсету орындарындағы стендiлерде орналастырылған, сонымен қатар мемлекеттік қызмет көрсету туралы ақпарат call-орталығы ақпараттық-анықтама қызметі (1414) телефон бойынша көрсетілуі мүмкін.</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жеке қосалқы шаруашылықтың болуы туралы анықтама (қағаз жеткізгіште) не мемлекеттік қызмет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 ЖАО-ға өтініш берген кезде:</w:t>
      </w:r>
      <w:r>
        <w:br/>
      </w:r>
      <w:r>
        <w:rPr>
          <w:rFonts w:ascii="Times New Roman"/>
          <w:b w:val="false"/>
          <w:i w:val="false"/>
          <w:color w:val="000000"/>
          <w:sz w:val="28"/>
        </w:rPr>
        <w:t>
      1) мемлекеттік қызмет өтініш берілген сәттен бастап 2 (екі) жұмыс күні ішінде көрсетіледі;</w:t>
      </w:r>
      <w:r>
        <w:br/>
      </w:r>
      <w:r>
        <w:rPr>
          <w:rFonts w:ascii="Times New Roman"/>
          <w:b w:val="false"/>
          <w:i w:val="false"/>
          <w:color w:val="000000"/>
          <w:sz w:val="28"/>
        </w:rPr>
        <w:t>
      2) өтініш беруші өтініш берген күні көрсетілетін мемлекеттік қызметті алғанға дейiнгi күтудiң ең жоғары шектi уақыты 10 (он) минуттан аспайды;</w:t>
      </w:r>
      <w:r>
        <w:br/>
      </w:r>
      <w:r>
        <w:rPr>
          <w:rFonts w:ascii="Times New Roman"/>
          <w:b w:val="false"/>
          <w:i w:val="false"/>
          <w:color w:val="000000"/>
          <w:sz w:val="28"/>
        </w:rPr>
        <w:t>
      3) мемлекеттiк қызметтi алушыға қызмет көрсетудiң ең жоғары шектi уақыты 10 (он) минуттан аспайды;</w:t>
      </w:r>
      <w:r>
        <w:br/>
      </w:r>
      <w:r>
        <w:rPr>
          <w:rFonts w:ascii="Times New Roman"/>
          <w:b w:val="false"/>
          <w:i w:val="false"/>
          <w:color w:val="000000"/>
          <w:sz w:val="28"/>
        </w:rPr>
        <w:t>
      Орталыққа өтініш берген кезде:</w:t>
      </w:r>
      <w:r>
        <w:br/>
      </w:r>
      <w:r>
        <w:rPr>
          <w:rFonts w:ascii="Times New Roman"/>
          <w:b w:val="false"/>
          <w:i w:val="false"/>
          <w:color w:val="000000"/>
          <w:sz w:val="28"/>
        </w:rPr>
        <w:t>
      1) мемлекеттiк қызметтi алушы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тапсырған сәттен бастап мемлекеттік қызмет көрсету мерзімі 2 (екі) жұмыс күнінен аспайды;</w:t>
      </w:r>
      <w:r>
        <w:br/>
      </w:r>
      <w:r>
        <w:rPr>
          <w:rFonts w:ascii="Times New Roman"/>
          <w:b w:val="false"/>
          <w:i w:val="false"/>
          <w:color w:val="000000"/>
          <w:sz w:val="28"/>
        </w:rPr>
        <w:t>
      2) өтініш беруші өтініш берген күні көрсетілетін мемлекеттік қызметті алғанға дейінгі күтудің ең жоғары шекті уақыты 20 (жиырма) минуттан аспайды;</w:t>
      </w:r>
      <w:r>
        <w:br/>
      </w:r>
      <w:r>
        <w:rPr>
          <w:rFonts w:ascii="Times New Roman"/>
          <w:b w:val="false"/>
          <w:i w:val="false"/>
          <w:color w:val="000000"/>
          <w:sz w:val="28"/>
        </w:rPr>
        <w:t>
      3) мемлекеттiк қызметтi алушыға қызмет көрсетудiң ең жоғары шектi уақыты 20 (жиырма)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1) ЖАО: демалыс және мереке күндерін қоспағанда, белгіленген жұмыс кестесіне сәйкес күн сайын дүйсенбі мен жұма аралығында сағат 13.00-ден 14.00-ге дейінгі түскі үзіліспен сағат 9.00-ден 18.00-ге дейін ұсынады.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2) Орталықтар: мемлекеттік қызметті демалыс және мереке күндерін қоспағанда, белгіленген жұмыс кестесіне сәйкес күн сайын дүйсенбі мен сенбі аралығында сағат 9.00-ден 19.00-ге дейін үзіліссіз көрсетіледі. Қабылдау тездетілген қызмет көрсетусіз «электронды» кезек күту тәртібімен жүзеге асырылады.</w:t>
      </w:r>
      <w:r>
        <w:br/>
      </w:r>
      <w:r>
        <w:rPr>
          <w:rFonts w:ascii="Times New Roman"/>
          <w:b w:val="false"/>
          <w:i w:val="false"/>
          <w:color w:val="000000"/>
          <w:sz w:val="28"/>
        </w:rPr>
        <w:t>
      Мобильді орталықтар Орталық бекіткен кестеге сәйкес, бір елді мекенде аптасына бір рет алты сағаттан кем емес уақытта құжаттар қабылдауды жүзеге асырады.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күтуге және қажетті құжаттарды дайындауға жағдайлар жасалады (күтуге арналған зал, құжаттарды толтыру орындары қажетті құжаттар тізбесі және оларды толтыру үлгілері бар стенділермен жарақталады). Орталықтың ғимараты физикалық мүмкіндіктері шектеулі адамдардың кіруіне арналған пандусы бар, кіреберіспен жабдықталған.</w:t>
      </w:r>
    </w:p>
    <w:bookmarkEnd w:id="42"/>
    <w:bookmarkStart w:name="z53" w:id="43"/>
    <w:p>
      <w:pPr>
        <w:spacing w:after="0"/>
        <w:ind w:left="0"/>
        <w:jc w:val="left"/>
      </w:pPr>
      <w:r>
        <w:rPr>
          <w:rFonts w:ascii="Times New Roman"/>
          <w:b/>
          <w:i w:val="false"/>
          <w:color w:val="000000"/>
        </w:rPr>
        <w:t xml:space="preserve"> 
2. Мемлекеттік қызмет көрсету тәртібі</w:t>
      </w:r>
    </w:p>
    <w:bookmarkEnd w:id="43"/>
    <w:bookmarkStart w:name="z54" w:id="44"/>
    <w:p>
      <w:pPr>
        <w:spacing w:after="0"/>
        <w:ind w:left="0"/>
        <w:jc w:val="both"/>
      </w:pPr>
      <w:r>
        <w:rPr>
          <w:rFonts w:ascii="Times New Roman"/>
          <w:b w:val="false"/>
          <w:i w:val="false"/>
          <w:color w:val="000000"/>
          <w:sz w:val="28"/>
        </w:rPr>
        <w:t>
      11. Мемлекеттік қызметті алу үшін мемлекеттік қызметті алушы немесе оның өкілі (нотариалды куәландырылған сенімхат бойынша) мынадай құжаттарды ұсынады:</w:t>
      </w:r>
      <w:r>
        <w:br/>
      </w:r>
      <w:r>
        <w:rPr>
          <w:rFonts w:ascii="Times New Roman"/>
          <w:b w:val="false"/>
          <w:i w:val="false"/>
          <w:color w:val="000000"/>
          <w:sz w:val="28"/>
        </w:rPr>
        <w:t>
      1) ЖАО-ға өтініш жасаған кезде мемлекеттік қызметті алушы жеке куәлігінің түпнұсқасын және оның көшірмелерін (салыстырып тексергеннен кейін жеке куәліктің түпнұсқасы қайтарылады) ұсына отырып, ауызша нысанда жүгінеді;</w:t>
      </w:r>
      <w:r>
        <w:br/>
      </w:r>
      <w:r>
        <w:rPr>
          <w:rFonts w:ascii="Times New Roman"/>
          <w:b w:val="false"/>
          <w:i w:val="false"/>
          <w:color w:val="000000"/>
          <w:sz w:val="28"/>
        </w:rPr>
        <w:t>
      2) орталықтарға өтініш жасаған кезде мемлекеттік қызметті алушы осы регламентқа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және жеке куәлігінің түпнұсқасын береді.</w:t>
      </w:r>
      <w:r>
        <w:br/>
      </w:r>
      <w:r>
        <w:rPr>
          <w:rFonts w:ascii="Times New Roman"/>
          <w:b w:val="false"/>
          <w:i w:val="false"/>
          <w:color w:val="000000"/>
          <w:sz w:val="28"/>
        </w:rPr>
        <w:t>
      Мемлекеттік ақпараттық жүйелерде қамтылған мемлекеттік қызметті алушының жеке басын куәландыратын құжат туралы мәліметті орталық қызметкері уәкілетті тұлғаның электрондық цифрлық қолтаңбамен (бұдан әрі – ЭЦҚ) куәландырылған электрондық құжаттар нысанында Орталықтың ақпараттық жүйесі арқылы тиісті мемлекеттік ақпараттық жүйелерден алады.</w:t>
      </w:r>
      <w:r>
        <w:br/>
      </w:r>
      <w:r>
        <w:rPr>
          <w:rFonts w:ascii="Times New Roman"/>
          <w:b w:val="false"/>
          <w:i w:val="false"/>
          <w:color w:val="000000"/>
          <w:sz w:val="28"/>
        </w:rPr>
        <w:t>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құжаттарды қабылдаған кезде Орталықтың және уәкілетті органның қызметкері мемлекеттік қызметті алушының жеке басын куәландыратын құжаттардың түпнұсқасының түпнұсқалығын, сенімхаттарды мемлекеттік органдардың тиісті мемлекеттік ақпараттық жүйелерінен алынған мәліметтермен салыстырып тексереді, осыдан кейін тұпнұсқаларын алушыға қайтарады.</w:t>
      </w:r>
      <w:r>
        <w:br/>
      </w:r>
      <w:r>
        <w:rPr>
          <w:rFonts w:ascii="Times New Roman"/>
          <w:b w:val="false"/>
          <w:i w:val="false"/>
          <w:color w:val="000000"/>
          <w:sz w:val="28"/>
        </w:rPr>
        <w:t>
</w:t>
      </w:r>
      <w:r>
        <w:rPr>
          <w:rFonts w:ascii="Times New Roman"/>
          <w:b w:val="false"/>
          <w:i w:val="false"/>
          <w:color w:val="000000"/>
          <w:sz w:val="28"/>
        </w:rPr>
        <w:t>
      12. Орталықта бекітілген нысандағы өтініш бланкілері осы регламентқа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күту залында арнайы тағандарда, сондай-ақ, Орталық РМК интернет-ресурстарында орналастырылады: www.con.gov.kz.</w:t>
      </w:r>
      <w:r>
        <w:br/>
      </w:r>
      <w:r>
        <w:rPr>
          <w:rFonts w:ascii="Times New Roman"/>
          <w:b w:val="false"/>
          <w:i w:val="false"/>
          <w:color w:val="000000"/>
          <w:sz w:val="28"/>
        </w:rPr>
        <w:t>
</w:t>
      </w:r>
      <w:r>
        <w:rPr>
          <w:rFonts w:ascii="Times New Roman"/>
          <w:b w:val="false"/>
          <w:i w:val="false"/>
          <w:color w:val="000000"/>
          <w:sz w:val="28"/>
        </w:rPr>
        <w:t>
      13. Мемлекеттік қызметті алушы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осы регламентқа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ЖАО мен Орталықтың қызметкерлеріне тапсырады.</w:t>
      </w:r>
      <w:r>
        <w:br/>
      </w:r>
      <w:r>
        <w:rPr>
          <w:rFonts w:ascii="Times New Roman"/>
          <w:b w:val="false"/>
          <w:i w:val="false"/>
          <w:color w:val="000000"/>
          <w:sz w:val="28"/>
        </w:rPr>
        <w:t>
      Орталықта құжаттарды қабылдау «кедергісіз»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барлық қажетті құжаттарды тапсырған кезде мемлекеттік қызметті алушыға тиісті құжаттарды қабылдағаны туралы қолхат беріледі, онда:</w:t>
      </w:r>
      <w:r>
        <w:br/>
      </w:r>
      <w:r>
        <w:rPr>
          <w:rFonts w:ascii="Times New Roman"/>
          <w:b w:val="false"/>
          <w:i w:val="false"/>
          <w:color w:val="000000"/>
          <w:sz w:val="28"/>
        </w:rPr>
        <w:t>
      1) сұранымды қабылдау нөмірі және күні;</w:t>
      </w:r>
      <w:r>
        <w:br/>
      </w:r>
      <w:r>
        <w:rPr>
          <w:rFonts w:ascii="Times New Roman"/>
          <w:b w:val="false"/>
          <w:i w:val="false"/>
          <w:color w:val="000000"/>
          <w:sz w:val="28"/>
        </w:rPr>
        <w:t>
      2) сұратылған мемлекеттік қызметтің түрі;</w:t>
      </w:r>
      <w:r>
        <w:br/>
      </w:r>
      <w:r>
        <w:rPr>
          <w:rFonts w:ascii="Times New Roman"/>
          <w:b w:val="false"/>
          <w:i w:val="false"/>
          <w:color w:val="000000"/>
          <w:sz w:val="28"/>
        </w:rPr>
        <w:t>
      3) қоса берілген құжаттардың саны және атауы;</w:t>
      </w:r>
      <w:r>
        <w:br/>
      </w:r>
      <w:r>
        <w:rPr>
          <w:rFonts w:ascii="Times New Roman"/>
          <w:b w:val="false"/>
          <w:i w:val="false"/>
          <w:color w:val="000000"/>
          <w:sz w:val="28"/>
        </w:rPr>
        <w:t>
      4) мемлекеттік қызметтің нәтижелерін беру күні (уақыты) және орны;</w:t>
      </w:r>
      <w:r>
        <w:br/>
      </w:r>
      <w:r>
        <w:rPr>
          <w:rFonts w:ascii="Times New Roman"/>
          <w:b w:val="false"/>
          <w:i w:val="false"/>
          <w:color w:val="000000"/>
          <w:sz w:val="28"/>
        </w:rPr>
        <w:t>
      5) құжаттарды ресімдеуге өтінішті қабылдаған қызметкердің тегі, аты, әкесінің аты (болған жағдайда);</w:t>
      </w:r>
      <w:r>
        <w:br/>
      </w:r>
      <w:r>
        <w:rPr>
          <w:rFonts w:ascii="Times New Roman"/>
          <w:b w:val="false"/>
          <w:i w:val="false"/>
          <w:color w:val="000000"/>
          <w:sz w:val="28"/>
        </w:rPr>
        <w:t>
      6) өтініш берушінің тегі, аты, әкесінің аты (болған жағдайда), уәкілетті өкілдің тегі, аты, әкесінің аты және олардың байланыс телефондары көрсетіледі.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мемлекеттік қызметті алушыға немесе оның өкіліне (нотариалды куәландырылған сенімхат бойынша) жеке өзі келген кезде беріледі.</w:t>
      </w:r>
      <w:r>
        <w:br/>
      </w:r>
      <w:r>
        <w:rPr>
          <w:rFonts w:ascii="Times New Roman"/>
          <w:b w:val="false"/>
          <w:i w:val="false"/>
          <w:color w:val="000000"/>
          <w:sz w:val="28"/>
        </w:rPr>
        <w:t>
      Орталықта мемлекеттік қызметтің нәтижелерін беруді «терезелер» арқылы Орталық қызметкері жүзеге асырады.</w:t>
      </w:r>
      <w:r>
        <w:br/>
      </w:r>
      <w:r>
        <w:rPr>
          <w:rFonts w:ascii="Times New Roman"/>
          <w:b w:val="false"/>
          <w:i w:val="false"/>
          <w:color w:val="000000"/>
          <w:sz w:val="28"/>
        </w:rPr>
        <w:t>
      Егер мемлекеттік қызметті алушы қызмет нәтижесі үшін белгіленген мерзімде келмеген жағдайда, Орталық олардың бір ай ішінде сақталуын қамтамасыз етеді, одан кейін оларды ЖАО тапсырады.</w:t>
      </w:r>
      <w:r>
        <w:br/>
      </w:r>
      <w:r>
        <w:rPr>
          <w:rFonts w:ascii="Times New Roman"/>
          <w:b w:val="false"/>
          <w:i w:val="false"/>
          <w:color w:val="000000"/>
          <w:sz w:val="28"/>
        </w:rPr>
        <w:t>
</w:t>
      </w:r>
      <w:r>
        <w:rPr>
          <w:rFonts w:ascii="Times New Roman"/>
          <w:b w:val="false"/>
          <w:i w:val="false"/>
          <w:color w:val="000000"/>
          <w:sz w:val="28"/>
        </w:rPr>
        <w:t>
      16. Мемлекеттік қызметті алушыға мемлекеттік қызметті көрсетуге мынадай жағдайларда:</w:t>
      </w:r>
      <w:r>
        <w:br/>
      </w:r>
      <w:r>
        <w:rPr>
          <w:rFonts w:ascii="Times New Roman"/>
          <w:b w:val="false"/>
          <w:i w:val="false"/>
          <w:color w:val="000000"/>
          <w:sz w:val="28"/>
        </w:rPr>
        <w:t>
      1) осы регламентің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толық емес пакетін ұсынғанда;</w:t>
      </w:r>
      <w:r>
        <w:br/>
      </w:r>
      <w:r>
        <w:rPr>
          <w:rFonts w:ascii="Times New Roman"/>
          <w:b w:val="false"/>
          <w:i w:val="false"/>
          <w:color w:val="000000"/>
          <w:sz w:val="28"/>
        </w:rPr>
        <w:t>
      2) ЖАО-ның шаруашылық кітабында жеке қосалқы шаруашылықтың болуы туралы деректер жоқ болғанда;</w:t>
      </w:r>
      <w:r>
        <w:br/>
      </w:r>
      <w:r>
        <w:rPr>
          <w:rFonts w:ascii="Times New Roman"/>
          <w:b w:val="false"/>
          <w:i w:val="false"/>
          <w:color w:val="000000"/>
          <w:sz w:val="28"/>
        </w:rPr>
        <w:t>
      3) «Ақпараттандыру туралы» Қазақстан Республикасының 2007 жылғы 11 қаңтардағы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негіздемелер бойынша бас тартылады.</w:t>
      </w:r>
      <w:r>
        <w:br/>
      </w:r>
      <w:r>
        <w:rPr>
          <w:rFonts w:ascii="Times New Roman"/>
          <w:b w:val="false"/>
          <w:i w:val="false"/>
          <w:color w:val="000000"/>
          <w:sz w:val="28"/>
        </w:rPr>
        <w:t>
</w:t>
      </w:r>
      <w:r>
        <w:rPr>
          <w:rFonts w:ascii="Times New Roman"/>
          <w:b w:val="false"/>
          <w:i w:val="false"/>
          <w:color w:val="000000"/>
          <w:sz w:val="28"/>
        </w:rPr>
        <w:t>
      17. Мемлекеттік қызмет алу үшін мемлекеттік қызметті алушыдан өтініш қабылдау күнінен және мемлекеттік қызмет нәтижесін беру күніне дейінгі мемлекеттік қызмет көрсету сатылары:</w:t>
      </w:r>
      <w:r>
        <w:br/>
      </w:r>
      <w:r>
        <w:rPr>
          <w:rFonts w:ascii="Times New Roman"/>
          <w:b w:val="false"/>
          <w:i w:val="false"/>
          <w:color w:val="000000"/>
          <w:sz w:val="28"/>
        </w:rPr>
        <w:t>
      ЖАО-ға жүгінген кезде:</w:t>
      </w:r>
      <w:r>
        <w:br/>
      </w:r>
      <w:r>
        <w:rPr>
          <w:rFonts w:ascii="Times New Roman"/>
          <w:b w:val="false"/>
          <w:i w:val="false"/>
          <w:color w:val="000000"/>
          <w:sz w:val="28"/>
        </w:rPr>
        <w:t>
      1) ЖАО жауапты маманы ауызша өтінішті қабылдайды және тіркейді, алушының жеке басын куәландыратын құжаттардың түпнұсқасын көшірмемен салыстырып тексереді, осыдан кейін тұпнұсқаларын мемлекеттік қызметті алушыға қайтарады;</w:t>
      </w:r>
      <w:r>
        <w:br/>
      </w:r>
      <w:r>
        <w:rPr>
          <w:rFonts w:ascii="Times New Roman"/>
          <w:b w:val="false"/>
          <w:i w:val="false"/>
          <w:color w:val="000000"/>
          <w:sz w:val="28"/>
        </w:rPr>
        <w:t>
      2) ЖАО жауапты маманы ЖАО қосалқы шаруашылық кітапшасынан мемлекеттік қызметті алушының деректерін тексереді, анықтама толтырады немесе мемлекеттік қызмет көрсетуден бас тарту туралы дәлелді жауап даярлайды және ЖАО басшысына қарау үшін ұсынады;</w:t>
      </w:r>
      <w:r>
        <w:br/>
      </w:r>
      <w:r>
        <w:rPr>
          <w:rFonts w:ascii="Times New Roman"/>
          <w:b w:val="false"/>
          <w:i w:val="false"/>
          <w:color w:val="000000"/>
          <w:sz w:val="28"/>
        </w:rPr>
        <w:t>
      3) ЖАО басшысы ұсынылған құжаттарды қарайды, анықтамаға немесе бас тарту туралы дәлелді жауапқа қол қояды;</w:t>
      </w:r>
      <w:r>
        <w:br/>
      </w:r>
      <w:r>
        <w:rPr>
          <w:rFonts w:ascii="Times New Roman"/>
          <w:b w:val="false"/>
          <w:i w:val="false"/>
          <w:color w:val="000000"/>
          <w:sz w:val="28"/>
        </w:rPr>
        <w:t>
      4) ЖАО жауапты маманы жеке анықтаманы немесе мемлекеттік қызмет көрсетуден бас тарту туралы дәлелді жауапты тіркейді және мемлекеттік қызметті алушыға береді.</w:t>
      </w:r>
      <w:r>
        <w:br/>
      </w:r>
      <w:r>
        <w:rPr>
          <w:rFonts w:ascii="Times New Roman"/>
          <w:b w:val="false"/>
          <w:i w:val="false"/>
          <w:color w:val="000000"/>
          <w:sz w:val="28"/>
        </w:rPr>
        <w:t>
      Орталыққа жүгінген кезде:</w:t>
      </w:r>
      <w:r>
        <w:br/>
      </w:r>
      <w:r>
        <w:rPr>
          <w:rFonts w:ascii="Times New Roman"/>
          <w:b w:val="false"/>
          <w:i w:val="false"/>
          <w:color w:val="000000"/>
          <w:sz w:val="28"/>
        </w:rPr>
        <w:t>
      1) мемлекеттік қызметті алушы анықтама алу үшін Орталыққа өтініш береді;</w:t>
      </w:r>
      <w:r>
        <w:br/>
      </w:r>
      <w:r>
        <w:rPr>
          <w:rFonts w:ascii="Times New Roman"/>
          <w:b w:val="false"/>
          <w:i w:val="false"/>
          <w:color w:val="000000"/>
          <w:sz w:val="28"/>
        </w:rPr>
        <w:t>
      2) Орталық инспекторы өтінішті тіркейді, мемлекеттік қызметті алушыға мемлекеттік қызметті алу үшін сәйкес құжаттарды қабылдағаны туралы қызмет алушыға қолхат береді;</w:t>
      </w:r>
      <w:r>
        <w:br/>
      </w:r>
      <w:r>
        <w:rPr>
          <w:rFonts w:ascii="Times New Roman"/>
          <w:b w:val="false"/>
          <w:i w:val="false"/>
          <w:color w:val="000000"/>
          <w:sz w:val="28"/>
        </w:rPr>
        <w:t>
      3) Орталық инспекторы құжаттарды Орталықтың жинақтау бөлімінің инспекторына тапсырады;</w:t>
      </w:r>
      <w:r>
        <w:br/>
      </w:r>
      <w:r>
        <w:rPr>
          <w:rFonts w:ascii="Times New Roman"/>
          <w:b w:val="false"/>
          <w:i w:val="false"/>
          <w:color w:val="000000"/>
          <w:sz w:val="28"/>
        </w:rPr>
        <w:t>
      4) Орталықтың жинақтау бөлімінің инспекторы құжаттарды жинауды жүзеге асырады, тізім құрастырады, орындау үшін құжаттарды ЖАО жолдайды;</w:t>
      </w:r>
      <w:r>
        <w:br/>
      </w:r>
      <w:r>
        <w:rPr>
          <w:rFonts w:ascii="Times New Roman"/>
          <w:b w:val="false"/>
          <w:i w:val="false"/>
          <w:color w:val="000000"/>
          <w:sz w:val="28"/>
        </w:rPr>
        <w:t>
      5) ЖАО жауапты маманы ЖАО қосалқы шаруашылық кітапшасы бойынша деректерді тексереді, анықтама толтырады немесе мемлекеттік қызмет көрсетуден бас тарту туралы дәлелді жауап дайындайды және қарау үшін ЖАО басшысына ұсынады;</w:t>
      </w:r>
      <w:r>
        <w:br/>
      </w:r>
      <w:r>
        <w:rPr>
          <w:rFonts w:ascii="Times New Roman"/>
          <w:b w:val="false"/>
          <w:i w:val="false"/>
          <w:color w:val="000000"/>
          <w:sz w:val="28"/>
        </w:rPr>
        <w:t>
      6) ЖАО басшысы ұсынылған құжаттарды қарайды, анықтамаға немесе бас тарту туралы дәлелді жауапқа қол қояды;</w:t>
      </w:r>
      <w:r>
        <w:br/>
      </w:r>
      <w:r>
        <w:rPr>
          <w:rFonts w:ascii="Times New Roman"/>
          <w:b w:val="false"/>
          <w:i w:val="false"/>
          <w:color w:val="000000"/>
          <w:sz w:val="28"/>
        </w:rPr>
        <w:t>
      7) ЖАО жауапты маманы анықтаманы немесе ЖАО қызмет көрсетуден бас тарту туралы дәлелді жауапты тіркейді және оларды Орталыққа жібереді;</w:t>
      </w:r>
      <w:r>
        <w:br/>
      </w:r>
      <w:r>
        <w:rPr>
          <w:rFonts w:ascii="Times New Roman"/>
          <w:b w:val="false"/>
          <w:i w:val="false"/>
          <w:color w:val="000000"/>
          <w:sz w:val="28"/>
        </w:rPr>
        <w:t>
      8) Орталық инспекторы анықтама немесе мемлекеттік қызмет көрсетуден бас тарту туралы дәлелді жауапты мемлекеттік қызметті алушыға береді.</w:t>
      </w:r>
    </w:p>
    <w:bookmarkEnd w:id="44"/>
    <w:bookmarkStart w:name="z61" w:id="45"/>
    <w:p>
      <w:pPr>
        <w:spacing w:after="0"/>
        <w:ind w:left="0"/>
        <w:jc w:val="left"/>
      </w:pPr>
      <w:r>
        <w:rPr>
          <w:rFonts w:ascii="Times New Roman"/>
          <w:b/>
          <w:i w:val="false"/>
          <w:color w:val="000000"/>
        </w:rPr>
        <w:t xml:space="preserve"> 
3. Мемлекеттiк қызмет көрсету үдерісіндегі</w:t>
      </w:r>
      <w:r>
        <w:br/>
      </w:r>
      <w:r>
        <w:rPr>
          <w:rFonts w:ascii="Times New Roman"/>
          <w:b/>
          <w:i w:val="false"/>
          <w:color w:val="000000"/>
        </w:rPr>
        <w:t>
iс-әрекеттер (өзара әрекеттестiк) тәртiбi</w:t>
      </w:r>
    </w:p>
    <w:bookmarkEnd w:id="45"/>
    <w:bookmarkStart w:name="z62" w:id="46"/>
    <w:p>
      <w:pPr>
        <w:spacing w:after="0"/>
        <w:ind w:left="0"/>
        <w:jc w:val="both"/>
      </w:pPr>
      <w:r>
        <w:rPr>
          <w:rFonts w:ascii="Times New Roman"/>
          <w:b w:val="false"/>
          <w:i w:val="false"/>
          <w:color w:val="000000"/>
          <w:sz w:val="28"/>
        </w:rPr>
        <w:t>
      18. Мемлекеттiк қызмет көрсету үдерісіне келесi құрылымдық-функционалдық бiрлiктер (одан әрi - ҚФБ) қатысады:</w:t>
      </w:r>
      <w:r>
        <w:br/>
      </w:r>
      <w:r>
        <w:rPr>
          <w:rFonts w:ascii="Times New Roman"/>
          <w:b w:val="false"/>
          <w:i w:val="false"/>
          <w:color w:val="000000"/>
          <w:sz w:val="28"/>
        </w:rPr>
        <w:t>
      мемлекеттік қызметті алушының уәкілетті органға тікелей өтiнiш жасаған кезінде:</w:t>
      </w:r>
      <w:r>
        <w:br/>
      </w:r>
      <w:r>
        <w:rPr>
          <w:rFonts w:ascii="Times New Roman"/>
          <w:b w:val="false"/>
          <w:i w:val="false"/>
          <w:color w:val="000000"/>
          <w:sz w:val="28"/>
        </w:rPr>
        <w:t>
      1) ЖАО-ның жауапты маманы;</w:t>
      </w:r>
      <w:r>
        <w:br/>
      </w:r>
      <w:r>
        <w:rPr>
          <w:rFonts w:ascii="Times New Roman"/>
          <w:b w:val="false"/>
          <w:i w:val="false"/>
          <w:color w:val="000000"/>
          <w:sz w:val="28"/>
        </w:rPr>
        <w:t>
      2) ЖАО басшысы.</w:t>
      </w:r>
      <w:r>
        <w:br/>
      </w:r>
      <w:r>
        <w:rPr>
          <w:rFonts w:ascii="Times New Roman"/>
          <w:b w:val="false"/>
          <w:i w:val="false"/>
          <w:color w:val="000000"/>
          <w:sz w:val="28"/>
        </w:rPr>
        <w:t>
      мемлекеттік қызметті алушының Орталыққа өтiнiш жасаған кезінде:</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ЖАО-ның жауапты маманы;</w:t>
      </w:r>
      <w:r>
        <w:br/>
      </w:r>
      <w:r>
        <w:rPr>
          <w:rFonts w:ascii="Times New Roman"/>
          <w:b w:val="false"/>
          <w:i w:val="false"/>
          <w:color w:val="000000"/>
          <w:sz w:val="28"/>
        </w:rPr>
        <w:t>
      4) ЖАО-ның басшысы.</w:t>
      </w:r>
      <w:r>
        <w:br/>
      </w:r>
      <w:r>
        <w:rPr>
          <w:rFonts w:ascii="Times New Roman"/>
          <w:b w:val="false"/>
          <w:i w:val="false"/>
          <w:color w:val="000000"/>
          <w:sz w:val="28"/>
        </w:rPr>
        <w:t>
</w:t>
      </w:r>
      <w:r>
        <w:rPr>
          <w:rFonts w:ascii="Times New Roman"/>
          <w:b w:val="false"/>
          <w:i w:val="false"/>
          <w:color w:val="000000"/>
          <w:sz w:val="28"/>
        </w:rPr>
        <w:t>
      19.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20.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p>
    <w:bookmarkEnd w:id="46"/>
    <w:bookmarkStart w:name="z65" w:id="47"/>
    <w:p>
      <w:pPr>
        <w:spacing w:after="0"/>
        <w:ind w:left="0"/>
        <w:jc w:val="left"/>
      </w:pPr>
      <w:r>
        <w:rPr>
          <w:rFonts w:ascii="Times New Roman"/>
          <w:b/>
          <w:i w:val="false"/>
          <w:color w:val="000000"/>
        </w:rPr>
        <w:t xml:space="preserve"> 
4. Мемлекеттік қызмет көрсететін лауазымды</w:t>
      </w:r>
      <w:r>
        <w:br/>
      </w:r>
      <w:r>
        <w:rPr>
          <w:rFonts w:ascii="Times New Roman"/>
          <w:b/>
          <w:i w:val="false"/>
          <w:color w:val="000000"/>
        </w:rPr>
        <w:t>
тұлғалардың жауапкершiлiгi</w:t>
      </w:r>
    </w:p>
    <w:bookmarkEnd w:id="47"/>
    <w:bookmarkStart w:name="z68" w:id="48"/>
    <w:p>
      <w:pPr>
        <w:spacing w:after="0"/>
        <w:ind w:left="0"/>
        <w:jc w:val="both"/>
      </w:pPr>
      <w:r>
        <w:rPr>
          <w:rFonts w:ascii="Times New Roman"/>
          <w:b w:val="false"/>
          <w:i w:val="false"/>
          <w:color w:val="000000"/>
          <w:sz w:val="28"/>
        </w:rPr>
        <w:t>
      21. Мемлекеттік қызметтер көрсетуге жауапты тұлғалар мемлекеттік қызмет көрсету процесіне қатысатын ЖАО-ның және Орталықтың басшылары, лауазымды тұлғалары (әрі қарай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 белгіленген мерзімде мемлекеттік қызмет көрсетудің жүзеге асырылуына жауапты болады.</w:t>
      </w:r>
    </w:p>
    <w:bookmarkEnd w:id="48"/>
    <w:bookmarkStart w:name="z69" w:id="49"/>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1-қосымша</w:t>
      </w:r>
    </w:p>
    <w:bookmarkEnd w:id="49"/>
    <w:p>
      <w:pPr>
        <w:spacing w:after="0"/>
        <w:ind w:left="0"/>
        <w:jc w:val="left"/>
      </w:pPr>
      <w:r>
        <w:rPr>
          <w:rFonts w:ascii="Times New Roman"/>
          <w:b/>
          <w:i w:val="false"/>
          <w:color w:val="000000"/>
        </w:rPr>
        <w:t xml:space="preserve"> «Жеке қосалқы шаруашылықтың болуы туралы анықтама беру»</w:t>
      </w:r>
      <w:r>
        <w:br/>
      </w:r>
      <w:r>
        <w:rPr>
          <w:rFonts w:ascii="Times New Roman"/>
          <w:b/>
          <w:i w:val="false"/>
          <w:color w:val="000000"/>
        </w:rPr>
        <w:t>
мемлекеттiк қызмет көрсететiн мемлекеттiк мекемелердiң тiзiмi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3364"/>
        <w:gridCol w:w="3445"/>
        <w:gridCol w:w="3222"/>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мекеменің атауы</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w:t>
            </w:r>
            <w:r>
              <w:br/>
            </w:r>
            <w:r>
              <w:rPr>
                <w:rFonts w:ascii="Times New Roman"/>
                <w:b w:val="false"/>
                <w:i w:val="false"/>
                <w:color w:val="000000"/>
                <w:sz w:val="20"/>
              </w:rPr>
              <w:t>
мекенжайы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телефондары</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Айыртау ауданы</w:t>
            </w:r>
            <w:r>
              <w:br/>
            </w:r>
            <w:r>
              <w:rPr>
                <w:rFonts w:ascii="Times New Roman"/>
                <w:b w:val="false"/>
                <w:i w:val="false"/>
                <w:color w:val="000000"/>
                <w:sz w:val="20"/>
              </w:rPr>
              <w:t>
«Антонов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Айыртау ауданы</w:t>
            </w:r>
            <w:r>
              <w:br/>
            </w:r>
            <w:r>
              <w:rPr>
                <w:rFonts w:ascii="Times New Roman"/>
                <w:b w:val="false"/>
                <w:i w:val="false"/>
                <w:color w:val="000000"/>
                <w:sz w:val="20"/>
              </w:rPr>
              <w:t>
Антоновка селосы,</w:t>
            </w:r>
            <w:r>
              <w:br/>
            </w:r>
            <w:r>
              <w:rPr>
                <w:rFonts w:ascii="Times New Roman"/>
                <w:b w:val="false"/>
                <w:i w:val="false"/>
                <w:color w:val="000000"/>
                <w:sz w:val="20"/>
              </w:rPr>
              <w:t>
Ленин көшесі, 49</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w:t>
            </w:r>
            <w:r>
              <w:br/>
            </w:r>
            <w:r>
              <w:rPr>
                <w:rFonts w:ascii="Times New Roman"/>
                <w:b w:val="false"/>
                <w:i w:val="false"/>
                <w:color w:val="000000"/>
                <w:sz w:val="20"/>
              </w:rPr>
              <w:t>
2-71-17,</w:t>
            </w:r>
            <w:r>
              <w:br/>
            </w:r>
            <w:r>
              <w:rPr>
                <w:rFonts w:ascii="Times New Roman"/>
                <w:b w:val="false"/>
                <w:i w:val="false"/>
                <w:color w:val="000000"/>
                <w:sz w:val="20"/>
              </w:rPr>
              <w:t>
факс: 2-71-17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Айыртау ауданы</w:t>
            </w:r>
            <w:r>
              <w:br/>
            </w:r>
            <w:r>
              <w:rPr>
                <w:rFonts w:ascii="Times New Roman"/>
                <w:b w:val="false"/>
                <w:i w:val="false"/>
                <w:color w:val="000000"/>
                <w:sz w:val="20"/>
              </w:rPr>
              <w:t>
«Арықбалық</w:t>
            </w:r>
            <w:r>
              <w:br/>
            </w:r>
            <w:r>
              <w:rPr>
                <w:rFonts w:ascii="Times New Roman"/>
                <w:b w:val="false"/>
                <w:i w:val="false"/>
                <w:color w:val="000000"/>
                <w:sz w:val="20"/>
              </w:rPr>
              <w:t>
селолық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Айыртау ауданы</w:t>
            </w:r>
            <w:r>
              <w:br/>
            </w:r>
            <w:r>
              <w:rPr>
                <w:rFonts w:ascii="Times New Roman"/>
                <w:b w:val="false"/>
                <w:i w:val="false"/>
                <w:color w:val="000000"/>
                <w:sz w:val="20"/>
              </w:rPr>
              <w:t>
Арықбалық селосы</w:t>
            </w:r>
            <w:r>
              <w:br/>
            </w:r>
            <w:r>
              <w:rPr>
                <w:rFonts w:ascii="Times New Roman"/>
                <w:b w:val="false"/>
                <w:i w:val="false"/>
                <w:color w:val="000000"/>
                <w:sz w:val="20"/>
              </w:rPr>
              <w:t>
Центральная</w:t>
            </w:r>
            <w:r>
              <w:br/>
            </w:r>
            <w:r>
              <w:rPr>
                <w:rFonts w:ascii="Times New Roman"/>
                <w:b w:val="false"/>
                <w:i w:val="false"/>
                <w:color w:val="000000"/>
                <w:sz w:val="20"/>
              </w:rPr>
              <w:t>
көшесі, 17</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w:t>
            </w:r>
            <w:r>
              <w:br/>
            </w:r>
            <w:r>
              <w:rPr>
                <w:rFonts w:ascii="Times New Roman"/>
                <w:b w:val="false"/>
                <w:i w:val="false"/>
                <w:color w:val="000000"/>
                <w:sz w:val="20"/>
              </w:rPr>
              <w:t>
4-11-41,</w:t>
            </w:r>
            <w:r>
              <w:br/>
            </w:r>
            <w:r>
              <w:rPr>
                <w:rFonts w:ascii="Times New Roman"/>
                <w:b w:val="false"/>
                <w:i w:val="false"/>
                <w:color w:val="000000"/>
                <w:sz w:val="20"/>
              </w:rPr>
              <w:t>
факс: 4-11-41</w:t>
            </w:r>
            <w:r>
              <w:br/>
            </w:r>
            <w:r>
              <w:rPr>
                <w:rFonts w:ascii="Times New Roman"/>
                <w:b w:val="false"/>
                <w:i w:val="false"/>
                <w:color w:val="000000"/>
                <w:sz w:val="20"/>
              </w:rPr>
              <w:t>
Е-mail:</w:t>
            </w:r>
            <w:r>
              <w:br/>
            </w:r>
            <w:r>
              <w:rPr>
                <w:rFonts w:ascii="Times New Roman"/>
                <w:b w:val="false"/>
                <w:i w:val="false"/>
                <w:color w:val="000000"/>
                <w:sz w:val="20"/>
              </w:rPr>
              <w:t>
arikso141@mail.</w:t>
            </w:r>
            <w:r>
              <w:br/>
            </w:r>
            <w:r>
              <w:rPr>
                <w:rFonts w:ascii="Times New Roman"/>
                <w:b w:val="false"/>
                <w:i w:val="false"/>
                <w:color w:val="000000"/>
                <w:sz w:val="20"/>
              </w:rPr>
              <w:t>
ru</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Айыртау ауданы</w:t>
            </w:r>
            <w:r>
              <w:br/>
            </w:r>
            <w:r>
              <w:rPr>
                <w:rFonts w:ascii="Times New Roman"/>
                <w:b w:val="false"/>
                <w:i w:val="false"/>
                <w:color w:val="000000"/>
                <w:sz w:val="20"/>
              </w:rPr>
              <w:t>
«Володар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Айыртау ауданы</w:t>
            </w:r>
            <w:r>
              <w:br/>
            </w:r>
            <w:r>
              <w:rPr>
                <w:rFonts w:ascii="Times New Roman"/>
                <w:b w:val="false"/>
                <w:i w:val="false"/>
                <w:color w:val="000000"/>
                <w:sz w:val="20"/>
              </w:rPr>
              <w:t>
Саумалкөл селосы</w:t>
            </w:r>
            <w:r>
              <w:br/>
            </w:r>
            <w:r>
              <w:rPr>
                <w:rFonts w:ascii="Times New Roman"/>
                <w:b w:val="false"/>
                <w:i w:val="false"/>
                <w:color w:val="000000"/>
                <w:sz w:val="20"/>
              </w:rPr>
              <w:t>
М.Янко көшесі, 19</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w:t>
            </w:r>
            <w:r>
              <w:br/>
            </w:r>
            <w:r>
              <w:rPr>
                <w:rFonts w:ascii="Times New Roman"/>
                <w:b w:val="false"/>
                <w:i w:val="false"/>
                <w:color w:val="000000"/>
                <w:sz w:val="20"/>
              </w:rPr>
              <w:t>
2-18-57,</w:t>
            </w:r>
            <w:r>
              <w:br/>
            </w:r>
            <w:r>
              <w:rPr>
                <w:rFonts w:ascii="Times New Roman"/>
                <w:b w:val="false"/>
                <w:i w:val="false"/>
                <w:color w:val="000000"/>
                <w:sz w:val="20"/>
              </w:rPr>
              <w:t>
факс: 2-18-57</w:t>
            </w:r>
            <w:r>
              <w:br/>
            </w:r>
            <w:r>
              <w:rPr>
                <w:rFonts w:ascii="Times New Roman"/>
                <w:b w:val="false"/>
                <w:i w:val="false"/>
                <w:color w:val="000000"/>
                <w:sz w:val="20"/>
              </w:rPr>
              <w:t>
 Е-mail:</w:t>
            </w:r>
            <w:r>
              <w:br/>
            </w:r>
            <w:r>
              <w:rPr>
                <w:rFonts w:ascii="Times New Roman"/>
                <w:b w:val="false"/>
                <w:i w:val="false"/>
                <w:color w:val="000000"/>
                <w:sz w:val="20"/>
              </w:rPr>
              <w:t>
Volodar.so141</w:t>
            </w:r>
            <w:r>
              <w:br/>
            </w:r>
            <w:r>
              <w:rPr>
                <w:rFonts w:ascii="Times New Roman"/>
                <w:b w:val="false"/>
                <w:i w:val="false"/>
                <w:color w:val="000000"/>
                <w:sz w:val="20"/>
              </w:rPr>
              <w:t>
@mail.ru</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Айыртау ауданы</w:t>
            </w:r>
            <w:r>
              <w:br/>
            </w:r>
            <w:r>
              <w:rPr>
                <w:rFonts w:ascii="Times New Roman"/>
                <w:b w:val="false"/>
                <w:i w:val="false"/>
                <w:color w:val="000000"/>
                <w:sz w:val="20"/>
              </w:rPr>
              <w:t>
«Гусаковка</w:t>
            </w:r>
            <w:r>
              <w:br/>
            </w:r>
            <w:r>
              <w:rPr>
                <w:rFonts w:ascii="Times New Roman"/>
                <w:b w:val="false"/>
                <w:i w:val="false"/>
                <w:color w:val="000000"/>
                <w:sz w:val="20"/>
              </w:rPr>
              <w:t>
селолық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Айыртау ауданы</w:t>
            </w:r>
            <w:r>
              <w:br/>
            </w:r>
            <w:r>
              <w:rPr>
                <w:rFonts w:ascii="Times New Roman"/>
                <w:b w:val="false"/>
                <w:i w:val="false"/>
                <w:color w:val="000000"/>
                <w:sz w:val="20"/>
              </w:rPr>
              <w:t>
Гусаковка селосы</w:t>
            </w:r>
            <w:r>
              <w:br/>
            </w:r>
            <w:r>
              <w:rPr>
                <w:rFonts w:ascii="Times New Roman"/>
                <w:b w:val="false"/>
                <w:i w:val="false"/>
                <w:color w:val="000000"/>
                <w:sz w:val="20"/>
              </w:rPr>
              <w:t>
Школьная</w:t>
            </w:r>
            <w:r>
              <w:br/>
            </w:r>
            <w:r>
              <w:rPr>
                <w:rFonts w:ascii="Times New Roman"/>
                <w:b w:val="false"/>
                <w:i w:val="false"/>
                <w:color w:val="000000"/>
                <w:sz w:val="20"/>
              </w:rPr>
              <w:t>
көшесі,40</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w:t>
            </w:r>
            <w:r>
              <w:br/>
            </w:r>
            <w:r>
              <w:rPr>
                <w:rFonts w:ascii="Times New Roman"/>
                <w:b w:val="false"/>
                <w:i w:val="false"/>
                <w:color w:val="000000"/>
                <w:sz w:val="20"/>
              </w:rPr>
              <w:t>
4-82-17,</w:t>
            </w:r>
            <w:r>
              <w:br/>
            </w:r>
            <w:r>
              <w:rPr>
                <w:rFonts w:ascii="Times New Roman"/>
                <w:b w:val="false"/>
                <w:i w:val="false"/>
                <w:color w:val="000000"/>
                <w:sz w:val="20"/>
              </w:rPr>
              <w:t>
факс: 4-82-17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Айыртау ауданы</w:t>
            </w:r>
            <w:r>
              <w:br/>
            </w:r>
            <w:r>
              <w:rPr>
                <w:rFonts w:ascii="Times New Roman"/>
                <w:b w:val="false"/>
                <w:i w:val="false"/>
                <w:color w:val="000000"/>
                <w:sz w:val="20"/>
              </w:rPr>
              <w:t>
«Жетікөл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Айыртау ауданы</w:t>
            </w:r>
            <w:r>
              <w:br/>
            </w:r>
            <w:r>
              <w:rPr>
                <w:rFonts w:ascii="Times New Roman"/>
                <w:b w:val="false"/>
                <w:i w:val="false"/>
                <w:color w:val="000000"/>
                <w:sz w:val="20"/>
              </w:rPr>
              <w:t>
Саумалкөл селосы,</w:t>
            </w:r>
            <w:r>
              <w:br/>
            </w:r>
            <w:r>
              <w:rPr>
                <w:rFonts w:ascii="Times New Roman"/>
                <w:b w:val="false"/>
                <w:i w:val="false"/>
                <w:color w:val="000000"/>
                <w:sz w:val="20"/>
              </w:rPr>
              <w:t>
Березовая көшесі,</w:t>
            </w:r>
            <w:r>
              <w:br/>
            </w:r>
            <w:r>
              <w:rPr>
                <w:rFonts w:ascii="Times New Roman"/>
                <w:b w:val="false"/>
                <w:i w:val="false"/>
                <w:color w:val="000000"/>
                <w:sz w:val="20"/>
              </w:rPr>
              <w:t>
16</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w:t>
            </w:r>
            <w:r>
              <w:br/>
            </w:r>
            <w:r>
              <w:rPr>
                <w:rFonts w:ascii="Times New Roman"/>
                <w:b w:val="false"/>
                <w:i w:val="false"/>
                <w:color w:val="000000"/>
                <w:sz w:val="20"/>
              </w:rPr>
              <w:t>
2-11-86,</w:t>
            </w:r>
            <w:r>
              <w:br/>
            </w:r>
            <w:r>
              <w:rPr>
                <w:rFonts w:ascii="Times New Roman"/>
                <w:b w:val="false"/>
                <w:i w:val="false"/>
                <w:color w:val="000000"/>
                <w:sz w:val="20"/>
              </w:rPr>
              <w:t>
факс: 2-11-86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Айыртау ауданы</w:t>
            </w:r>
            <w:r>
              <w:br/>
            </w:r>
            <w:r>
              <w:rPr>
                <w:rFonts w:ascii="Times New Roman"/>
                <w:b w:val="false"/>
                <w:i w:val="false"/>
                <w:color w:val="000000"/>
                <w:sz w:val="20"/>
              </w:rPr>
              <w:t>
«Елецкий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Айыртау ауданы</w:t>
            </w:r>
            <w:r>
              <w:br/>
            </w:r>
            <w:r>
              <w:rPr>
                <w:rFonts w:ascii="Times New Roman"/>
                <w:b w:val="false"/>
                <w:i w:val="false"/>
                <w:color w:val="000000"/>
                <w:sz w:val="20"/>
              </w:rPr>
              <w:t>
Елецкое селосы,</w:t>
            </w:r>
            <w:r>
              <w:br/>
            </w:r>
            <w:r>
              <w:rPr>
                <w:rFonts w:ascii="Times New Roman"/>
                <w:b w:val="false"/>
                <w:i w:val="false"/>
                <w:color w:val="000000"/>
                <w:sz w:val="20"/>
              </w:rPr>
              <w:t>
Зеленая көшесі,</w:t>
            </w:r>
            <w:r>
              <w:br/>
            </w:r>
            <w:r>
              <w:rPr>
                <w:rFonts w:ascii="Times New Roman"/>
                <w:b w:val="false"/>
                <w:i w:val="false"/>
                <w:color w:val="000000"/>
                <w:sz w:val="20"/>
              </w:rPr>
              <w:t>
38</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w:t>
            </w:r>
            <w:r>
              <w:br/>
            </w:r>
            <w:r>
              <w:rPr>
                <w:rFonts w:ascii="Times New Roman"/>
                <w:b w:val="false"/>
                <w:i w:val="false"/>
                <w:color w:val="000000"/>
                <w:sz w:val="20"/>
              </w:rPr>
              <w:t>
2-96-34,</w:t>
            </w:r>
            <w:r>
              <w:br/>
            </w:r>
            <w:r>
              <w:rPr>
                <w:rFonts w:ascii="Times New Roman"/>
                <w:b w:val="false"/>
                <w:i w:val="false"/>
                <w:color w:val="000000"/>
                <w:sz w:val="20"/>
              </w:rPr>
              <w:t>
факс: 2-96-34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Айыртау ауданы</w:t>
            </w:r>
            <w:r>
              <w:br/>
            </w:r>
            <w:r>
              <w:rPr>
                <w:rFonts w:ascii="Times New Roman"/>
                <w:b w:val="false"/>
                <w:i w:val="false"/>
                <w:color w:val="000000"/>
                <w:sz w:val="20"/>
              </w:rPr>
              <w:t>
«Имантау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Айыртау ауданы</w:t>
            </w:r>
            <w:r>
              <w:br/>
            </w:r>
            <w:r>
              <w:rPr>
                <w:rFonts w:ascii="Times New Roman"/>
                <w:b w:val="false"/>
                <w:i w:val="false"/>
                <w:color w:val="000000"/>
                <w:sz w:val="20"/>
              </w:rPr>
              <w:t>
Имантау селосы,</w:t>
            </w:r>
            <w:r>
              <w:br/>
            </w:r>
            <w:r>
              <w:rPr>
                <w:rFonts w:ascii="Times New Roman"/>
                <w:b w:val="false"/>
                <w:i w:val="false"/>
                <w:color w:val="000000"/>
                <w:sz w:val="20"/>
              </w:rPr>
              <w:t>
Ленин көшесі, 51</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w:t>
            </w:r>
            <w:r>
              <w:br/>
            </w:r>
            <w:r>
              <w:rPr>
                <w:rFonts w:ascii="Times New Roman"/>
                <w:b w:val="false"/>
                <w:i w:val="false"/>
                <w:color w:val="000000"/>
                <w:sz w:val="20"/>
              </w:rPr>
              <w:t>
4-55-43,</w:t>
            </w:r>
            <w:r>
              <w:br/>
            </w:r>
            <w:r>
              <w:rPr>
                <w:rFonts w:ascii="Times New Roman"/>
                <w:b w:val="false"/>
                <w:i w:val="false"/>
                <w:color w:val="000000"/>
                <w:sz w:val="20"/>
              </w:rPr>
              <w:t>
факс: 4-55-43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Айыртау ауданы</w:t>
            </w:r>
            <w:r>
              <w:br/>
            </w:r>
            <w:r>
              <w:rPr>
                <w:rFonts w:ascii="Times New Roman"/>
                <w:b w:val="false"/>
                <w:i w:val="false"/>
                <w:color w:val="000000"/>
                <w:sz w:val="20"/>
              </w:rPr>
              <w:t>
«Казанка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Айыртау ауданы</w:t>
            </w:r>
            <w:r>
              <w:br/>
            </w:r>
            <w:r>
              <w:rPr>
                <w:rFonts w:ascii="Times New Roman"/>
                <w:b w:val="false"/>
                <w:i w:val="false"/>
                <w:color w:val="000000"/>
                <w:sz w:val="20"/>
              </w:rPr>
              <w:t>
Казанка селосы,</w:t>
            </w:r>
            <w:r>
              <w:br/>
            </w:r>
            <w:r>
              <w:rPr>
                <w:rFonts w:ascii="Times New Roman"/>
                <w:b w:val="false"/>
                <w:i w:val="false"/>
                <w:color w:val="000000"/>
                <w:sz w:val="20"/>
              </w:rPr>
              <w:t>
Новая көшесі, 24</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w:t>
            </w:r>
            <w:r>
              <w:br/>
            </w:r>
            <w:r>
              <w:rPr>
                <w:rFonts w:ascii="Times New Roman"/>
                <w:b w:val="false"/>
                <w:i w:val="false"/>
                <w:color w:val="000000"/>
                <w:sz w:val="20"/>
              </w:rPr>
              <w:t>
2-31-48,</w:t>
            </w:r>
            <w:r>
              <w:br/>
            </w:r>
            <w:r>
              <w:rPr>
                <w:rFonts w:ascii="Times New Roman"/>
                <w:b w:val="false"/>
                <w:i w:val="false"/>
                <w:color w:val="000000"/>
                <w:sz w:val="20"/>
              </w:rPr>
              <w:t>
факс: 2-31-48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Айыртау ауданы</w:t>
            </w:r>
            <w:r>
              <w:br/>
            </w:r>
            <w:r>
              <w:rPr>
                <w:rFonts w:ascii="Times New Roman"/>
                <w:b w:val="false"/>
                <w:i w:val="false"/>
                <w:color w:val="000000"/>
                <w:sz w:val="20"/>
              </w:rPr>
              <w:t>
«Қаратал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Айыртау ауданы</w:t>
            </w:r>
            <w:r>
              <w:br/>
            </w:r>
            <w:r>
              <w:rPr>
                <w:rFonts w:ascii="Times New Roman"/>
                <w:b w:val="false"/>
                <w:i w:val="false"/>
                <w:color w:val="000000"/>
                <w:sz w:val="20"/>
              </w:rPr>
              <w:t>
Қаратал селосы,</w:t>
            </w:r>
            <w:r>
              <w:br/>
            </w:r>
            <w:r>
              <w:rPr>
                <w:rFonts w:ascii="Times New Roman"/>
                <w:b w:val="false"/>
                <w:i w:val="false"/>
                <w:color w:val="000000"/>
                <w:sz w:val="20"/>
              </w:rPr>
              <w:t>
Орталық көшесі, 2</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w:t>
            </w:r>
            <w:r>
              <w:br/>
            </w:r>
            <w:r>
              <w:rPr>
                <w:rFonts w:ascii="Times New Roman"/>
                <w:b w:val="false"/>
                <w:i w:val="false"/>
                <w:color w:val="000000"/>
                <w:sz w:val="20"/>
              </w:rPr>
              <w:t>
2-93-23,</w:t>
            </w:r>
            <w:r>
              <w:br/>
            </w:r>
            <w:r>
              <w:rPr>
                <w:rFonts w:ascii="Times New Roman"/>
                <w:b w:val="false"/>
                <w:i w:val="false"/>
                <w:color w:val="000000"/>
                <w:sz w:val="20"/>
              </w:rPr>
              <w:t>
факс: 2-93-23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Айыртау ауданы</w:t>
            </w:r>
            <w:r>
              <w:br/>
            </w:r>
            <w:r>
              <w:rPr>
                <w:rFonts w:ascii="Times New Roman"/>
                <w:b w:val="false"/>
                <w:i w:val="false"/>
                <w:color w:val="000000"/>
                <w:sz w:val="20"/>
              </w:rPr>
              <w:t>
«Қамсақты</w:t>
            </w:r>
            <w:r>
              <w:br/>
            </w:r>
            <w:r>
              <w:rPr>
                <w:rFonts w:ascii="Times New Roman"/>
                <w:b w:val="false"/>
                <w:i w:val="false"/>
                <w:color w:val="000000"/>
                <w:sz w:val="20"/>
              </w:rPr>
              <w:t>
селолық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Айыртау ауданы</w:t>
            </w:r>
            <w:r>
              <w:br/>
            </w:r>
            <w:r>
              <w:rPr>
                <w:rFonts w:ascii="Times New Roman"/>
                <w:b w:val="false"/>
                <w:i w:val="false"/>
                <w:color w:val="000000"/>
                <w:sz w:val="20"/>
              </w:rPr>
              <w:t>
Карасевка селосы,</w:t>
            </w:r>
            <w:r>
              <w:br/>
            </w:r>
            <w:r>
              <w:rPr>
                <w:rFonts w:ascii="Times New Roman"/>
                <w:b w:val="false"/>
                <w:i w:val="false"/>
                <w:color w:val="000000"/>
                <w:sz w:val="20"/>
              </w:rPr>
              <w:t>
Мир көшесі,15</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w:t>
            </w:r>
            <w:r>
              <w:br/>
            </w:r>
            <w:r>
              <w:rPr>
                <w:rFonts w:ascii="Times New Roman"/>
                <w:b w:val="false"/>
                <w:i w:val="false"/>
                <w:color w:val="000000"/>
                <w:sz w:val="20"/>
              </w:rPr>
              <w:t>
2-53-22,</w:t>
            </w:r>
            <w:r>
              <w:br/>
            </w:r>
            <w:r>
              <w:rPr>
                <w:rFonts w:ascii="Times New Roman"/>
                <w:b w:val="false"/>
                <w:i w:val="false"/>
                <w:color w:val="000000"/>
                <w:sz w:val="20"/>
              </w:rPr>
              <w:t>
факс: 2-53-22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Айыртау ауданы</w:t>
            </w:r>
            <w:r>
              <w:br/>
            </w:r>
            <w:r>
              <w:rPr>
                <w:rFonts w:ascii="Times New Roman"/>
                <w:b w:val="false"/>
                <w:i w:val="false"/>
                <w:color w:val="000000"/>
                <w:sz w:val="20"/>
              </w:rPr>
              <w:t>
«Константиновка</w:t>
            </w:r>
            <w:r>
              <w:br/>
            </w:r>
            <w:r>
              <w:rPr>
                <w:rFonts w:ascii="Times New Roman"/>
                <w:b w:val="false"/>
                <w:i w:val="false"/>
                <w:color w:val="000000"/>
                <w:sz w:val="20"/>
              </w:rPr>
              <w:t>
селолық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Айыртау ауданы</w:t>
            </w:r>
            <w:r>
              <w:br/>
            </w:r>
            <w:r>
              <w:rPr>
                <w:rFonts w:ascii="Times New Roman"/>
                <w:b w:val="false"/>
                <w:i w:val="false"/>
                <w:color w:val="000000"/>
                <w:sz w:val="20"/>
              </w:rPr>
              <w:t>
Константиновка</w:t>
            </w:r>
            <w:r>
              <w:br/>
            </w:r>
            <w:r>
              <w:rPr>
                <w:rFonts w:ascii="Times New Roman"/>
                <w:b w:val="false"/>
                <w:i w:val="false"/>
                <w:color w:val="000000"/>
                <w:sz w:val="20"/>
              </w:rPr>
              <w:t>
селосы, Куйбышев</w:t>
            </w:r>
            <w:r>
              <w:br/>
            </w:r>
            <w:r>
              <w:rPr>
                <w:rFonts w:ascii="Times New Roman"/>
                <w:b w:val="false"/>
                <w:i w:val="false"/>
                <w:color w:val="000000"/>
                <w:sz w:val="20"/>
              </w:rPr>
              <w:t>
көшесі, 55</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w:t>
            </w:r>
            <w:r>
              <w:br/>
            </w:r>
            <w:r>
              <w:rPr>
                <w:rFonts w:ascii="Times New Roman"/>
                <w:b w:val="false"/>
                <w:i w:val="false"/>
                <w:color w:val="000000"/>
                <w:sz w:val="20"/>
              </w:rPr>
              <w:t>
4-51-74,</w:t>
            </w:r>
            <w:r>
              <w:br/>
            </w:r>
            <w:r>
              <w:rPr>
                <w:rFonts w:ascii="Times New Roman"/>
                <w:b w:val="false"/>
                <w:i w:val="false"/>
                <w:color w:val="000000"/>
                <w:sz w:val="20"/>
              </w:rPr>
              <w:t>
факс: 4-51-74</w:t>
            </w:r>
            <w:r>
              <w:br/>
            </w:r>
            <w:r>
              <w:rPr>
                <w:rFonts w:ascii="Times New Roman"/>
                <w:b w:val="false"/>
                <w:i w:val="false"/>
                <w:color w:val="000000"/>
                <w:sz w:val="20"/>
              </w:rPr>
              <w:t>
Е-mail:</w:t>
            </w:r>
            <w:r>
              <w:br/>
            </w:r>
            <w:r>
              <w:rPr>
                <w:rFonts w:ascii="Times New Roman"/>
                <w:b w:val="false"/>
                <w:i w:val="false"/>
                <w:color w:val="000000"/>
                <w:sz w:val="20"/>
              </w:rPr>
              <w:t>
akimat_konstant</w:t>
            </w:r>
            <w:r>
              <w:br/>
            </w:r>
            <w:r>
              <w:rPr>
                <w:rFonts w:ascii="Times New Roman"/>
                <w:b w:val="false"/>
                <w:i w:val="false"/>
                <w:color w:val="000000"/>
                <w:sz w:val="20"/>
              </w:rPr>
              <w:t>
inovka@mail.ru</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Айыртау ауданы</w:t>
            </w:r>
            <w:r>
              <w:br/>
            </w:r>
            <w:r>
              <w:rPr>
                <w:rFonts w:ascii="Times New Roman"/>
                <w:b w:val="false"/>
                <w:i w:val="false"/>
                <w:color w:val="000000"/>
                <w:sz w:val="20"/>
              </w:rPr>
              <w:t>
«Лобанов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Айыртау ауданы</w:t>
            </w:r>
            <w:r>
              <w:br/>
            </w:r>
            <w:r>
              <w:rPr>
                <w:rFonts w:ascii="Times New Roman"/>
                <w:b w:val="false"/>
                <w:i w:val="false"/>
                <w:color w:val="000000"/>
                <w:sz w:val="20"/>
              </w:rPr>
              <w:t>
Лобаново селосы,</w:t>
            </w:r>
            <w:r>
              <w:br/>
            </w:r>
            <w:r>
              <w:rPr>
                <w:rFonts w:ascii="Times New Roman"/>
                <w:b w:val="false"/>
                <w:i w:val="false"/>
                <w:color w:val="000000"/>
                <w:sz w:val="20"/>
              </w:rPr>
              <w:t>
Ленин көшесі, 29</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w:t>
            </w:r>
            <w:r>
              <w:br/>
            </w:r>
            <w:r>
              <w:rPr>
                <w:rFonts w:ascii="Times New Roman"/>
                <w:b w:val="false"/>
                <w:i w:val="false"/>
                <w:color w:val="000000"/>
                <w:sz w:val="20"/>
              </w:rPr>
              <w:t>
4-62-44,</w:t>
            </w:r>
            <w:r>
              <w:br/>
            </w:r>
            <w:r>
              <w:rPr>
                <w:rFonts w:ascii="Times New Roman"/>
                <w:b w:val="false"/>
                <w:i w:val="false"/>
                <w:color w:val="000000"/>
                <w:sz w:val="20"/>
              </w:rPr>
              <w:t>
факс: 4-62-44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Айыртау ауданы</w:t>
            </w:r>
            <w:r>
              <w:br/>
            </w:r>
            <w:r>
              <w:rPr>
                <w:rFonts w:ascii="Times New Roman"/>
                <w:b w:val="false"/>
                <w:i w:val="false"/>
                <w:color w:val="000000"/>
                <w:sz w:val="20"/>
              </w:rPr>
              <w:t>
«Нижнебурлук</w:t>
            </w:r>
            <w:r>
              <w:br/>
            </w:r>
            <w:r>
              <w:rPr>
                <w:rFonts w:ascii="Times New Roman"/>
                <w:b w:val="false"/>
                <w:i w:val="false"/>
                <w:color w:val="000000"/>
                <w:sz w:val="20"/>
              </w:rPr>
              <w:t>
селолық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Айыртау ауданы</w:t>
            </w:r>
            <w:r>
              <w:br/>
            </w:r>
            <w:r>
              <w:rPr>
                <w:rFonts w:ascii="Times New Roman"/>
                <w:b w:val="false"/>
                <w:i w:val="false"/>
                <w:color w:val="000000"/>
                <w:sz w:val="20"/>
              </w:rPr>
              <w:t>
Нижний Бурлук</w:t>
            </w:r>
            <w:r>
              <w:br/>
            </w:r>
            <w:r>
              <w:rPr>
                <w:rFonts w:ascii="Times New Roman"/>
                <w:b w:val="false"/>
                <w:i w:val="false"/>
                <w:color w:val="000000"/>
                <w:sz w:val="20"/>
              </w:rPr>
              <w:t>
селосы,</w:t>
            </w:r>
            <w:r>
              <w:br/>
            </w:r>
            <w:r>
              <w:rPr>
                <w:rFonts w:ascii="Times New Roman"/>
                <w:b w:val="false"/>
                <w:i w:val="false"/>
                <w:color w:val="000000"/>
                <w:sz w:val="20"/>
              </w:rPr>
              <w:t>
Центральная</w:t>
            </w:r>
            <w:r>
              <w:br/>
            </w:r>
            <w:r>
              <w:rPr>
                <w:rFonts w:ascii="Times New Roman"/>
                <w:b w:val="false"/>
                <w:i w:val="false"/>
                <w:color w:val="000000"/>
                <w:sz w:val="20"/>
              </w:rPr>
              <w:t>
көшесі, 34</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w:t>
            </w:r>
            <w:r>
              <w:br/>
            </w:r>
            <w:r>
              <w:rPr>
                <w:rFonts w:ascii="Times New Roman"/>
                <w:b w:val="false"/>
                <w:i w:val="false"/>
                <w:color w:val="000000"/>
                <w:sz w:val="20"/>
              </w:rPr>
              <w:t>
4-84-44,</w:t>
            </w:r>
            <w:r>
              <w:br/>
            </w:r>
            <w:r>
              <w:rPr>
                <w:rFonts w:ascii="Times New Roman"/>
                <w:b w:val="false"/>
                <w:i w:val="false"/>
                <w:color w:val="000000"/>
                <w:sz w:val="20"/>
              </w:rPr>
              <w:t>
факс: 4-84-44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Айыртау ауданы</w:t>
            </w:r>
            <w:r>
              <w:br/>
            </w:r>
            <w:r>
              <w:rPr>
                <w:rFonts w:ascii="Times New Roman"/>
                <w:b w:val="false"/>
                <w:i w:val="false"/>
                <w:color w:val="000000"/>
                <w:sz w:val="20"/>
              </w:rPr>
              <w:t>
«Сырымбет</w:t>
            </w:r>
            <w:r>
              <w:br/>
            </w:r>
            <w:r>
              <w:rPr>
                <w:rFonts w:ascii="Times New Roman"/>
                <w:b w:val="false"/>
                <w:i w:val="false"/>
                <w:color w:val="000000"/>
                <w:sz w:val="20"/>
              </w:rPr>
              <w:t>
селолық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Айыртау ауданы</w:t>
            </w:r>
            <w:r>
              <w:br/>
            </w:r>
            <w:r>
              <w:rPr>
                <w:rFonts w:ascii="Times New Roman"/>
                <w:b w:val="false"/>
                <w:i w:val="false"/>
                <w:color w:val="000000"/>
                <w:sz w:val="20"/>
              </w:rPr>
              <w:t>
Сырымбет селосы,</w:t>
            </w:r>
            <w:r>
              <w:br/>
            </w:r>
            <w:r>
              <w:rPr>
                <w:rFonts w:ascii="Times New Roman"/>
                <w:b w:val="false"/>
                <w:i w:val="false"/>
                <w:color w:val="000000"/>
                <w:sz w:val="20"/>
              </w:rPr>
              <w:t>
Школьная көшесі,</w:t>
            </w:r>
            <w:r>
              <w:br/>
            </w:r>
            <w:r>
              <w:rPr>
                <w:rFonts w:ascii="Times New Roman"/>
                <w:b w:val="false"/>
                <w:i w:val="false"/>
                <w:color w:val="000000"/>
                <w:sz w:val="20"/>
              </w:rPr>
              <w:t>
2</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w:t>
            </w:r>
            <w:r>
              <w:br/>
            </w:r>
            <w:r>
              <w:rPr>
                <w:rFonts w:ascii="Times New Roman"/>
                <w:b w:val="false"/>
                <w:i w:val="false"/>
                <w:color w:val="000000"/>
                <w:sz w:val="20"/>
              </w:rPr>
              <w:t>
5-39-57,</w:t>
            </w:r>
            <w:r>
              <w:br/>
            </w:r>
            <w:r>
              <w:rPr>
                <w:rFonts w:ascii="Times New Roman"/>
                <w:b w:val="false"/>
                <w:i w:val="false"/>
                <w:color w:val="000000"/>
                <w:sz w:val="20"/>
              </w:rPr>
              <w:t>
факс: 5-39-57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Айыртау ауданы</w:t>
            </w:r>
            <w:r>
              <w:br/>
            </w:r>
            <w:r>
              <w:rPr>
                <w:rFonts w:ascii="Times New Roman"/>
                <w:b w:val="false"/>
                <w:i w:val="false"/>
                <w:color w:val="000000"/>
                <w:sz w:val="20"/>
              </w:rPr>
              <w:t>
«Украин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Айыртау ауданы</w:t>
            </w:r>
            <w:r>
              <w:br/>
            </w:r>
            <w:r>
              <w:rPr>
                <w:rFonts w:ascii="Times New Roman"/>
                <w:b w:val="false"/>
                <w:i w:val="false"/>
                <w:color w:val="000000"/>
                <w:sz w:val="20"/>
              </w:rPr>
              <w:t>
Кирилловка</w:t>
            </w:r>
            <w:r>
              <w:br/>
            </w:r>
            <w:r>
              <w:rPr>
                <w:rFonts w:ascii="Times New Roman"/>
                <w:b w:val="false"/>
                <w:i w:val="false"/>
                <w:color w:val="000000"/>
                <w:sz w:val="20"/>
              </w:rPr>
              <w:t>
селосы, Ленин</w:t>
            </w:r>
            <w:r>
              <w:br/>
            </w:r>
            <w:r>
              <w:rPr>
                <w:rFonts w:ascii="Times New Roman"/>
                <w:b w:val="false"/>
                <w:i w:val="false"/>
                <w:color w:val="000000"/>
                <w:sz w:val="20"/>
              </w:rPr>
              <w:t>
көшесі, 38</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w:t>
            </w:r>
            <w:r>
              <w:br/>
            </w:r>
            <w:r>
              <w:rPr>
                <w:rFonts w:ascii="Times New Roman"/>
                <w:b w:val="false"/>
                <w:i w:val="false"/>
                <w:color w:val="000000"/>
                <w:sz w:val="20"/>
              </w:rPr>
              <w:t>
2-41-82,</w:t>
            </w:r>
            <w:r>
              <w:br/>
            </w:r>
            <w:r>
              <w:rPr>
                <w:rFonts w:ascii="Times New Roman"/>
                <w:b w:val="false"/>
                <w:i w:val="false"/>
                <w:color w:val="000000"/>
                <w:sz w:val="20"/>
              </w:rPr>
              <w:t>
факс: 2-41-82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бойынша</w:t>
            </w:r>
            <w:r>
              <w:br/>
            </w:r>
            <w:r>
              <w:rPr>
                <w:rFonts w:ascii="Times New Roman"/>
                <w:b w:val="false"/>
                <w:i w:val="false"/>
                <w:color w:val="000000"/>
                <w:sz w:val="20"/>
              </w:rPr>
              <w:t>
республикалық</w:t>
            </w:r>
            <w:r>
              <w:br/>
            </w:r>
            <w:r>
              <w:rPr>
                <w:rFonts w:ascii="Times New Roman"/>
                <w:b w:val="false"/>
                <w:i w:val="false"/>
                <w:color w:val="000000"/>
                <w:sz w:val="20"/>
              </w:rPr>
              <w:t>
мемлекеттік</w:t>
            </w:r>
            <w:r>
              <w:br/>
            </w:r>
            <w:r>
              <w:rPr>
                <w:rFonts w:ascii="Times New Roman"/>
                <w:b w:val="false"/>
                <w:i w:val="false"/>
                <w:color w:val="000000"/>
                <w:sz w:val="20"/>
              </w:rPr>
              <w:t>
кәсіпорны</w:t>
            </w:r>
            <w:r>
              <w:br/>
            </w:r>
            <w:r>
              <w:rPr>
                <w:rFonts w:ascii="Times New Roman"/>
                <w:b w:val="false"/>
                <w:i w:val="false"/>
                <w:color w:val="000000"/>
                <w:sz w:val="20"/>
              </w:rPr>
              <w:t>
«Халыққа қызмет</w:t>
            </w:r>
            <w:r>
              <w:br/>
            </w:r>
            <w:r>
              <w:rPr>
                <w:rFonts w:ascii="Times New Roman"/>
                <w:b w:val="false"/>
                <w:i w:val="false"/>
                <w:color w:val="000000"/>
                <w:sz w:val="20"/>
              </w:rPr>
              <w:t>
көрсету</w:t>
            </w:r>
            <w:r>
              <w:br/>
            </w:r>
            <w:r>
              <w:rPr>
                <w:rFonts w:ascii="Times New Roman"/>
                <w:b w:val="false"/>
                <w:i w:val="false"/>
                <w:color w:val="000000"/>
                <w:sz w:val="20"/>
              </w:rPr>
              <w:t>
орталығы»</w:t>
            </w:r>
            <w:r>
              <w:br/>
            </w:r>
            <w:r>
              <w:rPr>
                <w:rFonts w:ascii="Times New Roman"/>
                <w:b w:val="false"/>
                <w:i w:val="false"/>
                <w:color w:val="000000"/>
                <w:sz w:val="20"/>
              </w:rPr>
              <w:t>
филиалының</w:t>
            </w:r>
            <w:r>
              <w:br/>
            </w:r>
            <w:r>
              <w:rPr>
                <w:rFonts w:ascii="Times New Roman"/>
                <w:b w:val="false"/>
                <w:i w:val="false"/>
                <w:color w:val="000000"/>
                <w:sz w:val="20"/>
              </w:rPr>
              <w:t>
Айыртау ауданы</w:t>
            </w:r>
            <w:r>
              <w:br/>
            </w:r>
            <w:r>
              <w:rPr>
                <w:rFonts w:ascii="Times New Roman"/>
                <w:b w:val="false"/>
                <w:i w:val="false"/>
                <w:color w:val="000000"/>
                <w:sz w:val="20"/>
              </w:rPr>
              <w:t>
бойынша бөлім</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Айыртау ауданы,</w:t>
            </w:r>
            <w:r>
              <w:br/>
            </w:r>
            <w:r>
              <w:rPr>
                <w:rFonts w:ascii="Times New Roman"/>
                <w:b w:val="false"/>
                <w:i w:val="false"/>
                <w:color w:val="000000"/>
                <w:sz w:val="20"/>
              </w:rPr>
              <w:t>
Саумалкөл с.,</w:t>
            </w:r>
            <w:r>
              <w:br/>
            </w:r>
            <w:r>
              <w:rPr>
                <w:rFonts w:ascii="Times New Roman"/>
                <w:b w:val="false"/>
                <w:i w:val="false"/>
                <w:color w:val="000000"/>
                <w:sz w:val="20"/>
              </w:rPr>
              <w:t>
Сыздықов көшесі,</w:t>
            </w:r>
            <w:r>
              <w:br/>
            </w:r>
            <w:r>
              <w:rPr>
                <w:rFonts w:ascii="Times New Roman"/>
                <w:b w:val="false"/>
                <w:i w:val="false"/>
                <w:color w:val="000000"/>
                <w:sz w:val="20"/>
              </w:rPr>
              <w:t>
4</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w:t>
            </w:r>
            <w:r>
              <w:br/>
            </w:r>
            <w:r>
              <w:rPr>
                <w:rFonts w:ascii="Times New Roman"/>
                <w:b w:val="false"/>
                <w:i w:val="false"/>
                <w:color w:val="000000"/>
                <w:sz w:val="20"/>
              </w:rPr>
              <w:t>
2-01-84,</w:t>
            </w:r>
            <w:r>
              <w:br/>
            </w:r>
            <w:r>
              <w:rPr>
                <w:rFonts w:ascii="Times New Roman"/>
                <w:b w:val="false"/>
                <w:i w:val="false"/>
                <w:color w:val="000000"/>
                <w:sz w:val="20"/>
              </w:rPr>
              <w:t>
факс: 2-01-84</w:t>
            </w:r>
          </w:p>
        </w:tc>
      </w:tr>
    </w:tbl>
    <w:bookmarkStart w:name="z70" w:id="50"/>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2-қосымша</w:t>
      </w:r>
    </w:p>
    <w:bookmarkEnd w:id="50"/>
    <w:p>
      <w:pPr>
        <w:spacing w:after="0"/>
        <w:ind w:left="0"/>
        <w:jc w:val="both"/>
      </w:pPr>
      <w:r>
        <w:rPr>
          <w:rFonts w:ascii="Times New Roman"/>
          <w:b w:val="false"/>
          <w:i w:val="false"/>
          <w:color w:val="000000"/>
          <w:sz w:val="28"/>
        </w:rPr>
        <w:t>Үлгі</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Мен, _____________________________________________________________________ (Т.А.Ә., төлқұжат деректері (жеке куәлік деректері)</w:t>
      </w:r>
      <w:r>
        <w:br/>
      </w:r>
      <w:r>
        <w:rPr>
          <w:rFonts w:ascii="Times New Roman"/>
          <w:b w:val="false"/>
          <w:i w:val="false"/>
          <w:color w:val="000000"/>
          <w:sz w:val="28"/>
        </w:rPr>
        <w:t>
_____________________________________________________________________ және жеке тұлғаның тұрғылықты жері)  _____________________________________________________________________  _________________________________________________________________</w:t>
      </w:r>
      <w:r>
        <w:br/>
      </w:r>
      <w:r>
        <w:rPr>
          <w:rFonts w:ascii="Times New Roman"/>
          <w:b w:val="false"/>
          <w:i w:val="false"/>
          <w:color w:val="000000"/>
          <w:sz w:val="28"/>
        </w:rPr>
        <w:t>
атынан әрекет (уәкілетті өкіл толтырады)</w:t>
      </w:r>
    </w:p>
    <w:p>
      <w:pPr>
        <w:spacing w:after="0"/>
        <w:ind w:left="0"/>
        <w:jc w:val="both"/>
      </w:pPr>
      <w:r>
        <w:rPr>
          <w:rFonts w:ascii="Times New Roman"/>
          <w:b w:val="false"/>
          <w:i w:val="false"/>
          <w:color w:val="000000"/>
          <w:sz w:val="28"/>
        </w:rPr>
        <w:t>ететін ______________________________________________________ негізінде</w:t>
      </w:r>
      <w:r>
        <w:br/>
      </w:r>
      <w:r>
        <w:rPr>
          <w:rFonts w:ascii="Times New Roman"/>
          <w:b w:val="false"/>
          <w:i w:val="false"/>
          <w:color w:val="000000"/>
          <w:sz w:val="28"/>
        </w:rPr>
        <w:t>
(өкілеттілікті куәландыратын құжаттың деректеме</w:t>
      </w:r>
    </w:p>
    <w:p>
      <w:pPr>
        <w:spacing w:after="0"/>
        <w:ind w:left="0"/>
        <w:jc w:val="both"/>
      </w:pPr>
      <w:r>
        <w:rPr>
          <w:rFonts w:ascii="Times New Roman"/>
          <w:b w:val="false"/>
          <w:i w:val="false"/>
          <w:color w:val="000000"/>
          <w:sz w:val="28"/>
        </w:rPr>
        <w:t>маған жеке қосалқы шаруашылықтың болуы туралы анықтама беруді сұраймын</w:t>
      </w:r>
      <w:r>
        <w:br/>
      </w:r>
      <w:r>
        <w:rPr>
          <w:rFonts w:ascii="Times New Roman"/>
          <w:b w:val="false"/>
          <w:i w:val="false"/>
          <w:color w:val="000000"/>
          <w:sz w:val="28"/>
        </w:rPr>
        <w:t>
Мына құжаттарды қоса беремін:  _____________________________________________________________________</w:t>
      </w:r>
    </w:p>
    <w:p>
      <w:pPr>
        <w:spacing w:after="0"/>
        <w:ind w:left="0"/>
        <w:jc w:val="both"/>
      </w:pPr>
      <w:r>
        <w:rPr>
          <w:rFonts w:ascii="Times New Roman"/>
          <w:b w:val="false"/>
          <w:i w:val="false"/>
          <w:color w:val="000000"/>
          <w:sz w:val="28"/>
        </w:rPr>
        <w:t>Күні _________,_______________________________________________/_________</w:t>
      </w:r>
      <w:r>
        <w:br/>
      </w:r>
      <w:r>
        <w:rPr>
          <w:rFonts w:ascii="Times New Roman"/>
          <w:b w:val="false"/>
          <w:i w:val="false"/>
          <w:color w:val="000000"/>
          <w:sz w:val="28"/>
        </w:rPr>
        <w:t>
(өтініш берушінің/уәкілетті өкілдің Т.А.Ә. және қолы)  ____________________________________________________________/_______</w:t>
      </w:r>
      <w:r>
        <w:br/>
      </w:r>
      <w:r>
        <w:rPr>
          <w:rFonts w:ascii="Times New Roman"/>
          <w:b w:val="false"/>
          <w:i w:val="false"/>
          <w:color w:val="000000"/>
          <w:sz w:val="28"/>
        </w:rPr>
        <w:t>
(сұранымды қабылдаған маманның Т.А.Ә. және қолы)</w:t>
      </w:r>
    </w:p>
    <w:p>
      <w:pPr>
        <w:spacing w:after="0"/>
        <w:ind w:left="0"/>
        <w:jc w:val="both"/>
      </w:pPr>
      <w:r>
        <w:rPr>
          <w:rFonts w:ascii="Times New Roman"/>
          <w:b w:val="false"/>
          <w:i w:val="false"/>
          <w:color w:val="000000"/>
          <w:sz w:val="28"/>
        </w:rPr>
        <w:t>Сұранымды орындау/қарау нәтижесі: 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тексерілді: күні ______________ 20__ ж.</w:t>
      </w:r>
    </w:p>
    <w:p>
      <w:pPr>
        <w:spacing w:after="0"/>
        <w:ind w:left="0"/>
        <w:jc w:val="both"/>
      </w:pPr>
      <w:r>
        <w:rPr>
          <w:rFonts w:ascii="Times New Roman"/>
          <w:b w:val="false"/>
          <w:i w:val="false"/>
          <w:color w:val="000000"/>
          <w:sz w:val="28"/>
        </w:rPr>
        <w:t>_____________________________________________________________________(маманның Т.А.Ә. және қолы)</w:t>
      </w:r>
    </w:p>
    <w:bookmarkStart w:name="z71" w:id="51"/>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3-қосымша</w:t>
      </w:r>
    </w:p>
    <w:bookmarkEnd w:id="51"/>
    <w:p>
      <w:pPr>
        <w:spacing w:after="0"/>
        <w:ind w:left="0"/>
        <w:jc w:val="left"/>
      </w:pPr>
      <w:r>
        <w:rPr>
          <w:rFonts w:ascii="Times New Roman"/>
          <w:b/>
          <w:i w:val="false"/>
          <w:color w:val="000000"/>
        </w:rPr>
        <w:t xml:space="preserve"> Әкімшілік әрекеттердің (шаралардың)</w:t>
      </w:r>
      <w:r>
        <w:br/>
      </w:r>
      <w:r>
        <w:rPr>
          <w:rFonts w:ascii="Times New Roman"/>
          <w:b/>
          <w:i w:val="false"/>
          <w:color w:val="000000"/>
        </w:rPr>
        <w:t>
бір ізділігі мен өзара әрекеттерін сипаттау</w:t>
      </w:r>
      <w:r>
        <w:br/>
      </w:r>
      <w:r>
        <w:rPr>
          <w:rFonts w:ascii="Times New Roman"/>
          <w:b/>
          <w:i w:val="false"/>
          <w:color w:val="000000"/>
        </w:rPr>
        <w:t>
1-кесте. ЖАО арқылы құрылымдық-функционалдық бiрлiктердің</w:t>
      </w:r>
      <w:r>
        <w:br/>
      </w:r>
      <w:r>
        <w:rPr>
          <w:rFonts w:ascii="Times New Roman"/>
          <w:b/>
          <w:i w:val="false"/>
          <w:color w:val="000000"/>
        </w:rPr>
        <w:t>
әрекеттеріне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1923"/>
        <w:gridCol w:w="2159"/>
        <w:gridCol w:w="2480"/>
        <w:gridCol w:w="2331"/>
        <w:gridCol w:w="2331"/>
      </w:tblGrid>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үдерістің әрекетi (барысы, жұмыс ағыны)</w:t>
            </w:r>
          </w:p>
        </w:tc>
      </w:tr>
      <w:tr>
        <w:trPr>
          <w:trHeight w:val="78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тiң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ағыны)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3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атауы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w:t>
            </w:r>
            <w:r>
              <w:br/>
            </w:r>
            <w:r>
              <w:rPr>
                <w:rFonts w:ascii="Times New Roman"/>
                <w:b w:val="false"/>
                <w:i w:val="false"/>
                <w:color w:val="000000"/>
                <w:sz w:val="20"/>
              </w:rPr>
              <w:t>
жауапты</w:t>
            </w:r>
            <w:r>
              <w:br/>
            </w:r>
            <w:r>
              <w:rPr>
                <w:rFonts w:ascii="Times New Roman"/>
                <w:b w:val="false"/>
                <w:i w:val="false"/>
                <w:color w:val="000000"/>
                <w:sz w:val="20"/>
              </w:rPr>
              <w:t>
маманы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w:t>
            </w:r>
            <w:r>
              <w:br/>
            </w:r>
            <w:r>
              <w:rPr>
                <w:rFonts w:ascii="Times New Roman"/>
                <w:b w:val="false"/>
                <w:i w:val="false"/>
                <w:color w:val="000000"/>
                <w:sz w:val="20"/>
              </w:rPr>
              <w:t>
жауапты</w:t>
            </w:r>
            <w:r>
              <w:br/>
            </w:r>
            <w:r>
              <w:rPr>
                <w:rFonts w:ascii="Times New Roman"/>
                <w:b w:val="false"/>
                <w:i w:val="false"/>
                <w:color w:val="000000"/>
                <w:sz w:val="20"/>
              </w:rPr>
              <w:t>
маманы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w:t>
            </w:r>
            <w:r>
              <w:br/>
            </w:r>
            <w:r>
              <w:rPr>
                <w:rFonts w:ascii="Times New Roman"/>
                <w:b w:val="false"/>
                <w:i w:val="false"/>
                <w:color w:val="000000"/>
                <w:sz w:val="20"/>
              </w:rPr>
              <w:t>
басшысы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w:t>
            </w:r>
            <w:r>
              <w:br/>
            </w:r>
            <w:r>
              <w:rPr>
                <w:rFonts w:ascii="Times New Roman"/>
                <w:b w:val="false"/>
                <w:i w:val="false"/>
                <w:color w:val="000000"/>
                <w:sz w:val="20"/>
              </w:rPr>
              <w:t>
жауапты</w:t>
            </w:r>
            <w:r>
              <w:br/>
            </w:r>
            <w:r>
              <w:rPr>
                <w:rFonts w:ascii="Times New Roman"/>
                <w:b w:val="false"/>
                <w:i w:val="false"/>
                <w:color w:val="000000"/>
                <w:sz w:val="20"/>
              </w:rPr>
              <w:t>
маманы</w:t>
            </w:r>
          </w:p>
        </w:tc>
      </w:tr>
      <w:tr>
        <w:trPr>
          <w:trHeight w:val="48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w:t>
            </w:r>
            <w:r>
              <w:br/>
            </w:r>
            <w:r>
              <w:rPr>
                <w:rFonts w:ascii="Times New Roman"/>
                <w:b w:val="false"/>
                <w:i w:val="false"/>
                <w:color w:val="000000"/>
                <w:sz w:val="20"/>
              </w:rPr>
              <w:t>
кеттiң</w:t>
            </w:r>
            <w:r>
              <w:br/>
            </w:r>
            <w:r>
              <w:rPr>
                <w:rFonts w:ascii="Times New Roman"/>
                <w:b w:val="false"/>
                <w:i w:val="false"/>
                <w:color w:val="000000"/>
                <w:sz w:val="20"/>
              </w:rPr>
              <w:t>
(үдеріс,</w:t>
            </w:r>
            <w:r>
              <w:br/>
            </w:r>
            <w:r>
              <w:rPr>
                <w:rFonts w:ascii="Times New Roman"/>
                <w:b w:val="false"/>
                <w:i w:val="false"/>
                <w:color w:val="000000"/>
                <w:sz w:val="20"/>
              </w:rPr>
              <w:t>
рәсiм</w:t>
            </w:r>
            <w:r>
              <w:br/>
            </w:r>
            <w:r>
              <w:rPr>
                <w:rFonts w:ascii="Times New Roman"/>
                <w:b w:val="false"/>
                <w:i w:val="false"/>
                <w:color w:val="000000"/>
                <w:sz w:val="20"/>
              </w:rPr>
              <w:t>
дер, опе</w:t>
            </w:r>
            <w:r>
              <w:br/>
            </w:r>
            <w:r>
              <w:rPr>
                <w:rFonts w:ascii="Times New Roman"/>
                <w:b w:val="false"/>
                <w:i w:val="false"/>
                <w:color w:val="000000"/>
                <w:sz w:val="20"/>
              </w:rPr>
              <w:t>
рация</w:t>
            </w:r>
            <w:r>
              <w:br/>
            </w:r>
            <w:r>
              <w:rPr>
                <w:rFonts w:ascii="Times New Roman"/>
                <w:b w:val="false"/>
                <w:i w:val="false"/>
                <w:color w:val="000000"/>
                <w:sz w:val="20"/>
              </w:rPr>
              <w:t>
лар)</w:t>
            </w:r>
            <w:r>
              <w:br/>
            </w:r>
            <w:r>
              <w:rPr>
                <w:rFonts w:ascii="Times New Roman"/>
                <w:b w:val="false"/>
                <w:i w:val="false"/>
                <w:color w:val="000000"/>
                <w:sz w:val="20"/>
              </w:rPr>
              <w:t>
атауы</w:t>
            </w:r>
            <w:r>
              <w:br/>
            </w:r>
            <w:r>
              <w:rPr>
                <w:rFonts w:ascii="Times New Roman"/>
                <w:b w:val="false"/>
                <w:i w:val="false"/>
                <w:color w:val="000000"/>
                <w:sz w:val="20"/>
              </w:rPr>
              <w:t>
және</w:t>
            </w:r>
            <w:r>
              <w:br/>
            </w:r>
            <w:r>
              <w:rPr>
                <w:rFonts w:ascii="Times New Roman"/>
                <w:b w:val="false"/>
                <w:i w:val="false"/>
                <w:color w:val="000000"/>
                <w:sz w:val="20"/>
              </w:rPr>
              <w:t>
олардың</w:t>
            </w:r>
            <w:r>
              <w:br/>
            </w:r>
            <w:r>
              <w:rPr>
                <w:rFonts w:ascii="Times New Roman"/>
                <w:b w:val="false"/>
                <w:i w:val="false"/>
                <w:color w:val="000000"/>
                <w:sz w:val="20"/>
              </w:rPr>
              <w:t>
сипатта</w:t>
            </w:r>
            <w:r>
              <w:br/>
            </w:r>
            <w:r>
              <w:rPr>
                <w:rFonts w:ascii="Times New Roman"/>
                <w:b w:val="false"/>
                <w:i w:val="false"/>
                <w:color w:val="000000"/>
                <w:sz w:val="20"/>
              </w:rPr>
              <w:t>
масы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Ауызша</w:t>
            </w:r>
            <w:r>
              <w:br/>
            </w:r>
            <w:r>
              <w:rPr>
                <w:rFonts w:ascii="Times New Roman"/>
                <w:b w:val="false"/>
                <w:i w:val="false"/>
                <w:color w:val="000000"/>
                <w:sz w:val="20"/>
              </w:rPr>
              <w:t>
өтінішті</w:t>
            </w:r>
            <w:r>
              <w:br/>
            </w:r>
            <w:r>
              <w:rPr>
                <w:rFonts w:ascii="Times New Roman"/>
                <w:b w:val="false"/>
                <w:i w:val="false"/>
                <w:color w:val="000000"/>
                <w:sz w:val="20"/>
              </w:rPr>
              <w:t>
қабылдау</w:t>
            </w:r>
            <w:r>
              <w:br/>
            </w:r>
            <w:r>
              <w:rPr>
                <w:rFonts w:ascii="Times New Roman"/>
                <w:b w:val="false"/>
                <w:i w:val="false"/>
                <w:color w:val="000000"/>
                <w:sz w:val="20"/>
              </w:rPr>
              <w:t>
және</w:t>
            </w:r>
            <w:r>
              <w:br/>
            </w:r>
            <w:r>
              <w:rPr>
                <w:rFonts w:ascii="Times New Roman"/>
                <w:b w:val="false"/>
                <w:i w:val="false"/>
                <w:color w:val="000000"/>
                <w:sz w:val="20"/>
              </w:rPr>
              <w:t>
тіркеу,</w:t>
            </w:r>
            <w:r>
              <w:br/>
            </w:r>
            <w:r>
              <w:rPr>
                <w:rFonts w:ascii="Times New Roman"/>
                <w:b w:val="false"/>
                <w:i w:val="false"/>
                <w:color w:val="000000"/>
                <w:sz w:val="20"/>
              </w:rPr>
              <w:t>
жеке</w:t>
            </w:r>
            <w:r>
              <w:br/>
            </w:r>
            <w:r>
              <w:rPr>
                <w:rFonts w:ascii="Times New Roman"/>
                <w:b w:val="false"/>
                <w:i w:val="false"/>
                <w:color w:val="000000"/>
                <w:sz w:val="20"/>
              </w:rPr>
              <w:t>
басын</w:t>
            </w:r>
            <w:r>
              <w:br/>
            </w:r>
            <w:r>
              <w:rPr>
                <w:rFonts w:ascii="Times New Roman"/>
                <w:b w:val="false"/>
                <w:i w:val="false"/>
                <w:color w:val="000000"/>
                <w:sz w:val="20"/>
              </w:rPr>
              <w:t>
куәланды</w:t>
            </w:r>
            <w:r>
              <w:br/>
            </w:r>
            <w:r>
              <w:rPr>
                <w:rFonts w:ascii="Times New Roman"/>
                <w:b w:val="false"/>
                <w:i w:val="false"/>
                <w:color w:val="000000"/>
                <w:sz w:val="20"/>
              </w:rPr>
              <w:t>
ратын</w:t>
            </w:r>
            <w:r>
              <w:br/>
            </w:r>
            <w:r>
              <w:rPr>
                <w:rFonts w:ascii="Times New Roman"/>
                <w:b w:val="false"/>
                <w:i w:val="false"/>
                <w:color w:val="000000"/>
                <w:sz w:val="20"/>
              </w:rPr>
              <w:t>
құжаттың</w:t>
            </w:r>
            <w:r>
              <w:br/>
            </w:r>
            <w:r>
              <w:rPr>
                <w:rFonts w:ascii="Times New Roman"/>
                <w:b w:val="false"/>
                <w:i w:val="false"/>
                <w:color w:val="000000"/>
                <w:sz w:val="20"/>
              </w:rPr>
              <w:t>
түпнұсқа</w:t>
            </w:r>
            <w:r>
              <w:br/>
            </w:r>
            <w:r>
              <w:rPr>
                <w:rFonts w:ascii="Times New Roman"/>
                <w:b w:val="false"/>
                <w:i w:val="false"/>
                <w:color w:val="000000"/>
                <w:sz w:val="20"/>
              </w:rPr>
              <w:t>
сын көшір</w:t>
            </w:r>
            <w:r>
              <w:br/>
            </w:r>
            <w:r>
              <w:rPr>
                <w:rFonts w:ascii="Times New Roman"/>
                <w:b w:val="false"/>
                <w:i w:val="false"/>
                <w:color w:val="000000"/>
                <w:sz w:val="20"/>
              </w:rPr>
              <w:t>
месімен</w:t>
            </w:r>
            <w:r>
              <w:br/>
            </w:r>
            <w:r>
              <w:rPr>
                <w:rFonts w:ascii="Times New Roman"/>
                <w:b w:val="false"/>
                <w:i w:val="false"/>
                <w:color w:val="000000"/>
                <w:sz w:val="20"/>
              </w:rPr>
              <w:t>
салысты</w:t>
            </w:r>
            <w:r>
              <w:br/>
            </w:r>
            <w:r>
              <w:rPr>
                <w:rFonts w:ascii="Times New Roman"/>
                <w:b w:val="false"/>
                <w:i w:val="false"/>
                <w:color w:val="000000"/>
                <w:sz w:val="20"/>
              </w:rPr>
              <w:t>
рып</w:t>
            </w:r>
            <w:r>
              <w:br/>
            </w:r>
            <w:r>
              <w:rPr>
                <w:rFonts w:ascii="Times New Roman"/>
                <w:b w:val="false"/>
                <w:i w:val="false"/>
                <w:color w:val="000000"/>
                <w:sz w:val="20"/>
              </w:rPr>
              <w:t>
тексеру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қосалқы</w:t>
            </w:r>
            <w:r>
              <w:br/>
            </w:r>
            <w:r>
              <w:rPr>
                <w:rFonts w:ascii="Times New Roman"/>
                <w:b w:val="false"/>
                <w:i w:val="false"/>
                <w:color w:val="000000"/>
                <w:sz w:val="20"/>
              </w:rPr>
              <w:t>
шаруашылық</w:t>
            </w:r>
            <w:r>
              <w:br/>
            </w:r>
            <w:r>
              <w:rPr>
                <w:rFonts w:ascii="Times New Roman"/>
                <w:b w:val="false"/>
                <w:i w:val="false"/>
                <w:color w:val="000000"/>
                <w:sz w:val="20"/>
              </w:rPr>
              <w:t>
кітабы</w:t>
            </w:r>
            <w:r>
              <w:br/>
            </w:r>
            <w:r>
              <w:rPr>
                <w:rFonts w:ascii="Times New Roman"/>
                <w:b w:val="false"/>
                <w:i w:val="false"/>
                <w:color w:val="000000"/>
                <w:sz w:val="20"/>
              </w:rPr>
              <w:t>
бойынша</w:t>
            </w:r>
            <w:r>
              <w:br/>
            </w:r>
            <w:r>
              <w:rPr>
                <w:rFonts w:ascii="Times New Roman"/>
                <w:b w:val="false"/>
                <w:i w:val="false"/>
                <w:color w:val="000000"/>
                <w:sz w:val="20"/>
              </w:rPr>
              <w:t>
мемлекеттік</w:t>
            </w:r>
            <w:r>
              <w:br/>
            </w:r>
            <w:r>
              <w:rPr>
                <w:rFonts w:ascii="Times New Roman"/>
                <w:b w:val="false"/>
                <w:i w:val="false"/>
                <w:color w:val="000000"/>
                <w:sz w:val="20"/>
              </w:rPr>
              <w:t>
қызметті</w:t>
            </w:r>
            <w:r>
              <w:br/>
            </w:r>
            <w:r>
              <w:rPr>
                <w:rFonts w:ascii="Times New Roman"/>
                <w:b w:val="false"/>
                <w:i w:val="false"/>
                <w:color w:val="000000"/>
                <w:sz w:val="20"/>
              </w:rPr>
              <w:t>
алушының</w:t>
            </w:r>
            <w:r>
              <w:br/>
            </w:r>
            <w:r>
              <w:rPr>
                <w:rFonts w:ascii="Times New Roman"/>
                <w:b w:val="false"/>
                <w:i w:val="false"/>
                <w:color w:val="000000"/>
                <w:sz w:val="20"/>
              </w:rPr>
              <w:t>
деректерін</w:t>
            </w:r>
            <w:r>
              <w:br/>
            </w:r>
            <w:r>
              <w:rPr>
                <w:rFonts w:ascii="Times New Roman"/>
                <w:b w:val="false"/>
                <w:i w:val="false"/>
                <w:color w:val="000000"/>
                <w:sz w:val="20"/>
              </w:rPr>
              <w:t>
тексеру,</w:t>
            </w:r>
            <w:r>
              <w:br/>
            </w:r>
            <w:r>
              <w:rPr>
                <w:rFonts w:ascii="Times New Roman"/>
                <w:b w:val="false"/>
                <w:i w:val="false"/>
                <w:color w:val="000000"/>
                <w:sz w:val="20"/>
              </w:rPr>
              <w:t>
анықтама</w:t>
            </w:r>
            <w:r>
              <w:br/>
            </w:r>
            <w:r>
              <w:rPr>
                <w:rFonts w:ascii="Times New Roman"/>
                <w:b w:val="false"/>
                <w:i w:val="false"/>
                <w:color w:val="000000"/>
                <w:sz w:val="20"/>
              </w:rPr>
              <w:t>
толтыру</w:t>
            </w:r>
            <w:r>
              <w:br/>
            </w:r>
            <w:r>
              <w:rPr>
                <w:rFonts w:ascii="Times New Roman"/>
                <w:b w:val="false"/>
                <w:i w:val="false"/>
                <w:color w:val="000000"/>
                <w:sz w:val="20"/>
              </w:rPr>
              <w:t>
немесе</w:t>
            </w:r>
            <w:r>
              <w:br/>
            </w:r>
            <w:r>
              <w:rPr>
                <w:rFonts w:ascii="Times New Roman"/>
                <w:b w:val="false"/>
                <w:i w:val="false"/>
                <w:color w:val="000000"/>
                <w:sz w:val="20"/>
              </w:rPr>
              <w:t>
мемлекеттік</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r>
              <w:br/>
            </w:r>
            <w:r>
              <w:rPr>
                <w:rFonts w:ascii="Times New Roman"/>
                <w:b w:val="false"/>
                <w:i w:val="false"/>
                <w:color w:val="000000"/>
                <w:sz w:val="20"/>
              </w:rPr>
              <w:t>
дайындау</w:t>
            </w:r>
            <w:r>
              <w:br/>
            </w:r>
            <w:r>
              <w:rPr>
                <w:rFonts w:ascii="Times New Roman"/>
                <w:b w:val="false"/>
                <w:i w:val="false"/>
                <w:color w:val="000000"/>
                <w:sz w:val="20"/>
              </w:rPr>
              <w:t>
және қарау</w:t>
            </w:r>
            <w:r>
              <w:br/>
            </w:r>
            <w:r>
              <w:rPr>
                <w:rFonts w:ascii="Times New Roman"/>
                <w:b w:val="false"/>
                <w:i w:val="false"/>
                <w:color w:val="000000"/>
                <w:sz w:val="20"/>
              </w:rPr>
              <w:t>
үшін</w:t>
            </w:r>
            <w:r>
              <w:br/>
            </w:r>
            <w:r>
              <w:rPr>
                <w:rFonts w:ascii="Times New Roman"/>
                <w:b w:val="false"/>
                <w:i w:val="false"/>
                <w:color w:val="000000"/>
                <w:sz w:val="20"/>
              </w:rPr>
              <w:t>
ЖАО-ның</w:t>
            </w:r>
            <w:r>
              <w:br/>
            </w:r>
            <w:r>
              <w:rPr>
                <w:rFonts w:ascii="Times New Roman"/>
                <w:b w:val="false"/>
                <w:i w:val="false"/>
                <w:color w:val="000000"/>
                <w:sz w:val="20"/>
              </w:rPr>
              <w:t>
басшысына</w:t>
            </w:r>
            <w:r>
              <w:br/>
            </w:r>
            <w:r>
              <w:rPr>
                <w:rFonts w:ascii="Times New Roman"/>
                <w:b w:val="false"/>
                <w:i w:val="false"/>
                <w:color w:val="000000"/>
                <w:sz w:val="20"/>
              </w:rPr>
              <w:t>
тапсыру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w:t>
            </w:r>
            <w:r>
              <w:br/>
            </w:r>
            <w:r>
              <w:rPr>
                <w:rFonts w:ascii="Times New Roman"/>
                <w:b w:val="false"/>
                <w:i w:val="false"/>
                <w:color w:val="000000"/>
                <w:sz w:val="20"/>
              </w:rPr>
              <w:t>
немесе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дәлелдi</w:t>
            </w:r>
            <w:r>
              <w:br/>
            </w:r>
            <w:r>
              <w:rPr>
                <w:rFonts w:ascii="Times New Roman"/>
                <w:b w:val="false"/>
                <w:i w:val="false"/>
                <w:color w:val="000000"/>
                <w:sz w:val="20"/>
              </w:rPr>
              <w:t>
жауапты</w:t>
            </w:r>
            <w:r>
              <w:br/>
            </w:r>
            <w:r>
              <w:rPr>
                <w:rFonts w:ascii="Times New Roman"/>
                <w:b w:val="false"/>
                <w:i w:val="false"/>
                <w:color w:val="000000"/>
                <w:sz w:val="20"/>
              </w:rPr>
              <w:t>
қарастыру</w:t>
            </w:r>
            <w:r>
              <w:br/>
            </w:r>
            <w:r>
              <w:rPr>
                <w:rFonts w:ascii="Times New Roman"/>
                <w:b w:val="false"/>
                <w:i w:val="false"/>
                <w:color w:val="000000"/>
                <w:sz w:val="20"/>
              </w:rPr>
              <w:t>
және қол</w:t>
            </w:r>
            <w:r>
              <w:br/>
            </w:r>
            <w:r>
              <w:rPr>
                <w:rFonts w:ascii="Times New Roman"/>
                <w:b w:val="false"/>
                <w:i w:val="false"/>
                <w:color w:val="000000"/>
                <w:sz w:val="20"/>
              </w:rPr>
              <w:t>
қою</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w:t>
            </w:r>
            <w:r>
              <w:br/>
            </w:r>
            <w:r>
              <w:rPr>
                <w:rFonts w:ascii="Times New Roman"/>
                <w:b w:val="false"/>
                <w:i w:val="false"/>
                <w:color w:val="000000"/>
                <w:sz w:val="20"/>
              </w:rPr>
              <w:t>
немесе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дәлелдi</w:t>
            </w:r>
            <w:r>
              <w:br/>
            </w:r>
            <w:r>
              <w:rPr>
                <w:rFonts w:ascii="Times New Roman"/>
                <w:b w:val="false"/>
                <w:i w:val="false"/>
                <w:color w:val="000000"/>
                <w:sz w:val="20"/>
              </w:rPr>
              <w:t>
жауапты</w:t>
            </w:r>
            <w:r>
              <w:br/>
            </w:r>
            <w:r>
              <w:rPr>
                <w:rFonts w:ascii="Times New Roman"/>
                <w:b w:val="false"/>
                <w:i w:val="false"/>
                <w:color w:val="000000"/>
                <w:sz w:val="20"/>
              </w:rPr>
              <w:t>
тіркеу</w:t>
            </w:r>
            <w:r>
              <w:br/>
            </w:r>
            <w:r>
              <w:rPr>
                <w:rFonts w:ascii="Times New Roman"/>
                <w:b w:val="false"/>
                <w:i w:val="false"/>
                <w:color w:val="000000"/>
                <w:sz w:val="20"/>
              </w:rPr>
              <w:t>
және мем</w:t>
            </w:r>
            <w:r>
              <w:br/>
            </w:r>
            <w:r>
              <w:rPr>
                <w:rFonts w:ascii="Times New Roman"/>
                <w:b w:val="false"/>
                <w:i w:val="false"/>
                <w:color w:val="000000"/>
                <w:sz w:val="20"/>
              </w:rPr>
              <w:t>
лекеттік</w:t>
            </w:r>
            <w:r>
              <w:br/>
            </w:r>
            <w:r>
              <w:rPr>
                <w:rFonts w:ascii="Times New Roman"/>
                <w:b w:val="false"/>
                <w:i w:val="false"/>
                <w:color w:val="000000"/>
                <w:sz w:val="20"/>
              </w:rPr>
              <w:t>
қызметті</w:t>
            </w:r>
            <w:r>
              <w:br/>
            </w:r>
            <w:r>
              <w:rPr>
                <w:rFonts w:ascii="Times New Roman"/>
                <w:b w:val="false"/>
                <w:i w:val="false"/>
                <w:color w:val="000000"/>
                <w:sz w:val="20"/>
              </w:rPr>
              <w:t>
алушыға</w:t>
            </w:r>
            <w:r>
              <w:br/>
            </w:r>
            <w:r>
              <w:rPr>
                <w:rFonts w:ascii="Times New Roman"/>
                <w:b w:val="false"/>
                <w:i w:val="false"/>
                <w:color w:val="000000"/>
                <w:sz w:val="20"/>
              </w:rPr>
              <w:t>
мемлекет</w:t>
            </w:r>
            <w:r>
              <w:br/>
            </w:r>
            <w:r>
              <w:rPr>
                <w:rFonts w:ascii="Times New Roman"/>
                <w:b w:val="false"/>
                <w:i w:val="false"/>
                <w:color w:val="000000"/>
                <w:sz w:val="20"/>
              </w:rPr>
              <w:t>
тік қызмет</w:t>
            </w:r>
            <w:r>
              <w:br/>
            </w:r>
            <w:r>
              <w:rPr>
                <w:rFonts w:ascii="Times New Roman"/>
                <w:b w:val="false"/>
                <w:i w:val="false"/>
                <w:color w:val="000000"/>
                <w:sz w:val="20"/>
              </w:rPr>
              <w:t>
көрсету</w:t>
            </w:r>
            <w:r>
              <w:br/>
            </w:r>
            <w:r>
              <w:rPr>
                <w:rFonts w:ascii="Times New Roman"/>
                <w:b w:val="false"/>
                <w:i w:val="false"/>
                <w:color w:val="000000"/>
                <w:sz w:val="20"/>
              </w:rPr>
              <w:t>
нәтижесін</w:t>
            </w:r>
            <w:r>
              <w:br/>
            </w:r>
            <w:r>
              <w:rPr>
                <w:rFonts w:ascii="Times New Roman"/>
                <w:b w:val="false"/>
                <w:i w:val="false"/>
                <w:color w:val="000000"/>
                <w:sz w:val="20"/>
              </w:rPr>
              <w:t>
беру</w:t>
            </w:r>
          </w:p>
        </w:tc>
      </w:tr>
      <w:tr>
        <w:trPr>
          <w:trHeight w:val="169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(мәлiмет</w:t>
            </w:r>
            <w:r>
              <w:br/>
            </w:r>
            <w:r>
              <w:rPr>
                <w:rFonts w:ascii="Times New Roman"/>
                <w:b w:val="false"/>
                <w:i w:val="false"/>
                <w:color w:val="000000"/>
                <w:sz w:val="20"/>
              </w:rPr>
              <w:t>
тер,</w:t>
            </w:r>
            <w:r>
              <w:br/>
            </w:r>
            <w:r>
              <w:rPr>
                <w:rFonts w:ascii="Times New Roman"/>
                <w:b w:val="false"/>
                <w:i w:val="false"/>
                <w:color w:val="000000"/>
                <w:sz w:val="20"/>
              </w:rPr>
              <w:t>
құжат,</w:t>
            </w:r>
            <w:r>
              <w:br/>
            </w:r>
            <w:r>
              <w:rPr>
                <w:rFonts w:ascii="Times New Roman"/>
                <w:b w:val="false"/>
                <w:i w:val="false"/>
                <w:color w:val="000000"/>
                <w:sz w:val="20"/>
              </w:rPr>
              <w:t>
ұйымдас</w:t>
            </w:r>
            <w:r>
              <w:br/>
            </w:r>
            <w:r>
              <w:rPr>
                <w:rFonts w:ascii="Times New Roman"/>
                <w:b w:val="false"/>
                <w:i w:val="false"/>
                <w:color w:val="000000"/>
                <w:sz w:val="20"/>
              </w:rPr>
              <w:t>
тыру-</w:t>
            </w:r>
            <w:r>
              <w:br/>
            </w:r>
            <w:r>
              <w:rPr>
                <w:rFonts w:ascii="Times New Roman"/>
                <w:b w:val="false"/>
                <w:i w:val="false"/>
                <w:color w:val="000000"/>
                <w:sz w:val="20"/>
              </w:rPr>
              <w:t>
өкiмдiк</w:t>
            </w:r>
            <w:r>
              <w:br/>
            </w:r>
            <w:r>
              <w:rPr>
                <w:rFonts w:ascii="Times New Roman"/>
                <w:b w:val="false"/>
                <w:i w:val="false"/>
                <w:color w:val="000000"/>
                <w:sz w:val="20"/>
              </w:rPr>
              <w:t>
шешiм</w:t>
            </w:r>
            <w:r>
              <w:br/>
            </w:r>
            <w:r>
              <w:rPr>
                <w:rFonts w:ascii="Times New Roman"/>
                <w:b w:val="false"/>
                <w:i w:val="false"/>
                <w:color w:val="000000"/>
                <w:sz w:val="20"/>
              </w:rPr>
              <w:t>
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w:t>
            </w:r>
            <w:r>
              <w:br/>
            </w:r>
            <w:r>
              <w:rPr>
                <w:rFonts w:ascii="Times New Roman"/>
                <w:b w:val="false"/>
                <w:i w:val="false"/>
                <w:color w:val="000000"/>
                <w:sz w:val="20"/>
              </w:rPr>
              <w:t>
тіркеу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дәлелдi</w:t>
            </w:r>
            <w:r>
              <w:br/>
            </w:r>
            <w:r>
              <w:rPr>
                <w:rFonts w:ascii="Times New Roman"/>
                <w:b w:val="false"/>
                <w:i w:val="false"/>
                <w:color w:val="000000"/>
                <w:sz w:val="20"/>
              </w:rPr>
              <w:t>
жауап</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w:t>
            </w:r>
            <w:r>
              <w:br/>
            </w:r>
            <w:r>
              <w:rPr>
                <w:rFonts w:ascii="Times New Roman"/>
                <w:b w:val="false"/>
                <w:i w:val="false"/>
                <w:color w:val="000000"/>
                <w:sz w:val="20"/>
              </w:rPr>
              <w:t>
немесе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дәлелдi</w:t>
            </w:r>
            <w:r>
              <w:br/>
            </w:r>
            <w:r>
              <w:rPr>
                <w:rFonts w:ascii="Times New Roman"/>
                <w:b w:val="false"/>
                <w:i w:val="false"/>
                <w:color w:val="000000"/>
                <w:sz w:val="20"/>
              </w:rPr>
              <w:t>
жауапқа</w:t>
            </w:r>
            <w:r>
              <w:br/>
            </w:r>
            <w:r>
              <w:rPr>
                <w:rFonts w:ascii="Times New Roman"/>
                <w:b w:val="false"/>
                <w:i w:val="false"/>
                <w:color w:val="000000"/>
                <w:sz w:val="20"/>
              </w:rPr>
              <w:t>
қол қою</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дәлелдi</w:t>
            </w:r>
            <w:r>
              <w:br/>
            </w:r>
            <w:r>
              <w:rPr>
                <w:rFonts w:ascii="Times New Roman"/>
                <w:b w:val="false"/>
                <w:i w:val="false"/>
                <w:color w:val="000000"/>
                <w:sz w:val="20"/>
              </w:rPr>
              <w:t>
жауап беру</w:t>
            </w:r>
          </w:p>
        </w:tc>
      </w:tr>
      <w:tr>
        <w:trPr>
          <w:trHeight w:val="18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мерзiмi</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r>
              <w:br/>
            </w:r>
            <w:r>
              <w:rPr>
                <w:rFonts w:ascii="Times New Roman"/>
                <w:b w:val="false"/>
                <w:i w:val="false"/>
                <w:color w:val="000000"/>
                <w:sz w:val="20"/>
              </w:rPr>
              <w:t>
тан</w:t>
            </w:r>
            <w:r>
              <w:br/>
            </w:r>
            <w:r>
              <w:rPr>
                <w:rFonts w:ascii="Times New Roman"/>
                <w:b w:val="false"/>
                <w:i w:val="false"/>
                <w:color w:val="000000"/>
                <w:sz w:val="20"/>
              </w:rPr>
              <w:t>
аспайды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күні ішінде</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күні</w:t>
            </w:r>
            <w:r>
              <w:br/>
            </w:r>
            <w:r>
              <w:rPr>
                <w:rFonts w:ascii="Times New Roman"/>
                <w:b w:val="false"/>
                <w:i w:val="false"/>
                <w:color w:val="000000"/>
                <w:sz w:val="20"/>
              </w:rPr>
              <w:t>
ішінде</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r>
              <w:br/>
            </w:r>
            <w:r>
              <w:rPr>
                <w:rFonts w:ascii="Times New Roman"/>
                <w:b w:val="false"/>
                <w:i w:val="false"/>
                <w:color w:val="000000"/>
                <w:sz w:val="20"/>
              </w:rPr>
              <w:t>
тан</w:t>
            </w:r>
            <w:r>
              <w:br/>
            </w:r>
            <w:r>
              <w:rPr>
                <w:rFonts w:ascii="Times New Roman"/>
                <w:b w:val="false"/>
                <w:i w:val="false"/>
                <w:color w:val="000000"/>
                <w:sz w:val="20"/>
              </w:rPr>
              <w:t>
аспайды</w:t>
            </w:r>
          </w:p>
        </w:tc>
      </w:tr>
      <w:tr>
        <w:trPr>
          <w:trHeight w:val="18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w:t>
            </w:r>
            <w:r>
              <w:br/>
            </w:r>
            <w:r>
              <w:rPr>
                <w:rFonts w:ascii="Times New Roman"/>
                <w:b w:val="false"/>
                <w:i w:val="false"/>
                <w:color w:val="000000"/>
                <w:sz w:val="20"/>
              </w:rPr>
              <w:t>
iс-әре</w:t>
            </w:r>
            <w:r>
              <w:br/>
            </w:r>
            <w:r>
              <w:rPr>
                <w:rFonts w:ascii="Times New Roman"/>
                <w:b w:val="false"/>
                <w:i w:val="false"/>
                <w:color w:val="000000"/>
                <w:sz w:val="20"/>
              </w:rPr>
              <w:t>
кеттiк</w:t>
            </w:r>
            <w:r>
              <w:br/>
            </w:r>
            <w:r>
              <w:rPr>
                <w:rFonts w:ascii="Times New Roman"/>
                <w:b w:val="false"/>
                <w:i w:val="false"/>
                <w:color w:val="000000"/>
                <w:sz w:val="20"/>
              </w:rPr>
              <w:t>
нөмiрi</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Орталық арқылы ҚФЕ әрекеттеріне сипаттама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4"/>
        <w:gridCol w:w="2631"/>
        <w:gridCol w:w="2758"/>
        <w:gridCol w:w="2907"/>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үдерістің әрекетi (барысы, жұмыс ағыны)</w:t>
            </w:r>
          </w:p>
        </w:tc>
      </w:tr>
      <w:tr>
        <w:trPr>
          <w:trHeight w:val="78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w:t>
            </w:r>
            <w:r>
              <w:br/>
            </w:r>
            <w:r>
              <w:rPr>
                <w:rFonts w:ascii="Times New Roman"/>
                <w:b w:val="false"/>
                <w:i w:val="false"/>
                <w:color w:val="000000"/>
                <w:sz w:val="20"/>
              </w:rPr>
              <w:t>
(барысы,</w:t>
            </w:r>
            <w:r>
              <w:br/>
            </w:r>
            <w:r>
              <w:rPr>
                <w:rFonts w:ascii="Times New Roman"/>
                <w:b w:val="false"/>
                <w:i w:val="false"/>
                <w:color w:val="000000"/>
                <w:sz w:val="20"/>
              </w:rPr>
              <w:t>
жұмыс ағыны)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35"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w:t>
            </w:r>
            <w:r>
              <w:br/>
            </w:r>
            <w:r>
              <w:rPr>
                <w:rFonts w:ascii="Times New Roman"/>
                <w:b w:val="false"/>
                <w:i w:val="false"/>
                <w:color w:val="000000"/>
                <w:sz w:val="20"/>
              </w:rPr>
              <w:t>
жинақтау</w:t>
            </w:r>
            <w:r>
              <w:br/>
            </w:r>
            <w:r>
              <w:rPr>
                <w:rFonts w:ascii="Times New Roman"/>
                <w:b w:val="false"/>
                <w:i w:val="false"/>
                <w:color w:val="000000"/>
                <w:sz w:val="20"/>
              </w:rPr>
              <w:t>
бөлімінің</w:t>
            </w:r>
            <w:r>
              <w:br/>
            </w:r>
            <w:r>
              <w:rPr>
                <w:rFonts w:ascii="Times New Roman"/>
                <w:b w:val="false"/>
                <w:i w:val="false"/>
                <w:color w:val="000000"/>
                <w:sz w:val="20"/>
              </w:rPr>
              <w:t>
инспекторы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w:t>
            </w:r>
            <w:r>
              <w:br/>
            </w:r>
            <w:r>
              <w:rPr>
                <w:rFonts w:ascii="Times New Roman"/>
                <w:b w:val="false"/>
                <w:i w:val="false"/>
                <w:color w:val="000000"/>
                <w:sz w:val="20"/>
              </w:rPr>
              <w:t>
жинақтау</w:t>
            </w:r>
            <w:r>
              <w:br/>
            </w:r>
            <w:r>
              <w:rPr>
                <w:rFonts w:ascii="Times New Roman"/>
                <w:b w:val="false"/>
                <w:i w:val="false"/>
                <w:color w:val="000000"/>
                <w:sz w:val="20"/>
              </w:rPr>
              <w:t>
бөлімінің</w:t>
            </w:r>
            <w:r>
              <w:br/>
            </w:r>
            <w:r>
              <w:rPr>
                <w:rFonts w:ascii="Times New Roman"/>
                <w:b w:val="false"/>
                <w:i w:val="false"/>
                <w:color w:val="000000"/>
                <w:sz w:val="20"/>
              </w:rPr>
              <w:t>
инспекторы</w:t>
            </w:r>
          </w:p>
        </w:tc>
      </w:tr>
      <w:tr>
        <w:trPr>
          <w:trHeight w:val="48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w:t>
            </w:r>
            <w:r>
              <w:br/>
            </w:r>
            <w:r>
              <w:rPr>
                <w:rFonts w:ascii="Times New Roman"/>
                <w:b w:val="false"/>
                <w:i w:val="false"/>
                <w:color w:val="000000"/>
                <w:sz w:val="20"/>
              </w:rPr>
              <w:t>
(процесс,</w:t>
            </w:r>
            <w:r>
              <w:br/>
            </w:r>
            <w:r>
              <w:rPr>
                <w:rFonts w:ascii="Times New Roman"/>
                <w:b w:val="false"/>
                <w:i w:val="false"/>
                <w:color w:val="000000"/>
                <w:sz w:val="20"/>
              </w:rPr>
              <w:t>
рәсiмдер,</w:t>
            </w:r>
            <w:r>
              <w:br/>
            </w:r>
            <w:r>
              <w:rPr>
                <w:rFonts w:ascii="Times New Roman"/>
                <w:b w:val="false"/>
                <w:i w:val="false"/>
                <w:color w:val="000000"/>
                <w:sz w:val="20"/>
              </w:rPr>
              <w:t>
операциялар)</w:t>
            </w:r>
            <w:r>
              <w:br/>
            </w:r>
            <w:r>
              <w:rPr>
                <w:rFonts w:ascii="Times New Roman"/>
                <w:b w:val="false"/>
                <w:i w:val="false"/>
                <w:color w:val="000000"/>
                <w:sz w:val="20"/>
              </w:rPr>
              <w:t>
атауы және</w:t>
            </w:r>
            <w:r>
              <w:br/>
            </w:r>
            <w:r>
              <w:rPr>
                <w:rFonts w:ascii="Times New Roman"/>
                <w:b w:val="false"/>
                <w:i w:val="false"/>
                <w:color w:val="000000"/>
                <w:sz w:val="20"/>
              </w:rPr>
              <w:t>
олардың</w:t>
            </w:r>
            <w:r>
              <w:br/>
            </w:r>
            <w:r>
              <w:rPr>
                <w:rFonts w:ascii="Times New Roman"/>
                <w:b w:val="false"/>
                <w:i w:val="false"/>
                <w:color w:val="000000"/>
                <w:sz w:val="20"/>
              </w:rPr>
              <w:t>
сипаттамасы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w:t>
            </w:r>
            <w:r>
              <w:br/>
            </w:r>
            <w:r>
              <w:rPr>
                <w:rFonts w:ascii="Times New Roman"/>
                <w:b w:val="false"/>
                <w:i w:val="false"/>
                <w:color w:val="000000"/>
                <w:sz w:val="20"/>
              </w:rPr>
              <w:t>
тіркейді,</w:t>
            </w:r>
            <w:r>
              <w:br/>
            </w:r>
            <w:r>
              <w:rPr>
                <w:rFonts w:ascii="Times New Roman"/>
                <w:b w:val="false"/>
                <w:i w:val="false"/>
                <w:color w:val="000000"/>
                <w:sz w:val="20"/>
              </w:rPr>
              <w:t>
сәйкес</w:t>
            </w:r>
            <w:r>
              <w:br/>
            </w:r>
            <w:r>
              <w:rPr>
                <w:rFonts w:ascii="Times New Roman"/>
                <w:b w:val="false"/>
                <w:i w:val="false"/>
                <w:color w:val="000000"/>
                <w:sz w:val="20"/>
              </w:rPr>
              <w:t>
құжаттарды</w:t>
            </w:r>
            <w:r>
              <w:br/>
            </w:r>
            <w:r>
              <w:rPr>
                <w:rFonts w:ascii="Times New Roman"/>
                <w:b w:val="false"/>
                <w:i w:val="false"/>
                <w:color w:val="000000"/>
                <w:sz w:val="20"/>
              </w:rPr>
              <w:t>
қабылдағаны</w:t>
            </w:r>
            <w:r>
              <w:br/>
            </w:r>
            <w:r>
              <w:rPr>
                <w:rFonts w:ascii="Times New Roman"/>
                <w:b w:val="false"/>
                <w:i w:val="false"/>
                <w:color w:val="000000"/>
                <w:sz w:val="20"/>
              </w:rPr>
              <w:t>
туралы</w:t>
            </w:r>
            <w:r>
              <w:br/>
            </w:r>
            <w:r>
              <w:rPr>
                <w:rFonts w:ascii="Times New Roman"/>
                <w:b w:val="false"/>
                <w:i w:val="false"/>
                <w:color w:val="000000"/>
                <w:sz w:val="20"/>
              </w:rPr>
              <w:t>
мемлекеттік</w:t>
            </w:r>
            <w:r>
              <w:br/>
            </w:r>
            <w:r>
              <w:rPr>
                <w:rFonts w:ascii="Times New Roman"/>
                <w:b w:val="false"/>
                <w:i w:val="false"/>
                <w:color w:val="000000"/>
                <w:sz w:val="20"/>
              </w:rPr>
              <w:t>
қызметті</w:t>
            </w:r>
            <w:r>
              <w:br/>
            </w:r>
            <w:r>
              <w:rPr>
                <w:rFonts w:ascii="Times New Roman"/>
                <w:b w:val="false"/>
                <w:i w:val="false"/>
                <w:color w:val="000000"/>
                <w:sz w:val="20"/>
              </w:rPr>
              <w:t>
алушыға</w:t>
            </w:r>
            <w:r>
              <w:br/>
            </w:r>
            <w:r>
              <w:rPr>
                <w:rFonts w:ascii="Times New Roman"/>
                <w:b w:val="false"/>
                <w:i w:val="false"/>
                <w:color w:val="000000"/>
                <w:sz w:val="20"/>
              </w:rPr>
              <w:t>
қолхат</w:t>
            </w:r>
            <w:r>
              <w:br/>
            </w:r>
            <w:r>
              <w:rPr>
                <w:rFonts w:ascii="Times New Roman"/>
                <w:b w:val="false"/>
                <w:i w:val="false"/>
                <w:color w:val="000000"/>
                <w:sz w:val="20"/>
              </w:rPr>
              <w:t>
береді</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w:t>
            </w:r>
            <w:r>
              <w:br/>
            </w:r>
            <w:r>
              <w:rPr>
                <w:rFonts w:ascii="Times New Roman"/>
                <w:b w:val="false"/>
                <w:i w:val="false"/>
                <w:color w:val="000000"/>
                <w:sz w:val="20"/>
              </w:rPr>
              <w:t>
қояды және</w:t>
            </w:r>
            <w:r>
              <w:br/>
            </w:r>
            <w:r>
              <w:rPr>
                <w:rFonts w:ascii="Times New Roman"/>
                <w:b w:val="false"/>
                <w:i w:val="false"/>
                <w:color w:val="000000"/>
                <w:sz w:val="20"/>
              </w:rPr>
              <w:t>
құжаттарды</w:t>
            </w:r>
            <w:r>
              <w:br/>
            </w:r>
            <w:r>
              <w:rPr>
                <w:rFonts w:ascii="Times New Roman"/>
                <w:b w:val="false"/>
                <w:i w:val="false"/>
                <w:color w:val="000000"/>
                <w:sz w:val="20"/>
              </w:rPr>
              <w:t>
жинайды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w:t>
            </w:r>
            <w:r>
              <w:br/>
            </w:r>
            <w:r>
              <w:rPr>
                <w:rFonts w:ascii="Times New Roman"/>
                <w:b w:val="false"/>
                <w:i w:val="false"/>
                <w:color w:val="000000"/>
                <w:sz w:val="20"/>
              </w:rPr>
              <w:t>
құрастырады</w:t>
            </w:r>
            <w:r>
              <w:br/>
            </w:r>
            <w:r>
              <w:rPr>
                <w:rFonts w:ascii="Times New Roman"/>
                <w:b w:val="false"/>
                <w:i w:val="false"/>
                <w:color w:val="000000"/>
                <w:sz w:val="20"/>
              </w:rPr>
              <w:t>
және</w:t>
            </w:r>
            <w:r>
              <w:br/>
            </w:r>
            <w:r>
              <w:rPr>
                <w:rFonts w:ascii="Times New Roman"/>
                <w:b w:val="false"/>
                <w:i w:val="false"/>
                <w:color w:val="000000"/>
                <w:sz w:val="20"/>
              </w:rPr>
              <w:t>
құжаттарды</w:t>
            </w:r>
            <w:r>
              <w:br/>
            </w:r>
            <w:r>
              <w:rPr>
                <w:rFonts w:ascii="Times New Roman"/>
                <w:b w:val="false"/>
                <w:i w:val="false"/>
                <w:color w:val="000000"/>
                <w:sz w:val="20"/>
              </w:rPr>
              <w:t>
жолдайды</w:t>
            </w:r>
          </w:p>
        </w:tc>
      </w:tr>
      <w:tr>
        <w:trPr>
          <w:trHeight w:val="1095"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w:t>
            </w:r>
            <w:r>
              <w:br/>
            </w:r>
            <w:r>
              <w:rPr>
                <w:rFonts w:ascii="Times New Roman"/>
                <w:b w:val="false"/>
                <w:i w:val="false"/>
                <w:color w:val="000000"/>
                <w:sz w:val="20"/>
              </w:rPr>
              <w:t>
(мәлiметтер,</w:t>
            </w:r>
            <w:r>
              <w:br/>
            </w:r>
            <w:r>
              <w:rPr>
                <w:rFonts w:ascii="Times New Roman"/>
                <w:b w:val="false"/>
                <w:i w:val="false"/>
                <w:color w:val="000000"/>
                <w:sz w:val="20"/>
              </w:rPr>
              <w:t>
құжат, ұйым</w:t>
            </w:r>
            <w:r>
              <w:br/>
            </w:r>
            <w:r>
              <w:rPr>
                <w:rFonts w:ascii="Times New Roman"/>
                <w:b w:val="false"/>
                <w:i w:val="false"/>
                <w:color w:val="000000"/>
                <w:sz w:val="20"/>
              </w:rPr>
              <w:t>
дастыру-өкiм</w:t>
            </w:r>
            <w:r>
              <w:br/>
            </w:r>
            <w:r>
              <w:rPr>
                <w:rFonts w:ascii="Times New Roman"/>
                <w:b w:val="false"/>
                <w:i w:val="false"/>
                <w:color w:val="000000"/>
                <w:sz w:val="20"/>
              </w:rPr>
              <w:t>
дiк шешiмдер)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w:t>
            </w:r>
            <w:r>
              <w:br/>
            </w:r>
            <w:r>
              <w:rPr>
                <w:rFonts w:ascii="Times New Roman"/>
                <w:b w:val="false"/>
                <w:i w:val="false"/>
                <w:color w:val="000000"/>
                <w:sz w:val="20"/>
              </w:rPr>
              <w:t>
бөліміне</w:t>
            </w:r>
            <w:r>
              <w:br/>
            </w:r>
            <w:r>
              <w:rPr>
                <w:rFonts w:ascii="Times New Roman"/>
                <w:b w:val="false"/>
                <w:i w:val="false"/>
                <w:color w:val="000000"/>
                <w:sz w:val="20"/>
              </w:rPr>
              <w:t>
құжаттарды</w:t>
            </w:r>
            <w:r>
              <w:br/>
            </w:r>
            <w:r>
              <w:rPr>
                <w:rFonts w:ascii="Times New Roman"/>
                <w:b w:val="false"/>
                <w:i w:val="false"/>
                <w:color w:val="000000"/>
                <w:sz w:val="20"/>
              </w:rPr>
              <w:t>
жинау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ЖАО-на жіберу</w:t>
            </w:r>
          </w:p>
        </w:tc>
      </w:tr>
      <w:tr>
        <w:trPr>
          <w:trHeight w:val="18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мерзiмi</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w:t>
            </w:r>
            <w:r>
              <w:br/>
            </w:r>
            <w:r>
              <w:rPr>
                <w:rFonts w:ascii="Times New Roman"/>
                <w:b w:val="false"/>
                <w:i w:val="false"/>
                <w:color w:val="000000"/>
                <w:sz w:val="20"/>
              </w:rPr>
              <w:t>
аспайды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бір</w:t>
            </w:r>
            <w:r>
              <w:br/>
            </w:r>
            <w:r>
              <w:rPr>
                <w:rFonts w:ascii="Times New Roman"/>
                <w:b w:val="false"/>
                <w:i w:val="false"/>
                <w:color w:val="000000"/>
                <w:sz w:val="20"/>
              </w:rPr>
              <w:t>
реттен кем</w:t>
            </w:r>
            <w:r>
              <w:br/>
            </w:r>
            <w:r>
              <w:rPr>
                <w:rFonts w:ascii="Times New Roman"/>
                <w:b w:val="false"/>
                <w:i w:val="false"/>
                <w:color w:val="000000"/>
                <w:sz w:val="20"/>
              </w:rPr>
              <w:t>
емес</w:t>
            </w:r>
          </w:p>
        </w:tc>
      </w:tr>
      <w:tr>
        <w:trPr>
          <w:trHeight w:val="18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w:t>
            </w:r>
            <w:r>
              <w:br/>
            </w:r>
            <w:r>
              <w:rPr>
                <w:rFonts w:ascii="Times New Roman"/>
                <w:b w:val="false"/>
                <w:i w:val="false"/>
                <w:color w:val="000000"/>
                <w:sz w:val="20"/>
              </w:rPr>
              <w:t>
әрекеттiк</w:t>
            </w:r>
            <w:r>
              <w:br/>
            </w:r>
            <w:r>
              <w:rPr>
                <w:rFonts w:ascii="Times New Roman"/>
                <w:b w:val="false"/>
                <w:i w:val="false"/>
                <w:color w:val="000000"/>
                <w:sz w:val="20"/>
              </w:rPr>
              <w:t>
нөмiрi</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9"/>
        <w:gridCol w:w="2249"/>
        <w:gridCol w:w="2164"/>
        <w:gridCol w:w="2143"/>
        <w:gridCol w:w="2485"/>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үдерістің әрекетi (барысы, жұмыс ағыны)</w:t>
            </w:r>
          </w:p>
        </w:tc>
      </w:tr>
      <w:tr>
        <w:trPr>
          <w:trHeight w:val="78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ағыны)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2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w:t>
            </w:r>
            <w:r>
              <w:br/>
            </w:r>
            <w:r>
              <w:rPr>
                <w:rFonts w:ascii="Times New Roman"/>
                <w:b w:val="false"/>
                <w:i w:val="false"/>
                <w:color w:val="000000"/>
                <w:sz w:val="20"/>
              </w:rPr>
              <w:t>
жауапты</w:t>
            </w:r>
            <w:r>
              <w:br/>
            </w:r>
            <w:r>
              <w:rPr>
                <w:rFonts w:ascii="Times New Roman"/>
                <w:b w:val="false"/>
                <w:i w:val="false"/>
                <w:color w:val="000000"/>
                <w:sz w:val="20"/>
              </w:rPr>
              <w:t>
маманы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w:t>
            </w:r>
            <w:r>
              <w:br/>
            </w:r>
            <w:r>
              <w:rPr>
                <w:rFonts w:ascii="Times New Roman"/>
                <w:b w:val="false"/>
                <w:i w:val="false"/>
                <w:color w:val="000000"/>
                <w:sz w:val="20"/>
              </w:rPr>
              <w:t>
басшысы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w:t>
            </w:r>
            <w:r>
              <w:br/>
            </w:r>
            <w:r>
              <w:rPr>
                <w:rFonts w:ascii="Times New Roman"/>
                <w:b w:val="false"/>
                <w:i w:val="false"/>
                <w:color w:val="000000"/>
                <w:sz w:val="20"/>
              </w:rPr>
              <w:t>
жауапты</w:t>
            </w:r>
            <w:r>
              <w:br/>
            </w:r>
            <w:r>
              <w:rPr>
                <w:rFonts w:ascii="Times New Roman"/>
                <w:b w:val="false"/>
                <w:i w:val="false"/>
                <w:color w:val="000000"/>
                <w:sz w:val="20"/>
              </w:rPr>
              <w:t>
маманы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tc>
      </w:tr>
      <w:tr>
        <w:trPr>
          <w:trHeight w:val="48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w:t>
            </w:r>
            <w:r>
              <w:br/>
            </w:r>
            <w:r>
              <w:rPr>
                <w:rFonts w:ascii="Times New Roman"/>
                <w:b w:val="false"/>
                <w:i w:val="false"/>
                <w:color w:val="000000"/>
                <w:sz w:val="20"/>
              </w:rPr>
              <w:t>
тiң (про</w:t>
            </w:r>
            <w:r>
              <w:br/>
            </w:r>
            <w:r>
              <w:rPr>
                <w:rFonts w:ascii="Times New Roman"/>
                <w:b w:val="false"/>
                <w:i w:val="false"/>
                <w:color w:val="000000"/>
                <w:sz w:val="20"/>
              </w:rPr>
              <w:t>
цесс, рә</w:t>
            </w:r>
            <w:r>
              <w:br/>
            </w:r>
            <w:r>
              <w:rPr>
                <w:rFonts w:ascii="Times New Roman"/>
                <w:b w:val="false"/>
                <w:i w:val="false"/>
                <w:color w:val="000000"/>
                <w:sz w:val="20"/>
              </w:rPr>
              <w:t>
сiмдер, опе</w:t>
            </w:r>
            <w:r>
              <w:br/>
            </w:r>
            <w:r>
              <w:rPr>
                <w:rFonts w:ascii="Times New Roman"/>
                <w:b w:val="false"/>
                <w:i w:val="false"/>
                <w:color w:val="000000"/>
                <w:sz w:val="20"/>
              </w:rPr>
              <w:t>
рациялар)</w:t>
            </w:r>
            <w:r>
              <w:br/>
            </w:r>
            <w:r>
              <w:rPr>
                <w:rFonts w:ascii="Times New Roman"/>
                <w:b w:val="false"/>
                <w:i w:val="false"/>
                <w:color w:val="000000"/>
                <w:sz w:val="20"/>
              </w:rPr>
              <w:t>
атауы және</w:t>
            </w:r>
            <w:r>
              <w:br/>
            </w:r>
            <w:r>
              <w:rPr>
                <w:rFonts w:ascii="Times New Roman"/>
                <w:b w:val="false"/>
                <w:i w:val="false"/>
                <w:color w:val="000000"/>
                <w:sz w:val="20"/>
              </w:rPr>
              <w:t>
олардың</w:t>
            </w:r>
            <w:r>
              <w:br/>
            </w:r>
            <w:r>
              <w:rPr>
                <w:rFonts w:ascii="Times New Roman"/>
                <w:b w:val="false"/>
                <w:i w:val="false"/>
                <w:color w:val="000000"/>
                <w:sz w:val="20"/>
              </w:rPr>
              <w:t>
сипаттамасы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w:t>
            </w:r>
            <w:r>
              <w:br/>
            </w:r>
            <w:r>
              <w:rPr>
                <w:rFonts w:ascii="Times New Roman"/>
                <w:b w:val="false"/>
                <w:i w:val="false"/>
                <w:color w:val="000000"/>
                <w:sz w:val="20"/>
              </w:rPr>
              <w:t>
құжаттарды</w:t>
            </w:r>
            <w:r>
              <w:br/>
            </w:r>
            <w:r>
              <w:rPr>
                <w:rFonts w:ascii="Times New Roman"/>
                <w:b w:val="false"/>
                <w:i w:val="false"/>
                <w:color w:val="000000"/>
                <w:sz w:val="20"/>
              </w:rPr>
              <w:t>
қабылдау,</w:t>
            </w:r>
            <w:r>
              <w:br/>
            </w:r>
            <w:r>
              <w:rPr>
                <w:rFonts w:ascii="Times New Roman"/>
                <w:b w:val="false"/>
                <w:i w:val="false"/>
                <w:color w:val="000000"/>
                <w:sz w:val="20"/>
              </w:rPr>
              <w:t>
ЖАО</w:t>
            </w:r>
            <w:r>
              <w:br/>
            </w:r>
            <w:r>
              <w:rPr>
                <w:rFonts w:ascii="Times New Roman"/>
                <w:b w:val="false"/>
                <w:i w:val="false"/>
                <w:color w:val="000000"/>
                <w:sz w:val="20"/>
              </w:rPr>
              <w:t>
қосалқы</w:t>
            </w:r>
            <w:r>
              <w:br/>
            </w:r>
            <w:r>
              <w:rPr>
                <w:rFonts w:ascii="Times New Roman"/>
                <w:b w:val="false"/>
                <w:i w:val="false"/>
                <w:color w:val="000000"/>
                <w:sz w:val="20"/>
              </w:rPr>
              <w:t>
шаруашылық</w:t>
            </w:r>
            <w:r>
              <w:br/>
            </w:r>
            <w:r>
              <w:rPr>
                <w:rFonts w:ascii="Times New Roman"/>
                <w:b w:val="false"/>
                <w:i w:val="false"/>
                <w:color w:val="000000"/>
                <w:sz w:val="20"/>
              </w:rPr>
              <w:t>
кітапшасы</w:t>
            </w:r>
            <w:r>
              <w:br/>
            </w:r>
            <w:r>
              <w:rPr>
                <w:rFonts w:ascii="Times New Roman"/>
                <w:b w:val="false"/>
                <w:i w:val="false"/>
                <w:color w:val="000000"/>
                <w:sz w:val="20"/>
              </w:rPr>
              <w:t>
бойынша</w:t>
            </w:r>
            <w:r>
              <w:br/>
            </w:r>
            <w:r>
              <w:rPr>
                <w:rFonts w:ascii="Times New Roman"/>
                <w:b w:val="false"/>
                <w:i w:val="false"/>
                <w:color w:val="000000"/>
                <w:sz w:val="20"/>
              </w:rPr>
              <w:t>
деректерді</w:t>
            </w:r>
            <w:r>
              <w:br/>
            </w:r>
            <w:r>
              <w:rPr>
                <w:rFonts w:ascii="Times New Roman"/>
                <w:b w:val="false"/>
                <w:i w:val="false"/>
                <w:color w:val="000000"/>
                <w:sz w:val="20"/>
              </w:rPr>
              <w:t>
тексеру,</w:t>
            </w:r>
            <w:r>
              <w:br/>
            </w:r>
            <w:r>
              <w:rPr>
                <w:rFonts w:ascii="Times New Roman"/>
                <w:b w:val="false"/>
                <w:i w:val="false"/>
                <w:color w:val="000000"/>
                <w:sz w:val="20"/>
              </w:rPr>
              <w:t>
анықтаманы</w:t>
            </w:r>
            <w:r>
              <w:br/>
            </w:r>
            <w:r>
              <w:rPr>
                <w:rFonts w:ascii="Times New Roman"/>
                <w:b w:val="false"/>
                <w:i w:val="false"/>
                <w:color w:val="000000"/>
                <w:sz w:val="20"/>
              </w:rPr>
              <w:t>
рәсімдейді</w:t>
            </w:r>
            <w:r>
              <w:br/>
            </w:r>
            <w:r>
              <w:rPr>
                <w:rFonts w:ascii="Times New Roman"/>
                <w:b w:val="false"/>
                <w:i w:val="false"/>
                <w:color w:val="000000"/>
                <w:sz w:val="20"/>
              </w:rPr>
              <w:t>
немесе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дайындайды</w:t>
            </w:r>
            <w:r>
              <w:br/>
            </w:r>
            <w:r>
              <w:rPr>
                <w:rFonts w:ascii="Times New Roman"/>
                <w:b w:val="false"/>
                <w:i w:val="false"/>
                <w:color w:val="000000"/>
                <w:sz w:val="20"/>
              </w:rPr>
              <w:t>
немесе</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r>
              <w:br/>
            </w:r>
            <w:r>
              <w:rPr>
                <w:rFonts w:ascii="Times New Roman"/>
                <w:b w:val="false"/>
                <w:i w:val="false"/>
                <w:color w:val="000000"/>
                <w:sz w:val="20"/>
              </w:rPr>
              <w:t>
дайындайды</w:t>
            </w:r>
            <w:r>
              <w:br/>
            </w:r>
            <w:r>
              <w:rPr>
                <w:rFonts w:ascii="Times New Roman"/>
                <w:b w:val="false"/>
                <w:i w:val="false"/>
                <w:color w:val="000000"/>
                <w:sz w:val="20"/>
              </w:rPr>
              <w:t>
және қарау</w:t>
            </w:r>
            <w:r>
              <w:br/>
            </w:r>
            <w:r>
              <w:rPr>
                <w:rFonts w:ascii="Times New Roman"/>
                <w:b w:val="false"/>
                <w:i w:val="false"/>
                <w:color w:val="000000"/>
                <w:sz w:val="20"/>
              </w:rPr>
              <w:t>
үшін ЖАО</w:t>
            </w:r>
            <w:r>
              <w:br/>
            </w:r>
            <w:r>
              <w:rPr>
                <w:rFonts w:ascii="Times New Roman"/>
                <w:b w:val="false"/>
                <w:i w:val="false"/>
                <w:color w:val="000000"/>
                <w:sz w:val="20"/>
              </w:rPr>
              <w:t>
басшысына</w:t>
            </w:r>
            <w:r>
              <w:br/>
            </w:r>
            <w:r>
              <w:rPr>
                <w:rFonts w:ascii="Times New Roman"/>
                <w:b w:val="false"/>
                <w:i w:val="false"/>
                <w:color w:val="000000"/>
                <w:sz w:val="20"/>
              </w:rPr>
              <w:t>
ұсынады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w:t>
            </w:r>
            <w:r>
              <w:br/>
            </w:r>
            <w:r>
              <w:rPr>
                <w:rFonts w:ascii="Times New Roman"/>
                <w:b w:val="false"/>
                <w:i w:val="false"/>
                <w:color w:val="000000"/>
                <w:sz w:val="20"/>
              </w:rPr>
              <w:t>
немесе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қарастыру</w:t>
            </w:r>
            <w:r>
              <w:br/>
            </w:r>
            <w:r>
              <w:rPr>
                <w:rFonts w:ascii="Times New Roman"/>
                <w:b w:val="false"/>
                <w:i w:val="false"/>
                <w:color w:val="000000"/>
                <w:sz w:val="20"/>
              </w:rPr>
              <w:t>
және қол</w:t>
            </w:r>
            <w:r>
              <w:br/>
            </w:r>
            <w:r>
              <w:rPr>
                <w:rFonts w:ascii="Times New Roman"/>
                <w:b w:val="false"/>
                <w:i w:val="false"/>
                <w:color w:val="000000"/>
                <w:sz w:val="20"/>
              </w:rPr>
              <w:t>
қою</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w:t>
            </w:r>
            <w:r>
              <w:br/>
            </w:r>
            <w:r>
              <w:rPr>
                <w:rFonts w:ascii="Times New Roman"/>
                <w:b w:val="false"/>
                <w:i w:val="false"/>
                <w:color w:val="000000"/>
                <w:sz w:val="20"/>
              </w:rPr>
              <w:t>
тік</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нәтижесін</w:t>
            </w:r>
            <w:r>
              <w:br/>
            </w:r>
            <w:r>
              <w:rPr>
                <w:rFonts w:ascii="Times New Roman"/>
                <w:b w:val="false"/>
                <w:i w:val="false"/>
                <w:color w:val="000000"/>
                <w:sz w:val="20"/>
              </w:rPr>
              <w:t>
тіркеу</w:t>
            </w:r>
            <w:r>
              <w:br/>
            </w:r>
            <w:r>
              <w:rPr>
                <w:rFonts w:ascii="Times New Roman"/>
                <w:b w:val="false"/>
                <w:i w:val="false"/>
                <w:color w:val="000000"/>
                <w:sz w:val="20"/>
              </w:rPr>
              <w:t>
(анықтама</w:t>
            </w:r>
            <w:r>
              <w:br/>
            </w:r>
            <w:r>
              <w:rPr>
                <w:rFonts w:ascii="Times New Roman"/>
                <w:b w:val="false"/>
                <w:i w:val="false"/>
                <w:color w:val="000000"/>
                <w:sz w:val="20"/>
              </w:rPr>
              <w:t>
ны немесе</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нәтижесін</w:t>
            </w:r>
            <w:r>
              <w:br/>
            </w:r>
            <w:r>
              <w:rPr>
                <w:rFonts w:ascii="Times New Roman"/>
                <w:b w:val="false"/>
                <w:i w:val="false"/>
                <w:color w:val="000000"/>
                <w:sz w:val="20"/>
              </w:rPr>
              <w:t>
(анықтаманы</w:t>
            </w:r>
            <w:r>
              <w:br/>
            </w:r>
            <w:r>
              <w:rPr>
                <w:rFonts w:ascii="Times New Roman"/>
                <w:b w:val="false"/>
                <w:i w:val="false"/>
                <w:color w:val="000000"/>
                <w:sz w:val="20"/>
              </w:rPr>
              <w:t>
немесе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мемлекеттік</w:t>
            </w:r>
            <w:r>
              <w:br/>
            </w:r>
            <w:r>
              <w:rPr>
                <w:rFonts w:ascii="Times New Roman"/>
                <w:b w:val="false"/>
                <w:i w:val="false"/>
                <w:color w:val="000000"/>
                <w:sz w:val="20"/>
              </w:rPr>
              <w:t>
қызметті</w:t>
            </w:r>
            <w:r>
              <w:br/>
            </w:r>
            <w:r>
              <w:rPr>
                <w:rFonts w:ascii="Times New Roman"/>
                <w:b w:val="false"/>
                <w:i w:val="false"/>
                <w:color w:val="000000"/>
                <w:sz w:val="20"/>
              </w:rPr>
              <w:t>
алушыға</w:t>
            </w:r>
            <w:r>
              <w:br/>
            </w:r>
            <w:r>
              <w:rPr>
                <w:rFonts w:ascii="Times New Roman"/>
                <w:b w:val="false"/>
                <w:i w:val="false"/>
                <w:color w:val="000000"/>
                <w:sz w:val="20"/>
              </w:rPr>
              <w:t>
беру</w:t>
            </w:r>
          </w:p>
        </w:tc>
      </w:tr>
      <w:tr>
        <w:trPr>
          <w:trHeight w:val="2295"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 (мә</w:t>
            </w:r>
            <w:r>
              <w:br/>
            </w:r>
            <w:r>
              <w:rPr>
                <w:rFonts w:ascii="Times New Roman"/>
                <w:b w:val="false"/>
                <w:i w:val="false"/>
                <w:color w:val="000000"/>
                <w:sz w:val="20"/>
              </w:rPr>
              <w:t>
лiметтер,</w:t>
            </w:r>
            <w:r>
              <w:br/>
            </w:r>
            <w:r>
              <w:rPr>
                <w:rFonts w:ascii="Times New Roman"/>
                <w:b w:val="false"/>
                <w:i w:val="false"/>
                <w:color w:val="000000"/>
                <w:sz w:val="20"/>
              </w:rPr>
              <w:t>
құжат, ұйым</w:t>
            </w:r>
            <w:r>
              <w:br/>
            </w:r>
            <w:r>
              <w:rPr>
                <w:rFonts w:ascii="Times New Roman"/>
                <w:b w:val="false"/>
                <w:i w:val="false"/>
                <w:color w:val="000000"/>
                <w:sz w:val="20"/>
              </w:rPr>
              <w:t>
дастыру-өкi</w:t>
            </w:r>
            <w:r>
              <w:br/>
            </w:r>
            <w:r>
              <w:rPr>
                <w:rFonts w:ascii="Times New Roman"/>
                <w:b w:val="false"/>
                <w:i w:val="false"/>
                <w:color w:val="000000"/>
                <w:sz w:val="20"/>
              </w:rPr>
              <w:t>
мдiк</w:t>
            </w:r>
            <w:r>
              <w:br/>
            </w:r>
            <w:r>
              <w:rPr>
                <w:rFonts w:ascii="Times New Roman"/>
                <w:b w:val="false"/>
                <w:i w:val="false"/>
                <w:color w:val="000000"/>
                <w:sz w:val="20"/>
              </w:rPr>
              <w:t>
шешiмдер)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материалда</w:t>
            </w:r>
            <w:r>
              <w:br/>
            </w:r>
            <w:r>
              <w:rPr>
                <w:rFonts w:ascii="Times New Roman"/>
                <w:b w:val="false"/>
                <w:i w:val="false"/>
                <w:color w:val="000000"/>
                <w:sz w:val="20"/>
              </w:rPr>
              <w:t>
рымен</w:t>
            </w:r>
            <w:r>
              <w:br/>
            </w:r>
            <w:r>
              <w:rPr>
                <w:rFonts w:ascii="Times New Roman"/>
                <w:b w:val="false"/>
                <w:i w:val="false"/>
                <w:color w:val="000000"/>
                <w:sz w:val="20"/>
              </w:rPr>
              <w:t>
бірге</w:t>
            </w:r>
            <w:r>
              <w:br/>
            </w:r>
            <w:r>
              <w:rPr>
                <w:rFonts w:ascii="Times New Roman"/>
                <w:b w:val="false"/>
                <w:i w:val="false"/>
                <w:color w:val="000000"/>
                <w:sz w:val="20"/>
              </w:rPr>
              <w:t>
ЖАО-ның</w:t>
            </w:r>
            <w:r>
              <w:br/>
            </w:r>
            <w:r>
              <w:rPr>
                <w:rFonts w:ascii="Times New Roman"/>
                <w:b w:val="false"/>
                <w:i w:val="false"/>
                <w:color w:val="000000"/>
                <w:sz w:val="20"/>
              </w:rPr>
              <w:t>
басшысына</w:t>
            </w:r>
            <w:r>
              <w:br/>
            </w:r>
            <w:r>
              <w:rPr>
                <w:rFonts w:ascii="Times New Roman"/>
                <w:b w:val="false"/>
                <w:i w:val="false"/>
                <w:color w:val="000000"/>
                <w:sz w:val="20"/>
              </w:rPr>
              <w:t>
қол қоюға</w:t>
            </w:r>
            <w:r>
              <w:br/>
            </w:r>
            <w:r>
              <w:rPr>
                <w:rFonts w:ascii="Times New Roman"/>
                <w:b w:val="false"/>
                <w:i w:val="false"/>
                <w:color w:val="000000"/>
                <w:sz w:val="20"/>
              </w:rPr>
              <w:t>
тапсыру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w:t>
            </w:r>
            <w:r>
              <w:br/>
            </w:r>
            <w:r>
              <w:rPr>
                <w:rFonts w:ascii="Times New Roman"/>
                <w:b w:val="false"/>
                <w:i w:val="false"/>
                <w:color w:val="000000"/>
                <w:sz w:val="20"/>
              </w:rPr>
              <w:t>
немесе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жауапқа</w:t>
            </w:r>
            <w:r>
              <w:br/>
            </w:r>
            <w:r>
              <w:rPr>
                <w:rFonts w:ascii="Times New Roman"/>
                <w:b w:val="false"/>
                <w:i w:val="false"/>
                <w:color w:val="000000"/>
                <w:sz w:val="20"/>
              </w:rPr>
              <w:t>
қол қою</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ны немесе</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r>
              <w:br/>
            </w:r>
            <w:r>
              <w:rPr>
                <w:rFonts w:ascii="Times New Roman"/>
                <w:b w:val="false"/>
                <w:i w:val="false"/>
                <w:color w:val="000000"/>
                <w:sz w:val="20"/>
              </w:rPr>
              <w:t>
Орталыққа</w:t>
            </w:r>
            <w:r>
              <w:br/>
            </w:r>
            <w:r>
              <w:rPr>
                <w:rFonts w:ascii="Times New Roman"/>
                <w:b w:val="false"/>
                <w:i w:val="false"/>
                <w:color w:val="000000"/>
                <w:sz w:val="20"/>
              </w:rPr>
              <w:t>
тапсыру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p>
        </w:tc>
      </w:tr>
      <w:tr>
        <w:trPr>
          <w:trHeight w:val="18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мерзiмi</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күні</w:t>
            </w:r>
            <w:r>
              <w:br/>
            </w:r>
            <w:r>
              <w:rPr>
                <w:rFonts w:ascii="Times New Roman"/>
                <w:b w:val="false"/>
                <w:i w:val="false"/>
                <w:color w:val="000000"/>
                <w:sz w:val="20"/>
              </w:rPr>
              <w:t>
ішінде</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w:t>
            </w:r>
            <w:r>
              <w:br/>
            </w:r>
            <w:r>
              <w:rPr>
                <w:rFonts w:ascii="Times New Roman"/>
                <w:b w:val="false"/>
                <w:i w:val="false"/>
                <w:color w:val="000000"/>
                <w:sz w:val="20"/>
              </w:rPr>
              <w:t>
аспайды</w:t>
            </w:r>
          </w:p>
        </w:tc>
      </w:tr>
      <w:tr>
        <w:trPr>
          <w:trHeight w:val="18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7"/>
        <w:gridCol w:w="2806"/>
        <w:gridCol w:w="2954"/>
        <w:gridCol w:w="2933"/>
      </w:tblGrid>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w:t>
            </w:r>
            <w:r>
              <w:br/>
            </w:r>
            <w:r>
              <w:rPr>
                <w:rFonts w:ascii="Times New Roman"/>
                <w:b w:val="false"/>
                <w:i w:val="false"/>
                <w:color w:val="000000"/>
                <w:sz w:val="20"/>
              </w:rPr>
              <w:t>
инспекторы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ЖАО-ның</w:t>
            </w:r>
            <w:r>
              <w:br/>
            </w:r>
            <w:r>
              <w:rPr>
                <w:rFonts w:ascii="Times New Roman"/>
                <w:b w:val="false"/>
                <w:i w:val="false"/>
                <w:color w:val="000000"/>
                <w:sz w:val="20"/>
              </w:rPr>
              <w:t>
жауапты</w:t>
            </w:r>
            <w:r>
              <w:br/>
            </w:r>
            <w:r>
              <w:rPr>
                <w:rFonts w:ascii="Times New Roman"/>
                <w:b w:val="false"/>
                <w:i w:val="false"/>
                <w:color w:val="000000"/>
                <w:sz w:val="20"/>
              </w:rPr>
              <w:t>
маманы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ЖАО-ның</w:t>
            </w:r>
            <w:r>
              <w:br/>
            </w:r>
            <w:r>
              <w:rPr>
                <w:rFonts w:ascii="Times New Roman"/>
                <w:b w:val="false"/>
                <w:i w:val="false"/>
                <w:color w:val="000000"/>
                <w:sz w:val="20"/>
              </w:rPr>
              <w:t>
басшысы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ЖАО-ның</w:t>
            </w:r>
            <w:r>
              <w:br/>
            </w:r>
            <w:r>
              <w:rPr>
                <w:rFonts w:ascii="Times New Roman"/>
                <w:b w:val="false"/>
                <w:i w:val="false"/>
                <w:color w:val="000000"/>
                <w:sz w:val="20"/>
              </w:rPr>
              <w:t>
жауапты</w:t>
            </w:r>
            <w:r>
              <w:br/>
            </w:r>
            <w:r>
              <w:rPr>
                <w:rFonts w:ascii="Times New Roman"/>
                <w:b w:val="false"/>
                <w:i w:val="false"/>
                <w:color w:val="000000"/>
                <w:sz w:val="20"/>
              </w:rPr>
              <w:t>
маманы</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w:t>
            </w:r>
            <w:r>
              <w:br/>
            </w:r>
            <w:r>
              <w:rPr>
                <w:rFonts w:ascii="Times New Roman"/>
                <w:b w:val="false"/>
                <w:i w:val="false"/>
                <w:color w:val="000000"/>
                <w:sz w:val="20"/>
              </w:rPr>
              <w:t>
қабылдау,</w:t>
            </w:r>
            <w:r>
              <w:br/>
            </w:r>
            <w:r>
              <w:rPr>
                <w:rFonts w:ascii="Times New Roman"/>
                <w:b w:val="false"/>
                <w:i w:val="false"/>
                <w:color w:val="000000"/>
                <w:sz w:val="20"/>
              </w:rPr>
              <w:t>
құжаттарды</w:t>
            </w:r>
            <w:r>
              <w:br/>
            </w:r>
            <w:r>
              <w:rPr>
                <w:rFonts w:ascii="Times New Roman"/>
                <w:b w:val="false"/>
                <w:i w:val="false"/>
                <w:color w:val="000000"/>
                <w:sz w:val="20"/>
              </w:rPr>
              <w:t>
қабылдау</w:t>
            </w:r>
            <w:r>
              <w:br/>
            </w:r>
            <w:r>
              <w:rPr>
                <w:rFonts w:ascii="Times New Roman"/>
                <w:b w:val="false"/>
                <w:i w:val="false"/>
                <w:color w:val="000000"/>
                <w:sz w:val="20"/>
              </w:rPr>
              <w:t>
туралы қолхат</w:t>
            </w:r>
            <w:r>
              <w:br/>
            </w:r>
            <w:r>
              <w:rPr>
                <w:rFonts w:ascii="Times New Roman"/>
                <w:b w:val="false"/>
                <w:i w:val="false"/>
                <w:color w:val="000000"/>
                <w:sz w:val="20"/>
              </w:rPr>
              <w:t>
беру,</w:t>
            </w:r>
            <w:r>
              <w:br/>
            </w:r>
            <w:r>
              <w:rPr>
                <w:rFonts w:ascii="Times New Roman"/>
                <w:b w:val="false"/>
                <w:i w:val="false"/>
                <w:color w:val="000000"/>
                <w:sz w:val="20"/>
              </w:rPr>
              <w:t>
өтінішті</w:t>
            </w:r>
            <w:r>
              <w:br/>
            </w:r>
            <w:r>
              <w:rPr>
                <w:rFonts w:ascii="Times New Roman"/>
                <w:b w:val="false"/>
                <w:i w:val="false"/>
                <w:color w:val="000000"/>
                <w:sz w:val="20"/>
              </w:rPr>
              <w:t>
тіркеу,</w:t>
            </w:r>
            <w:r>
              <w:br/>
            </w:r>
            <w:r>
              <w:rPr>
                <w:rFonts w:ascii="Times New Roman"/>
                <w:b w:val="false"/>
                <w:i w:val="false"/>
                <w:color w:val="000000"/>
                <w:sz w:val="20"/>
              </w:rPr>
              <w:t>
құжаттарды</w:t>
            </w:r>
            <w:r>
              <w:br/>
            </w:r>
            <w:r>
              <w:rPr>
                <w:rFonts w:ascii="Times New Roman"/>
                <w:b w:val="false"/>
                <w:i w:val="false"/>
                <w:color w:val="000000"/>
                <w:sz w:val="20"/>
              </w:rPr>
              <w:t>
ЖАО жіберу</w:t>
            </w:r>
            <w:r>
              <w:br/>
            </w:r>
            <w:r>
              <w:rPr>
                <w:rFonts w:ascii="Times New Roman"/>
                <w:b w:val="false"/>
                <w:i w:val="false"/>
                <w:color w:val="000000"/>
                <w:sz w:val="20"/>
              </w:rPr>
              <w:t>
үшін жинақтау</w:t>
            </w:r>
            <w:r>
              <w:br/>
            </w:r>
            <w:r>
              <w:rPr>
                <w:rFonts w:ascii="Times New Roman"/>
                <w:b w:val="false"/>
                <w:i w:val="false"/>
                <w:color w:val="000000"/>
                <w:sz w:val="20"/>
              </w:rPr>
              <w:t>
бөліміне</w:t>
            </w:r>
            <w:r>
              <w:br/>
            </w:r>
            <w:r>
              <w:rPr>
                <w:rFonts w:ascii="Times New Roman"/>
                <w:b w:val="false"/>
                <w:i w:val="false"/>
                <w:color w:val="000000"/>
                <w:sz w:val="20"/>
              </w:rPr>
              <w:t>
тапсыру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w:t>
            </w:r>
            <w:r>
              <w:br/>
            </w:r>
            <w:r>
              <w:rPr>
                <w:rFonts w:ascii="Times New Roman"/>
                <w:b w:val="false"/>
                <w:i w:val="false"/>
                <w:color w:val="000000"/>
                <w:sz w:val="20"/>
              </w:rPr>
              <w:t>
немесе</w:t>
            </w:r>
            <w:r>
              <w:br/>
            </w:r>
            <w:r>
              <w:rPr>
                <w:rFonts w:ascii="Times New Roman"/>
                <w:b w:val="false"/>
                <w:i w:val="false"/>
                <w:color w:val="000000"/>
                <w:sz w:val="20"/>
              </w:rPr>
              <w:t>
мемлекеттік</w:t>
            </w:r>
            <w:r>
              <w:br/>
            </w:r>
            <w:r>
              <w:rPr>
                <w:rFonts w:ascii="Times New Roman"/>
                <w:b w:val="false"/>
                <w:i w:val="false"/>
                <w:color w:val="000000"/>
                <w:sz w:val="20"/>
              </w:rPr>
              <w:t>
қызметті</w:t>
            </w:r>
            <w:r>
              <w:br/>
            </w:r>
            <w:r>
              <w:rPr>
                <w:rFonts w:ascii="Times New Roman"/>
                <w:b w:val="false"/>
                <w:i w:val="false"/>
                <w:color w:val="000000"/>
                <w:sz w:val="20"/>
              </w:rPr>
              <w:t>
алушыдан</w:t>
            </w:r>
            <w:r>
              <w:br/>
            </w:r>
            <w:r>
              <w:rPr>
                <w:rFonts w:ascii="Times New Roman"/>
                <w:b w:val="false"/>
                <w:i w:val="false"/>
                <w:color w:val="000000"/>
                <w:sz w:val="20"/>
              </w:rPr>
              <w:t>
құжаттарды</w:t>
            </w:r>
            <w:r>
              <w:br/>
            </w:r>
            <w:r>
              <w:rPr>
                <w:rFonts w:ascii="Times New Roman"/>
                <w:b w:val="false"/>
                <w:i w:val="false"/>
                <w:color w:val="000000"/>
                <w:sz w:val="20"/>
              </w:rPr>
              <w:t>
қарау,</w:t>
            </w:r>
            <w:r>
              <w:br/>
            </w:r>
            <w:r>
              <w:rPr>
                <w:rFonts w:ascii="Times New Roman"/>
                <w:b w:val="false"/>
                <w:i w:val="false"/>
                <w:color w:val="000000"/>
                <w:sz w:val="20"/>
              </w:rPr>
              <w:t>
анықтама</w:t>
            </w:r>
            <w:r>
              <w:br/>
            </w:r>
            <w:r>
              <w:rPr>
                <w:rFonts w:ascii="Times New Roman"/>
                <w:b w:val="false"/>
                <w:i w:val="false"/>
                <w:color w:val="000000"/>
                <w:sz w:val="20"/>
              </w:rPr>
              <w:t>
рәсімдеу,</w:t>
            </w:r>
            <w:r>
              <w:br/>
            </w:r>
            <w:r>
              <w:rPr>
                <w:rFonts w:ascii="Times New Roman"/>
                <w:b w:val="false"/>
                <w:i w:val="false"/>
                <w:color w:val="000000"/>
                <w:sz w:val="20"/>
              </w:rPr>
              <w:t>
ЖАО-ның</w:t>
            </w:r>
            <w:r>
              <w:br/>
            </w:r>
            <w:r>
              <w:rPr>
                <w:rFonts w:ascii="Times New Roman"/>
                <w:b w:val="false"/>
                <w:i w:val="false"/>
                <w:color w:val="000000"/>
                <w:sz w:val="20"/>
              </w:rPr>
              <w:t>
басшысына</w:t>
            </w:r>
            <w:r>
              <w:br/>
            </w:r>
            <w:r>
              <w:rPr>
                <w:rFonts w:ascii="Times New Roman"/>
                <w:b w:val="false"/>
                <w:i w:val="false"/>
                <w:color w:val="000000"/>
                <w:sz w:val="20"/>
              </w:rPr>
              <w:t>
жіберу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Анықтаманы</w:t>
            </w:r>
            <w:r>
              <w:br/>
            </w:r>
            <w:r>
              <w:rPr>
                <w:rFonts w:ascii="Times New Roman"/>
                <w:b w:val="false"/>
                <w:i w:val="false"/>
                <w:color w:val="000000"/>
                <w:sz w:val="20"/>
              </w:rPr>
              <w:t>
қарастыру</w:t>
            </w:r>
            <w:r>
              <w:br/>
            </w:r>
            <w:r>
              <w:rPr>
                <w:rFonts w:ascii="Times New Roman"/>
                <w:b w:val="false"/>
                <w:i w:val="false"/>
                <w:color w:val="000000"/>
                <w:sz w:val="20"/>
              </w:rPr>
              <w:t>
және қол қою</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Анықтаманы</w:t>
            </w:r>
            <w:r>
              <w:br/>
            </w:r>
            <w:r>
              <w:rPr>
                <w:rFonts w:ascii="Times New Roman"/>
                <w:b w:val="false"/>
                <w:i w:val="false"/>
                <w:color w:val="000000"/>
                <w:sz w:val="20"/>
              </w:rPr>
              <w:t>
тіркеу</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Анықтаманы</w:t>
            </w:r>
            <w:r>
              <w:br/>
            </w:r>
            <w:r>
              <w:rPr>
                <w:rFonts w:ascii="Times New Roman"/>
                <w:b w:val="false"/>
                <w:i w:val="false"/>
                <w:color w:val="000000"/>
                <w:sz w:val="20"/>
              </w:rPr>
              <w:t>
мемлекеттік</w:t>
            </w:r>
            <w:r>
              <w:br/>
            </w:r>
            <w:r>
              <w:rPr>
                <w:rFonts w:ascii="Times New Roman"/>
                <w:b w:val="false"/>
                <w:i w:val="false"/>
                <w:color w:val="000000"/>
                <w:sz w:val="20"/>
              </w:rPr>
              <w:t>
қызметті</w:t>
            </w:r>
            <w:r>
              <w:br/>
            </w:r>
            <w:r>
              <w:rPr>
                <w:rFonts w:ascii="Times New Roman"/>
                <w:b w:val="false"/>
                <w:i w:val="false"/>
                <w:color w:val="000000"/>
                <w:sz w:val="20"/>
              </w:rPr>
              <w:t>
алушыға</w:t>
            </w:r>
            <w:r>
              <w:br/>
            </w:r>
            <w:r>
              <w:rPr>
                <w:rFonts w:ascii="Times New Roman"/>
                <w:b w:val="false"/>
                <w:i w:val="false"/>
                <w:color w:val="000000"/>
                <w:sz w:val="20"/>
              </w:rPr>
              <w:t>
тапсыру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Анықтаманы</w:t>
            </w:r>
            <w:r>
              <w:br/>
            </w:r>
            <w:r>
              <w:rPr>
                <w:rFonts w:ascii="Times New Roman"/>
                <w:b w:val="false"/>
                <w:i w:val="false"/>
                <w:color w:val="000000"/>
                <w:sz w:val="20"/>
              </w:rPr>
              <w:t>
мемлекеттік</w:t>
            </w:r>
            <w:r>
              <w:br/>
            </w:r>
            <w:r>
              <w:rPr>
                <w:rFonts w:ascii="Times New Roman"/>
                <w:b w:val="false"/>
                <w:i w:val="false"/>
                <w:color w:val="000000"/>
                <w:sz w:val="20"/>
              </w:rPr>
              <w:t>
қызметті</w:t>
            </w:r>
            <w:r>
              <w:br/>
            </w:r>
            <w:r>
              <w:rPr>
                <w:rFonts w:ascii="Times New Roman"/>
                <w:b w:val="false"/>
                <w:i w:val="false"/>
                <w:color w:val="000000"/>
                <w:sz w:val="20"/>
              </w:rPr>
              <w:t>
алушыға</w:t>
            </w:r>
            <w:r>
              <w:br/>
            </w:r>
            <w:r>
              <w:rPr>
                <w:rFonts w:ascii="Times New Roman"/>
                <w:b w:val="false"/>
                <w:i w:val="false"/>
                <w:color w:val="000000"/>
                <w:sz w:val="20"/>
              </w:rPr>
              <w:t>
немесе</w:t>
            </w:r>
            <w:r>
              <w:br/>
            </w:r>
            <w:r>
              <w:rPr>
                <w:rFonts w:ascii="Times New Roman"/>
                <w:b w:val="false"/>
                <w:i w:val="false"/>
                <w:color w:val="000000"/>
                <w:sz w:val="20"/>
              </w:rPr>
              <w:t>
Орталыққа</w:t>
            </w:r>
            <w:r>
              <w:br/>
            </w:r>
            <w:r>
              <w:rPr>
                <w:rFonts w:ascii="Times New Roman"/>
                <w:b w:val="false"/>
                <w:i w:val="false"/>
                <w:color w:val="000000"/>
                <w:sz w:val="20"/>
              </w:rPr>
              <w:t>
тапсыру</w:t>
            </w:r>
          </w:p>
        </w:tc>
      </w:tr>
    </w:tbl>
    <w:p>
      <w:pPr>
        <w:spacing w:after="0"/>
        <w:ind w:left="0"/>
        <w:jc w:val="left"/>
      </w:pPr>
      <w:r>
        <w:rPr>
          <w:rFonts w:ascii="Times New Roman"/>
          <w:b/>
          <w:i w:val="false"/>
          <w:color w:val="000000"/>
        </w:rPr>
        <w:t xml:space="preserve"> Пайдалану нұсқалары. Баламалы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5"/>
        <w:gridCol w:w="2960"/>
        <w:gridCol w:w="2791"/>
        <w:gridCol w:w="2814"/>
      </w:tblGrid>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w:t>
            </w:r>
            <w:r>
              <w:br/>
            </w:r>
            <w:r>
              <w:rPr>
                <w:rFonts w:ascii="Times New Roman"/>
                <w:b w:val="false"/>
                <w:i w:val="false"/>
                <w:color w:val="000000"/>
                <w:sz w:val="20"/>
              </w:rPr>
              <w:t>
инспекторы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ЖАО-ның</w:t>
            </w:r>
            <w:r>
              <w:br/>
            </w:r>
            <w:r>
              <w:rPr>
                <w:rFonts w:ascii="Times New Roman"/>
                <w:b w:val="false"/>
                <w:i w:val="false"/>
                <w:color w:val="000000"/>
                <w:sz w:val="20"/>
              </w:rPr>
              <w:t>
жауапты</w:t>
            </w:r>
            <w:r>
              <w:br/>
            </w:r>
            <w:r>
              <w:rPr>
                <w:rFonts w:ascii="Times New Roman"/>
                <w:b w:val="false"/>
                <w:i w:val="false"/>
                <w:color w:val="000000"/>
                <w:sz w:val="20"/>
              </w:rPr>
              <w:t>
маманы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ЖАО-ның</w:t>
            </w:r>
            <w:r>
              <w:br/>
            </w:r>
            <w:r>
              <w:rPr>
                <w:rFonts w:ascii="Times New Roman"/>
                <w:b w:val="false"/>
                <w:i w:val="false"/>
                <w:color w:val="000000"/>
                <w:sz w:val="20"/>
              </w:rPr>
              <w:t>
басшысы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ЖАО-ның</w:t>
            </w:r>
            <w:r>
              <w:br/>
            </w:r>
            <w:r>
              <w:rPr>
                <w:rFonts w:ascii="Times New Roman"/>
                <w:b w:val="false"/>
                <w:i w:val="false"/>
                <w:color w:val="000000"/>
                <w:sz w:val="20"/>
              </w:rPr>
              <w:t>
жауапты</w:t>
            </w:r>
            <w:r>
              <w:br/>
            </w:r>
            <w:r>
              <w:rPr>
                <w:rFonts w:ascii="Times New Roman"/>
                <w:b w:val="false"/>
                <w:i w:val="false"/>
                <w:color w:val="000000"/>
                <w:sz w:val="20"/>
              </w:rPr>
              <w:t>
маманы</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w:t>
            </w:r>
            <w:r>
              <w:br/>
            </w:r>
            <w:r>
              <w:rPr>
                <w:rFonts w:ascii="Times New Roman"/>
                <w:b w:val="false"/>
                <w:i w:val="false"/>
                <w:color w:val="000000"/>
                <w:sz w:val="20"/>
              </w:rPr>
              <w:t>
қабылдау,</w:t>
            </w:r>
            <w:r>
              <w:br/>
            </w:r>
            <w:r>
              <w:rPr>
                <w:rFonts w:ascii="Times New Roman"/>
                <w:b w:val="false"/>
                <w:i w:val="false"/>
                <w:color w:val="000000"/>
                <w:sz w:val="20"/>
              </w:rPr>
              <w:t>
құжаттарды</w:t>
            </w:r>
            <w:r>
              <w:br/>
            </w:r>
            <w:r>
              <w:rPr>
                <w:rFonts w:ascii="Times New Roman"/>
                <w:b w:val="false"/>
                <w:i w:val="false"/>
                <w:color w:val="000000"/>
                <w:sz w:val="20"/>
              </w:rPr>
              <w:t>
қабылдау</w:t>
            </w:r>
            <w:r>
              <w:br/>
            </w:r>
            <w:r>
              <w:rPr>
                <w:rFonts w:ascii="Times New Roman"/>
                <w:b w:val="false"/>
                <w:i w:val="false"/>
                <w:color w:val="000000"/>
                <w:sz w:val="20"/>
              </w:rPr>
              <w:t>
туралы қолхат</w:t>
            </w:r>
            <w:r>
              <w:br/>
            </w:r>
            <w:r>
              <w:rPr>
                <w:rFonts w:ascii="Times New Roman"/>
                <w:b w:val="false"/>
                <w:i w:val="false"/>
                <w:color w:val="000000"/>
                <w:sz w:val="20"/>
              </w:rPr>
              <w:t>
беру,</w:t>
            </w:r>
            <w:r>
              <w:br/>
            </w:r>
            <w:r>
              <w:rPr>
                <w:rFonts w:ascii="Times New Roman"/>
                <w:b w:val="false"/>
                <w:i w:val="false"/>
                <w:color w:val="000000"/>
                <w:sz w:val="20"/>
              </w:rPr>
              <w:t>
өтінішті</w:t>
            </w:r>
            <w:r>
              <w:br/>
            </w:r>
            <w:r>
              <w:rPr>
                <w:rFonts w:ascii="Times New Roman"/>
                <w:b w:val="false"/>
                <w:i w:val="false"/>
                <w:color w:val="000000"/>
                <w:sz w:val="20"/>
              </w:rPr>
              <w:t>
тіркеу,</w:t>
            </w:r>
            <w:r>
              <w:br/>
            </w:r>
            <w:r>
              <w:rPr>
                <w:rFonts w:ascii="Times New Roman"/>
                <w:b w:val="false"/>
                <w:i w:val="false"/>
                <w:color w:val="000000"/>
                <w:sz w:val="20"/>
              </w:rPr>
              <w:t>
құжаттарды</w:t>
            </w:r>
            <w:r>
              <w:br/>
            </w:r>
            <w:r>
              <w:rPr>
                <w:rFonts w:ascii="Times New Roman"/>
                <w:b w:val="false"/>
                <w:i w:val="false"/>
                <w:color w:val="000000"/>
                <w:sz w:val="20"/>
              </w:rPr>
              <w:t>
ЖАО-ға жіберу</w:t>
            </w:r>
            <w:r>
              <w:br/>
            </w:r>
            <w:r>
              <w:rPr>
                <w:rFonts w:ascii="Times New Roman"/>
                <w:b w:val="false"/>
                <w:i w:val="false"/>
                <w:color w:val="000000"/>
                <w:sz w:val="20"/>
              </w:rPr>
              <w:t>
үшін жинақтау</w:t>
            </w:r>
            <w:r>
              <w:br/>
            </w:r>
            <w:r>
              <w:rPr>
                <w:rFonts w:ascii="Times New Roman"/>
                <w:b w:val="false"/>
                <w:i w:val="false"/>
                <w:color w:val="000000"/>
                <w:sz w:val="20"/>
              </w:rPr>
              <w:t>
бөліміне</w:t>
            </w:r>
            <w:r>
              <w:br/>
            </w:r>
            <w:r>
              <w:rPr>
                <w:rFonts w:ascii="Times New Roman"/>
                <w:b w:val="false"/>
                <w:i w:val="false"/>
                <w:color w:val="000000"/>
                <w:sz w:val="20"/>
              </w:rPr>
              <w:t>
тапсыру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w:t>
            </w:r>
            <w:r>
              <w:br/>
            </w:r>
            <w:r>
              <w:rPr>
                <w:rFonts w:ascii="Times New Roman"/>
                <w:b w:val="false"/>
                <w:i w:val="false"/>
                <w:color w:val="000000"/>
                <w:sz w:val="20"/>
              </w:rPr>
              <w:t>
немесе</w:t>
            </w:r>
            <w:r>
              <w:br/>
            </w:r>
            <w:r>
              <w:rPr>
                <w:rFonts w:ascii="Times New Roman"/>
                <w:b w:val="false"/>
                <w:i w:val="false"/>
                <w:color w:val="000000"/>
                <w:sz w:val="20"/>
              </w:rPr>
              <w:t>
мемлекеттік</w:t>
            </w:r>
            <w:r>
              <w:br/>
            </w:r>
            <w:r>
              <w:rPr>
                <w:rFonts w:ascii="Times New Roman"/>
                <w:b w:val="false"/>
                <w:i w:val="false"/>
                <w:color w:val="000000"/>
                <w:sz w:val="20"/>
              </w:rPr>
              <w:t>
қызметті</w:t>
            </w:r>
            <w:r>
              <w:br/>
            </w:r>
            <w:r>
              <w:rPr>
                <w:rFonts w:ascii="Times New Roman"/>
                <w:b w:val="false"/>
                <w:i w:val="false"/>
                <w:color w:val="000000"/>
                <w:sz w:val="20"/>
              </w:rPr>
              <w:t>
алушыдан</w:t>
            </w:r>
            <w:r>
              <w:br/>
            </w:r>
            <w:r>
              <w:rPr>
                <w:rFonts w:ascii="Times New Roman"/>
                <w:b w:val="false"/>
                <w:i w:val="false"/>
                <w:color w:val="000000"/>
                <w:sz w:val="20"/>
              </w:rPr>
              <w:t>
өтініш</w:t>
            </w:r>
            <w:r>
              <w:br/>
            </w:r>
            <w:r>
              <w:rPr>
                <w:rFonts w:ascii="Times New Roman"/>
                <w:b w:val="false"/>
                <w:i w:val="false"/>
                <w:color w:val="000000"/>
                <w:sz w:val="20"/>
              </w:rPr>
              <w:t>
қабылдау,</w:t>
            </w:r>
            <w:r>
              <w:br/>
            </w:r>
            <w:r>
              <w:rPr>
                <w:rFonts w:ascii="Times New Roman"/>
                <w:b w:val="false"/>
                <w:i w:val="false"/>
                <w:color w:val="000000"/>
                <w:sz w:val="20"/>
              </w:rPr>
              <w:t>
тіркеу,</w:t>
            </w:r>
            <w:r>
              <w:br/>
            </w:r>
            <w:r>
              <w:rPr>
                <w:rFonts w:ascii="Times New Roman"/>
                <w:b w:val="false"/>
                <w:i w:val="false"/>
                <w:color w:val="000000"/>
                <w:sz w:val="20"/>
              </w:rPr>
              <w:t>
құжаттарды</w:t>
            </w:r>
            <w:r>
              <w:br/>
            </w:r>
            <w:r>
              <w:rPr>
                <w:rFonts w:ascii="Times New Roman"/>
                <w:b w:val="false"/>
                <w:i w:val="false"/>
                <w:color w:val="000000"/>
                <w:sz w:val="20"/>
              </w:rPr>
              <w:t>
қарау, бас</w:t>
            </w:r>
            <w:r>
              <w:br/>
            </w:r>
            <w:r>
              <w:rPr>
                <w:rFonts w:ascii="Times New Roman"/>
                <w:b w:val="false"/>
                <w:i w:val="false"/>
                <w:color w:val="000000"/>
                <w:sz w:val="20"/>
              </w:rPr>
              <w:t>
тарту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рәсімдеу,</w:t>
            </w:r>
            <w:r>
              <w:br/>
            </w:r>
            <w:r>
              <w:rPr>
                <w:rFonts w:ascii="Times New Roman"/>
                <w:b w:val="false"/>
                <w:i w:val="false"/>
                <w:color w:val="000000"/>
                <w:sz w:val="20"/>
              </w:rPr>
              <w:t>
ЖАО-ның</w:t>
            </w:r>
            <w:r>
              <w:br/>
            </w:r>
            <w:r>
              <w:rPr>
                <w:rFonts w:ascii="Times New Roman"/>
                <w:b w:val="false"/>
                <w:i w:val="false"/>
                <w:color w:val="000000"/>
                <w:sz w:val="20"/>
              </w:rPr>
              <w:t>
басшысына</w:t>
            </w:r>
            <w:r>
              <w:br/>
            </w:r>
            <w:r>
              <w:rPr>
                <w:rFonts w:ascii="Times New Roman"/>
                <w:b w:val="false"/>
                <w:i w:val="false"/>
                <w:color w:val="000000"/>
                <w:sz w:val="20"/>
              </w:rPr>
              <w:t>
жіберу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жауапқа қол</w:t>
            </w:r>
            <w:r>
              <w:br/>
            </w:r>
            <w:r>
              <w:rPr>
                <w:rFonts w:ascii="Times New Roman"/>
                <w:b w:val="false"/>
                <w:i w:val="false"/>
                <w:color w:val="000000"/>
                <w:sz w:val="20"/>
              </w:rPr>
              <w:t>
қою</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тіркеу</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мемлекеттік</w:t>
            </w:r>
            <w:r>
              <w:br/>
            </w:r>
            <w:r>
              <w:rPr>
                <w:rFonts w:ascii="Times New Roman"/>
                <w:b w:val="false"/>
                <w:i w:val="false"/>
                <w:color w:val="000000"/>
                <w:sz w:val="20"/>
              </w:rPr>
              <w:t>
қызметті</w:t>
            </w:r>
            <w:r>
              <w:br/>
            </w:r>
            <w:r>
              <w:rPr>
                <w:rFonts w:ascii="Times New Roman"/>
                <w:b w:val="false"/>
                <w:i w:val="false"/>
                <w:color w:val="000000"/>
                <w:sz w:val="20"/>
              </w:rPr>
              <w:t>
алушыға беру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Орталыққа</w:t>
            </w:r>
            <w:r>
              <w:br/>
            </w:r>
            <w:r>
              <w:rPr>
                <w:rFonts w:ascii="Times New Roman"/>
                <w:b w:val="false"/>
                <w:i w:val="false"/>
                <w:color w:val="000000"/>
                <w:sz w:val="20"/>
              </w:rPr>
              <w:t>
немесе</w:t>
            </w:r>
            <w:r>
              <w:br/>
            </w:r>
            <w:r>
              <w:rPr>
                <w:rFonts w:ascii="Times New Roman"/>
                <w:b w:val="false"/>
                <w:i w:val="false"/>
                <w:color w:val="000000"/>
                <w:sz w:val="20"/>
              </w:rPr>
              <w:t>
мемлекеттік</w:t>
            </w:r>
            <w:r>
              <w:br/>
            </w:r>
            <w:r>
              <w:rPr>
                <w:rFonts w:ascii="Times New Roman"/>
                <w:b w:val="false"/>
                <w:i w:val="false"/>
                <w:color w:val="000000"/>
                <w:sz w:val="20"/>
              </w:rPr>
              <w:t>
қызметті</w:t>
            </w:r>
            <w:r>
              <w:br/>
            </w:r>
            <w:r>
              <w:rPr>
                <w:rFonts w:ascii="Times New Roman"/>
                <w:b w:val="false"/>
                <w:i w:val="false"/>
                <w:color w:val="000000"/>
                <w:sz w:val="20"/>
              </w:rPr>
              <w:t>
алушыға</w:t>
            </w:r>
            <w:r>
              <w:br/>
            </w:r>
            <w:r>
              <w:rPr>
                <w:rFonts w:ascii="Times New Roman"/>
                <w:b w:val="false"/>
                <w:i w:val="false"/>
                <w:color w:val="000000"/>
                <w:sz w:val="20"/>
              </w:rPr>
              <w:t>
тапсыру</w:t>
            </w:r>
          </w:p>
        </w:tc>
      </w:tr>
    </w:tbl>
    <w:bookmarkStart w:name="z72" w:id="52"/>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4-қосымша</w:t>
      </w:r>
    </w:p>
    <w:bookmarkEnd w:id="52"/>
    <w:p>
      <w:pPr>
        <w:spacing w:after="0"/>
        <w:ind w:left="0"/>
        <w:jc w:val="left"/>
      </w:pPr>
      <w:r>
        <w:rPr>
          <w:rFonts w:ascii="Times New Roman"/>
          <w:b/>
          <w:i w:val="false"/>
          <w:color w:val="000000"/>
        </w:rPr>
        <w:t xml:space="preserve"> 1-сызба. Мемлекеттік қызметті алушының ЖАО-ға өтiнiш бiлдiргенде мемлекеттiк қызметтi ұсыну сызбасы</w:t>
      </w:r>
    </w:p>
    <w:p>
      <w:pPr>
        <w:spacing w:after="0"/>
        <w:ind w:left="0"/>
        <w:jc w:val="both"/>
      </w:pPr>
      <w:r>
        <w:drawing>
          <wp:inline distT="0" distB="0" distL="0" distR="0">
            <wp:extent cx="8089900" cy="642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089900" cy="6426200"/>
                    </a:xfrm>
                    <a:prstGeom prst="rect">
                      <a:avLst/>
                    </a:prstGeom>
                  </pic:spPr>
                </pic:pic>
              </a:graphicData>
            </a:graphic>
          </wp:inline>
        </w:drawing>
      </w:r>
    </w:p>
    <w:p>
      <w:pPr>
        <w:spacing w:after="0"/>
        <w:ind w:left="0"/>
        <w:jc w:val="left"/>
      </w:pPr>
      <w:r>
        <w:rPr>
          <w:rFonts w:ascii="Times New Roman"/>
          <w:b/>
          <w:i w:val="false"/>
          <w:color w:val="000000"/>
        </w:rPr>
        <w:t xml:space="preserve"> 2-сызба. Мемлекеттік қызметті алушының Орталыққа өтiнiш бiлдiргенде мемлекеттiк қызметтi ұсыну сызбасы</w:t>
      </w:r>
    </w:p>
    <w:p>
      <w:pPr>
        <w:spacing w:after="0"/>
        <w:ind w:left="0"/>
        <w:jc w:val="both"/>
      </w:pPr>
      <w:r>
        <w:drawing>
          <wp:inline distT="0" distB="0" distL="0" distR="0">
            <wp:extent cx="12750800" cy="665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2750800" cy="6654800"/>
                    </a:xfrm>
                    <a:prstGeom prst="rect">
                      <a:avLst/>
                    </a:prstGeom>
                  </pic:spPr>
                </pic:pic>
              </a:graphicData>
            </a:graphic>
          </wp:inline>
        </w:drawing>
      </w:r>
    </w:p>
    <w:bookmarkStart w:name="z66" w:id="53"/>
    <w:p>
      <w:pPr>
        <w:spacing w:after="0"/>
        <w:ind w:left="0"/>
        <w:jc w:val="both"/>
      </w:pPr>
      <w:r>
        <w:rPr>
          <w:rFonts w:ascii="Times New Roman"/>
          <w:b w:val="false"/>
          <w:i w:val="false"/>
          <w:color w:val="000000"/>
          <w:sz w:val="28"/>
        </w:rPr>
        <w:t>
Айыртау ауданы әкімдігінің</w:t>
      </w:r>
      <w:r>
        <w:br/>
      </w:r>
      <w:r>
        <w:rPr>
          <w:rFonts w:ascii="Times New Roman"/>
          <w:b w:val="false"/>
          <w:i w:val="false"/>
          <w:color w:val="000000"/>
          <w:sz w:val="28"/>
        </w:rPr>
        <w:t>
2012 жылғы 31 шілдедегі № 298</w:t>
      </w:r>
      <w:r>
        <w:br/>
      </w:r>
      <w:r>
        <w:rPr>
          <w:rFonts w:ascii="Times New Roman"/>
          <w:b w:val="false"/>
          <w:i w:val="false"/>
          <w:color w:val="000000"/>
          <w:sz w:val="28"/>
        </w:rPr>
        <w:t>
қаулысымен бекiтiлдi</w:t>
      </w:r>
    </w:p>
    <w:bookmarkEnd w:id="53"/>
    <w:bookmarkStart w:name="z67" w:id="54"/>
    <w:p>
      <w:pPr>
        <w:spacing w:after="0"/>
        <w:ind w:left="0"/>
        <w:jc w:val="left"/>
      </w:pPr>
      <w:r>
        <w:rPr>
          <w:rFonts w:ascii="Times New Roman"/>
          <w:b/>
          <w:i w:val="false"/>
          <w:color w:val="000000"/>
        </w:rPr>
        <w:t xml:space="preserve"> 
«Бiлiм алушылар мен тәрбиеленушiлердi білімнің жалпы</w:t>
      </w:r>
      <w:r>
        <w:br/>
      </w:r>
      <w:r>
        <w:rPr>
          <w:rFonts w:ascii="Times New Roman"/>
          <w:b/>
          <w:i w:val="false"/>
          <w:color w:val="000000"/>
        </w:rPr>
        <w:t>
бiлiм беру ұйымдарына және үйге тегiн тасымалдауды</w:t>
      </w:r>
      <w:r>
        <w:br/>
      </w:r>
      <w:r>
        <w:rPr>
          <w:rFonts w:ascii="Times New Roman"/>
          <w:b/>
          <w:i w:val="false"/>
          <w:color w:val="000000"/>
        </w:rPr>
        <w:t>
қамтамасыз ету» мемлекеттiк қызмет регламентi</w:t>
      </w:r>
    </w:p>
    <w:bookmarkEnd w:id="54"/>
    <w:p>
      <w:pPr>
        <w:spacing w:after="0"/>
        <w:ind w:left="0"/>
        <w:jc w:val="both"/>
      </w:pPr>
      <w:r>
        <w:rPr>
          <w:rFonts w:ascii="Times New Roman"/>
          <w:b w:val="false"/>
          <w:i w:val="false"/>
          <w:color w:val="ff0000"/>
          <w:sz w:val="28"/>
        </w:rPr>
        <w:t xml:space="preserve">      Ескерту. Регламент алып тасталды - Солтүстік Қазақстан облысы Айыртау аудандық 2012.11.13 </w:t>
      </w:r>
      <w:r>
        <w:rPr>
          <w:rFonts w:ascii="Times New Roman"/>
          <w:b w:val="false"/>
          <w:i w:val="false"/>
          <w:color w:val="ff0000"/>
          <w:sz w:val="28"/>
        </w:rPr>
        <w:t>№ 453</w:t>
      </w:r>
      <w:r>
        <w:rPr>
          <w:rFonts w:ascii="Times New Roman"/>
          <w:b w:val="false"/>
          <w:i w:val="false"/>
          <w:color w:val="ff0000"/>
          <w:sz w:val="28"/>
        </w:rPr>
        <w:t> Әкімдігінің</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