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29fc41" w14:textId="d29fc4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Айыртау ауданының жер қатынастары бөлімі" мемлекеттік мекемесі көрсететін мемлекеттік қызметтердің регламенттерін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Айыртау аудандық әкімдігінің 2012 жылғы 10 тамыздағы N 321 қаулысы. Солтүстік Қазақстан облысының Әділет департаментінде 2012 жылғы 3 қыркүйекте N 1816 тіркелді. Күші жойылды - Солтүстік Қазақстан облысы Айыртау аудандық әкімдігінің 2013 жылғы 5 ақпандағы N 66 қаулысымен</w:t>
      </w:r>
    </w:p>
    <w:p>
      <w:pPr>
        <w:spacing w:after="0"/>
        <w:ind w:left="0"/>
        <w:jc w:val="both"/>
      </w:pPr>
      <w:bookmarkStart w:name="z1" w:id="0"/>
      <w:r>
        <w:rPr>
          <w:rFonts w:ascii="Times New Roman"/>
          <w:b w:val="false"/>
          <w:i w:val="false"/>
          <w:color w:val="ff0000"/>
          <w:sz w:val="28"/>
        </w:rPr>
        <w:t xml:space="preserve">
      Ескерту. Күші жойылды - Солтүстік Қазақстан облысы Айыртау аудандық әкімдігінің 05.02.2013 </w:t>
      </w:r>
      <w:r>
        <w:rPr>
          <w:rFonts w:ascii="Times New Roman"/>
          <w:b w:val="false"/>
          <w:i w:val="false"/>
          <w:color w:val="ff0000"/>
          <w:sz w:val="28"/>
        </w:rPr>
        <w:t>N 66</w:t>
      </w:r>
      <w:r>
        <w:rPr>
          <w:rFonts w:ascii="Times New Roman"/>
          <w:b w:val="false"/>
          <w:i w:val="false"/>
          <w:color w:val="ff0000"/>
          <w:sz w:val="28"/>
        </w:rPr>
        <w:t xml:space="preserve"> қаулысымен (алғашқы ресми жарияланған күннен кейін он күнтізбелік күн өткен соң қолданысқа енгізіледі)</w:t>
      </w:r>
    </w:p>
    <w:bookmarkEnd w:id="0"/>
    <w:bookmarkStart w:name="z2" w:id="1"/>
    <w:p>
      <w:pPr>
        <w:spacing w:after="0"/>
        <w:ind w:left="0"/>
        <w:jc w:val="both"/>
      </w:pPr>
      <w:r>
        <w:rPr>
          <w:rFonts w:ascii="Times New Roman"/>
          <w:b w:val="false"/>
          <w:i w:val="false"/>
          <w:color w:val="000000"/>
          <w:sz w:val="28"/>
        </w:rPr>
        <w:t>      Қазақстан Республикасының 2000 жылғы 27 қарашадағы «Әкiмшiлiк рәсiмдер туралы» Заңының </w:t>
      </w:r>
      <w:r>
        <w:rPr>
          <w:rFonts w:ascii="Times New Roman"/>
          <w:b w:val="false"/>
          <w:i w:val="false"/>
          <w:color w:val="000000"/>
          <w:sz w:val="28"/>
        </w:rPr>
        <w:t>9-1-бабына</w:t>
      </w:r>
      <w:r>
        <w:rPr>
          <w:rFonts w:ascii="Times New Roman"/>
          <w:b w:val="false"/>
          <w:i w:val="false"/>
          <w:color w:val="000000"/>
          <w:sz w:val="28"/>
        </w:rPr>
        <w:t>, «Мемлекеттік қызмет көрсету стандарттарын бекіту және Қазақстан Республикасы Үкіметінің 2007 жылғы 30 маусымдағы № 561 қаулысына толықтыру енгізу туралы» Қазақстан Республикасы Үкіметінің 2010 жылғы 17 ақпандағы № 102 </w:t>
      </w:r>
      <w:r>
        <w:rPr>
          <w:rFonts w:ascii="Times New Roman"/>
          <w:b w:val="false"/>
          <w:i w:val="false"/>
          <w:color w:val="000000"/>
          <w:sz w:val="28"/>
        </w:rPr>
        <w:t>қаулысына</w:t>
      </w:r>
      <w:r>
        <w:rPr>
          <w:rFonts w:ascii="Times New Roman"/>
          <w:b w:val="false"/>
          <w:i w:val="false"/>
          <w:color w:val="000000"/>
          <w:sz w:val="28"/>
        </w:rPr>
        <w:t xml:space="preserve"> сәйкес, мемлекеттiк қызметтi сапалы көрсету мақсатында, аудан әкiмдiгi </w:t>
      </w:r>
      <w:r>
        <w:rPr>
          <w:rFonts w:ascii="Times New Roman"/>
          <w:b/>
          <w:i w:val="false"/>
          <w:color w:val="000000"/>
          <w:sz w:val="28"/>
        </w:rPr>
        <w:t>ҚАУЛЫ ЕТЕДI</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берілген:</w:t>
      </w:r>
      <w:r>
        <w:br/>
      </w:r>
      <w:r>
        <w:rPr>
          <w:rFonts w:ascii="Times New Roman"/>
          <w:b w:val="false"/>
          <w:i w:val="false"/>
          <w:color w:val="000000"/>
          <w:sz w:val="28"/>
        </w:rPr>
        <w:t>
      «Жер учаскесiне жеке меншiк құқығына актiлер ресімдеу және беру» мемлекеттiк қызмет </w:t>
      </w:r>
      <w:r>
        <w:rPr>
          <w:rFonts w:ascii="Times New Roman"/>
          <w:b w:val="false"/>
          <w:i w:val="false"/>
          <w:color w:val="000000"/>
          <w:sz w:val="28"/>
        </w:rPr>
        <w:t>регламентi</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«Тұрақты жер пайдалану құқығына актiлер ресімдеу және беру» мемлекеттiк қызмет </w:t>
      </w:r>
      <w:r>
        <w:rPr>
          <w:rFonts w:ascii="Times New Roman"/>
          <w:b w:val="false"/>
          <w:i w:val="false"/>
          <w:color w:val="000000"/>
          <w:sz w:val="28"/>
        </w:rPr>
        <w:t>регламентi</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«Уақытша өтеулi (ұзақ мерзiмдi, қысқа мерзiмдi) жер пайдалану (жалдау) құқығына актiлер ресімдеу және беру» мемлекеттiк қызмет </w:t>
      </w:r>
      <w:r>
        <w:rPr>
          <w:rFonts w:ascii="Times New Roman"/>
          <w:b w:val="false"/>
          <w:i w:val="false"/>
          <w:color w:val="000000"/>
          <w:sz w:val="28"/>
        </w:rPr>
        <w:t>регламентi</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«Уақытша өтеусiз жер пайдалану құқығына актiлер ресімдеу және беру» мемлекеттiк қызмет </w:t>
      </w:r>
      <w:r>
        <w:rPr>
          <w:rFonts w:ascii="Times New Roman"/>
          <w:b w:val="false"/>
          <w:i w:val="false"/>
          <w:color w:val="000000"/>
          <w:sz w:val="28"/>
        </w:rPr>
        <w:t>регламентi</w:t>
      </w:r>
      <w:r>
        <w:rPr>
          <w:rFonts w:ascii="Times New Roman"/>
          <w:b w:val="false"/>
          <w:i w:val="false"/>
          <w:color w:val="000000"/>
          <w:sz w:val="28"/>
        </w:rPr>
        <w:t xml:space="preserve"> бекiтiлсiн.</w:t>
      </w:r>
      <w:r>
        <w:br/>
      </w:r>
      <w:r>
        <w:rPr>
          <w:rFonts w:ascii="Times New Roman"/>
          <w:b w:val="false"/>
          <w:i w:val="false"/>
          <w:color w:val="000000"/>
          <w:sz w:val="28"/>
        </w:rPr>
        <w:t>
</w:t>
      </w:r>
      <w:r>
        <w:rPr>
          <w:rFonts w:ascii="Times New Roman"/>
          <w:b w:val="false"/>
          <w:i w:val="false"/>
          <w:color w:val="000000"/>
          <w:sz w:val="28"/>
        </w:rPr>
        <w:t>
      2. Осы қаулының орындалуын бақылау «Солтүстік Қазақстан облысы Айыртау ауданының жер қатынастары бөлімі» мемлекеттік мекемесінің бастығы Н.М. Төребековке жүктелсін.</w:t>
      </w:r>
      <w:r>
        <w:br/>
      </w:r>
      <w:r>
        <w:rPr>
          <w:rFonts w:ascii="Times New Roman"/>
          <w:b w:val="false"/>
          <w:i w:val="false"/>
          <w:color w:val="000000"/>
          <w:sz w:val="28"/>
        </w:rPr>
        <w:t>
</w:t>
      </w:r>
      <w:r>
        <w:rPr>
          <w:rFonts w:ascii="Times New Roman"/>
          <w:b w:val="false"/>
          <w:i w:val="false"/>
          <w:color w:val="000000"/>
          <w:sz w:val="28"/>
        </w:rPr>
        <w:t>
      3. Осы қаулы алғаш ресми жарияланған күннен кейiн он күнтiзбелiк күн өткен соң қолданысқа енгізіледі.</w:t>
      </w:r>
    </w:p>
    <w:bookmarkEnd w:id="1"/>
    <w:p>
      <w:pPr>
        <w:spacing w:after="0"/>
        <w:ind w:left="0"/>
        <w:jc w:val="both"/>
      </w:pPr>
      <w:r>
        <w:rPr>
          <w:rFonts w:ascii="Times New Roman"/>
          <w:b w:val="false"/>
          <w:i/>
          <w:color w:val="000000"/>
          <w:sz w:val="28"/>
        </w:rPr>
        <w:t>      Аудан әкімі                                Е. Жанділдин</w:t>
      </w:r>
    </w:p>
    <w:bookmarkStart w:name="z8" w:id="2"/>
    <w:p>
      <w:pPr>
        <w:spacing w:after="0"/>
        <w:ind w:left="0"/>
        <w:jc w:val="both"/>
      </w:pPr>
      <w:r>
        <w:rPr>
          <w:rFonts w:ascii="Times New Roman"/>
          <w:b w:val="false"/>
          <w:i w:val="false"/>
          <w:color w:val="000000"/>
          <w:sz w:val="28"/>
        </w:rPr>
        <w:t>
Айыртау ауданы</w:t>
      </w:r>
      <w:r>
        <w:br/>
      </w:r>
      <w:r>
        <w:rPr>
          <w:rFonts w:ascii="Times New Roman"/>
          <w:b w:val="false"/>
          <w:i w:val="false"/>
          <w:color w:val="000000"/>
          <w:sz w:val="28"/>
        </w:rPr>
        <w:t>
әкімдігінің 2012 жылғы</w:t>
      </w:r>
      <w:r>
        <w:br/>
      </w:r>
      <w:r>
        <w:rPr>
          <w:rFonts w:ascii="Times New Roman"/>
          <w:b w:val="false"/>
          <w:i w:val="false"/>
          <w:color w:val="000000"/>
          <w:sz w:val="28"/>
        </w:rPr>
        <w:t>
10 тамыздағы № 321</w:t>
      </w:r>
      <w:r>
        <w:br/>
      </w:r>
      <w:r>
        <w:rPr>
          <w:rFonts w:ascii="Times New Roman"/>
          <w:b w:val="false"/>
          <w:i w:val="false"/>
          <w:color w:val="000000"/>
          <w:sz w:val="28"/>
        </w:rPr>
        <w:t>
қаулысымен бекітілді</w:t>
      </w:r>
    </w:p>
    <w:bookmarkEnd w:id="2"/>
    <w:p>
      <w:pPr>
        <w:spacing w:after="0"/>
        <w:ind w:left="0"/>
        <w:jc w:val="left"/>
      </w:pPr>
      <w:r>
        <w:rPr>
          <w:rFonts w:ascii="Times New Roman"/>
          <w:b/>
          <w:i w:val="false"/>
          <w:color w:val="000000"/>
        </w:rPr>
        <w:t xml:space="preserve"> «Жер учаскесіне жеке меншік құқығына актілерді ресімдеу және беру» мемлекеттік қызмет регламенті</w:t>
      </w:r>
    </w:p>
    <w:bookmarkStart w:name="z9" w:id="3"/>
    <w:p>
      <w:pPr>
        <w:spacing w:after="0"/>
        <w:ind w:left="0"/>
        <w:jc w:val="left"/>
      </w:pPr>
      <w:r>
        <w:rPr>
          <w:rFonts w:ascii="Times New Roman"/>
          <w:b/>
          <w:i w:val="false"/>
          <w:color w:val="000000"/>
        </w:rPr>
        <w:t xml:space="preserve"> 
1. Жалпы ережелер</w:t>
      </w:r>
    </w:p>
    <w:bookmarkEnd w:id="3"/>
    <w:bookmarkStart w:name="z10" w:id="4"/>
    <w:p>
      <w:pPr>
        <w:spacing w:after="0"/>
        <w:ind w:left="0"/>
        <w:jc w:val="both"/>
      </w:pPr>
      <w:r>
        <w:rPr>
          <w:rFonts w:ascii="Times New Roman"/>
          <w:b w:val="false"/>
          <w:i w:val="false"/>
          <w:color w:val="000000"/>
          <w:sz w:val="28"/>
        </w:rPr>
        <w:t>      1. «Жер учаскесіне жеке меншік құқығына актілерді ресімдеу және беру» мемлекеттік қызмет регламенті (бұдан әрі – Регламент) «Әкімшілік рәсімдер туралы» Қазақстан Республикасының 2000 жылғы 27 қарашадағы Заңының 9-1-бабы </w:t>
      </w:r>
      <w:r>
        <w:rPr>
          <w:rFonts w:ascii="Times New Roman"/>
          <w:b w:val="false"/>
          <w:i w:val="false"/>
          <w:color w:val="000000"/>
          <w:sz w:val="28"/>
        </w:rPr>
        <w:t>4-тармағына</w:t>
      </w:r>
      <w:r>
        <w:rPr>
          <w:rFonts w:ascii="Times New Roman"/>
          <w:b w:val="false"/>
          <w:i w:val="false"/>
          <w:color w:val="000000"/>
          <w:sz w:val="28"/>
        </w:rPr>
        <w:t xml:space="preserve"> сәйкес әзірленді.</w:t>
      </w:r>
      <w:r>
        <w:br/>
      </w:r>
      <w:r>
        <w:rPr>
          <w:rFonts w:ascii="Times New Roman"/>
          <w:b w:val="false"/>
          <w:i w:val="false"/>
          <w:color w:val="000000"/>
          <w:sz w:val="28"/>
        </w:rPr>
        <w:t>
</w:t>
      </w:r>
      <w:r>
        <w:rPr>
          <w:rFonts w:ascii="Times New Roman"/>
          <w:b w:val="false"/>
          <w:i w:val="false"/>
          <w:color w:val="000000"/>
          <w:sz w:val="28"/>
        </w:rPr>
        <w:t>
      2. Мемлекеттік қызмет жер теліміне жеке меншік құқығына акт әзірлейтін Жер ресурстарын басқару жөніндегі Қазақстан Республикасы Агенттігінің жер ресурстарын және жерге орналастыру ғылыми-өндірістік орталығы Солтүстік Қазақстан мемлекеттік еншілес кәсіпорынның (СолтҚазМемҒӨОжер) (бұдан әрі – мамандандырылған кәсіпорын) қатысуымен «Солтүстік Қазақстан облысы Айыртау ауданының жер қатынастары бөлiмi» мемлекеттік мекемесімен (бұдан әрі – уәкілетті орган) көрсетіледі.</w:t>
      </w:r>
      <w:r>
        <w:br/>
      </w:r>
      <w:r>
        <w:rPr>
          <w:rFonts w:ascii="Times New Roman"/>
          <w:b w:val="false"/>
          <w:i w:val="false"/>
          <w:color w:val="000000"/>
          <w:sz w:val="28"/>
        </w:rPr>
        <w:t>
      Мемлекеттік қызмет жер телімінің орналасқан жері бойынша халыққа қызмет көрсету орталығы (бұдан әрі – Орталық) арқылы баламалы негізде көрсетілуі мүмкін.</w:t>
      </w:r>
      <w:r>
        <w:br/>
      </w:r>
      <w:r>
        <w:rPr>
          <w:rFonts w:ascii="Times New Roman"/>
          <w:b w:val="false"/>
          <w:i w:val="false"/>
          <w:color w:val="000000"/>
          <w:sz w:val="28"/>
        </w:rPr>
        <w:t>
</w:t>
      </w:r>
      <w:r>
        <w:rPr>
          <w:rFonts w:ascii="Times New Roman"/>
          <w:b w:val="false"/>
          <w:i w:val="false"/>
          <w:color w:val="000000"/>
          <w:sz w:val="28"/>
        </w:rPr>
        <w:t>
      3. Көрсетілетін мемлекеттік қызмет түрі автоматтандырылмаған.</w:t>
      </w:r>
      <w:r>
        <w:br/>
      </w:r>
      <w:r>
        <w:rPr>
          <w:rFonts w:ascii="Times New Roman"/>
          <w:b w:val="false"/>
          <w:i w:val="false"/>
          <w:color w:val="000000"/>
          <w:sz w:val="28"/>
        </w:rPr>
        <w:t>
</w:t>
      </w:r>
      <w:r>
        <w:rPr>
          <w:rFonts w:ascii="Times New Roman"/>
          <w:b w:val="false"/>
          <w:i w:val="false"/>
          <w:color w:val="000000"/>
          <w:sz w:val="28"/>
        </w:rPr>
        <w:t>
      4. Мемлекеттiк қызмет Қазақстан Республикасының 2003 жылғы 20 маусымдағы Жер кодексiнiң </w:t>
      </w:r>
      <w:r>
        <w:rPr>
          <w:rFonts w:ascii="Times New Roman"/>
          <w:b w:val="false"/>
          <w:i w:val="false"/>
          <w:color w:val="000000"/>
          <w:sz w:val="28"/>
        </w:rPr>
        <w:t>23</w:t>
      </w:r>
      <w:r>
        <w:rPr>
          <w:rFonts w:ascii="Times New Roman"/>
          <w:b w:val="false"/>
          <w:i w:val="false"/>
          <w:color w:val="000000"/>
          <w:sz w:val="28"/>
        </w:rPr>
        <w:t>, </w:t>
      </w:r>
      <w:r>
        <w:rPr>
          <w:rFonts w:ascii="Times New Roman"/>
          <w:b w:val="false"/>
          <w:i w:val="false"/>
          <w:color w:val="000000"/>
          <w:sz w:val="28"/>
        </w:rPr>
        <w:t>43-баптары</w:t>
      </w:r>
      <w:r>
        <w:rPr>
          <w:rFonts w:ascii="Times New Roman"/>
          <w:b w:val="false"/>
          <w:i w:val="false"/>
          <w:color w:val="000000"/>
          <w:sz w:val="28"/>
        </w:rPr>
        <w:t>, «Жеке және заңды тұлғаларға көрсетілетін мемлекеттік қызметтердің тізілімін бекіту туралы» Қазақстан Республикасы Үкіметінің 2010 жылғы 20 шілдедегі № 745 </w:t>
      </w:r>
      <w:r>
        <w:rPr>
          <w:rFonts w:ascii="Times New Roman"/>
          <w:b w:val="false"/>
          <w:i w:val="false"/>
          <w:color w:val="000000"/>
          <w:sz w:val="28"/>
        </w:rPr>
        <w:t>қаулысы</w:t>
      </w:r>
      <w:r>
        <w:rPr>
          <w:rFonts w:ascii="Times New Roman"/>
          <w:b w:val="false"/>
          <w:i w:val="false"/>
          <w:color w:val="000000"/>
          <w:sz w:val="28"/>
        </w:rPr>
        <w:t xml:space="preserve"> негізінде жүзеге асырылады.</w:t>
      </w:r>
      <w:r>
        <w:br/>
      </w:r>
      <w:r>
        <w:rPr>
          <w:rFonts w:ascii="Times New Roman"/>
          <w:b w:val="false"/>
          <w:i w:val="false"/>
          <w:color w:val="000000"/>
          <w:sz w:val="28"/>
        </w:rPr>
        <w:t>
</w:t>
      </w:r>
      <w:r>
        <w:rPr>
          <w:rFonts w:ascii="Times New Roman"/>
          <w:b w:val="false"/>
          <w:i w:val="false"/>
          <w:color w:val="000000"/>
          <w:sz w:val="28"/>
        </w:rPr>
        <w:t>
      5. Мемлекеттік қызмет көрсетудің нәтижесі жер теліміне жеке меншік құқығына актіні немесе жер теліміне жеке меншік құқығына акт телқұжатын немесе жазбаша түрде бас тарту себебін көрсетумен қызмет көрсетуден бас тарту туралы дәлелді жауап беру болып табылады.</w:t>
      </w:r>
      <w:r>
        <w:br/>
      </w:r>
      <w:r>
        <w:rPr>
          <w:rFonts w:ascii="Times New Roman"/>
          <w:b w:val="false"/>
          <w:i w:val="false"/>
          <w:color w:val="000000"/>
          <w:sz w:val="28"/>
        </w:rPr>
        <w:t>
</w:t>
      </w:r>
      <w:r>
        <w:rPr>
          <w:rFonts w:ascii="Times New Roman"/>
          <w:b w:val="false"/>
          <w:i w:val="false"/>
          <w:color w:val="000000"/>
          <w:sz w:val="28"/>
        </w:rPr>
        <w:t>
      6. Мемлекеттік қызмет жеке және заңды тұлғаларға көрсетіледі (бұдан әрі - тұтынушы).</w:t>
      </w:r>
    </w:p>
    <w:bookmarkEnd w:id="4"/>
    <w:bookmarkStart w:name="z15" w:id="5"/>
    <w:p>
      <w:pPr>
        <w:spacing w:after="0"/>
        <w:ind w:left="0"/>
        <w:jc w:val="left"/>
      </w:pPr>
      <w:r>
        <w:rPr>
          <w:rFonts w:ascii="Times New Roman"/>
          <w:b/>
          <w:i w:val="false"/>
          <w:color w:val="000000"/>
        </w:rPr>
        <w:t xml:space="preserve"> 
2. Мемлекеттік қызмет көрсету тәртібіне қойылатын талаптар</w:t>
      </w:r>
    </w:p>
    <w:bookmarkEnd w:id="5"/>
    <w:bookmarkStart w:name="z16" w:id="6"/>
    <w:p>
      <w:pPr>
        <w:spacing w:after="0"/>
        <w:ind w:left="0"/>
        <w:jc w:val="both"/>
      </w:pPr>
      <w:r>
        <w:rPr>
          <w:rFonts w:ascii="Times New Roman"/>
          <w:b w:val="false"/>
          <w:i w:val="false"/>
          <w:color w:val="000000"/>
          <w:sz w:val="28"/>
        </w:rPr>
        <w:t>      7. Мемлекеттік қызмет:</w:t>
      </w:r>
      <w:r>
        <w:br/>
      </w:r>
      <w:r>
        <w:rPr>
          <w:rFonts w:ascii="Times New Roman"/>
          <w:b w:val="false"/>
          <w:i w:val="false"/>
          <w:color w:val="000000"/>
          <w:sz w:val="28"/>
        </w:rPr>
        <w:t>
      Мемлекеттік қызмет Солтүстік Қазақстан облысы, Айыртау ауданы Саумалкөл селосы, Достық көшесі, 80 мекенжайы бойынша уәкiлеттi орган ғимаратында көрсетiледi, телефон: 8 (71533) 2-17-23;</w:t>
      </w:r>
      <w:r>
        <w:br/>
      </w:r>
      <w:r>
        <w:rPr>
          <w:rFonts w:ascii="Times New Roman"/>
          <w:b w:val="false"/>
          <w:i w:val="false"/>
          <w:color w:val="000000"/>
          <w:sz w:val="28"/>
        </w:rPr>
        <w:t>
      Солтүстік Қазақстан облысы, Айыртау ауданы Саумалкөл селосы, Сыздықов көшесі, 4 мекенжайы бойынша Орталық ғимаратында көрсетiледi, телефон: 8 (71533) 2-01-84.</w:t>
      </w:r>
      <w:r>
        <w:br/>
      </w:r>
      <w:r>
        <w:rPr>
          <w:rFonts w:ascii="Times New Roman"/>
          <w:b w:val="false"/>
          <w:i w:val="false"/>
          <w:color w:val="000000"/>
          <w:sz w:val="28"/>
        </w:rPr>
        <w:t>
      8. Мемлекеттік қызмет мынадай жағдайда көрсетіледі:</w:t>
      </w:r>
      <w:r>
        <w:br/>
      </w:r>
      <w:r>
        <w:rPr>
          <w:rFonts w:ascii="Times New Roman"/>
          <w:b w:val="false"/>
          <w:i w:val="false"/>
          <w:color w:val="000000"/>
          <w:sz w:val="28"/>
        </w:rPr>
        <w:t>
</w:t>
      </w:r>
      <w:r>
        <w:rPr>
          <w:rFonts w:ascii="Times New Roman"/>
          <w:b w:val="false"/>
          <w:i w:val="false"/>
          <w:color w:val="000000"/>
          <w:sz w:val="28"/>
          <w:u w:val="single"/>
        </w:rPr>
        <w:t>      уәкілетті органға өтініш берген жағдайда:</w:t>
      </w:r>
      <w:r>
        <w:br/>
      </w:r>
      <w:r>
        <w:rPr>
          <w:rFonts w:ascii="Times New Roman"/>
          <w:b w:val="false"/>
          <w:i w:val="false"/>
          <w:color w:val="000000"/>
          <w:sz w:val="28"/>
        </w:rPr>
        <w:t>
      аптасына бес жұмыс күн, демалыс және мереке күндерін қоспағанда, сағат 9-00-ден 18-00-ге дейін, сағат 13-00-ден 14-00-ге дейін түскі үзіліспен. Құжаттарды қабылдау кезек тәртібімен, алдын ала жазылусыз және тездетілген қызмет көрсетусіз жүзеге асырылады;</w:t>
      </w:r>
      <w:r>
        <w:br/>
      </w:r>
      <w:r>
        <w:rPr>
          <w:rFonts w:ascii="Times New Roman"/>
          <w:b w:val="false"/>
          <w:i w:val="false"/>
          <w:color w:val="000000"/>
          <w:sz w:val="28"/>
        </w:rPr>
        <w:t>
</w:t>
      </w:r>
      <w:r>
        <w:rPr>
          <w:rFonts w:ascii="Times New Roman"/>
          <w:b w:val="false"/>
          <w:i w:val="false"/>
          <w:color w:val="000000"/>
          <w:sz w:val="28"/>
          <w:u w:val="single"/>
        </w:rPr>
        <w:t>      Орталыққа өтініш берген жағдайда:</w:t>
      </w:r>
      <w:r>
        <w:br/>
      </w:r>
      <w:r>
        <w:rPr>
          <w:rFonts w:ascii="Times New Roman"/>
          <w:b w:val="false"/>
          <w:i w:val="false"/>
          <w:color w:val="000000"/>
          <w:sz w:val="28"/>
        </w:rPr>
        <w:t>
      аптасына алты жұмыс күн, жексенбі және мереке күндерін қоспағанда, белгіленген жұмыс кестесіне сәйкес сағат 9-00-ден 19-00-ге дейін, 13.00-ден 14-00-ге дейінгі түскі үзіліспен қызмет атқарады. Қабылдау кезек тәртібімен, алдын ала жазылусыз және тездетілген қызмет көрсетусіз жүзеге асырылады.</w:t>
      </w:r>
      <w:r>
        <w:br/>
      </w:r>
      <w:r>
        <w:rPr>
          <w:rFonts w:ascii="Times New Roman"/>
          <w:b w:val="false"/>
          <w:i w:val="false"/>
          <w:color w:val="000000"/>
          <w:sz w:val="28"/>
        </w:rPr>
        <w:t>
</w:t>
      </w:r>
      <w:r>
        <w:rPr>
          <w:rFonts w:ascii="Times New Roman"/>
          <w:b w:val="false"/>
          <w:i w:val="false"/>
          <w:color w:val="000000"/>
          <w:sz w:val="28"/>
        </w:rPr>
        <w:t>
      9. Мемлекеттік қызмет көрсету мәселелері бойынша, мемлекеттік қызмет көрсету барысы туралы ақпаратты мекенжайлары мен жұмыс кестесі осы Регламенттің </w:t>
      </w:r>
      <w:r>
        <w:rPr>
          <w:rFonts w:ascii="Times New Roman"/>
          <w:b w:val="false"/>
          <w:i w:val="false"/>
          <w:color w:val="000000"/>
          <w:sz w:val="28"/>
        </w:rPr>
        <w:t>7</w:t>
      </w:r>
      <w:r>
        <w:rPr>
          <w:rFonts w:ascii="Times New Roman"/>
          <w:b w:val="false"/>
          <w:i w:val="false"/>
          <w:color w:val="000000"/>
          <w:sz w:val="28"/>
        </w:rPr>
        <w:t>, </w:t>
      </w:r>
      <w:r>
        <w:rPr>
          <w:rFonts w:ascii="Times New Roman"/>
          <w:b w:val="false"/>
          <w:i w:val="false"/>
          <w:color w:val="000000"/>
          <w:sz w:val="28"/>
        </w:rPr>
        <w:t>8-тармақтарында</w:t>
      </w:r>
      <w:r>
        <w:rPr>
          <w:rFonts w:ascii="Times New Roman"/>
          <w:b w:val="false"/>
          <w:i w:val="false"/>
          <w:color w:val="000000"/>
          <w:sz w:val="28"/>
        </w:rPr>
        <w:t xml:space="preserve"> көрсетілген Орталықта немесе уәкілетті органда алуға болады.</w:t>
      </w:r>
      <w:r>
        <w:br/>
      </w:r>
      <w:r>
        <w:rPr>
          <w:rFonts w:ascii="Times New Roman"/>
          <w:b w:val="false"/>
          <w:i w:val="false"/>
          <w:color w:val="000000"/>
          <w:sz w:val="28"/>
        </w:rPr>
        <w:t>
      Мемлекеттік қызмет көрсету тәртібі туралы толық ақпаратты мемлекеттік қызмет көрсету орындарындағы стендтерде орналастырылады.</w:t>
      </w:r>
      <w:r>
        <w:br/>
      </w:r>
      <w:r>
        <w:rPr>
          <w:rFonts w:ascii="Times New Roman"/>
          <w:b w:val="false"/>
          <w:i w:val="false"/>
          <w:color w:val="000000"/>
          <w:sz w:val="28"/>
        </w:rPr>
        <w:t>
</w:t>
      </w:r>
      <w:r>
        <w:rPr>
          <w:rFonts w:ascii="Times New Roman"/>
          <w:b w:val="false"/>
          <w:i w:val="false"/>
          <w:color w:val="000000"/>
          <w:sz w:val="28"/>
        </w:rPr>
        <w:t>
      10. Мемлекеттік қызмет көрсету мерзімдері:</w:t>
      </w:r>
      <w:r>
        <w:br/>
      </w:r>
      <w:r>
        <w:rPr>
          <w:rFonts w:ascii="Times New Roman"/>
          <w:b w:val="false"/>
          <w:i w:val="false"/>
          <w:color w:val="000000"/>
          <w:sz w:val="28"/>
        </w:rPr>
        <w:t>
      1) мемлекеттік қызмет көрсету мерзімі тұтынушының қажетті құжаттарды осы Регламенттің </w:t>
      </w:r>
      <w:r>
        <w:rPr>
          <w:rFonts w:ascii="Times New Roman"/>
          <w:b w:val="false"/>
          <w:i w:val="false"/>
          <w:color w:val="000000"/>
          <w:sz w:val="28"/>
        </w:rPr>
        <w:t>16-тармағында</w:t>
      </w:r>
      <w:r>
        <w:rPr>
          <w:rFonts w:ascii="Times New Roman"/>
          <w:b w:val="false"/>
          <w:i w:val="false"/>
          <w:color w:val="000000"/>
          <w:sz w:val="28"/>
        </w:rPr>
        <w:t xml:space="preserve"> көрсетілген құжаттарды тапсырған уақытынан бастап 6 жұмыс күні ішінде, жер теліміне жеке меншік құқығына акт телқұжатын беру кезінде 4 жұмыс күні ішінде;</w:t>
      </w:r>
      <w:r>
        <w:br/>
      </w:r>
      <w:r>
        <w:rPr>
          <w:rFonts w:ascii="Times New Roman"/>
          <w:b w:val="false"/>
          <w:i w:val="false"/>
          <w:color w:val="000000"/>
          <w:sz w:val="28"/>
        </w:rPr>
        <w:t>
      2) құжаттарды тапсыру және алу кезіндегі кезекті күту мерзімі 30 минуттан аспайды;</w:t>
      </w:r>
      <w:r>
        <w:br/>
      </w:r>
      <w:r>
        <w:rPr>
          <w:rFonts w:ascii="Times New Roman"/>
          <w:b w:val="false"/>
          <w:i w:val="false"/>
          <w:color w:val="000000"/>
          <w:sz w:val="28"/>
        </w:rPr>
        <w:t>
      3) құжаттарды тапсыру және алу кезіндегі қызмет көрсету мерзімі 30 минуттан аспайды.</w:t>
      </w:r>
      <w:r>
        <w:br/>
      </w:r>
      <w:r>
        <w:rPr>
          <w:rFonts w:ascii="Times New Roman"/>
          <w:b w:val="false"/>
          <w:i w:val="false"/>
          <w:color w:val="000000"/>
          <w:sz w:val="28"/>
        </w:rPr>
        <w:t>
</w:t>
      </w:r>
      <w:r>
        <w:rPr>
          <w:rFonts w:ascii="Times New Roman"/>
          <w:b w:val="false"/>
          <w:i w:val="false"/>
          <w:color w:val="000000"/>
          <w:sz w:val="28"/>
        </w:rPr>
        <w:t>
      11. Мемлекеттік қызмет осы Регламенттің </w:t>
      </w:r>
      <w:r>
        <w:rPr>
          <w:rFonts w:ascii="Times New Roman"/>
          <w:b w:val="false"/>
          <w:i w:val="false"/>
          <w:color w:val="000000"/>
          <w:sz w:val="28"/>
        </w:rPr>
        <w:t>4-қосымшасына</w:t>
      </w:r>
      <w:r>
        <w:rPr>
          <w:rFonts w:ascii="Times New Roman"/>
          <w:b w:val="false"/>
          <w:i w:val="false"/>
          <w:color w:val="000000"/>
          <w:sz w:val="28"/>
        </w:rPr>
        <w:t xml:space="preserve"> сәйкес мөлшерде жер теліміне жеке меншік құқығына актіні дайындағаны үшін қызмет ақысын төлегені туралы құжатты (түбіртекті) уәкілетті органға немесе Орталыққа берумен ақылы негізде көрсетіледі.</w:t>
      </w:r>
      <w:r>
        <w:br/>
      </w:r>
      <w:r>
        <w:rPr>
          <w:rFonts w:ascii="Times New Roman"/>
          <w:b w:val="false"/>
          <w:i w:val="false"/>
          <w:color w:val="000000"/>
          <w:sz w:val="28"/>
        </w:rPr>
        <w:t>
      Жер теліміне жеке меншік құқығына актіні дайындау үшін ақы төлеу төлемнің мөлшері мен уақытын растайтын төлем құжатын беретін қолма-қол немесе қолма-қол емес тәсілімен екінші деңгейдегі банктер арқылы мамандандырылған кәсіпорынның есеп-шотына не мамандандырылған кәсіпорынның кассасында жүргізіледі.</w:t>
      </w:r>
      <w:r>
        <w:br/>
      </w:r>
      <w:r>
        <w:rPr>
          <w:rFonts w:ascii="Times New Roman"/>
          <w:b w:val="false"/>
          <w:i w:val="false"/>
          <w:color w:val="000000"/>
          <w:sz w:val="28"/>
        </w:rPr>
        <w:t>
</w:t>
      </w:r>
      <w:r>
        <w:rPr>
          <w:rFonts w:ascii="Times New Roman"/>
          <w:b w:val="false"/>
          <w:i w:val="false"/>
          <w:color w:val="000000"/>
          <w:sz w:val="28"/>
        </w:rPr>
        <w:t>
      12. Тұтынушы осы Регламенттің </w:t>
      </w:r>
      <w:r>
        <w:rPr>
          <w:rFonts w:ascii="Times New Roman"/>
          <w:b w:val="false"/>
          <w:i w:val="false"/>
          <w:color w:val="000000"/>
          <w:sz w:val="28"/>
        </w:rPr>
        <w:t>16-тармағында</w:t>
      </w:r>
      <w:r>
        <w:rPr>
          <w:rFonts w:ascii="Times New Roman"/>
          <w:b w:val="false"/>
          <w:i w:val="false"/>
          <w:color w:val="000000"/>
          <w:sz w:val="28"/>
        </w:rPr>
        <w:t xml:space="preserve"> көрсетілген сәйкесінше құжаттарды бермеген жағдайда уәкілетті орган немесе Орталық мемлекеттік қызмет көрсетуден бас тартады.</w:t>
      </w:r>
      <w:r>
        <w:br/>
      </w:r>
      <w:r>
        <w:rPr>
          <w:rFonts w:ascii="Times New Roman"/>
          <w:b w:val="false"/>
          <w:i w:val="false"/>
          <w:color w:val="000000"/>
          <w:sz w:val="28"/>
        </w:rPr>
        <w:t>
      Мемлекеттік қызмет мынадай негіздер бойынша тоқтатылады:</w:t>
      </w:r>
      <w:r>
        <w:br/>
      </w:r>
      <w:r>
        <w:rPr>
          <w:rFonts w:ascii="Times New Roman"/>
          <w:b w:val="false"/>
          <w:i w:val="false"/>
          <w:color w:val="000000"/>
          <w:sz w:val="28"/>
        </w:rPr>
        <w:t>
      1) осы жер телімі бойынша сот шешімдері болғанда немесе жүріп жатқан сот талқылауы туралы хабарлама болғанда;</w:t>
      </w:r>
      <w:r>
        <w:br/>
      </w:r>
      <w:r>
        <w:rPr>
          <w:rFonts w:ascii="Times New Roman"/>
          <w:b w:val="false"/>
          <w:i w:val="false"/>
          <w:color w:val="000000"/>
          <w:sz w:val="28"/>
        </w:rPr>
        <w:t>
      2) заңнама нормаларын бұзуды жойғанға дейін прокурорлық қадағалау актісі болғанда;</w:t>
      </w:r>
      <w:r>
        <w:br/>
      </w:r>
      <w:r>
        <w:rPr>
          <w:rFonts w:ascii="Times New Roman"/>
          <w:b w:val="false"/>
          <w:i w:val="false"/>
          <w:color w:val="000000"/>
          <w:sz w:val="28"/>
        </w:rPr>
        <w:t>
      3) бір теліміне құқықтарын ресімдеуге қатысты бірнеше өтініш болғанда немесе ресімдеу процесінде осы жер телімінің басқа пайдаланушыларын анықтаған жағдайда.</w:t>
      </w:r>
      <w:r>
        <w:br/>
      </w:r>
      <w:r>
        <w:rPr>
          <w:rFonts w:ascii="Times New Roman"/>
          <w:b w:val="false"/>
          <w:i w:val="false"/>
          <w:color w:val="000000"/>
          <w:sz w:val="28"/>
        </w:rPr>
        <w:t>
      Жер телімдеріне құқықтарын ресімдеуді сот шешімдері және прокурорлық қадағалау актілері бойынша тоқтату үшін негіз болатын жағдайларды анықтау мерзіміне дейін, ал бірнеше өтініштің түсу себептері бойынша тараптардың келісімге келуі немесе сот шешімі заңды күшіне енгенге дейін тоқтату деп саналады.</w:t>
      </w:r>
      <w:r>
        <w:br/>
      </w:r>
      <w:r>
        <w:rPr>
          <w:rFonts w:ascii="Times New Roman"/>
          <w:b w:val="false"/>
          <w:i w:val="false"/>
          <w:color w:val="000000"/>
          <w:sz w:val="28"/>
        </w:rPr>
        <w:t>
      Жер телімдеріне құқықтарын ресімдеуді тоқтату туралы мәліметтер тіркеу және есепке алу кітабына енгізіледі. Тұтынушыға жер теліміне уақытша жеке меншік құқығына акт ресімдеу кезінде болмаған құжатты және тоқтату мерзімі, тұтынушының ресімдеуді тоқтату себептерін жою үшін бұдан әрі жасалатын әрекеттерді көрсетумен жазбаша түрде хабарлама жолданады.</w:t>
      </w:r>
      <w:r>
        <w:br/>
      </w:r>
      <w:r>
        <w:rPr>
          <w:rFonts w:ascii="Times New Roman"/>
          <w:b w:val="false"/>
          <w:i w:val="false"/>
          <w:color w:val="000000"/>
          <w:sz w:val="28"/>
        </w:rPr>
        <w:t>
</w:t>
      </w:r>
      <w:r>
        <w:rPr>
          <w:rFonts w:ascii="Times New Roman"/>
          <w:b w:val="false"/>
          <w:i w:val="false"/>
          <w:color w:val="000000"/>
          <w:sz w:val="28"/>
        </w:rPr>
        <w:t>
      13. Тұтынушының мемлекеттік қызмет алу үшін өтініш берген уақытынан бастап мемлекеттік қызмет нәтижесін берген уақытқа дейінгі мемлекеттік қызмет көрсету кезеңдері:</w:t>
      </w:r>
      <w:r>
        <w:br/>
      </w:r>
      <w:r>
        <w:rPr>
          <w:rFonts w:ascii="Times New Roman"/>
          <w:b w:val="false"/>
          <w:i w:val="false"/>
          <w:color w:val="000000"/>
          <w:sz w:val="28"/>
        </w:rPr>
        <w:t>
</w:t>
      </w:r>
      <w:r>
        <w:rPr>
          <w:rFonts w:ascii="Times New Roman"/>
          <w:b w:val="false"/>
          <w:i w:val="false"/>
          <w:color w:val="000000"/>
          <w:sz w:val="28"/>
          <w:u w:val="single"/>
        </w:rPr>
        <w:t>      уәкілетті орган арқылы:</w:t>
      </w:r>
      <w:r>
        <w:br/>
      </w:r>
      <w:r>
        <w:rPr>
          <w:rFonts w:ascii="Times New Roman"/>
          <w:b w:val="false"/>
          <w:i w:val="false"/>
          <w:color w:val="000000"/>
          <w:sz w:val="28"/>
        </w:rPr>
        <w:t>
      1) тұтынушы уәкілетті органға жер теліміне жеке меншік құқығына актіні (актінің телқұжаты) беру туралы өтініш береді;</w:t>
      </w:r>
      <w:r>
        <w:br/>
      </w:r>
      <w:r>
        <w:rPr>
          <w:rFonts w:ascii="Times New Roman"/>
          <w:b w:val="false"/>
          <w:i w:val="false"/>
          <w:color w:val="000000"/>
          <w:sz w:val="28"/>
        </w:rPr>
        <w:t xml:space="preserve">
      2) уәкілетті орган қызметшісі өтінішті тіркейді және тұтынушыға сәйкесінше құжаттарды қабылдау туралы қолхат береді және өтініш пен қажетті құжаттарды басшылыққа жолдайды; </w:t>
      </w:r>
      <w:r>
        <w:br/>
      </w:r>
      <w:r>
        <w:rPr>
          <w:rFonts w:ascii="Times New Roman"/>
          <w:b w:val="false"/>
          <w:i w:val="false"/>
          <w:color w:val="000000"/>
          <w:sz w:val="28"/>
        </w:rPr>
        <w:t xml:space="preserve">
      3) уәкілетті орган басшылығы жауапты қызметшіні анықтайды; </w:t>
      </w:r>
      <w:r>
        <w:br/>
      </w:r>
      <w:r>
        <w:rPr>
          <w:rFonts w:ascii="Times New Roman"/>
          <w:b w:val="false"/>
          <w:i w:val="false"/>
          <w:color w:val="000000"/>
          <w:sz w:val="28"/>
        </w:rPr>
        <w:t xml:space="preserve">
      4) уәкілетті органның жауапты қызметшісі тұтынушының барлық қажетті құжаттарын жер теліміне жеке меншік құқығына акт (акт телқұжатын) әзірлеуге мамандандырылған кәсіпорынға жолдайды немесе басшылыққа қол қоюға дәлелді бас тарту немесе мемлекеттік қызмет көрсетуді тоқтату туралы жазбаша хабарлама әзірлейді; </w:t>
      </w:r>
      <w:r>
        <w:br/>
      </w:r>
      <w:r>
        <w:rPr>
          <w:rFonts w:ascii="Times New Roman"/>
          <w:b w:val="false"/>
          <w:i w:val="false"/>
          <w:color w:val="000000"/>
          <w:sz w:val="28"/>
        </w:rPr>
        <w:t xml:space="preserve">
      5) мамандандырылған кәсіпорын уәкілетті органның актісін (акт телқұжатын) әзірлеу туралы сұрауын қарайды, акті (акт телқұжатын) әзірлейді, уәкілетті органға актіні (акт телқұжатын) жолдайды; </w:t>
      </w:r>
      <w:r>
        <w:br/>
      </w:r>
      <w:r>
        <w:rPr>
          <w:rFonts w:ascii="Times New Roman"/>
          <w:b w:val="false"/>
          <w:i w:val="false"/>
          <w:color w:val="000000"/>
          <w:sz w:val="28"/>
        </w:rPr>
        <w:t xml:space="preserve">
      6) уәкілетті органның жауапты қызметшісі басшылыққа қол қою үшін жер теліміне жеке меншік құқығына актіні (акт телқұжатын) жолдайды, елтаңба мөрімен бекітіп, тұтынушыға жер теліміне жеке меншік құқығына актіні немесе мемлекеттік қызмет көрсетуді тоқтату туралы жазбаша хабарламаны береді.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u w:val="single"/>
        </w:rPr>
        <w:t xml:space="preserve">      Орталық арқылы: </w:t>
      </w:r>
      <w:r>
        <w:br/>
      </w:r>
      <w:r>
        <w:rPr>
          <w:rFonts w:ascii="Times New Roman"/>
          <w:b w:val="false"/>
          <w:i w:val="false"/>
          <w:color w:val="000000"/>
          <w:sz w:val="28"/>
        </w:rPr>
        <w:t xml:space="preserve">
      1) тұтынушы Орталыққа акт (акт телқұжатын) беру туралы өтініш береді; </w:t>
      </w:r>
      <w:r>
        <w:br/>
      </w:r>
      <w:r>
        <w:rPr>
          <w:rFonts w:ascii="Times New Roman"/>
          <w:b w:val="false"/>
          <w:i w:val="false"/>
          <w:color w:val="000000"/>
          <w:sz w:val="28"/>
        </w:rPr>
        <w:t>
      2) Орталық инспекторы өтінішті тіркейді және тұтынушыға сәйкесінше құжаттарды қабылдау туралы қолхат береді және өтініш пен қажетті құжаттарды Орталықтың жинақтаушы бөлім инспекторына жолдайды;</w:t>
      </w:r>
      <w:r>
        <w:br/>
      </w:r>
      <w:r>
        <w:rPr>
          <w:rFonts w:ascii="Times New Roman"/>
          <w:b w:val="false"/>
          <w:i w:val="false"/>
          <w:color w:val="000000"/>
          <w:sz w:val="28"/>
        </w:rPr>
        <w:t>
      3) Орталықтың жинақтаушы бөлім инспекторы құжаттар жинағын жүзеге асырып, тізім жасайды, құжаттарды уәкілетті органға жолдайды;</w:t>
      </w:r>
      <w:r>
        <w:br/>
      </w:r>
      <w:r>
        <w:rPr>
          <w:rFonts w:ascii="Times New Roman"/>
          <w:b w:val="false"/>
          <w:i w:val="false"/>
          <w:color w:val="000000"/>
          <w:sz w:val="28"/>
        </w:rPr>
        <w:t>
      4) уәкілетті орган қызметшісі өтінішті тіркейді және қажетті құжаттарды басшылыққа тапсырады;</w:t>
      </w:r>
      <w:r>
        <w:br/>
      </w:r>
      <w:r>
        <w:rPr>
          <w:rFonts w:ascii="Times New Roman"/>
          <w:b w:val="false"/>
          <w:i w:val="false"/>
          <w:color w:val="000000"/>
          <w:sz w:val="28"/>
        </w:rPr>
        <w:t>
      5) уәкілетті орган басшылығы жауапты қызметшіні белгілейді;</w:t>
      </w:r>
      <w:r>
        <w:br/>
      </w:r>
      <w:r>
        <w:rPr>
          <w:rFonts w:ascii="Times New Roman"/>
          <w:b w:val="false"/>
          <w:i w:val="false"/>
          <w:color w:val="000000"/>
          <w:sz w:val="28"/>
        </w:rPr>
        <w:t xml:space="preserve">
      6) уәкілетті органның жауапты қызметшісі жер теліміне жеке меншік (акт телқұжатын) құқығына актіні ресімдеу үшін мамандандырылған кәсіпорынға тұтынушының барлық қажетті құжаттарын ілеспе хатпен немесе мемлекеттік қызмет көрсетуді тоқтату туралы жазбаша хабарлама немесе дәлелді бас тартуға басшылыққа қол қою үшін әзірлейді; </w:t>
      </w:r>
      <w:r>
        <w:br/>
      </w:r>
      <w:r>
        <w:rPr>
          <w:rFonts w:ascii="Times New Roman"/>
          <w:b w:val="false"/>
          <w:i w:val="false"/>
          <w:color w:val="000000"/>
          <w:sz w:val="28"/>
        </w:rPr>
        <w:t xml:space="preserve">
      7) мамандандырылған кәсіпорын уәкілетті органның акт (акт телқұжатын) әзірлеу туралы сұрауын қарайды, акт (акт телқұжатын) әзірлейді, уәкілетті органға акт (акт телқұжатын) жолдайды; </w:t>
      </w:r>
      <w:r>
        <w:br/>
      </w:r>
      <w:r>
        <w:rPr>
          <w:rFonts w:ascii="Times New Roman"/>
          <w:b w:val="false"/>
          <w:i w:val="false"/>
          <w:color w:val="000000"/>
          <w:sz w:val="28"/>
        </w:rPr>
        <w:t xml:space="preserve">
      8) уәкілетті органның жауапты қызметшісі басшылыққа қол қою үшін жер теліміне жеке меншік құқығына актіні (акт телқұжатын) жолдайды, елтаңба мөрімен бекітіп, актіні (акт телқұжатын) Орталықтың жинақтаушы бөлім инспекторына жолдайды; </w:t>
      </w:r>
      <w:r>
        <w:br/>
      </w:r>
      <w:r>
        <w:rPr>
          <w:rFonts w:ascii="Times New Roman"/>
          <w:b w:val="false"/>
          <w:i w:val="false"/>
          <w:color w:val="000000"/>
          <w:sz w:val="28"/>
        </w:rPr>
        <w:t>
      9) Орталықтың жинақтаушы бөлім инспекторы құжаттарды Орталық инспекторына тапсырады;</w:t>
      </w:r>
      <w:r>
        <w:br/>
      </w:r>
      <w:r>
        <w:rPr>
          <w:rFonts w:ascii="Times New Roman"/>
          <w:b w:val="false"/>
          <w:i w:val="false"/>
          <w:color w:val="000000"/>
          <w:sz w:val="28"/>
        </w:rPr>
        <w:t>
      10) Орталық инспекторы тұтынушыға акт (акт телқұжатын) немесе дәлелді бас тарту немесе мемлекеттік қызмет көрсетуді тоқтату туралы жазбаша хабарлама береді.</w:t>
      </w:r>
      <w:r>
        <w:br/>
      </w:r>
      <w:r>
        <w:rPr>
          <w:rFonts w:ascii="Times New Roman"/>
          <w:b w:val="false"/>
          <w:i w:val="false"/>
          <w:color w:val="000000"/>
          <w:sz w:val="28"/>
        </w:rPr>
        <w:t>
</w:t>
      </w:r>
      <w:r>
        <w:rPr>
          <w:rFonts w:ascii="Times New Roman"/>
          <w:b w:val="false"/>
          <w:i w:val="false"/>
          <w:color w:val="000000"/>
          <w:sz w:val="28"/>
        </w:rPr>
        <w:t>
      14. Орталықта және уәкілетті органда мемлекеттік қызмет көрсету үшін құжаттарды қабылдауды жүзеге асыратын тұлғаның ең төмен саны бір қызметкерді құрайды.</w:t>
      </w:r>
    </w:p>
    <w:bookmarkEnd w:id="6"/>
    <w:bookmarkStart w:name="z24" w:id="7"/>
    <w:p>
      <w:pPr>
        <w:spacing w:after="0"/>
        <w:ind w:left="0"/>
        <w:jc w:val="left"/>
      </w:pPr>
      <w:r>
        <w:rPr>
          <w:rFonts w:ascii="Times New Roman"/>
          <w:b/>
          <w:i w:val="false"/>
          <w:color w:val="000000"/>
        </w:rPr>
        <w:t xml:space="preserve"> 
3. Мемлекеттік қызмет көрсету процесіндегі әрекеттер (өзара әрекеттер) тәртібіне сипаттама</w:t>
      </w:r>
    </w:p>
    <w:bookmarkEnd w:id="7"/>
    <w:bookmarkStart w:name="z25" w:id="8"/>
    <w:p>
      <w:pPr>
        <w:spacing w:after="0"/>
        <w:ind w:left="0"/>
        <w:jc w:val="both"/>
      </w:pPr>
      <w:r>
        <w:rPr>
          <w:rFonts w:ascii="Times New Roman"/>
          <w:b w:val="false"/>
          <w:i w:val="false"/>
          <w:color w:val="000000"/>
          <w:sz w:val="28"/>
        </w:rPr>
        <w:t>      15. Уәкілетті органда құжаттарды қабылдау уәкілетті органның жауапты орындаушысы арқылы жүзеге асырылады.</w:t>
      </w:r>
      <w:r>
        <w:br/>
      </w:r>
      <w:r>
        <w:rPr>
          <w:rFonts w:ascii="Times New Roman"/>
          <w:b w:val="false"/>
          <w:i w:val="false"/>
          <w:color w:val="000000"/>
          <w:sz w:val="28"/>
        </w:rPr>
        <w:t>
      Орталықта құжаттарды қабылдау «терезелер» арқылы жүзеге асырылады, онда «терезелердің» бағытталуы мен орындалатын қызметтері туралы ақпарат орналастырылады, сондай-ақ Орталық инспекторының тегі, аты, әкесінің аты және лауазымы көрсетіледі.</w:t>
      </w:r>
      <w:r>
        <w:br/>
      </w:r>
      <w:r>
        <w:rPr>
          <w:rFonts w:ascii="Times New Roman"/>
          <w:b w:val="false"/>
          <w:i w:val="false"/>
          <w:color w:val="000000"/>
          <w:sz w:val="28"/>
        </w:rPr>
        <w:t>
      Құжаттарды Орталыққа немесе уәкілетті органға тапсырғаннан кейін тұтынушыға төмендегілерді көрсетумен сәйкесінше құжаттарды қабылдау туралы қолхат беріледі:</w:t>
      </w:r>
      <w:r>
        <w:br/>
      </w:r>
      <w:r>
        <w:rPr>
          <w:rFonts w:ascii="Times New Roman"/>
          <w:b w:val="false"/>
          <w:i w:val="false"/>
          <w:color w:val="000000"/>
          <w:sz w:val="28"/>
        </w:rPr>
        <w:t>
      сұрауды қабылдау нөмірі мен датасы;</w:t>
      </w:r>
      <w:r>
        <w:br/>
      </w:r>
      <w:r>
        <w:rPr>
          <w:rFonts w:ascii="Times New Roman"/>
          <w:b w:val="false"/>
          <w:i w:val="false"/>
          <w:color w:val="000000"/>
          <w:sz w:val="28"/>
        </w:rPr>
        <w:t>
      сұралатын мемлекеттік қызмет түрі;</w:t>
      </w:r>
      <w:r>
        <w:br/>
      </w:r>
      <w:r>
        <w:rPr>
          <w:rFonts w:ascii="Times New Roman"/>
          <w:b w:val="false"/>
          <w:i w:val="false"/>
          <w:color w:val="000000"/>
          <w:sz w:val="28"/>
        </w:rPr>
        <w:t>
      қоса берілген құжаттар саны мен атаулары;</w:t>
      </w:r>
      <w:r>
        <w:br/>
      </w:r>
      <w:r>
        <w:rPr>
          <w:rFonts w:ascii="Times New Roman"/>
          <w:b w:val="false"/>
          <w:i w:val="false"/>
          <w:color w:val="000000"/>
          <w:sz w:val="28"/>
        </w:rPr>
        <w:t>
      құжаттарды беру датасы, уақыты және орны;</w:t>
      </w:r>
      <w:r>
        <w:br/>
      </w:r>
      <w:r>
        <w:rPr>
          <w:rFonts w:ascii="Times New Roman"/>
          <w:b w:val="false"/>
          <w:i w:val="false"/>
          <w:color w:val="000000"/>
          <w:sz w:val="28"/>
        </w:rPr>
        <w:t>
      мемлекеттік қызмет көрсетуге өтінішті қабылдаған Орталық инспекторының немесе уәкілетті орган қызметкерінің тегі, аты, әкесінің аты, лауазымы.</w:t>
      </w:r>
      <w:r>
        <w:br/>
      </w:r>
      <w:r>
        <w:rPr>
          <w:rFonts w:ascii="Times New Roman"/>
          <w:b w:val="false"/>
          <w:i w:val="false"/>
          <w:color w:val="000000"/>
          <w:sz w:val="28"/>
        </w:rPr>
        <w:t>
      16. Жер теліміне жеке меншік құқығына акт немесе жер теліміне жеке меншік құқығына акт телқұжатын беру үшін Орталыққа немесе уәкілетті органға келесі құжаттар ұсынылу қажет:</w:t>
      </w:r>
      <w:r>
        <w:br/>
      </w:r>
      <w:r>
        <w:rPr>
          <w:rFonts w:ascii="Times New Roman"/>
          <w:b w:val="false"/>
          <w:i w:val="false"/>
          <w:color w:val="000000"/>
          <w:sz w:val="28"/>
        </w:rPr>
        <w:t>
      1) мемлекеттің жер теліміне жеке меншік құқығына беру кезінде:</w:t>
      </w:r>
      <w:r>
        <w:br/>
      </w:r>
      <w:r>
        <w:rPr>
          <w:rFonts w:ascii="Times New Roman"/>
          <w:b w:val="false"/>
          <w:i w:val="false"/>
          <w:color w:val="000000"/>
          <w:sz w:val="28"/>
        </w:rPr>
        <w:t>
      осы Регламенттің </w:t>
      </w:r>
      <w:r>
        <w:rPr>
          <w:rFonts w:ascii="Times New Roman"/>
          <w:b w:val="false"/>
          <w:i w:val="false"/>
          <w:color w:val="000000"/>
          <w:sz w:val="28"/>
        </w:rPr>
        <w:t>1-қосымшасына</w:t>
      </w:r>
      <w:r>
        <w:rPr>
          <w:rFonts w:ascii="Times New Roman"/>
          <w:b w:val="false"/>
          <w:i w:val="false"/>
          <w:color w:val="000000"/>
          <w:sz w:val="28"/>
        </w:rPr>
        <w:t xml:space="preserve"> сәйкес жер теліміне тұрақты жер пайдалану құқығына акт беру үшін уәкілетті органға өтініш;</w:t>
      </w:r>
      <w:r>
        <w:br/>
      </w:r>
      <w:r>
        <w:rPr>
          <w:rFonts w:ascii="Times New Roman"/>
          <w:b w:val="false"/>
          <w:i w:val="false"/>
          <w:color w:val="000000"/>
          <w:sz w:val="28"/>
        </w:rPr>
        <w:t>
      жер теліміне жеке меншік құқығына беру туралы жергілікті атқарушы орган шешімінен үзіндінің көшірмесі;</w:t>
      </w:r>
      <w:r>
        <w:br/>
      </w:r>
      <w:r>
        <w:rPr>
          <w:rFonts w:ascii="Times New Roman"/>
          <w:b w:val="false"/>
          <w:i w:val="false"/>
          <w:color w:val="000000"/>
          <w:sz w:val="28"/>
        </w:rPr>
        <w:t>
      уәкілетті органмен бекітілген жерге орналастыру жобасының және жергілікті жерде жер телімінің шекараларын белгілеу жөніндегі материалдардың көшірмесі;</w:t>
      </w:r>
      <w:r>
        <w:br/>
      </w:r>
      <w:r>
        <w:rPr>
          <w:rFonts w:ascii="Times New Roman"/>
          <w:b w:val="false"/>
          <w:i w:val="false"/>
          <w:color w:val="000000"/>
          <w:sz w:val="28"/>
        </w:rPr>
        <w:t>
      жеке тұрғын үй салу үшін бөлуге арналған алаңдарда жер учаскелерін орналастырудың жерге орналастыру жобасы болған жағдайда нақты жер учаскесіне жерге орналастыру жобасының бір бөлігі және көрсетілген жұмыстарды орындаған ұйыммен берілетін жергілікті жерде оның шекараларын белгілеу жөніндегі материалдар ұсынылады;</w:t>
      </w:r>
      <w:r>
        <w:br/>
      </w:r>
      <w:r>
        <w:rPr>
          <w:rFonts w:ascii="Times New Roman"/>
          <w:b w:val="false"/>
          <w:i w:val="false"/>
          <w:color w:val="000000"/>
          <w:sz w:val="28"/>
        </w:rPr>
        <w:t>
      салық төлеуші куәлігінің көшірмесі (СТН);</w:t>
      </w:r>
      <w:r>
        <w:br/>
      </w:r>
      <w:r>
        <w:rPr>
          <w:rFonts w:ascii="Times New Roman"/>
          <w:b w:val="false"/>
          <w:i w:val="false"/>
          <w:color w:val="000000"/>
          <w:sz w:val="28"/>
        </w:rPr>
        <w:t>
      заңды тұлғаның мемлекеттік тіркеу туралы куәлігінің көшірмесі;</w:t>
      </w:r>
      <w:r>
        <w:br/>
      </w:r>
      <w:r>
        <w:rPr>
          <w:rFonts w:ascii="Times New Roman"/>
          <w:b w:val="false"/>
          <w:i w:val="false"/>
          <w:color w:val="000000"/>
          <w:sz w:val="28"/>
        </w:rPr>
        <w:t>
      жер теліміне жеке меншік құқығына акт әзірлеу қызметіне төлем туралы құжат (түбіртек);</w:t>
      </w:r>
      <w:r>
        <w:br/>
      </w:r>
      <w:r>
        <w:rPr>
          <w:rFonts w:ascii="Times New Roman"/>
          <w:b w:val="false"/>
          <w:i w:val="false"/>
          <w:color w:val="000000"/>
          <w:sz w:val="28"/>
        </w:rPr>
        <w:t>
      тұтынушының жеке тұлғасын куәландыратын құжатының көшірмесі немесе тұтынушы сенімхатының және сенімді тұлғаның жеке тұлғасын куәландыратын құжаттың көшірмесі.</w:t>
      </w:r>
      <w:r>
        <w:br/>
      </w:r>
      <w:r>
        <w:rPr>
          <w:rFonts w:ascii="Times New Roman"/>
          <w:b w:val="false"/>
          <w:i w:val="false"/>
          <w:color w:val="000000"/>
          <w:sz w:val="28"/>
        </w:rPr>
        <w:t>
      тұлғаның жеке куәлігінің немесе сенімхаттың көшірмесін тексеру үшін құжаттардың түпнұсқалары ұсынылады, тексерістен кейін тұтынушыға қайтарылады;</w:t>
      </w:r>
      <w:r>
        <w:br/>
      </w:r>
      <w:r>
        <w:rPr>
          <w:rFonts w:ascii="Times New Roman"/>
          <w:b w:val="false"/>
          <w:i w:val="false"/>
          <w:color w:val="000000"/>
          <w:sz w:val="28"/>
        </w:rPr>
        <w:t>
</w:t>
      </w:r>
      <w:r>
        <w:rPr>
          <w:rFonts w:ascii="Times New Roman"/>
          <w:b w:val="false"/>
          <w:i w:val="false"/>
          <w:color w:val="000000"/>
          <w:sz w:val="28"/>
        </w:rPr>
        <w:t>
      2) жер телімінің сәйкестендіру сипаттамаларын өзгерткен жағдайда:</w:t>
      </w:r>
      <w:r>
        <w:br/>
      </w:r>
      <w:r>
        <w:rPr>
          <w:rFonts w:ascii="Times New Roman"/>
          <w:b w:val="false"/>
          <w:i w:val="false"/>
          <w:color w:val="000000"/>
          <w:sz w:val="28"/>
        </w:rPr>
        <w:t>
      осы Регламенттің </w:t>
      </w:r>
      <w:r>
        <w:rPr>
          <w:rFonts w:ascii="Times New Roman"/>
          <w:b w:val="false"/>
          <w:i w:val="false"/>
          <w:color w:val="000000"/>
          <w:sz w:val="28"/>
        </w:rPr>
        <w:t>1-қосымшасына</w:t>
      </w:r>
      <w:r>
        <w:rPr>
          <w:rFonts w:ascii="Times New Roman"/>
          <w:b w:val="false"/>
          <w:i w:val="false"/>
          <w:color w:val="000000"/>
          <w:sz w:val="28"/>
        </w:rPr>
        <w:t xml:space="preserve"> сәйкес жер теліміне жеке меншік құқығына акт беру үшін уәкілетті органға өтініш;</w:t>
      </w:r>
      <w:r>
        <w:br/>
      </w:r>
      <w:r>
        <w:rPr>
          <w:rFonts w:ascii="Times New Roman"/>
          <w:b w:val="false"/>
          <w:i w:val="false"/>
          <w:color w:val="000000"/>
          <w:sz w:val="28"/>
        </w:rPr>
        <w:t>
      сәйкес жер теліміне жеке меншік құқығына ертеде берілген жер телімінің сәйкестендіру сипаттамаларын өзгерту туралы жергілікті атқарушы органның шешімінен үзіндінің көшірмесі және/немесе жер телімінің сәйкестендіру сипаттамаларын өзгертуді куәландыратын басқа құжаттың көшірмесі;</w:t>
      </w:r>
      <w:r>
        <w:br/>
      </w:r>
      <w:r>
        <w:rPr>
          <w:rFonts w:ascii="Times New Roman"/>
          <w:b w:val="false"/>
          <w:i w:val="false"/>
          <w:color w:val="000000"/>
          <w:sz w:val="28"/>
        </w:rPr>
        <w:t>
      уәкілетті органмен бекітілген жерге орналастыру жобасының және жергілікті жерде жер телімінің шекараларын белгілеу жөніндегі материалдардың көшірмесі;</w:t>
      </w:r>
      <w:r>
        <w:br/>
      </w:r>
      <w:r>
        <w:rPr>
          <w:rFonts w:ascii="Times New Roman"/>
          <w:b w:val="false"/>
          <w:i w:val="false"/>
          <w:color w:val="000000"/>
          <w:sz w:val="28"/>
        </w:rPr>
        <w:t>
      салық төлеуші куәлігінің көшірмесі (СТН);</w:t>
      </w:r>
      <w:r>
        <w:br/>
      </w:r>
      <w:r>
        <w:rPr>
          <w:rFonts w:ascii="Times New Roman"/>
          <w:b w:val="false"/>
          <w:i w:val="false"/>
          <w:color w:val="000000"/>
          <w:sz w:val="28"/>
        </w:rPr>
        <w:t>
      заңды тұлғаның мемлекеттік тіркеу туралы куәлігінің көшірмесі;</w:t>
      </w:r>
      <w:r>
        <w:br/>
      </w:r>
      <w:r>
        <w:rPr>
          <w:rFonts w:ascii="Times New Roman"/>
          <w:b w:val="false"/>
          <w:i w:val="false"/>
          <w:color w:val="000000"/>
          <w:sz w:val="28"/>
        </w:rPr>
        <w:t>
      сәйкес жер теліміне жеке меншік құқығына акт әзірлеу қызметіне төлем туралы құжат (түбіртек);</w:t>
      </w:r>
      <w:r>
        <w:br/>
      </w:r>
      <w:r>
        <w:rPr>
          <w:rFonts w:ascii="Times New Roman"/>
          <w:b w:val="false"/>
          <w:i w:val="false"/>
          <w:color w:val="000000"/>
          <w:sz w:val="28"/>
        </w:rPr>
        <w:t>
      тұтынушының жеке тұлғасын куәландыратын құжатының көшірмесі, немесе тұтынушы сенімхатының және сенімді тұлғаның жеке тұлғасын куәландыратын құжаттың көшірмесі.</w:t>
      </w:r>
      <w:r>
        <w:br/>
      </w:r>
      <w:r>
        <w:rPr>
          <w:rFonts w:ascii="Times New Roman"/>
          <w:b w:val="false"/>
          <w:i w:val="false"/>
          <w:color w:val="000000"/>
          <w:sz w:val="28"/>
        </w:rPr>
        <w:t>
      Тұлғаның жеке куәлігінің немесе сенімхаттың көшірмесін тексеру үшін құжаттардың түпнұсқалары ұсынылады, тексерістен кейін тұтынушыға қайтарылады;</w:t>
      </w:r>
      <w:r>
        <w:br/>
      </w:r>
      <w:r>
        <w:rPr>
          <w:rFonts w:ascii="Times New Roman"/>
          <w:b w:val="false"/>
          <w:i w:val="false"/>
          <w:color w:val="000000"/>
          <w:sz w:val="28"/>
        </w:rPr>
        <w:t>
</w:t>
      </w:r>
      <w:r>
        <w:rPr>
          <w:rFonts w:ascii="Times New Roman"/>
          <w:b w:val="false"/>
          <w:i w:val="false"/>
          <w:color w:val="000000"/>
          <w:sz w:val="28"/>
        </w:rPr>
        <w:t>
      3) жер теліміне жеке меншік құқығына акт телқұжатын беру кезінде:</w:t>
      </w:r>
      <w:r>
        <w:br/>
      </w:r>
      <w:r>
        <w:rPr>
          <w:rFonts w:ascii="Times New Roman"/>
          <w:b w:val="false"/>
          <w:i w:val="false"/>
          <w:color w:val="000000"/>
          <w:sz w:val="28"/>
        </w:rPr>
        <w:t>
      осы Регламенттің </w:t>
      </w:r>
      <w:r>
        <w:rPr>
          <w:rFonts w:ascii="Times New Roman"/>
          <w:b w:val="false"/>
          <w:i w:val="false"/>
          <w:color w:val="000000"/>
          <w:sz w:val="28"/>
        </w:rPr>
        <w:t>1-қосымшасына</w:t>
      </w:r>
      <w:r>
        <w:rPr>
          <w:rFonts w:ascii="Times New Roman"/>
          <w:b w:val="false"/>
          <w:i w:val="false"/>
          <w:color w:val="000000"/>
          <w:sz w:val="28"/>
        </w:rPr>
        <w:t xml:space="preserve"> сәйкес жер теліміне жеке меншік құқығына акт телқұжатын беру үшін уәкілетті органға өтініш;</w:t>
      </w:r>
      <w:r>
        <w:br/>
      </w:r>
      <w:r>
        <w:rPr>
          <w:rFonts w:ascii="Times New Roman"/>
          <w:b w:val="false"/>
          <w:i w:val="false"/>
          <w:color w:val="000000"/>
          <w:sz w:val="28"/>
        </w:rPr>
        <w:t>
      жер теліміне жеке меншік құқығына акт әзірлеу қызметіне төлем туралы құжат (түбіртек);</w:t>
      </w:r>
      <w:r>
        <w:br/>
      </w:r>
      <w:r>
        <w:rPr>
          <w:rFonts w:ascii="Times New Roman"/>
          <w:b w:val="false"/>
          <w:i w:val="false"/>
          <w:color w:val="000000"/>
          <w:sz w:val="28"/>
        </w:rPr>
        <w:t>
      тұлғаның жеке куәлігінің немесе сенімхаттың көшірмесін тексеру үшін құжаттардың түпнұсқалары ұсынылады, тексерістен кейін тұтынушыға қайтарылады;</w:t>
      </w:r>
      <w:r>
        <w:br/>
      </w:r>
      <w:r>
        <w:rPr>
          <w:rFonts w:ascii="Times New Roman"/>
          <w:b w:val="false"/>
          <w:i w:val="false"/>
          <w:color w:val="000000"/>
          <w:sz w:val="28"/>
        </w:rPr>
        <w:t>
      жер теліміне жеке меншік құқығына акт түпнұсқасын жарамсыз деп тану туралы жарияланған хабарландырумен жер телімінің орналасқан жері бойынша жергілікті аудандық газетінің данасы.</w:t>
      </w:r>
      <w:r>
        <w:br/>
      </w:r>
      <w:r>
        <w:rPr>
          <w:rFonts w:ascii="Times New Roman"/>
          <w:b w:val="false"/>
          <w:i w:val="false"/>
          <w:color w:val="000000"/>
          <w:sz w:val="28"/>
        </w:rPr>
        <w:t>
      Тұлғаның жеке куәлігінің немесе сенімхаттың көшірмесін тексеру үшін құжаттардың түпнұсқалары ұсынылады, тексерістен кейін тұтынушыға қайтарылады.</w:t>
      </w:r>
      <w:r>
        <w:br/>
      </w:r>
      <w:r>
        <w:rPr>
          <w:rFonts w:ascii="Times New Roman"/>
          <w:b w:val="false"/>
          <w:i w:val="false"/>
          <w:color w:val="000000"/>
          <w:sz w:val="28"/>
        </w:rPr>
        <w:t>
</w:t>
      </w:r>
      <w:r>
        <w:rPr>
          <w:rFonts w:ascii="Times New Roman"/>
          <w:b w:val="false"/>
          <w:i w:val="false"/>
          <w:color w:val="000000"/>
          <w:sz w:val="28"/>
        </w:rPr>
        <w:t>
      17. Өтініш бланкілері уәкілетті органда болады.</w:t>
      </w:r>
      <w:r>
        <w:br/>
      </w:r>
      <w:r>
        <w:rPr>
          <w:rFonts w:ascii="Times New Roman"/>
          <w:b w:val="false"/>
          <w:i w:val="false"/>
          <w:color w:val="000000"/>
          <w:sz w:val="28"/>
        </w:rPr>
        <w:t>
      Орталықта өтініштердің бланкілері күту залындағы арнайы үстелшеде немесе Орталық консультанттарында болады.</w:t>
      </w:r>
      <w:r>
        <w:br/>
      </w:r>
      <w:r>
        <w:rPr>
          <w:rFonts w:ascii="Times New Roman"/>
          <w:b w:val="false"/>
          <w:i w:val="false"/>
          <w:color w:val="000000"/>
          <w:sz w:val="28"/>
        </w:rPr>
        <w:t>
</w:t>
      </w:r>
      <w:r>
        <w:rPr>
          <w:rFonts w:ascii="Times New Roman"/>
          <w:b w:val="false"/>
          <w:i w:val="false"/>
          <w:color w:val="000000"/>
          <w:sz w:val="28"/>
        </w:rPr>
        <w:t>
      18. Мемлекеттік қызмет көрсету процесінде мынадай құрылымдық-функционалдық бірліктер (бұдан әрі – СФЕ) әрекет жасайды:</w:t>
      </w:r>
      <w:r>
        <w:br/>
      </w:r>
      <w:r>
        <w:rPr>
          <w:rFonts w:ascii="Times New Roman"/>
          <w:b w:val="false"/>
          <w:i w:val="false"/>
          <w:color w:val="000000"/>
          <w:sz w:val="28"/>
        </w:rPr>
        <w:t>
      1) Орталық инспекторы;</w:t>
      </w:r>
      <w:r>
        <w:br/>
      </w:r>
      <w:r>
        <w:rPr>
          <w:rFonts w:ascii="Times New Roman"/>
          <w:b w:val="false"/>
          <w:i w:val="false"/>
          <w:color w:val="000000"/>
          <w:sz w:val="28"/>
        </w:rPr>
        <w:t>
      2) Орталықтың жинақтаушы бөлімінің инспекторы;</w:t>
      </w:r>
      <w:r>
        <w:br/>
      </w:r>
      <w:r>
        <w:rPr>
          <w:rFonts w:ascii="Times New Roman"/>
          <w:b w:val="false"/>
          <w:i w:val="false"/>
          <w:color w:val="000000"/>
          <w:sz w:val="28"/>
        </w:rPr>
        <w:t>
      3) уәкілетті органның жауапты қызметшісі;</w:t>
      </w:r>
      <w:r>
        <w:br/>
      </w:r>
      <w:r>
        <w:rPr>
          <w:rFonts w:ascii="Times New Roman"/>
          <w:b w:val="false"/>
          <w:i w:val="false"/>
          <w:color w:val="000000"/>
          <w:sz w:val="28"/>
        </w:rPr>
        <w:t>
      4) уәкілетті органның басшылығы;</w:t>
      </w:r>
      <w:r>
        <w:br/>
      </w:r>
      <w:r>
        <w:rPr>
          <w:rFonts w:ascii="Times New Roman"/>
          <w:b w:val="false"/>
          <w:i w:val="false"/>
          <w:color w:val="000000"/>
          <w:sz w:val="28"/>
        </w:rPr>
        <w:t>
      5) мамандандырылған кәсіпорынның кеңсесі;</w:t>
      </w:r>
      <w:r>
        <w:br/>
      </w:r>
      <w:r>
        <w:rPr>
          <w:rFonts w:ascii="Times New Roman"/>
          <w:b w:val="false"/>
          <w:i w:val="false"/>
          <w:color w:val="000000"/>
          <w:sz w:val="28"/>
        </w:rPr>
        <w:t>
      6) мамандандырылған кәсіпорын басшылығы;</w:t>
      </w:r>
      <w:r>
        <w:br/>
      </w:r>
      <w:r>
        <w:rPr>
          <w:rFonts w:ascii="Times New Roman"/>
          <w:b w:val="false"/>
          <w:i w:val="false"/>
          <w:color w:val="000000"/>
          <w:sz w:val="28"/>
        </w:rPr>
        <w:t>
      7) мамандандырылған кәсіпорынның қабылдау және беру тобы;</w:t>
      </w:r>
      <w:r>
        <w:br/>
      </w:r>
      <w:r>
        <w:rPr>
          <w:rFonts w:ascii="Times New Roman"/>
          <w:b w:val="false"/>
          <w:i w:val="false"/>
          <w:color w:val="000000"/>
          <w:sz w:val="28"/>
        </w:rPr>
        <w:t>
      8) мамандандырылған кәсіпорынның өндірістік құрылымдық бөлімшесі.</w:t>
      </w:r>
      <w:r>
        <w:br/>
      </w:r>
      <w:r>
        <w:rPr>
          <w:rFonts w:ascii="Times New Roman"/>
          <w:b w:val="false"/>
          <w:i w:val="false"/>
          <w:color w:val="000000"/>
          <w:sz w:val="28"/>
        </w:rPr>
        <w:t>
</w:t>
      </w:r>
      <w:r>
        <w:rPr>
          <w:rFonts w:ascii="Times New Roman"/>
          <w:b w:val="false"/>
          <w:i w:val="false"/>
          <w:color w:val="000000"/>
          <w:sz w:val="28"/>
        </w:rPr>
        <w:t>
      19. Әр ҚФБ әкімшілік әрекеттерінің (процедураларының) бірізділігі мен өзара әрекетін мәтіндік кестелік сипаттау әр әкімшілік әрекеттің (процедураның) орындалу мерзімін көрсетумен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20. Мемлекеттік қызмет көрсету және ҚФБ процесіндегі әкімшілік әрекеттердің логикалық бірізділігі арасындағы өзара әрекетті көрсететін сызба осы Регламенттің </w:t>
      </w:r>
      <w:r>
        <w:rPr>
          <w:rFonts w:ascii="Times New Roman"/>
          <w:b w:val="false"/>
          <w:i w:val="false"/>
          <w:color w:val="000000"/>
          <w:sz w:val="28"/>
        </w:rPr>
        <w:t>3-қосымшасында</w:t>
      </w:r>
      <w:r>
        <w:rPr>
          <w:rFonts w:ascii="Times New Roman"/>
          <w:b w:val="false"/>
          <w:i w:val="false"/>
          <w:color w:val="000000"/>
          <w:sz w:val="28"/>
        </w:rPr>
        <w:t xml:space="preserve"> келтірілген.</w:t>
      </w:r>
    </w:p>
    <w:bookmarkEnd w:id="8"/>
    <w:bookmarkStart w:name="z32" w:id="9"/>
    <w:p>
      <w:pPr>
        <w:spacing w:after="0"/>
        <w:ind w:left="0"/>
        <w:jc w:val="left"/>
      </w:pPr>
      <w:r>
        <w:rPr>
          <w:rFonts w:ascii="Times New Roman"/>
          <w:b/>
          <w:i w:val="false"/>
          <w:color w:val="000000"/>
        </w:rPr>
        <w:t xml:space="preserve"> 
4. Мемлекеттік қызмет көрсететін лауазымды тұлғалардың жауапкершілігі</w:t>
      </w:r>
    </w:p>
    <w:bookmarkEnd w:id="9"/>
    <w:bookmarkStart w:name="z33" w:id="10"/>
    <w:p>
      <w:pPr>
        <w:spacing w:after="0"/>
        <w:ind w:left="0"/>
        <w:jc w:val="both"/>
      </w:pPr>
      <w:r>
        <w:rPr>
          <w:rFonts w:ascii="Times New Roman"/>
          <w:b w:val="false"/>
          <w:i w:val="false"/>
          <w:color w:val="000000"/>
          <w:sz w:val="28"/>
        </w:rPr>
        <w:t>      21. Мемлекеттік қызмет көрсетуге жауапты тұлға мемлекеттік қызмет көрсету процесіне қатысатын уәкілетті органның, Орталықтың, мамандандырылған кәсіпорынның және оның өндірістік бөлімшелерінің басшылары мен лауазымды тұлғалары (бұдан әрі – лауазымды тұлғалар) болып табылады.</w:t>
      </w:r>
      <w:r>
        <w:br/>
      </w:r>
      <w:r>
        <w:rPr>
          <w:rFonts w:ascii="Times New Roman"/>
          <w:b w:val="false"/>
          <w:i w:val="false"/>
          <w:color w:val="000000"/>
          <w:sz w:val="28"/>
        </w:rPr>
        <w:t>
      Лауазымды тұлғалар мемлекеттік қызметті сапалы және тиімді көрсетуге, сонымен қатар олармен қабылданатын шешімдерге және мемлекеттік қызмет көрсету барысындағы әрекеттерге (әрекетсіздік), мемлекеттік қызмет көрсетуді Қазақстан Республикасының заңнамасында қарастырылған тәртібінде белгіленген мерзімде жүзеге асыруға жауап береді.</w:t>
      </w:r>
    </w:p>
    <w:bookmarkEnd w:id="10"/>
    <w:bookmarkStart w:name="z34" w:id="11"/>
    <w:p>
      <w:pPr>
        <w:spacing w:after="0"/>
        <w:ind w:left="0"/>
        <w:jc w:val="both"/>
      </w:pPr>
      <w:r>
        <w:rPr>
          <w:rFonts w:ascii="Times New Roman"/>
          <w:b w:val="false"/>
          <w:i w:val="false"/>
          <w:color w:val="000000"/>
          <w:sz w:val="28"/>
        </w:rPr>
        <w:t>
«Жер учаскесіне жеке меншік құқығына</w:t>
      </w:r>
      <w:r>
        <w:br/>
      </w:r>
      <w:r>
        <w:rPr>
          <w:rFonts w:ascii="Times New Roman"/>
          <w:b w:val="false"/>
          <w:i w:val="false"/>
          <w:color w:val="000000"/>
          <w:sz w:val="28"/>
        </w:rPr>
        <w:t>
актілерді ресімдеу және беру»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1-қосымша</w:t>
      </w:r>
    </w:p>
    <w:bookmarkEnd w:id="11"/>
    <w:p>
      <w:pPr>
        <w:spacing w:after="0"/>
        <w:ind w:left="0"/>
        <w:jc w:val="both"/>
      </w:pPr>
      <w:r>
        <w:rPr>
          <w:rFonts w:ascii="Times New Roman"/>
          <w:b w:val="false"/>
          <w:i w:val="false"/>
          <w:color w:val="000000"/>
          <w:sz w:val="28"/>
        </w:rPr>
        <w:t>Жер қатынастары жөніндегі</w:t>
      </w:r>
      <w:r>
        <w:br/>
      </w:r>
      <w:r>
        <w:rPr>
          <w:rFonts w:ascii="Times New Roman"/>
          <w:b w:val="false"/>
          <w:i w:val="false"/>
          <w:color w:val="000000"/>
          <w:sz w:val="28"/>
        </w:rPr>
        <w:t>
уәкілетті органның бастығына</w:t>
      </w:r>
      <w:r>
        <w:br/>
      </w:r>
      <w:r>
        <w:rPr>
          <w:rFonts w:ascii="Times New Roman"/>
          <w:b w:val="false"/>
          <w:i w:val="false"/>
          <w:color w:val="000000"/>
          <w:sz w:val="28"/>
        </w:rPr>
        <w:t>
_____________________________________</w:t>
      </w:r>
      <w:r>
        <w:br/>
      </w:r>
      <w:r>
        <w:rPr>
          <w:rFonts w:ascii="Times New Roman"/>
          <w:b w:val="false"/>
          <w:i w:val="false"/>
          <w:color w:val="000000"/>
          <w:sz w:val="28"/>
        </w:rPr>
        <w:t>
(уәкілетті орган атауы)</w:t>
      </w:r>
      <w:r>
        <w:br/>
      </w:r>
      <w:r>
        <w:rPr>
          <w:rFonts w:ascii="Times New Roman"/>
          <w:b w:val="false"/>
          <w:i w:val="false"/>
          <w:color w:val="000000"/>
          <w:sz w:val="28"/>
        </w:rPr>
        <w:t>
_____________________________________</w:t>
      </w:r>
      <w:r>
        <w:br/>
      </w:r>
      <w:r>
        <w:rPr>
          <w:rFonts w:ascii="Times New Roman"/>
          <w:b w:val="false"/>
          <w:i w:val="false"/>
          <w:color w:val="000000"/>
          <w:sz w:val="28"/>
        </w:rPr>
        <w:t>
(тегі, аты, әкесінің аты)</w:t>
      </w:r>
      <w:r>
        <w:br/>
      </w:r>
      <w:r>
        <w:rPr>
          <w:rFonts w:ascii="Times New Roman"/>
          <w:b w:val="false"/>
          <w:i w:val="false"/>
          <w:color w:val="000000"/>
          <w:sz w:val="28"/>
        </w:rPr>
        <w:t>
___________________________________</w:t>
      </w:r>
      <w:r>
        <w:br/>
      </w:r>
      <w:r>
        <w:rPr>
          <w:rFonts w:ascii="Times New Roman"/>
          <w:b w:val="false"/>
          <w:i w:val="false"/>
          <w:color w:val="000000"/>
          <w:sz w:val="28"/>
        </w:rPr>
        <w:t>
(жеке тұлғаның тегі, аты, әкесінің аты)</w:t>
      </w:r>
      <w:r>
        <w:br/>
      </w:r>
      <w:r>
        <w:rPr>
          <w:rFonts w:ascii="Times New Roman"/>
          <w:b w:val="false"/>
          <w:i w:val="false"/>
          <w:color w:val="000000"/>
          <w:sz w:val="28"/>
        </w:rPr>
        <w:t>
_____________________________________</w:t>
      </w:r>
      <w:r>
        <w:br/>
      </w:r>
      <w:r>
        <w:rPr>
          <w:rFonts w:ascii="Times New Roman"/>
          <w:b w:val="false"/>
          <w:i w:val="false"/>
          <w:color w:val="000000"/>
          <w:sz w:val="28"/>
        </w:rPr>
        <w:t>
(немесе заңды тұлға толық атауы)</w:t>
      </w:r>
      <w:r>
        <w:br/>
      </w:r>
      <w:r>
        <w:rPr>
          <w:rFonts w:ascii="Times New Roman"/>
          <w:b w:val="false"/>
          <w:i w:val="false"/>
          <w:color w:val="000000"/>
          <w:sz w:val="28"/>
        </w:rPr>
        <w:t>
_____________________________________</w:t>
      </w:r>
      <w:r>
        <w:br/>
      </w:r>
      <w:r>
        <w:rPr>
          <w:rFonts w:ascii="Times New Roman"/>
          <w:b w:val="false"/>
          <w:i w:val="false"/>
          <w:color w:val="000000"/>
          <w:sz w:val="28"/>
        </w:rPr>
        <w:t>
(жеке немесе заңды тұлғаны куәландыратын)</w:t>
      </w:r>
      <w:r>
        <w:br/>
      </w:r>
      <w:r>
        <w:rPr>
          <w:rFonts w:ascii="Times New Roman"/>
          <w:b w:val="false"/>
          <w:i w:val="false"/>
          <w:color w:val="000000"/>
          <w:sz w:val="28"/>
        </w:rPr>
        <w:t>
_____________________________________</w:t>
      </w:r>
      <w:r>
        <w:br/>
      </w:r>
      <w:r>
        <w:rPr>
          <w:rFonts w:ascii="Times New Roman"/>
          <w:b w:val="false"/>
          <w:i w:val="false"/>
          <w:color w:val="000000"/>
          <w:sz w:val="28"/>
        </w:rPr>
        <w:t>
Құжаттың деректемелері</w:t>
      </w:r>
      <w:r>
        <w:br/>
      </w:r>
      <w:r>
        <w:rPr>
          <w:rFonts w:ascii="Times New Roman"/>
          <w:b w:val="false"/>
          <w:i w:val="false"/>
          <w:color w:val="000000"/>
          <w:sz w:val="28"/>
        </w:rPr>
        <w:t>
_____________________________________</w:t>
      </w:r>
    </w:p>
    <w:p>
      <w:pPr>
        <w:spacing w:after="0"/>
        <w:ind w:left="0"/>
        <w:jc w:val="both"/>
      </w:pPr>
      <w:r>
        <w:rPr>
          <w:rFonts w:ascii="Times New Roman"/>
          <w:b w:val="false"/>
          <w:i w:val="false"/>
          <w:color w:val="000000"/>
          <w:sz w:val="28"/>
        </w:rPr>
        <w:t>байланыс телефоны, мекенжайы)</w:t>
      </w:r>
    </w:p>
    <w:p>
      <w:pPr>
        <w:spacing w:after="0"/>
        <w:ind w:left="0"/>
        <w:jc w:val="left"/>
      </w:pPr>
      <w:r>
        <w:rPr>
          <w:rFonts w:ascii="Times New Roman"/>
          <w:b/>
          <w:i w:val="false"/>
          <w:color w:val="000000"/>
        </w:rPr>
        <w:t xml:space="preserve"> Жер теліміне жеке меншік құқығына акт беру туралы өтініш</w:t>
      </w:r>
    </w:p>
    <w:p>
      <w:pPr>
        <w:spacing w:after="0"/>
        <w:ind w:left="0"/>
        <w:jc w:val="both"/>
      </w:pPr>
      <w:r>
        <w:rPr>
          <w:rFonts w:ascii="Times New Roman"/>
          <w:b w:val="false"/>
          <w:i w:val="false"/>
          <w:color w:val="000000"/>
          <w:sz w:val="28"/>
        </w:rPr>
        <w:t>_________________________________________________________________________________________________________________________________ берілген</w:t>
      </w:r>
      <w:r>
        <w:br/>
      </w:r>
      <w:r>
        <w:rPr>
          <w:rFonts w:ascii="Times New Roman"/>
          <w:b w:val="false"/>
          <w:i w:val="false"/>
          <w:color w:val="000000"/>
          <w:sz w:val="28"/>
        </w:rPr>
        <w:t>
           (жер телімінің нысаналы мақсаты)</w:t>
      </w:r>
    </w:p>
    <w:p>
      <w:pPr>
        <w:spacing w:after="0"/>
        <w:ind w:left="0"/>
        <w:jc w:val="both"/>
      </w:pPr>
      <w:r>
        <w:rPr>
          <w:rFonts w:ascii="Times New Roman"/>
          <w:b w:val="false"/>
          <w:i w:val="false"/>
          <w:color w:val="000000"/>
          <w:sz w:val="28"/>
        </w:rPr>
        <w:t>___________________________________________ мекенжайында орналасқан</w:t>
      </w:r>
      <w:r>
        <w:br/>
      </w:r>
      <w:r>
        <w:rPr>
          <w:rFonts w:ascii="Times New Roman"/>
          <w:b w:val="false"/>
          <w:i w:val="false"/>
          <w:color w:val="000000"/>
          <w:sz w:val="28"/>
        </w:rPr>
        <w:t>
(жер телімінің мекенжайы (орналасқан жері)</w:t>
      </w:r>
    </w:p>
    <w:p>
      <w:pPr>
        <w:spacing w:after="0"/>
        <w:ind w:left="0"/>
        <w:jc w:val="both"/>
      </w:pPr>
      <w:r>
        <w:rPr>
          <w:rFonts w:ascii="Times New Roman"/>
          <w:b w:val="false"/>
          <w:i w:val="false"/>
          <w:color w:val="000000"/>
          <w:sz w:val="28"/>
        </w:rPr>
        <w:t>жер теліміне жеке меншік құқығына акт (акт телқұжатын) беруіңізді сұраймын.</w:t>
      </w:r>
    </w:p>
    <w:p>
      <w:pPr>
        <w:spacing w:after="0"/>
        <w:ind w:left="0"/>
        <w:jc w:val="both"/>
      </w:pPr>
      <w:r>
        <w:rPr>
          <w:rFonts w:ascii="Times New Roman"/>
          <w:b w:val="false"/>
          <w:i w:val="false"/>
          <w:color w:val="000000"/>
          <w:sz w:val="28"/>
        </w:rPr>
        <w:t>Датасы ____________</w:t>
      </w:r>
    </w:p>
    <w:p>
      <w:pPr>
        <w:spacing w:after="0"/>
        <w:ind w:left="0"/>
        <w:jc w:val="both"/>
      </w:pPr>
      <w:r>
        <w:rPr>
          <w:rFonts w:ascii="Times New Roman"/>
          <w:b w:val="false"/>
          <w:i w:val="false"/>
          <w:color w:val="000000"/>
          <w:sz w:val="28"/>
        </w:rPr>
        <w:t>Өтініш беруші____________________________________________________________________________________________________________________________________</w:t>
      </w:r>
      <w:r>
        <w:br/>
      </w:r>
      <w:r>
        <w:rPr>
          <w:rFonts w:ascii="Times New Roman"/>
          <w:b w:val="false"/>
          <w:i w:val="false"/>
          <w:color w:val="000000"/>
          <w:sz w:val="28"/>
        </w:rPr>
        <w:t>
      (уәкілетті тұлғаның тегі, аты, әкесінің аты, қолы)</w:t>
      </w:r>
    </w:p>
    <w:bookmarkStart w:name="z35" w:id="12"/>
    <w:p>
      <w:pPr>
        <w:spacing w:after="0"/>
        <w:ind w:left="0"/>
        <w:jc w:val="both"/>
      </w:pPr>
      <w:r>
        <w:rPr>
          <w:rFonts w:ascii="Times New Roman"/>
          <w:b w:val="false"/>
          <w:i w:val="false"/>
          <w:color w:val="000000"/>
          <w:sz w:val="28"/>
        </w:rPr>
        <w:t>
«Жер учаскесіне жеке меншік құқығына актілерді</w:t>
      </w:r>
      <w:r>
        <w:br/>
      </w:r>
      <w:r>
        <w:rPr>
          <w:rFonts w:ascii="Times New Roman"/>
          <w:b w:val="false"/>
          <w:i w:val="false"/>
          <w:color w:val="000000"/>
          <w:sz w:val="28"/>
        </w:rPr>
        <w:t>
ресімдеу және беру» мемлекеттік</w:t>
      </w:r>
      <w:r>
        <w:br/>
      </w:r>
      <w:r>
        <w:rPr>
          <w:rFonts w:ascii="Times New Roman"/>
          <w:b w:val="false"/>
          <w:i w:val="false"/>
          <w:color w:val="000000"/>
          <w:sz w:val="28"/>
        </w:rPr>
        <w:t>
қызмет Регламентіне</w:t>
      </w:r>
      <w:r>
        <w:br/>
      </w:r>
      <w:r>
        <w:rPr>
          <w:rFonts w:ascii="Times New Roman"/>
          <w:b w:val="false"/>
          <w:i w:val="false"/>
          <w:color w:val="000000"/>
          <w:sz w:val="28"/>
        </w:rPr>
        <w:t>
2-қосымша</w:t>
      </w:r>
    </w:p>
    <w:bookmarkEnd w:id="12"/>
    <w:p>
      <w:pPr>
        <w:spacing w:after="0"/>
        <w:ind w:left="0"/>
        <w:jc w:val="left"/>
      </w:pPr>
      <w:r>
        <w:rPr>
          <w:rFonts w:ascii="Times New Roman"/>
          <w:b/>
          <w:i w:val="false"/>
          <w:color w:val="000000"/>
        </w:rPr>
        <w:t xml:space="preserve"> Әкімшілік әрекеттердің (шаралардың) бірізділігі мен өзара әрекеттерін сипаттау 1-кесте. ҚФБ әрекеттерін сипаттау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15"/>
        <w:gridCol w:w="1654"/>
        <w:gridCol w:w="1719"/>
        <w:gridCol w:w="1611"/>
        <w:gridCol w:w="1784"/>
        <w:gridCol w:w="1850"/>
        <w:gridCol w:w="2347"/>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процесс әрекеті (барысы, жұмыс легі)</w:t>
            </w:r>
          </w:p>
        </w:tc>
      </w:tr>
      <w:tr>
        <w:trPr>
          <w:trHeight w:val="30" w:hRule="atLeast"/>
        </w:trPr>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w:t>
            </w:r>
            <w:r>
              <w:br/>
            </w:r>
            <w:r>
              <w:rPr>
                <w:rFonts w:ascii="Times New Roman"/>
                <w:b w:val="false"/>
                <w:i w:val="false"/>
                <w:color w:val="000000"/>
                <w:sz w:val="20"/>
              </w:rPr>
              <w:t>
(барысы,</w:t>
            </w:r>
            <w:r>
              <w:br/>
            </w:r>
            <w:r>
              <w:rPr>
                <w:rFonts w:ascii="Times New Roman"/>
                <w:b w:val="false"/>
                <w:i w:val="false"/>
                <w:color w:val="000000"/>
                <w:sz w:val="20"/>
              </w:rPr>
              <w:t>
жұмыс</w:t>
            </w:r>
            <w:r>
              <w:br/>
            </w:r>
            <w:r>
              <w:rPr>
                <w:rFonts w:ascii="Times New Roman"/>
                <w:b w:val="false"/>
                <w:i w:val="false"/>
                <w:color w:val="000000"/>
                <w:sz w:val="20"/>
              </w:rPr>
              <w:t>
легі)</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w:t>
            </w:r>
            <w:r>
              <w:br/>
            </w:r>
            <w:r>
              <w:rPr>
                <w:rFonts w:ascii="Times New Roman"/>
                <w:b w:val="false"/>
                <w:i w:val="false"/>
                <w:color w:val="000000"/>
                <w:sz w:val="20"/>
              </w:rPr>
              <w:t>
инспек</w:t>
            </w:r>
            <w:r>
              <w:br/>
            </w:r>
            <w:r>
              <w:rPr>
                <w:rFonts w:ascii="Times New Roman"/>
                <w:b w:val="false"/>
                <w:i w:val="false"/>
                <w:color w:val="000000"/>
                <w:sz w:val="20"/>
              </w:rPr>
              <w:t>
торы</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w:t>
            </w:r>
            <w:r>
              <w:br/>
            </w:r>
            <w:r>
              <w:rPr>
                <w:rFonts w:ascii="Times New Roman"/>
                <w:b w:val="false"/>
                <w:i w:val="false"/>
                <w:color w:val="000000"/>
                <w:sz w:val="20"/>
              </w:rPr>
              <w:t>
тың жи</w:t>
            </w:r>
            <w:r>
              <w:br/>
            </w:r>
            <w:r>
              <w:rPr>
                <w:rFonts w:ascii="Times New Roman"/>
                <w:b w:val="false"/>
                <w:i w:val="false"/>
                <w:color w:val="000000"/>
                <w:sz w:val="20"/>
              </w:rPr>
              <w:t>
нақтау</w:t>
            </w:r>
            <w:r>
              <w:br/>
            </w:r>
            <w:r>
              <w:rPr>
                <w:rFonts w:ascii="Times New Roman"/>
                <w:b w:val="false"/>
                <w:i w:val="false"/>
                <w:color w:val="000000"/>
                <w:sz w:val="20"/>
              </w:rPr>
              <w:t>
шы бө</w:t>
            </w:r>
            <w:r>
              <w:br/>
            </w:r>
            <w:r>
              <w:rPr>
                <w:rFonts w:ascii="Times New Roman"/>
                <w:b w:val="false"/>
                <w:i w:val="false"/>
                <w:color w:val="000000"/>
                <w:sz w:val="20"/>
              </w:rPr>
              <w:t>
лім инс</w:t>
            </w:r>
            <w:r>
              <w:br/>
            </w:r>
            <w:r>
              <w:rPr>
                <w:rFonts w:ascii="Times New Roman"/>
                <w:b w:val="false"/>
                <w:i w:val="false"/>
                <w:color w:val="000000"/>
                <w:sz w:val="20"/>
              </w:rPr>
              <w:t>
пекторы</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w:t>
            </w:r>
            <w:r>
              <w:br/>
            </w:r>
            <w:r>
              <w:rPr>
                <w:rFonts w:ascii="Times New Roman"/>
                <w:b w:val="false"/>
                <w:i w:val="false"/>
                <w:color w:val="000000"/>
                <w:sz w:val="20"/>
              </w:rPr>
              <w:t>
тың жи</w:t>
            </w:r>
            <w:r>
              <w:br/>
            </w:r>
            <w:r>
              <w:rPr>
                <w:rFonts w:ascii="Times New Roman"/>
                <w:b w:val="false"/>
                <w:i w:val="false"/>
                <w:color w:val="000000"/>
                <w:sz w:val="20"/>
              </w:rPr>
              <w:t>
нақтау</w:t>
            </w:r>
            <w:r>
              <w:br/>
            </w:r>
            <w:r>
              <w:rPr>
                <w:rFonts w:ascii="Times New Roman"/>
                <w:b w:val="false"/>
                <w:i w:val="false"/>
                <w:color w:val="000000"/>
                <w:sz w:val="20"/>
              </w:rPr>
              <w:t>
шы бө</w:t>
            </w:r>
            <w:r>
              <w:br/>
            </w:r>
            <w:r>
              <w:rPr>
                <w:rFonts w:ascii="Times New Roman"/>
                <w:b w:val="false"/>
                <w:i w:val="false"/>
                <w:color w:val="000000"/>
                <w:sz w:val="20"/>
              </w:rPr>
              <w:t>
лім инс</w:t>
            </w:r>
            <w:r>
              <w:br/>
            </w:r>
            <w:r>
              <w:rPr>
                <w:rFonts w:ascii="Times New Roman"/>
                <w:b w:val="false"/>
                <w:i w:val="false"/>
                <w:color w:val="000000"/>
                <w:sz w:val="20"/>
              </w:rPr>
              <w:t>
пекторы</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w:t>
            </w:r>
            <w:r>
              <w:br/>
            </w:r>
            <w:r>
              <w:rPr>
                <w:rFonts w:ascii="Times New Roman"/>
                <w:b w:val="false"/>
                <w:i w:val="false"/>
                <w:color w:val="000000"/>
                <w:sz w:val="20"/>
              </w:rPr>
              <w:t>
ті орган</w:t>
            </w:r>
            <w:r>
              <w:br/>
            </w:r>
            <w:r>
              <w:rPr>
                <w:rFonts w:ascii="Times New Roman"/>
                <w:b w:val="false"/>
                <w:i w:val="false"/>
                <w:color w:val="000000"/>
                <w:sz w:val="20"/>
              </w:rPr>
              <w:t>
қызметші</w:t>
            </w:r>
            <w:r>
              <w:br/>
            </w:r>
            <w:r>
              <w:rPr>
                <w:rFonts w:ascii="Times New Roman"/>
                <w:b w:val="false"/>
                <w:i w:val="false"/>
                <w:color w:val="000000"/>
                <w:sz w:val="20"/>
              </w:rPr>
              <w:t xml:space="preserve">
сі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w:t>
            </w:r>
            <w:r>
              <w:br/>
            </w:r>
            <w:r>
              <w:rPr>
                <w:rFonts w:ascii="Times New Roman"/>
                <w:b w:val="false"/>
                <w:i w:val="false"/>
                <w:color w:val="000000"/>
                <w:sz w:val="20"/>
              </w:rPr>
              <w:t>
ті орган</w:t>
            </w:r>
            <w:r>
              <w:br/>
            </w:r>
            <w:r>
              <w:rPr>
                <w:rFonts w:ascii="Times New Roman"/>
                <w:b w:val="false"/>
                <w:i w:val="false"/>
                <w:color w:val="000000"/>
                <w:sz w:val="20"/>
              </w:rPr>
              <w:t>
басшылы</w:t>
            </w:r>
            <w:r>
              <w:br/>
            </w:r>
            <w:r>
              <w:rPr>
                <w:rFonts w:ascii="Times New Roman"/>
                <w:b w:val="false"/>
                <w:i w:val="false"/>
                <w:color w:val="000000"/>
                <w:sz w:val="20"/>
              </w:rPr>
              <w:t>
ғы</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w:t>
            </w:r>
            <w:r>
              <w:br/>
            </w:r>
            <w:r>
              <w:rPr>
                <w:rFonts w:ascii="Times New Roman"/>
                <w:b w:val="false"/>
                <w:i w:val="false"/>
                <w:color w:val="000000"/>
                <w:sz w:val="20"/>
              </w:rPr>
              <w:t>
органның</w:t>
            </w:r>
            <w:r>
              <w:br/>
            </w:r>
            <w:r>
              <w:rPr>
                <w:rFonts w:ascii="Times New Roman"/>
                <w:b w:val="false"/>
                <w:i w:val="false"/>
                <w:color w:val="000000"/>
                <w:sz w:val="20"/>
              </w:rPr>
              <w:t>
жауапты</w:t>
            </w:r>
            <w:r>
              <w:br/>
            </w:r>
            <w:r>
              <w:rPr>
                <w:rFonts w:ascii="Times New Roman"/>
                <w:b w:val="false"/>
                <w:i w:val="false"/>
                <w:color w:val="000000"/>
                <w:sz w:val="20"/>
              </w:rPr>
              <w:t>
қызметшісі</w:t>
            </w:r>
          </w:p>
        </w:tc>
      </w:tr>
      <w:tr>
        <w:trPr>
          <w:trHeight w:val="585" w:hRule="atLeast"/>
        </w:trPr>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w:t>
            </w:r>
            <w:r>
              <w:br/>
            </w:r>
            <w:r>
              <w:rPr>
                <w:rFonts w:ascii="Times New Roman"/>
                <w:b w:val="false"/>
                <w:i w:val="false"/>
                <w:color w:val="000000"/>
                <w:sz w:val="20"/>
              </w:rPr>
              <w:t>
атауы</w:t>
            </w:r>
            <w:r>
              <w:br/>
            </w:r>
            <w:r>
              <w:rPr>
                <w:rFonts w:ascii="Times New Roman"/>
                <w:b w:val="false"/>
                <w:i w:val="false"/>
                <w:color w:val="000000"/>
                <w:sz w:val="20"/>
              </w:rPr>
              <w:t>
(процесс,</w:t>
            </w:r>
            <w:r>
              <w:br/>
            </w:r>
            <w:r>
              <w:rPr>
                <w:rFonts w:ascii="Times New Roman"/>
                <w:b w:val="false"/>
                <w:i w:val="false"/>
                <w:color w:val="000000"/>
                <w:sz w:val="20"/>
              </w:rPr>
              <w:t>
рәсімдер,</w:t>
            </w:r>
            <w:r>
              <w:br/>
            </w:r>
            <w:r>
              <w:rPr>
                <w:rFonts w:ascii="Times New Roman"/>
                <w:b w:val="false"/>
                <w:i w:val="false"/>
                <w:color w:val="000000"/>
                <w:sz w:val="20"/>
              </w:rPr>
              <w:t>
операция)</w:t>
            </w:r>
            <w:r>
              <w:br/>
            </w:r>
            <w:r>
              <w:rPr>
                <w:rFonts w:ascii="Times New Roman"/>
                <w:b w:val="false"/>
                <w:i w:val="false"/>
                <w:color w:val="000000"/>
                <w:sz w:val="20"/>
              </w:rPr>
              <w:t>
және</w:t>
            </w:r>
            <w:r>
              <w:br/>
            </w:r>
            <w:r>
              <w:rPr>
                <w:rFonts w:ascii="Times New Roman"/>
                <w:b w:val="false"/>
                <w:i w:val="false"/>
                <w:color w:val="000000"/>
                <w:sz w:val="20"/>
              </w:rPr>
              <w:t>
оларға</w:t>
            </w:r>
            <w:r>
              <w:br/>
            </w:r>
            <w:r>
              <w:rPr>
                <w:rFonts w:ascii="Times New Roman"/>
                <w:b w:val="false"/>
                <w:i w:val="false"/>
                <w:color w:val="000000"/>
                <w:sz w:val="20"/>
              </w:rPr>
              <w:t>
сипаттама</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w:t>
            </w:r>
            <w:r>
              <w:br/>
            </w:r>
            <w:r>
              <w:rPr>
                <w:rFonts w:ascii="Times New Roman"/>
                <w:b w:val="false"/>
                <w:i w:val="false"/>
                <w:color w:val="000000"/>
                <w:sz w:val="20"/>
              </w:rPr>
              <w:t>
тарды</w:t>
            </w:r>
            <w:r>
              <w:br/>
            </w:r>
            <w:r>
              <w:rPr>
                <w:rFonts w:ascii="Times New Roman"/>
                <w:b w:val="false"/>
                <w:i w:val="false"/>
                <w:color w:val="000000"/>
                <w:sz w:val="20"/>
              </w:rPr>
              <w:t>
қабыл</w:t>
            </w:r>
            <w:r>
              <w:br/>
            </w:r>
            <w:r>
              <w:rPr>
                <w:rFonts w:ascii="Times New Roman"/>
                <w:b w:val="false"/>
                <w:i w:val="false"/>
                <w:color w:val="000000"/>
                <w:sz w:val="20"/>
              </w:rPr>
              <w:t>
дау,</w:t>
            </w:r>
            <w:r>
              <w:br/>
            </w:r>
            <w:r>
              <w:rPr>
                <w:rFonts w:ascii="Times New Roman"/>
                <w:b w:val="false"/>
                <w:i w:val="false"/>
                <w:color w:val="000000"/>
                <w:sz w:val="20"/>
              </w:rPr>
              <w:t>
журнал</w:t>
            </w:r>
            <w:r>
              <w:br/>
            </w:r>
            <w:r>
              <w:rPr>
                <w:rFonts w:ascii="Times New Roman"/>
                <w:b w:val="false"/>
                <w:i w:val="false"/>
                <w:color w:val="000000"/>
                <w:sz w:val="20"/>
              </w:rPr>
              <w:t>
ға тір</w:t>
            </w:r>
            <w:r>
              <w:br/>
            </w:r>
            <w:r>
              <w:rPr>
                <w:rFonts w:ascii="Times New Roman"/>
                <w:b w:val="false"/>
                <w:i w:val="false"/>
                <w:color w:val="000000"/>
                <w:sz w:val="20"/>
              </w:rPr>
              <w:t>
кеу</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w:t>
            </w:r>
            <w:r>
              <w:br/>
            </w:r>
            <w:r>
              <w:rPr>
                <w:rFonts w:ascii="Times New Roman"/>
                <w:b w:val="false"/>
                <w:i w:val="false"/>
                <w:color w:val="000000"/>
                <w:sz w:val="20"/>
              </w:rPr>
              <w:t>
ға қол</w:t>
            </w:r>
            <w:r>
              <w:br/>
            </w:r>
            <w:r>
              <w:rPr>
                <w:rFonts w:ascii="Times New Roman"/>
                <w:b w:val="false"/>
                <w:i w:val="false"/>
                <w:color w:val="000000"/>
                <w:sz w:val="20"/>
              </w:rPr>
              <w:t>
қояды</w:t>
            </w:r>
            <w:r>
              <w:br/>
            </w:r>
            <w:r>
              <w:rPr>
                <w:rFonts w:ascii="Times New Roman"/>
                <w:b w:val="false"/>
                <w:i w:val="false"/>
                <w:color w:val="000000"/>
                <w:sz w:val="20"/>
              </w:rPr>
              <w:t>
және құ</w:t>
            </w:r>
            <w:r>
              <w:br/>
            </w:r>
            <w:r>
              <w:rPr>
                <w:rFonts w:ascii="Times New Roman"/>
                <w:b w:val="false"/>
                <w:i w:val="false"/>
                <w:color w:val="000000"/>
                <w:sz w:val="20"/>
              </w:rPr>
              <w:t>
жаттар</w:t>
            </w:r>
            <w:r>
              <w:br/>
            </w:r>
            <w:r>
              <w:rPr>
                <w:rFonts w:ascii="Times New Roman"/>
                <w:b w:val="false"/>
                <w:i w:val="false"/>
                <w:color w:val="000000"/>
                <w:sz w:val="20"/>
              </w:rPr>
              <w:t>
ды жи</w:t>
            </w:r>
            <w:r>
              <w:br/>
            </w:r>
            <w:r>
              <w:rPr>
                <w:rFonts w:ascii="Times New Roman"/>
                <w:b w:val="false"/>
                <w:i w:val="false"/>
                <w:color w:val="000000"/>
                <w:sz w:val="20"/>
              </w:rPr>
              <w:t>
найды</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Тізім</w:t>
            </w:r>
            <w:r>
              <w:br/>
            </w:r>
            <w:r>
              <w:rPr>
                <w:rFonts w:ascii="Times New Roman"/>
                <w:b w:val="false"/>
                <w:i w:val="false"/>
                <w:color w:val="000000"/>
                <w:sz w:val="20"/>
              </w:rPr>
              <w:t>
жасайды</w:t>
            </w:r>
            <w:r>
              <w:br/>
            </w:r>
            <w:r>
              <w:rPr>
                <w:rFonts w:ascii="Times New Roman"/>
                <w:b w:val="false"/>
                <w:i w:val="false"/>
                <w:color w:val="000000"/>
                <w:sz w:val="20"/>
              </w:rPr>
              <w:t>
және құ</w:t>
            </w:r>
            <w:r>
              <w:br/>
            </w:r>
            <w:r>
              <w:rPr>
                <w:rFonts w:ascii="Times New Roman"/>
                <w:b w:val="false"/>
                <w:i w:val="false"/>
                <w:color w:val="000000"/>
                <w:sz w:val="20"/>
              </w:rPr>
              <w:t>
жаттар</w:t>
            </w:r>
            <w:r>
              <w:br/>
            </w:r>
            <w:r>
              <w:rPr>
                <w:rFonts w:ascii="Times New Roman"/>
                <w:b w:val="false"/>
                <w:i w:val="false"/>
                <w:color w:val="000000"/>
                <w:sz w:val="20"/>
              </w:rPr>
              <w:t>
ды жол</w:t>
            </w:r>
            <w:r>
              <w:br/>
            </w:r>
            <w:r>
              <w:rPr>
                <w:rFonts w:ascii="Times New Roman"/>
                <w:b w:val="false"/>
                <w:i w:val="false"/>
                <w:color w:val="000000"/>
                <w:sz w:val="20"/>
              </w:rPr>
              <w:t>
дайды</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w:t>
            </w:r>
            <w:r>
              <w:br/>
            </w:r>
            <w:r>
              <w:rPr>
                <w:rFonts w:ascii="Times New Roman"/>
                <w:b w:val="false"/>
                <w:i w:val="false"/>
                <w:color w:val="000000"/>
                <w:sz w:val="20"/>
              </w:rPr>
              <w:t>
ды қа</w:t>
            </w:r>
            <w:r>
              <w:br/>
            </w:r>
            <w:r>
              <w:rPr>
                <w:rFonts w:ascii="Times New Roman"/>
                <w:b w:val="false"/>
                <w:i w:val="false"/>
                <w:color w:val="000000"/>
                <w:sz w:val="20"/>
              </w:rPr>
              <w:t>
былдау,</w:t>
            </w:r>
            <w:r>
              <w:br/>
            </w:r>
            <w:r>
              <w:rPr>
                <w:rFonts w:ascii="Times New Roman"/>
                <w:b w:val="false"/>
                <w:i w:val="false"/>
                <w:color w:val="000000"/>
                <w:sz w:val="20"/>
              </w:rPr>
              <w:t>
кіріс</w:t>
            </w:r>
            <w:r>
              <w:br/>
            </w:r>
            <w:r>
              <w:rPr>
                <w:rFonts w:ascii="Times New Roman"/>
                <w:b w:val="false"/>
                <w:i w:val="false"/>
                <w:color w:val="000000"/>
                <w:sz w:val="20"/>
              </w:rPr>
              <w:t>
хат-ха</w:t>
            </w:r>
            <w:r>
              <w:br/>
            </w:r>
            <w:r>
              <w:rPr>
                <w:rFonts w:ascii="Times New Roman"/>
                <w:b w:val="false"/>
                <w:i w:val="false"/>
                <w:color w:val="000000"/>
                <w:sz w:val="20"/>
              </w:rPr>
              <w:t>
барлар</w:t>
            </w:r>
            <w:r>
              <w:br/>
            </w:r>
            <w:r>
              <w:rPr>
                <w:rFonts w:ascii="Times New Roman"/>
                <w:b w:val="false"/>
                <w:i w:val="false"/>
                <w:color w:val="000000"/>
                <w:sz w:val="20"/>
              </w:rPr>
              <w:t>
журналы</w:t>
            </w:r>
            <w:r>
              <w:br/>
            </w:r>
            <w:r>
              <w:rPr>
                <w:rFonts w:ascii="Times New Roman"/>
                <w:b w:val="false"/>
                <w:i w:val="false"/>
                <w:color w:val="000000"/>
                <w:sz w:val="20"/>
              </w:rPr>
              <w:t>
на тір</w:t>
            </w:r>
            <w:r>
              <w:br/>
            </w:r>
            <w:r>
              <w:rPr>
                <w:rFonts w:ascii="Times New Roman"/>
                <w:b w:val="false"/>
                <w:i w:val="false"/>
                <w:color w:val="000000"/>
                <w:sz w:val="20"/>
              </w:rPr>
              <w:t>
кеу</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Хат-ха</w:t>
            </w:r>
            <w:r>
              <w:br/>
            </w:r>
            <w:r>
              <w:rPr>
                <w:rFonts w:ascii="Times New Roman"/>
                <w:b w:val="false"/>
                <w:i w:val="false"/>
                <w:color w:val="000000"/>
                <w:sz w:val="20"/>
              </w:rPr>
              <w:t>
барлар</w:t>
            </w:r>
            <w:r>
              <w:br/>
            </w:r>
            <w:r>
              <w:rPr>
                <w:rFonts w:ascii="Times New Roman"/>
                <w:b w:val="false"/>
                <w:i w:val="false"/>
                <w:color w:val="000000"/>
                <w:sz w:val="20"/>
              </w:rPr>
              <w:t>
мен та</w:t>
            </w:r>
            <w:r>
              <w:br/>
            </w:r>
            <w:r>
              <w:rPr>
                <w:rFonts w:ascii="Times New Roman"/>
                <w:b w:val="false"/>
                <w:i w:val="false"/>
                <w:color w:val="000000"/>
                <w:sz w:val="20"/>
              </w:rPr>
              <w:t>
нысу, уә</w:t>
            </w:r>
            <w:r>
              <w:br/>
            </w:r>
            <w:r>
              <w:rPr>
                <w:rFonts w:ascii="Times New Roman"/>
                <w:b w:val="false"/>
                <w:i w:val="false"/>
                <w:color w:val="000000"/>
                <w:sz w:val="20"/>
              </w:rPr>
              <w:t>
кілетті</w:t>
            </w:r>
            <w:r>
              <w:br/>
            </w:r>
            <w:r>
              <w:rPr>
                <w:rFonts w:ascii="Times New Roman"/>
                <w:b w:val="false"/>
                <w:i w:val="false"/>
                <w:color w:val="000000"/>
                <w:sz w:val="20"/>
              </w:rPr>
              <w:t>
органның</w:t>
            </w:r>
            <w:r>
              <w:br/>
            </w:r>
            <w:r>
              <w:rPr>
                <w:rFonts w:ascii="Times New Roman"/>
                <w:b w:val="false"/>
                <w:i w:val="false"/>
                <w:color w:val="000000"/>
                <w:sz w:val="20"/>
              </w:rPr>
              <w:t>
жауапты</w:t>
            </w:r>
            <w:r>
              <w:br/>
            </w:r>
            <w:r>
              <w:rPr>
                <w:rFonts w:ascii="Times New Roman"/>
                <w:b w:val="false"/>
                <w:i w:val="false"/>
                <w:color w:val="000000"/>
                <w:sz w:val="20"/>
              </w:rPr>
              <w:t>
қызметші</w:t>
            </w:r>
            <w:r>
              <w:br/>
            </w:r>
            <w:r>
              <w:rPr>
                <w:rFonts w:ascii="Times New Roman"/>
                <w:b w:val="false"/>
                <w:i w:val="false"/>
                <w:color w:val="000000"/>
                <w:sz w:val="20"/>
              </w:rPr>
              <w:t>
сін бел</w:t>
            </w:r>
            <w:r>
              <w:br/>
            </w:r>
            <w:r>
              <w:rPr>
                <w:rFonts w:ascii="Times New Roman"/>
                <w:b w:val="false"/>
                <w:i w:val="false"/>
                <w:color w:val="000000"/>
                <w:sz w:val="20"/>
              </w:rPr>
              <w:t>
гілеу</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w:t>
            </w:r>
            <w:r>
              <w:br/>
            </w:r>
            <w:r>
              <w:rPr>
                <w:rFonts w:ascii="Times New Roman"/>
                <w:b w:val="false"/>
                <w:i w:val="false"/>
                <w:color w:val="000000"/>
                <w:sz w:val="20"/>
              </w:rPr>
              <w:t>
дың то</w:t>
            </w:r>
            <w:r>
              <w:br/>
            </w:r>
            <w:r>
              <w:rPr>
                <w:rFonts w:ascii="Times New Roman"/>
                <w:b w:val="false"/>
                <w:i w:val="false"/>
                <w:color w:val="000000"/>
                <w:sz w:val="20"/>
              </w:rPr>
              <w:t>
лықтығын</w:t>
            </w:r>
            <w:r>
              <w:br/>
            </w:r>
            <w:r>
              <w:rPr>
                <w:rFonts w:ascii="Times New Roman"/>
                <w:b w:val="false"/>
                <w:i w:val="false"/>
                <w:color w:val="000000"/>
                <w:sz w:val="20"/>
              </w:rPr>
              <w:t>
тексеру,</w:t>
            </w:r>
            <w:r>
              <w:br/>
            </w:r>
            <w:r>
              <w:rPr>
                <w:rFonts w:ascii="Times New Roman"/>
                <w:b w:val="false"/>
                <w:i w:val="false"/>
                <w:color w:val="000000"/>
                <w:sz w:val="20"/>
              </w:rPr>
              <w:t>
құжаттарды</w:t>
            </w:r>
            <w:r>
              <w:br/>
            </w:r>
            <w:r>
              <w:rPr>
                <w:rFonts w:ascii="Times New Roman"/>
                <w:b w:val="false"/>
                <w:i w:val="false"/>
                <w:color w:val="000000"/>
                <w:sz w:val="20"/>
              </w:rPr>
              <w:t>
маманданды</w:t>
            </w:r>
            <w:r>
              <w:br/>
            </w:r>
            <w:r>
              <w:rPr>
                <w:rFonts w:ascii="Times New Roman"/>
                <w:b w:val="false"/>
                <w:i w:val="false"/>
                <w:color w:val="000000"/>
                <w:sz w:val="20"/>
              </w:rPr>
              <w:t>
рылған кә</w:t>
            </w:r>
            <w:r>
              <w:br/>
            </w:r>
            <w:r>
              <w:rPr>
                <w:rFonts w:ascii="Times New Roman"/>
                <w:b w:val="false"/>
                <w:i w:val="false"/>
                <w:color w:val="000000"/>
                <w:sz w:val="20"/>
              </w:rPr>
              <w:t>
сіпорынға</w:t>
            </w:r>
            <w:r>
              <w:br/>
            </w:r>
            <w:r>
              <w:rPr>
                <w:rFonts w:ascii="Times New Roman"/>
                <w:b w:val="false"/>
                <w:i w:val="false"/>
                <w:color w:val="000000"/>
                <w:sz w:val="20"/>
              </w:rPr>
              <w:t>
жолдау,</w:t>
            </w:r>
            <w:r>
              <w:br/>
            </w:r>
            <w:r>
              <w:rPr>
                <w:rFonts w:ascii="Times New Roman"/>
                <w:b w:val="false"/>
                <w:i w:val="false"/>
                <w:color w:val="000000"/>
                <w:sz w:val="20"/>
              </w:rPr>
              <w:t>
дәлелді</w:t>
            </w:r>
            <w:r>
              <w:br/>
            </w:r>
            <w:r>
              <w:rPr>
                <w:rFonts w:ascii="Times New Roman"/>
                <w:b w:val="false"/>
                <w:i w:val="false"/>
                <w:color w:val="000000"/>
                <w:sz w:val="20"/>
              </w:rPr>
              <w:t>
бас тар</w:t>
            </w:r>
            <w:r>
              <w:br/>
            </w:r>
            <w:r>
              <w:rPr>
                <w:rFonts w:ascii="Times New Roman"/>
                <w:b w:val="false"/>
                <w:i w:val="false"/>
                <w:color w:val="000000"/>
                <w:sz w:val="20"/>
              </w:rPr>
              <w:t>
туды не</w:t>
            </w:r>
            <w:r>
              <w:br/>
            </w:r>
            <w:r>
              <w:rPr>
                <w:rFonts w:ascii="Times New Roman"/>
                <w:b w:val="false"/>
                <w:i w:val="false"/>
                <w:color w:val="000000"/>
                <w:sz w:val="20"/>
              </w:rPr>
              <w:t>
месе мем</w:t>
            </w:r>
            <w:r>
              <w:br/>
            </w:r>
            <w:r>
              <w:rPr>
                <w:rFonts w:ascii="Times New Roman"/>
                <w:b w:val="false"/>
                <w:i w:val="false"/>
                <w:color w:val="000000"/>
                <w:sz w:val="20"/>
              </w:rPr>
              <w:t>
лекеттік</w:t>
            </w:r>
            <w:r>
              <w:br/>
            </w:r>
            <w:r>
              <w:rPr>
                <w:rFonts w:ascii="Times New Roman"/>
                <w:b w:val="false"/>
                <w:i w:val="false"/>
                <w:color w:val="000000"/>
                <w:sz w:val="20"/>
              </w:rPr>
              <w:t>
қызмет</w:t>
            </w:r>
            <w:r>
              <w:br/>
            </w:r>
            <w:r>
              <w:rPr>
                <w:rFonts w:ascii="Times New Roman"/>
                <w:b w:val="false"/>
                <w:i w:val="false"/>
                <w:color w:val="000000"/>
                <w:sz w:val="20"/>
              </w:rPr>
              <w:t>
көрсетуді</w:t>
            </w:r>
            <w:r>
              <w:br/>
            </w:r>
            <w:r>
              <w:rPr>
                <w:rFonts w:ascii="Times New Roman"/>
                <w:b w:val="false"/>
                <w:i w:val="false"/>
                <w:color w:val="000000"/>
                <w:sz w:val="20"/>
              </w:rPr>
              <w:t>
тоқтату</w:t>
            </w:r>
            <w:r>
              <w:br/>
            </w:r>
            <w:r>
              <w:rPr>
                <w:rFonts w:ascii="Times New Roman"/>
                <w:b w:val="false"/>
                <w:i w:val="false"/>
                <w:color w:val="000000"/>
                <w:sz w:val="20"/>
              </w:rPr>
              <w:t>
туралы</w:t>
            </w:r>
            <w:r>
              <w:br/>
            </w:r>
            <w:r>
              <w:rPr>
                <w:rFonts w:ascii="Times New Roman"/>
                <w:b w:val="false"/>
                <w:i w:val="false"/>
                <w:color w:val="000000"/>
                <w:sz w:val="20"/>
              </w:rPr>
              <w:t>
жазбаша</w:t>
            </w:r>
            <w:r>
              <w:br/>
            </w:r>
            <w:r>
              <w:rPr>
                <w:rFonts w:ascii="Times New Roman"/>
                <w:b w:val="false"/>
                <w:i w:val="false"/>
                <w:color w:val="000000"/>
                <w:sz w:val="20"/>
              </w:rPr>
              <w:t>
хабарлама</w:t>
            </w:r>
            <w:r>
              <w:br/>
            </w:r>
            <w:r>
              <w:rPr>
                <w:rFonts w:ascii="Times New Roman"/>
                <w:b w:val="false"/>
                <w:i w:val="false"/>
                <w:color w:val="000000"/>
                <w:sz w:val="20"/>
              </w:rPr>
              <w:t>
дайындау</w:t>
            </w:r>
          </w:p>
        </w:tc>
      </w:tr>
      <w:tr>
        <w:trPr>
          <w:trHeight w:val="30" w:hRule="atLeast"/>
        </w:trPr>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w:t>
            </w:r>
            <w:r>
              <w:br/>
            </w:r>
            <w:r>
              <w:rPr>
                <w:rFonts w:ascii="Times New Roman"/>
                <w:b w:val="false"/>
                <w:i w:val="false"/>
                <w:color w:val="000000"/>
                <w:sz w:val="20"/>
              </w:rPr>
              <w:t>
үлгісі (мә</w:t>
            </w:r>
            <w:r>
              <w:br/>
            </w:r>
            <w:r>
              <w:rPr>
                <w:rFonts w:ascii="Times New Roman"/>
                <w:b w:val="false"/>
                <w:i w:val="false"/>
                <w:color w:val="000000"/>
                <w:sz w:val="20"/>
              </w:rPr>
              <w:t>
ліметтер,</w:t>
            </w:r>
            <w:r>
              <w:br/>
            </w:r>
            <w:r>
              <w:rPr>
                <w:rFonts w:ascii="Times New Roman"/>
                <w:b w:val="false"/>
                <w:i w:val="false"/>
                <w:color w:val="000000"/>
                <w:sz w:val="20"/>
              </w:rPr>
              <w:t>
құжат,</w:t>
            </w:r>
            <w:r>
              <w:br/>
            </w:r>
            <w:r>
              <w:rPr>
                <w:rFonts w:ascii="Times New Roman"/>
                <w:b w:val="false"/>
                <w:i w:val="false"/>
                <w:color w:val="000000"/>
                <w:sz w:val="20"/>
              </w:rPr>
              <w:t>
ұйымдасты</w:t>
            </w:r>
            <w:r>
              <w:br/>
            </w:r>
            <w:r>
              <w:rPr>
                <w:rFonts w:ascii="Times New Roman"/>
                <w:b w:val="false"/>
                <w:i w:val="false"/>
                <w:color w:val="000000"/>
                <w:sz w:val="20"/>
              </w:rPr>
              <w:t>
рушылық-</w:t>
            </w:r>
            <w:r>
              <w:br/>
            </w:r>
            <w:r>
              <w:rPr>
                <w:rFonts w:ascii="Times New Roman"/>
                <w:b w:val="false"/>
                <w:i w:val="false"/>
                <w:color w:val="000000"/>
                <w:sz w:val="20"/>
              </w:rPr>
              <w:t>
жарлы</w:t>
            </w:r>
            <w:r>
              <w:br/>
            </w:r>
            <w:r>
              <w:rPr>
                <w:rFonts w:ascii="Times New Roman"/>
                <w:b w:val="false"/>
                <w:i w:val="false"/>
                <w:color w:val="000000"/>
                <w:sz w:val="20"/>
              </w:rPr>
              <w:t>
шешім</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қолхат</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Жинақ</w:t>
            </w:r>
            <w:r>
              <w:br/>
            </w:r>
            <w:r>
              <w:rPr>
                <w:rFonts w:ascii="Times New Roman"/>
                <w:b w:val="false"/>
                <w:i w:val="false"/>
                <w:color w:val="000000"/>
                <w:sz w:val="20"/>
              </w:rPr>
              <w:t>
таушы</w:t>
            </w:r>
            <w:r>
              <w:br/>
            </w:r>
            <w:r>
              <w:rPr>
                <w:rFonts w:ascii="Times New Roman"/>
                <w:b w:val="false"/>
                <w:i w:val="false"/>
                <w:color w:val="000000"/>
                <w:sz w:val="20"/>
              </w:rPr>
              <w:t>
бөлімге</w:t>
            </w:r>
            <w:r>
              <w:br/>
            </w:r>
            <w:r>
              <w:rPr>
                <w:rFonts w:ascii="Times New Roman"/>
                <w:b w:val="false"/>
                <w:i w:val="false"/>
                <w:color w:val="000000"/>
                <w:sz w:val="20"/>
              </w:rPr>
              <w:t>
құжат</w:t>
            </w:r>
            <w:r>
              <w:br/>
            </w:r>
            <w:r>
              <w:rPr>
                <w:rFonts w:ascii="Times New Roman"/>
                <w:b w:val="false"/>
                <w:i w:val="false"/>
                <w:color w:val="000000"/>
                <w:sz w:val="20"/>
              </w:rPr>
              <w:t>
тарды</w:t>
            </w:r>
            <w:r>
              <w:br/>
            </w:r>
            <w:r>
              <w:rPr>
                <w:rFonts w:ascii="Times New Roman"/>
                <w:b w:val="false"/>
                <w:i w:val="false"/>
                <w:color w:val="000000"/>
                <w:sz w:val="20"/>
              </w:rPr>
              <w:t>
жинау</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w:t>
            </w:r>
            <w:r>
              <w:br/>
            </w:r>
            <w:r>
              <w:rPr>
                <w:rFonts w:ascii="Times New Roman"/>
                <w:b w:val="false"/>
                <w:i w:val="false"/>
                <w:color w:val="000000"/>
                <w:sz w:val="20"/>
              </w:rPr>
              <w:t>
тарды</w:t>
            </w:r>
            <w:r>
              <w:br/>
            </w:r>
            <w:r>
              <w:rPr>
                <w:rFonts w:ascii="Times New Roman"/>
                <w:b w:val="false"/>
                <w:i w:val="false"/>
                <w:color w:val="000000"/>
                <w:sz w:val="20"/>
              </w:rPr>
              <w:t>
уәкілет</w:t>
            </w:r>
            <w:r>
              <w:br/>
            </w:r>
            <w:r>
              <w:rPr>
                <w:rFonts w:ascii="Times New Roman"/>
                <w:b w:val="false"/>
                <w:i w:val="false"/>
                <w:color w:val="000000"/>
                <w:sz w:val="20"/>
              </w:rPr>
              <w:t>
ті ор</w:t>
            </w:r>
            <w:r>
              <w:br/>
            </w:r>
            <w:r>
              <w:rPr>
                <w:rFonts w:ascii="Times New Roman"/>
                <w:b w:val="false"/>
                <w:i w:val="false"/>
                <w:color w:val="000000"/>
                <w:sz w:val="20"/>
              </w:rPr>
              <w:t>
ганға</w:t>
            </w:r>
            <w:r>
              <w:br/>
            </w:r>
            <w:r>
              <w:rPr>
                <w:rFonts w:ascii="Times New Roman"/>
                <w:b w:val="false"/>
                <w:i w:val="false"/>
                <w:color w:val="000000"/>
                <w:sz w:val="20"/>
              </w:rPr>
              <w:t>
жөнелту</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w:t>
            </w:r>
            <w:r>
              <w:br/>
            </w:r>
            <w:r>
              <w:rPr>
                <w:rFonts w:ascii="Times New Roman"/>
                <w:b w:val="false"/>
                <w:i w:val="false"/>
                <w:color w:val="000000"/>
                <w:sz w:val="20"/>
              </w:rPr>
              <w:t>
ма жазу</w:t>
            </w:r>
            <w:r>
              <w:br/>
            </w:r>
            <w:r>
              <w:rPr>
                <w:rFonts w:ascii="Times New Roman"/>
                <w:b w:val="false"/>
                <w:i w:val="false"/>
                <w:color w:val="000000"/>
                <w:sz w:val="20"/>
              </w:rPr>
              <w:t>
үшін құ</w:t>
            </w:r>
            <w:r>
              <w:br/>
            </w:r>
            <w:r>
              <w:rPr>
                <w:rFonts w:ascii="Times New Roman"/>
                <w:b w:val="false"/>
                <w:i w:val="false"/>
                <w:color w:val="000000"/>
                <w:sz w:val="20"/>
              </w:rPr>
              <w:t>
жаттарды</w:t>
            </w:r>
            <w:r>
              <w:br/>
            </w:r>
            <w:r>
              <w:rPr>
                <w:rFonts w:ascii="Times New Roman"/>
                <w:b w:val="false"/>
                <w:i w:val="false"/>
                <w:color w:val="000000"/>
                <w:sz w:val="20"/>
              </w:rPr>
              <w:t>
басшылық</w:t>
            </w:r>
            <w:r>
              <w:br/>
            </w:r>
            <w:r>
              <w:rPr>
                <w:rFonts w:ascii="Times New Roman"/>
                <w:b w:val="false"/>
                <w:i w:val="false"/>
                <w:color w:val="000000"/>
                <w:sz w:val="20"/>
              </w:rPr>
              <w:t>
қа жол</w:t>
            </w:r>
            <w:r>
              <w:br/>
            </w:r>
            <w:r>
              <w:rPr>
                <w:rFonts w:ascii="Times New Roman"/>
                <w:b w:val="false"/>
                <w:i w:val="false"/>
                <w:color w:val="000000"/>
                <w:sz w:val="20"/>
              </w:rPr>
              <w:t>
дау</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w:t>
            </w:r>
            <w:r>
              <w:br/>
            </w:r>
            <w:r>
              <w:rPr>
                <w:rFonts w:ascii="Times New Roman"/>
                <w:b w:val="false"/>
                <w:i w:val="false"/>
                <w:color w:val="000000"/>
                <w:sz w:val="20"/>
              </w:rPr>
              <w:t>
ма жазу,</w:t>
            </w:r>
            <w:r>
              <w:br/>
            </w:r>
            <w:r>
              <w:rPr>
                <w:rFonts w:ascii="Times New Roman"/>
                <w:b w:val="false"/>
                <w:i w:val="false"/>
                <w:color w:val="000000"/>
                <w:sz w:val="20"/>
              </w:rPr>
              <w:t>
орындау</w:t>
            </w:r>
            <w:r>
              <w:br/>
            </w:r>
            <w:r>
              <w:rPr>
                <w:rFonts w:ascii="Times New Roman"/>
                <w:b w:val="false"/>
                <w:i w:val="false"/>
                <w:color w:val="000000"/>
                <w:sz w:val="20"/>
              </w:rPr>
              <w:t>
үшін жа</w:t>
            </w:r>
            <w:r>
              <w:br/>
            </w:r>
            <w:r>
              <w:rPr>
                <w:rFonts w:ascii="Times New Roman"/>
                <w:b w:val="false"/>
                <w:i w:val="false"/>
                <w:color w:val="000000"/>
                <w:sz w:val="20"/>
              </w:rPr>
              <w:t>
уапты</w:t>
            </w:r>
            <w:r>
              <w:br/>
            </w:r>
            <w:r>
              <w:rPr>
                <w:rFonts w:ascii="Times New Roman"/>
                <w:b w:val="false"/>
                <w:i w:val="false"/>
                <w:color w:val="000000"/>
                <w:sz w:val="20"/>
              </w:rPr>
              <w:t>
орындау</w:t>
            </w:r>
            <w:r>
              <w:br/>
            </w:r>
            <w:r>
              <w:rPr>
                <w:rFonts w:ascii="Times New Roman"/>
                <w:b w:val="false"/>
                <w:i w:val="false"/>
                <w:color w:val="000000"/>
                <w:sz w:val="20"/>
              </w:rPr>
              <w:t>
шыға</w:t>
            </w:r>
            <w:r>
              <w:br/>
            </w:r>
            <w:r>
              <w:rPr>
                <w:rFonts w:ascii="Times New Roman"/>
                <w:b w:val="false"/>
                <w:i w:val="false"/>
                <w:color w:val="000000"/>
                <w:sz w:val="20"/>
              </w:rPr>
              <w:t>
жөнелту</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w:t>
            </w:r>
            <w:r>
              <w:br/>
            </w:r>
            <w:r>
              <w:rPr>
                <w:rFonts w:ascii="Times New Roman"/>
                <w:b w:val="false"/>
                <w:i w:val="false"/>
                <w:color w:val="000000"/>
                <w:sz w:val="20"/>
              </w:rPr>
              <w:t>
рылған кә</w:t>
            </w:r>
            <w:r>
              <w:br/>
            </w:r>
            <w:r>
              <w:rPr>
                <w:rFonts w:ascii="Times New Roman"/>
                <w:b w:val="false"/>
                <w:i w:val="false"/>
                <w:color w:val="000000"/>
                <w:sz w:val="20"/>
              </w:rPr>
              <w:t>
сіпорынға</w:t>
            </w:r>
            <w:r>
              <w:br/>
            </w:r>
            <w:r>
              <w:rPr>
                <w:rFonts w:ascii="Times New Roman"/>
                <w:b w:val="false"/>
                <w:i w:val="false"/>
                <w:color w:val="000000"/>
                <w:sz w:val="20"/>
              </w:rPr>
              <w:t>
ілеспе</w:t>
            </w:r>
            <w:r>
              <w:br/>
            </w:r>
            <w:r>
              <w:rPr>
                <w:rFonts w:ascii="Times New Roman"/>
                <w:b w:val="false"/>
                <w:i w:val="false"/>
                <w:color w:val="000000"/>
                <w:sz w:val="20"/>
              </w:rPr>
              <w:t>
хат, дә</w:t>
            </w:r>
            <w:r>
              <w:br/>
            </w:r>
            <w:r>
              <w:rPr>
                <w:rFonts w:ascii="Times New Roman"/>
                <w:b w:val="false"/>
                <w:i w:val="false"/>
                <w:color w:val="000000"/>
                <w:sz w:val="20"/>
              </w:rPr>
              <w:t>
лелді бас</w:t>
            </w:r>
            <w:r>
              <w:br/>
            </w:r>
            <w:r>
              <w:rPr>
                <w:rFonts w:ascii="Times New Roman"/>
                <w:b w:val="false"/>
                <w:i w:val="false"/>
                <w:color w:val="000000"/>
                <w:sz w:val="20"/>
              </w:rPr>
              <w:t>
тартуды</w:t>
            </w:r>
            <w:r>
              <w:br/>
            </w:r>
            <w:r>
              <w:rPr>
                <w:rFonts w:ascii="Times New Roman"/>
                <w:b w:val="false"/>
                <w:i w:val="false"/>
                <w:color w:val="000000"/>
                <w:sz w:val="20"/>
              </w:rPr>
              <w:t>
немесе мем</w:t>
            </w:r>
            <w:r>
              <w:br/>
            </w:r>
            <w:r>
              <w:rPr>
                <w:rFonts w:ascii="Times New Roman"/>
                <w:b w:val="false"/>
                <w:i w:val="false"/>
                <w:color w:val="000000"/>
                <w:sz w:val="20"/>
              </w:rPr>
              <w:t>
лекеттік</w:t>
            </w:r>
            <w:r>
              <w:br/>
            </w:r>
            <w:r>
              <w:rPr>
                <w:rFonts w:ascii="Times New Roman"/>
                <w:b w:val="false"/>
                <w:i w:val="false"/>
                <w:color w:val="000000"/>
                <w:sz w:val="20"/>
              </w:rPr>
              <w:t>
қызмет</w:t>
            </w:r>
            <w:r>
              <w:br/>
            </w:r>
            <w:r>
              <w:rPr>
                <w:rFonts w:ascii="Times New Roman"/>
                <w:b w:val="false"/>
                <w:i w:val="false"/>
                <w:color w:val="000000"/>
                <w:sz w:val="20"/>
              </w:rPr>
              <w:t>
көрсетуді</w:t>
            </w:r>
            <w:r>
              <w:br/>
            </w:r>
            <w:r>
              <w:rPr>
                <w:rFonts w:ascii="Times New Roman"/>
                <w:b w:val="false"/>
                <w:i w:val="false"/>
                <w:color w:val="000000"/>
                <w:sz w:val="20"/>
              </w:rPr>
              <w:t>
тоқтату</w:t>
            </w:r>
            <w:r>
              <w:br/>
            </w:r>
            <w:r>
              <w:rPr>
                <w:rFonts w:ascii="Times New Roman"/>
                <w:b w:val="false"/>
                <w:i w:val="false"/>
                <w:color w:val="000000"/>
                <w:sz w:val="20"/>
              </w:rPr>
              <w:t>
туралы</w:t>
            </w:r>
            <w:r>
              <w:br/>
            </w:r>
            <w:r>
              <w:rPr>
                <w:rFonts w:ascii="Times New Roman"/>
                <w:b w:val="false"/>
                <w:i w:val="false"/>
                <w:color w:val="000000"/>
                <w:sz w:val="20"/>
              </w:rPr>
              <w:t>
жазбаша</w:t>
            </w:r>
            <w:r>
              <w:br/>
            </w:r>
            <w:r>
              <w:rPr>
                <w:rFonts w:ascii="Times New Roman"/>
                <w:b w:val="false"/>
                <w:i w:val="false"/>
                <w:color w:val="000000"/>
                <w:sz w:val="20"/>
              </w:rPr>
              <w:t>
хабарлама</w:t>
            </w:r>
          </w:p>
        </w:tc>
      </w:tr>
      <w:tr>
        <w:trPr>
          <w:trHeight w:val="210" w:hRule="atLeast"/>
        </w:trPr>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w:t>
            </w:r>
            <w:r>
              <w:br/>
            </w:r>
            <w:r>
              <w:rPr>
                <w:rFonts w:ascii="Times New Roman"/>
                <w:b w:val="false"/>
                <w:i w:val="false"/>
                <w:color w:val="000000"/>
                <w:sz w:val="20"/>
              </w:rPr>
              <w:t>
мерзімі</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w:t>
            </w:r>
            <w:r>
              <w:br/>
            </w:r>
            <w:r>
              <w:rPr>
                <w:rFonts w:ascii="Times New Roman"/>
                <w:b w:val="false"/>
                <w:i w:val="false"/>
                <w:color w:val="000000"/>
                <w:sz w:val="20"/>
              </w:rPr>
              <w:t>
нуттан</w:t>
            </w:r>
            <w:r>
              <w:br/>
            </w:r>
            <w:r>
              <w:rPr>
                <w:rFonts w:ascii="Times New Roman"/>
                <w:b w:val="false"/>
                <w:i w:val="false"/>
                <w:color w:val="000000"/>
                <w:sz w:val="20"/>
              </w:rPr>
              <w:t>
көп</w:t>
            </w:r>
            <w:r>
              <w:br/>
            </w:r>
            <w:r>
              <w:rPr>
                <w:rFonts w:ascii="Times New Roman"/>
                <w:b w:val="false"/>
                <w:i w:val="false"/>
                <w:color w:val="000000"/>
                <w:sz w:val="20"/>
              </w:rPr>
              <w:t>
емес</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Күніне</w:t>
            </w:r>
            <w:r>
              <w:br/>
            </w:r>
            <w:r>
              <w:rPr>
                <w:rFonts w:ascii="Times New Roman"/>
                <w:b w:val="false"/>
                <w:i w:val="false"/>
                <w:color w:val="000000"/>
                <w:sz w:val="20"/>
              </w:rPr>
              <w:t>
3 рет</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Күніне</w:t>
            </w:r>
            <w:r>
              <w:br/>
            </w:r>
            <w:r>
              <w:rPr>
                <w:rFonts w:ascii="Times New Roman"/>
                <w:b w:val="false"/>
                <w:i w:val="false"/>
                <w:color w:val="000000"/>
                <w:sz w:val="20"/>
              </w:rPr>
              <w:t>
кем де</w:t>
            </w:r>
            <w:r>
              <w:br/>
            </w:r>
            <w:r>
              <w:rPr>
                <w:rFonts w:ascii="Times New Roman"/>
                <w:b w:val="false"/>
                <w:i w:val="false"/>
                <w:color w:val="000000"/>
                <w:sz w:val="20"/>
              </w:rPr>
              <w:t>
генде 2</w:t>
            </w:r>
            <w:r>
              <w:br/>
            </w:r>
            <w:r>
              <w:rPr>
                <w:rFonts w:ascii="Times New Roman"/>
                <w:b w:val="false"/>
                <w:i w:val="false"/>
                <w:color w:val="000000"/>
                <w:sz w:val="20"/>
              </w:rPr>
              <w:t>
рет</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r>
      <w:tr>
        <w:trPr>
          <w:trHeight w:val="30" w:hRule="atLeast"/>
        </w:trPr>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w:t>
            </w:r>
            <w:r>
              <w:br/>
            </w:r>
            <w:r>
              <w:rPr>
                <w:rFonts w:ascii="Times New Roman"/>
                <w:b w:val="false"/>
                <w:i w:val="false"/>
                <w:color w:val="000000"/>
                <w:sz w:val="20"/>
              </w:rPr>
              <w:t>
әрекет</w:t>
            </w:r>
            <w:r>
              <w:br/>
            </w:r>
            <w:r>
              <w:rPr>
                <w:rFonts w:ascii="Times New Roman"/>
                <w:b w:val="false"/>
                <w:i w:val="false"/>
                <w:color w:val="000000"/>
                <w:sz w:val="20"/>
              </w:rPr>
              <w:t>
нөмірі</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97"/>
        <w:gridCol w:w="1722"/>
        <w:gridCol w:w="1679"/>
        <w:gridCol w:w="1614"/>
        <w:gridCol w:w="1765"/>
        <w:gridCol w:w="1831"/>
        <w:gridCol w:w="2372"/>
      </w:tblGrid>
      <w:tr>
        <w:trPr>
          <w:trHeight w:val="30" w:hRule="atLeast"/>
        </w:trPr>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w:t>
            </w:r>
            <w:r>
              <w:br/>
            </w:r>
            <w:r>
              <w:rPr>
                <w:rFonts w:ascii="Times New Roman"/>
                <w:b w:val="false"/>
                <w:i w:val="false"/>
                <w:color w:val="000000"/>
                <w:sz w:val="20"/>
              </w:rPr>
              <w:t>
(барысы,</w:t>
            </w:r>
            <w:r>
              <w:br/>
            </w:r>
            <w:r>
              <w:rPr>
                <w:rFonts w:ascii="Times New Roman"/>
                <w:b w:val="false"/>
                <w:i w:val="false"/>
                <w:color w:val="000000"/>
                <w:sz w:val="20"/>
              </w:rPr>
              <w:t>
жұмыс</w:t>
            </w:r>
            <w:r>
              <w:br/>
            </w:r>
            <w:r>
              <w:rPr>
                <w:rFonts w:ascii="Times New Roman"/>
                <w:b w:val="false"/>
                <w:i w:val="false"/>
                <w:color w:val="000000"/>
                <w:sz w:val="20"/>
              </w:rPr>
              <w:t>
легі)</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w:t>
            </w:r>
            <w:r>
              <w:br/>
            </w:r>
            <w:r>
              <w:rPr>
                <w:rFonts w:ascii="Times New Roman"/>
                <w:b w:val="false"/>
                <w:i w:val="false"/>
                <w:color w:val="000000"/>
                <w:sz w:val="20"/>
              </w:rPr>
              <w:t>
данды</w:t>
            </w:r>
            <w:r>
              <w:br/>
            </w:r>
            <w:r>
              <w:rPr>
                <w:rFonts w:ascii="Times New Roman"/>
                <w:b w:val="false"/>
                <w:i w:val="false"/>
                <w:color w:val="000000"/>
                <w:sz w:val="20"/>
              </w:rPr>
              <w:t>
рылған</w:t>
            </w:r>
            <w:r>
              <w:br/>
            </w:r>
            <w:r>
              <w:rPr>
                <w:rFonts w:ascii="Times New Roman"/>
                <w:b w:val="false"/>
                <w:i w:val="false"/>
                <w:color w:val="000000"/>
                <w:sz w:val="20"/>
              </w:rPr>
              <w:t>
кәсіпо</w:t>
            </w:r>
            <w:r>
              <w:br/>
            </w:r>
            <w:r>
              <w:rPr>
                <w:rFonts w:ascii="Times New Roman"/>
                <w:b w:val="false"/>
                <w:i w:val="false"/>
                <w:color w:val="000000"/>
                <w:sz w:val="20"/>
              </w:rPr>
              <w:t>
рын</w:t>
            </w:r>
            <w:r>
              <w:br/>
            </w:r>
            <w:r>
              <w:rPr>
                <w:rFonts w:ascii="Times New Roman"/>
                <w:b w:val="false"/>
                <w:i w:val="false"/>
                <w:color w:val="000000"/>
                <w:sz w:val="20"/>
              </w:rPr>
              <w:t>
кеңсесі</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w:t>
            </w:r>
            <w:r>
              <w:br/>
            </w:r>
            <w:r>
              <w:rPr>
                <w:rFonts w:ascii="Times New Roman"/>
                <w:b w:val="false"/>
                <w:i w:val="false"/>
                <w:color w:val="000000"/>
                <w:sz w:val="20"/>
              </w:rPr>
              <w:t>
данды</w:t>
            </w:r>
            <w:r>
              <w:br/>
            </w:r>
            <w:r>
              <w:rPr>
                <w:rFonts w:ascii="Times New Roman"/>
                <w:b w:val="false"/>
                <w:i w:val="false"/>
                <w:color w:val="000000"/>
                <w:sz w:val="20"/>
              </w:rPr>
              <w:t>
рылған</w:t>
            </w:r>
            <w:r>
              <w:br/>
            </w:r>
            <w:r>
              <w:rPr>
                <w:rFonts w:ascii="Times New Roman"/>
                <w:b w:val="false"/>
                <w:i w:val="false"/>
                <w:color w:val="000000"/>
                <w:sz w:val="20"/>
              </w:rPr>
              <w:t>
кәсіпо</w:t>
            </w:r>
            <w:r>
              <w:br/>
            </w:r>
            <w:r>
              <w:rPr>
                <w:rFonts w:ascii="Times New Roman"/>
                <w:b w:val="false"/>
                <w:i w:val="false"/>
                <w:color w:val="000000"/>
                <w:sz w:val="20"/>
              </w:rPr>
              <w:t>
рын бас</w:t>
            </w:r>
            <w:r>
              <w:br/>
            </w:r>
            <w:r>
              <w:rPr>
                <w:rFonts w:ascii="Times New Roman"/>
                <w:b w:val="false"/>
                <w:i w:val="false"/>
                <w:color w:val="000000"/>
                <w:sz w:val="20"/>
              </w:rPr>
              <w:t>
шылығы</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w:t>
            </w:r>
            <w:r>
              <w:br/>
            </w:r>
            <w:r>
              <w:rPr>
                <w:rFonts w:ascii="Times New Roman"/>
                <w:b w:val="false"/>
                <w:i w:val="false"/>
                <w:color w:val="000000"/>
                <w:sz w:val="20"/>
              </w:rPr>
              <w:t>
данды</w:t>
            </w:r>
            <w:r>
              <w:br/>
            </w:r>
            <w:r>
              <w:rPr>
                <w:rFonts w:ascii="Times New Roman"/>
                <w:b w:val="false"/>
                <w:i w:val="false"/>
                <w:color w:val="000000"/>
                <w:sz w:val="20"/>
              </w:rPr>
              <w:t>
рылған</w:t>
            </w:r>
            <w:r>
              <w:br/>
            </w:r>
            <w:r>
              <w:rPr>
                <w:rFonts w:ascii="Times New Roman"/>
                <w:b w:val="false"/>
                <w:i w:val="false"/>
                <w:color w:val="000000"/>
                <w:sz w:val="20"/>
              </w:rPr>
              <w:t>
кәсіпо</w:t>
            </w:r>
            <w:r>
              <w:br/>
            </w:r>
            <w:r>
              <w:rPr>
                <w:rFonts w:ascii="Times New Roman"/>
                <w:b w:val="false"/>
                <w:i w:val="false"/>
                <w:color w:val="000000"/>
                <w:sz w:val="20"/>
              </w:rPr>
              <w:t>
рынның</w:t>
            </w:r>
            <w:r>
              <w:br/>
            </w:r>
            <w:r>
              <w:rPr>
                <w:rFonts w:ascii="Times New Roman"/>
                <w:b w:val="false"/>
                <w:i w:val="false"/>
                <w:color w:val="000000"/>
                <w:sz w:val="20"/>
              </w:rPr>
              <w:t>
қабыл</w:t>
            </w:r>
            <w:r>
              <w:br/>
            </w:r>
            <w:r>
              <w:rPr>
                <w:rFonts w:ascii="Times New Roman"/>
                <w:b w:val="false"/>
                <w:i w:val="false"/>
                <w:color w:val="000000"/>
                <w:sz w:val="20"/>
              </w:rPr>
              <w:t>
дау жә</w:t>
            </w:r>
            <w:r>
              <w:br/>
            </w:r>
            <w:r>
              <w:rPr>
                <w:rFonts w:ascii="Times New Roman"/>
                <w:b w:val="false"/>
                <w:i w:val="false"/>
                <w:color w:val="000000"/>
                <w:sz w:val="20"/>
              </w:rPr>
              <w:t>
не беру</w:t>
            </w:r>
            <w:r>
              <w:br/>
            </w:r>
            <w:r>
              <w:rPr>
                <w:rFonts w:ascii="Times New Roman"/>
                <w:b w:val="false"/>
                <w:i w:val="false"/>
                <w:color w:val="000000"/>
                <w:sz w:val="20"/>
              </w:rPr>
              <w:t>
тобы</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w:t>
            </w:r>
            <w:r>
              <w:br/>
            </w:r>
            <w:r>
              <w:rPr>
                <w:rFonts w:ascii="Times New Roman"/>
                <w:b w:val="false"/>
                <w:i w:val="false"/>
                <w:color w:val="000000"/>
                <w:sz w:val="20"/>
              </w:rPr>
              <w:t>
дырылған</w:t>
            </w:r>
            <w:r>
              <w:br/>
            </w:r>
            <w:r>
              <w:rPr>
                <w:rFonts w:ascii="Times New Roman"/>
                <w:b w:val="false"/>
                <w:i w:val="false"/>
                <w:color w:val="000000"/>
                <w:sz w:val="20"/>
              </w:rPr>
              <w:t>
кәсіпо</w:t>
            </w:r>
            <w:r>
              <w:br/>
            </w:r>
            <w:r>
              <w:rPr>
                <w:rFonts w:ascii="Times New Roman"/>
                <w:b w:val="false"/>
                <w:i w:val="false"/>
                <w:color w:val="000000"/>
                <w:sz w:val="20"/>
              </w:rPr>
              <w:t>
рынның</w:t>
            </w:r>
            <w:r>
              <w:br/>
            </w:r>
            <w:r>
              <w:rPr>
                <w:rFonts w:ascii="Times New Roman"/>
                <w:b w:val="false"/>
                <w:i w:val="false"/>
                <w:color w:val="000000"/>
                <w:sz w:val="20"/>
              </w:rPr>
              <w:t>
өндіріс</w:t>
            </w:r>
            <w:r>
              <w:br/>
            </w:r>
            <w:r>
              <w:rPr>
                <w:rFonts w:ascii="Times New Roman"/>
                <w:b w:val="false"/>
                <w:i w:val="false"/>
                <w:color w:val="000000"/>
                <w:sz w:val="20"/>
              </w:rPr>
              <w:t>
тік бө</w:t>
            </w:r>
            <w:r>
              <w:br/>
            </w:r>
            <w:r>
              <w:rPr>
                <w:rFonts w:ascii="Times New Roman"/>
                <w:b w:val="false"/>
                <w:i w:val="false"/>
                <w:color w:val="000000"/>
                <w:sz w:val="20"/>
              </w:rPr>
              <w:t>
лімшесі</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w:t>
            </w:r>
            <w:r>
              <w:br/>
            </w:r>
            <w:r>
              <w:rPr>
                <w:rFonts w:ascii="Times New Roman"/>
                <w:b w:val="false"/>
                <w:i w:val="false"/>
                <w:color w:val="000000"/>
                <w:sz w:val="20"/>
              </w:rPr>
              <w:t>
дырылған</w:t>
            </w:r>
            <w:r>
              <w:br/>
            </w:r>
            <w:r>
              <w:rPr>
                <w:rFonts w:ascii="Times New Roman"/>
                <w:b w:val="false"/>
                <w:i w:val="false"/>
                <w:color w:val="000000"/>
                <w:sz w:val="20"/>
              </w:rPr>
              <w:t>
кәсіпо</w:t>
            </w:r>
            <w:r>
              <w:br/>
            </w:r>
            <w:r>
              <w:rPr>
                <w:rFonts w:ascii="Times New Roman"/>
                <w:b w:val="false"/>
                <w:i w:val="false"/>
                <w:color w:val="000000"/>
                <w:sz w:val="20"/>
              </w:rPr>
              <w:t>
рынның</w:t>
            </w:r>
            <w:r>
              <w:br/>
            </w:r>
            <w:r>
              <w:rPr>
                <w:rFonts w:ascii="Times New Roman"/>
                <w:b w:val="false"/>
                <w:i w:val="false"/>
                <w:color w:val="000000"/>
                <w:sz w:val="20"/>
              </w:rPr>
              <w:t>
қабылдау</w:t>
            </w:r>
            <w:r>
              <w:br/>
            </w:r>
            <w:r>
              <w:rPr>
                <w:rFonts w:ascii="Times New Roman"/>
                <w:b w:val="false"/>
                <w:i w:val="false"/>
                <w:color w:val="000000"/>
                <w:sz w:val="20"/>
              </w:rPr>
              <w:t>
және бе</w:t>
            </w:r>
            <w:r>
              <w:br/>
            </w:r>
            <w:r>
              <w:rPr>
                <w:rFonts w:ascii="Times New Roman"/>
                <w:b w:val="false"/>
                <w:i w:val="false"/>
                <w:color w:val="000000"/>
                <w:sz w:val="20"/>
              </w:rPr>
              <w:t>
ру тобы</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w:t>
            </w:r>
            <w:r>
              <w:br/>
            </w:r>
            <w:r>
              <w:rPr>
                <w:rFonts w:ascii="Times New Roman"/>
                <w:b w:val="false"/>
                <w:i w:val="false"/>
                <w:color w:val="000000"/>
                <w:sz w:val="20"/>
              </w:rPr>
              <w:t>
рылған</w:t>
            </w:r>
            <w:r>
              <w:br/>
            </w:r>
            <w:r>
              <w:rPr>
                <w:rFonts w:ascii="Times New Roman"/>
                <w:b w:val="false"/>
                <w:i w:val="false"/>
                <w:color w:val="000000"/>
                <w:sz w:val="20"/>
              </w:rPr>
              <w:t>
кәсіпорын</w:t>
            </w:r>
            <w:r>
              <w:br/>
            </w:r>
            <w:r>
              <w:rPr>
                <w:rFonts w:ascii="Times New Roman"/>
                <w:b w:val="false"/>
                <w:i w:val="false"/>
                <w:color w:val="000000"/>
                <w:sz w:val="20"/>
              </w:rPr>
              <w:t>
басшылығы</w:t>
            </w:r>
          </w:p>
        </w:tc>
      </w:tr>
      <w:tr>
        <w:trPr>
          <w:trHeight w:val="585" w:hRule="atLeast"/>
        </w:trPr>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w:t>
            </w:r>
            <w:r>
              <w:br/>
            </w:r>
            <w:r>
              <w:rPr>
                <w:rFonts w:ascii="Times New Roman"/>
                <w:b w:val="false"/>
                <w:i w:val="false"/>
                <w:color w:val="000000"/>
                <w:sz w:val="20"/>
              </w:rPr>
              <w:t>
атауы (про</w:t>
            </w:r>
            <w:r>
              <w:br/>
            </w:r>
            <w:r>
              <w:rPr>
                <w:rFonts w:ascii="Times New Roman"/>
                <w:b w:val="false"/>
                <w:i w:val="false"/>
                <w:color w:val="000000"/>
                <w:sz w:val="20"/>
              </w:rPr>
              <w:t>
цесс,</w:t>
            </w:r>
            <w:r>
              <w:br/>
            </w:r>
            <w:r>
              <w:rPr>
                <w:rFonts w:ascii="Times New Roman"/>
                <w:b w:val="false"/>
                <w:i w:val="false"/>
                <w:color w:val="000000"/>
                <w:sz w:val="20"/>
              </w:rPr>
              <w:t>
рәсімдер,</w:t>
            </w:r>
            <w:r>
              <w:br/>
            </w:r>
            <w:r>
              <w:rPr>
                <w:rFonts w:ascii="Times New Roman"/>
                <w:b w:val="false"/>
                <w:i w:val="false"/>
                <w:color w:val="000000"/>
                <w:sz w:val="20"/>
              </w:rPr>
              <w:t>
операция)</w:t>
            </w:r>
            <w:r>
              <w:br/>
            </w:r>
            <w:r>
              <w:rPr>
                <w:rFonts w:ascii="Times New Roman"/>
                <w:b w:val="false"/>
                <w:i w:val="false"/>
                <w:color w:val="000000"/>
                <w:sz w:val="20"/>
              </w:rPr>
              <w:t>
және олар</w:t>
            </w:r>
            <w:r>
              <w:br/>
            </w:r>
            <w:r>
              <w:rPr>
                <w:rFonts w:ascii="Times New Roman"/>
                <w:b w:val="false"/>
                <w:i w:val="false"/>
                <w:color w:val="000000"/>
                <w:sz w:val="20"/>
              </w:rPr>
              <w:t>
ға си</w:t>
            </w:r>
            <w:r>
              <w:br/>
            </w:r>
            <w:r>
              <w:rPr>
                <w:rFonts w:ascii="Times New Roman"/>
                <w:b w:val="false"/>
                <w:i w:val="false"/>
                <w:color w:val="000000"/>
                <w:sz w:val="20"/>
              </w:rPr>
              <w:t>
паттама</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w:t>
            </w:r>
            <w:r>
              <w:br/>
            </w:r>
            <w:r>
              <w:rPr>
                <w:rFonts w:ascii="Times New Roman"/>
                <w:b w:val="false"/>
                <w:i w:val="false"/>
                <w:color w:val="000000"/>
                <w:sz w:val="20"/>
              </w:rPr>
              <w:t>
ті ор</w:t>
            </w:r>
            <w:r>
              <w:br/>
            </w:r>
            <w:r>
              <w:rPr>
                <w:rFonts w:ascii="Times New Roman"/>
                <w:b w:val="false"/>
                <w:i w:val="false"/>
                <w:color w:val="000000"/>
                <w:sz w:val="20"/>
              </w:rPr>
              <w:t>
ганның</w:t>
            </w:r>
            <w:r>
              <w:br/>
            </w:r>
            <w:r>
              <w:rPr>
                <w:rFonts w:ascii="Times New Roman"/>
                <w:b w:val="false"/>
                <w:i w:val="false"/>
                <w:color w:val="000000"/>
                <w:sz w:val="20"/>
              </w:rPr>
              <w:t>
сұрауын</w:t>
            </w:r>
            <w:r>
              <w:br/>
            </w:r>
            <w:r>
              <w:rPr>
                <w:rFonts w:ascii="Times New Roman"/>
                <w:b w:val="false"/>
                <w:i w:val="false"/>
                <w:color w:val="000000"/>
                <w:sz w:val="20"/>
              </w:rPr>
              <w:t>
тіркеу</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w:t>
            </w:r>
            <w:r>
              <w:br/>
            </w:r>
            <w:r>
              <w:rPr>
                <w:rFonts w:ascii="Times New Roman"/>
                <w:b w:val="false"/>
                <w:i w:val="false"/>
                <w:color w:val="000000"/>
                <w:sz w:val="20"/>
              </w:rPr>
              <w:t>
тармен</w:t>
            </w:r>
            <w:r>
              <w:br/>
            </w:r>
            <w:r>
              <w:rPr>
                <w:rFonts w:ascii="Times New Roman"/>
                <w:b w:val="false"/>
                <w:i w:val="false"/>
                <w:color w:val="000000"/>
                <w:sz w:val="20"/>
              </w:rPr>
              <w:t>
танысу,</w:t>
            </w:r>
            <w:r>
              <w:br/>
            </w:r>
            <w:r>
              <w:rPr>
                <w:rFonts w:ascii="Times New Roman"/>
                <w:b w:val="false"/>
                <w:i w:val="false"/>
                <w:color w:val="000000"/>
                <w:sz w:val="20"/>
              </w:rPr>
              <w:t>
бұрышта</w:t>
            </w:r>
            <w:r>
              <w:br/>
            </w:r>
            <w:r>
              <w:rPr>
                <w:rFonts w:ascii="Times New Roman"/>
                <w:b w:val="false"/>
                <w:i w:val="false"/>
                <w:color w:val="000000"/>
                <w:sz w:val="20"/>
              </w:rPr>
              <w:t>
ма жазу</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w:t>
            </w:r>
            <w:r>
              <w:br/>
            </w:r>
            <w:r>
              <w:rPr>
                <w:rFonts w:ascii="Times New Roman"/>
                <w:b w:val="false"/>
                <w:i w:val="false"/>
                <w:color w:val="000000"/>
                <w:sz w:val="20"/>
              </w:rPr>
              <w:t>
тарды</w:t>
            </w:r>
            <w:r>
              <w:br/>
            </w:r>
            <w:r>
              <w:rPr>
                <w:rFonts w:ascii="Times New Roman"/>
                <w:b w:val="false"/>
                <w:i w:val="false"/>
                <w:color w:val="000000"/>
                <w:sz w:val="20"/>
              </w:rPr>
              <w:t>
өндіріс</w:t>
            </w:r>
            <w:r>
              <w:br/>
            </w:r>
            <w:r>
              <w:rPr>
                <w:rFonts w:ascii="Times New Roman"/>
                <w:b w:val="false"/>
                <w:i w:val="false"/>
                <w:color w:val="000000"/>
                <w:sz w:val="20"/>
              </w:rPr>
              <w:t>
тік бө</w:t>
            </w:r>
            <w:r>
              <w:br/>
            </w:r>
            <w:r>
              <w:rPr>
                <w:rFonts w:ascii="Times New Roman"/>
                <w:b w:val="false"/>
                <w:i w:val="false"/>
                <w:color w:val="000000"/>
                <w:sz w:val="20"/>
              </w:rPr>
              <w:t>
лімшеге</w:t>
            </w:r>
            <w:r>
              <w:br/>
            </w:r>
            <w:r>
              <w:rPr>
                <w:rFonts w:ascii="Times New Roman"/>
                <w:b w:val="false"/>
                <w:i w:val="false"/>
                <w:color w:val="000000"/>
                <w:sz w:val="20"/>
              </w:rPr>
              <w:t>
тапсыру</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 (акт</w:t>
            </w:r>
            <w:r>
              <w:br/>
            </w:r>
            <w:r>
              <w:rPr>
                <w:rFonts w:ascii="Times New Roman"/>
                <w:b w:val="false"/>
                <w:i w:val="false"/>
                <w:color w:val="000000"/>
                <w:sz w:val="20"/>
              </w:rPr>
              <w:t>
телқұжа</w:t>
            </w:r>
            <w:r>
              <w:br/>
            </w:r>
            <w:r>
              <w:rPr>
                <w:rFonts w:ascii="Times New Roman"/>
                <w:b w:val="false"/>
                <w:i w:val="false"/>
                <w:color w:val="000000"/>
                <w:sz w:val="20"/>
              </w:rPr>
              <w:t>
тын)</w:t>
            </w:r>
            <w:r>
              <w:br/>
            </w:r>
            <w:r>
              <w:rPr>
                <w:rFonts w:ascii="Times New Roman"/>
                <w:b w:val="false"/>
                <w:i w:val="false"/>
                <w:color w:val="000000"/>
                <w:sz w:val="20"/>
              </w:rPr>
              <w:t xml:space="preserve">
әзірлеу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Актіге</w:t>
            </w:r>
            <w:r>
              <w:br/>
            </w:r>
            <w:r>
              <w:rPr>
                <w:rFonts w:ascii="Times New Roman"/>
                <w:b w:val="false"/>
                <w:i w:val="false"/>
                <w:color w:val="000000"/>
                <w:sz w:val="20"/>
              </w:rPr>
              <w:t>
(акт тел</w:t>
            </w:r>
            <w:r>
              <w:br/>
            </w:r>
            <w:r>
              <w:rPr>
                <w:rFonts w:ascii="Times New Roman"/>
                <w:b w:val="false"/>
                <w:i w:val="false"/>
                <w:color w:val="000000"/>
                <w:sz w:val="20"/>
              </w:rPr>
              <w:t>
құжаты</w:t>
            </w:r>
            <w:r>
              <w:br/>
            </w:r>
            <w:r>
              <w:rPr>
                <w:rFonts w:ascii="Times New Roman"/>
                <w:b w:val="false"/>
                <w:i w:val="false"/>
                <w:color w:val="000000"/>
                <w:sz w:val="20"/>
              </w:rPr>
              <w:t>
на) са</w:t>
            </w:r>
            <w:r>
              <w:br/>
            </w:r>
            <w:r>
              <w:rPr>
                <w:rFonts w:ascii="Times New Roman"/>
                <w:b w:val="false"/>
                <w:i w:val="false"/>
                <w:color w:val="000000"/>
                <w:sz w:val="20"/>
              </w:rPr>
              <w:t>
раптама</w:t>
            </w:r>
            <w:r>
              <w:br/>
            </w:r>
            <w:r>
              <w:rPr>
                <w:rFonts w:ascii="Times New Roman"/>
                <w:b w:val="false"/>
                <w:i w:val="false"/>
                <w:color w:val="000000"/>
                <w:sz w:val="20"/>
              </w:rPr>
              <w:t>
жүргізу</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Актіге</w:t>
            </w:r>
            <w:r>
              <w:br/>
            </w:r>
            <w:r>
              <w:rPr>
                <w:rFonts w:ascii="Times New Roman"/>
                <w:b w:val="false"/>
                <w:i w:val="false"/>
                <w:color w:val="000000"/>
                <w:sz w:val="20"/>
              </w:rPr>
              <w:t>
(акт тел</w:t>
            </w:r>
            <w:r>
              <w:br/>
            </w:r>
            <w:r>
              <w:rPr>
                <w:rFonts w:ascii="Times New Roman"/>
                <w:b w:val="false"/>
                <w:i w:val="false"/>
                <w:color w:val="000000"/>
                <w:sz w:val="20"/>
              </w:rPr>
              <w:t>
құжатына)</w:t>
            </w:r>
            <w:r>
              <w:br/>
            </w:r>
            <w:r>
              <w:rPr>
                <w:rFonts w:ascii="Times New Roman"/>
                <w:b w:val="false"/>
                <w:i w:val="false"/>
                <w:color w:val="000000"/>
                <w:sz w:val="20"/>
              </w:rPr>
              <w:t>
қол қою</w:t>
            </w:r>
          </w:p>
        </w:tc>
      </w:tr>
      <w:tr>
        <w:trPr>
          <w:trHeight w:val="30" w:hRule="atLeast"/>
        </w:trPr>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w:t>
            </w:r>
            <w:r>
              <w:br/>
            </w:r>
            <w:r>
              <w:rPr>
                <w:rFonts w:ascii="Times New Roman"/>
                <w:b w:val="false"/>
                <w:i w:val="false"/>
                <w:color w:val="000000"/>
                <w:sz w:val="20"/>
              </w:rPr>
              <w:t>
үлгісі (мә</w:t>
            </w:r>
            <w:r>
              <w:br/>
            </w:r>
            <w:r>
              <w:rPr>
                <w:rFonts w:ascii="Times New Roman"/>
                <w:b w:val="false"/>
                <w:i w:val="false"/>
                <w:color w:val="000000"/>
                <w:sz w:val="20"/>
              </w:rPr>
              <w:t>
ліметтер,</w:t>
            </w:r>
            <w:r>
              <w:br/>
            </w:r>
            <w:r>
              <w:rPr>
                <w:rFonts w:ascii="Times New Roman"/>
                <w:b w:val="false"/>
                <w:i w:val="false"/>
                <w:color w:val="000000"/>
                <w:sz w:val="20"/>
              </w:rPr>
              <w:t>
құжат,</w:t>
            </w:r>
            <w:r>
              <w:br/>
            </w:r>
            <w:r>
              <w:rPr>
                <w:rFonts w:ascii="Times New Roman"/>
                <w:b w:val="false"/>
                <w:i w:val="false"/>
                <w:color w:val="000000"/>
                <w:sz w:val="20"/>
              </w:rPr>
              <w:t>
ұйымдасты</w:t>
            </w:r>
            <w:r>
              <w:br/>
            </w:r>
            <w:r>
              <w:rPr>
                <w:rFonts w:ascii="Times New Roman"/>
                <w:b w:val="false"/>
                <w:i w:val="false"/>
                <w:color w:val="000000"/>
                <w:sz w:val="20"/>
              </w:rPr>
              <w:t>
рушылық-</w:t>
            </w:r>
            <w:r>
              <w:br/>
            </w:r>
            <w:r>
              <w:rPr>
                <w:rFonts w:ascii="Times New Roman"/>
                <w:b w:val="false"/>
                <w:i w:val="false"/>
                <w:color w:val="000000"/>
                <w:sz w:val="20"/>
              </w:rPr>
              <w:t>
өкімдік</w:t>
            </w:r>
            <w:r>
              <w:br/>
            </w:r>
            <w:r>
              <w:rPr>
                <w:rFonts w:ascii="Times New Roman"/>
                <w:b w:val="false"/>
                <w:i w:val="false"/>
                <w:color w:val="000000"/>
                <w:sz w:val="20"/>
              </w:rPr>
              <w:t>
шешім</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w:t>
            </w:r>
            <w:r>
              <w:br/>
            </w:r>
            <w:r>
              <w:rPr>
                <w:rFonts w:ascii="Times New Roman"/>
                <w:b w:val="false"/>
                <w:i w:val="false"/>
                <w:color w:val="000000"/>
                <w:sz w:val="20"/>
              </w:rPr>
              <w:t>
ма жазу</w:t>
            </w:r>
            <w:r>
              <w:br/>
            </w:r>
            <w:r>
              <w:rPr>
                <w:rFonts w:ascii="Times New Roman"/>
                <w:b w:val="false"/>
                <w:i w:val="false"/>
                <w:color w:val="000000"/>
                <w:sz w:val="20"/>
              </w:rPr>
              <w:t>
үшін құ</w:t>
            </w:r>
            <w:r>
              <w:br/>
            </w:r>
            <w:r>
              <w:rPr>
                <w:rFonts w:ascii="Times New Roman"/>
                <w:b w:val="false"/>
                <w:i w:val="false"/>
                <w:color w:val="000000"/>
                <w:sz w:val="20"/>
              </w:rPr>
              <w:t>
жаттар</w:t>
            </w:r>
            <w:r>
              <w:br/>
            </w:r>
            <w:r>
              <w:rPr>
                <w:rFonts w:ascii="Times New Roman"/>
                <w:b w:val="false"/>
                <w:i w:val="false"/>
                <w:color w:val="000000"/>
                <w:sz w:val="20"/>
              </w:rPr>
              <w:t>
ды бас</w:t>
            </w:r>
            <w:r>
              <w:br/>
            </w:r>
            <w:r>
              <w:rPr>
                <w:rFonts w:ascii="Times New Roman"/>
                <w:b w:val="false"/>
                <w:i w:val="false"/>
                <w:color w:val="000000"/>
                <w:sz w:val="20"/>
              </w:rPr>
              <w:t>
шылыққа</w:t>
            </w:r>
            <w:r>
              <w:br/>
            </w:r>
            <w:r>
              <w:rPr>
                <w:rFonts w:ascii="Times New Roman"/>
                <w:b w:val="false"/>
                <w:i w:val="false"/>
                <w:color w:val="000000"/>
                <w:sz w:val="20"/>
              </w:rPr>
              <w:t>
жолдау</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w:t>
            </w:r>
            <w:r>
              <w:br/>
            </w:r>
            <w:r>
              <w:rPr>
                <w:rFonts w:ascii="Times New Roman"/>
                <w:b w:val="false"/>
                <w:i w:val="false"/>
                <w:color w:val="000000"/>
                <w:sz w:val="20"/>
              </w:rPr>
              <w:t>
тарды</w:t>
            </w:r>
            <w:r>
              <w:br/>
            </w:r>
            <w:r>
              <w:rPr>
                <w:rFonts w:ascii="Times New Roman"/>
                <w:b w:val="false"/>
                <w:i w:val="false"/>
                <w:color w:val="000000"/>
                <w:sz w:val="20"/>
              </w:rPr>
              <w:t>
қабыл</w:t>
            </w:r>
            <w:r>
              <w:br/>
            </w:r>
            <w:r>
              <w:rPr>
                <w:rFonts w:ascii="Times New Roman"/>
                <w:b w:val="false"/>
                <w:i w:val="false"/>
                <w:color w:val="000000"/>
                <w:sz w:val="20"/>
              </w:rPr>
              <w:t>
дау жә</w:t>
            </w:r>
            <w:r>
              <w:br/>
            </w:r>
            <w:r>
              <w:rPr>
                <w:rFonts w:ascii="Times New Roman"/>
                <w:b w:val="false"/>
                <w:i w:val="false"/>
                <w:color w:val="000000"/>
                <w:sz w:val="20"/>
              </w:rPr>
              <w:t>
не беру</w:t>
            </w:r>
            <w:r>
              <w:br/>
            </w:r>
            <w:r>
              <w:rPr>
                <w:rFonts w:ascii="Times New Roman"/>
                <w:b w:val="false"/>
                <w:i w:val="false"/>
                <w:color w:val="000000"/>
                <w:sz w:val="20"/>
              </w:rPr>
              <w:t>
тобына</w:t>
            </w:r>
            <w:r>
              <w:br/>
            </w:r>
            <w:r>
              <w:rPr>
                <w:rFonts w:ascii="Times New Roman"/>
                <w:b w:val="false"/>
                <w:i w:val="false"/>
                <w:color w:val="000000"/>
                <w:sz w:val="20"/>
              </w:rPr>
              <w:t>
тапсыру</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w:t>
            </w:r>
            <w:r>
              <w:br/>
            </w:r>
            <w:r>
              <w:rPr>
                <w:rFonts w:ascii="Times New Roman"/>
                <w:b w:val="false"/>
                <w:i w:val="false"/>
                <w:color w:val="000000"/>
                <w:sz w:val="20"/>
              </w:rPr>
              <w:t>
тарды</w:t>
            </w:r>
            <w:r>
              <w:br/>
            </w:r>
            <w:r>
              <w:rPr>
                <w:rFonts w:ascii="Times New Roman"/>
                <w:b w:val="false"/>
                <w:i w:val="false"/>
                <w:color w:val="000000"/>
                <w:sz w:val="20"/>
              </w:rPr>
              <w:t>
өндіріс</w:t>
            </w:r>
            <w:r>
              <w:br/>
            </w:r>
            <w:r>
              <w:rPr>
                <w:rFonts w:ascii="Times New Roman"/>
                <w:b w:val="false"/>
                <w:i w:val="false"/>
                <w:color w:val="000000"/>
                <w:sz w:val="20"/>
              </w:rPr>
              <w:t>
тік бө</w:t>
            </w:r>
            <w:r>
              <w:br/>
            </w:r>
            <w:r>
              <w:rPr>
                <w:rFonts w:ascii="Times New Roman"/>
                <w:b w:val="false"/>
                <w:i w:val="false"/>
                <w:color w:val="000000"/>
                <w:sz w:val="20"/>
              </w:rPr>
              <w:t>
лімшеге</w:t>
            </w:r>
            <w:r>
              <w:br/>
            </w:r>
            <w:r>
              <w:rPr>
                <w:rFonts w:ascii="Times New Roman"/>
                <w:b w:val="false"/>
                <w:i w:val="false"/>
                <w:color w:val="000000"/>
                <w:sz w:val="20"/>
              </w:rPr>
              <w:t>
тапсыру</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w:t>
            </w:r>
            <w:r>
              <w:br/>
            </w:r>
            <w:r>
              <w:rPr>
                <w:rFonts w:ascii="Times New Roman"/>
                <w:b w:val="false"/>
                <w:i w:val="false"/>
                <w:color w:val="000000"/>
                <w:sz w:val="20"/>
              </w:rPr>
              <w:t>
(акт тел</w:t>
            </w:r>
            <w:r>
              <w:br/>
            </w:r>
            <w:r>
              <w:rPr>
                <w:rFonts w:ascii="Times New Roman"/>
                <w:b w:val="false"/>
                <w:i w:val="false"/>
                <w:color w:val="000000"/>
                <w:sz w:val="20"/>
              </w:rPr>
              <w:t>
құжатын)</w:t>
            </w:r>
            <w:r>
              <w:br/>
            </w:r>
            <w:r>
              <w:rPr>
                <w:rFonts w:ascii="Times New Roman"/>
                <w:b w:val="false"/>
                <w:i w:val="false"/>
                <w:color w:val="000000"/>
                <w:sz w:val="20"/>
              </w:rPr>
              <w:t>
қабылдау</w:t>
            </w:r>
            <w:r>
              <w:br/>
            </w:r>
            <w:r>
              <w:rPr>
                <w:rFonts w:ascii="Times New Roman"/>
                <w:b w:val="false"/>
                <w:i w:val="false"/>
                <w:color w:val="000000"/>
                <w:sz w:val="20"/>
              </w:rPr>
              <w:t>
және бе</w:t>
            </w:r>
            <w:r>
              <w:br/>
            </w:r>
            <w:r>
              <w:rPr>
                <w:rFonts w:ascii="Times New Roman"/>
                <w:b w:val="false"/>
                <w:i w:val="false"/>
                <w:color w:val="000000"/>
                <w:sz w:val="20"/>
              </w:rPr>
              <w:t>
ру тобы</w:t>
            </w:r>
            <w:r>
              <w:br/>
            </w:r>
            <w:r>
              <w:rPr>
                <w:rFonts w:ascii="Times New Roman"/>
                <w:b w:val="false"/>
                <w:i w:val="false"/>
                <w:color w:val="000000"/>
                <w:sz w:val="20"/>
              </w:rPr>
              <w:t>
на тап</w:t>
            </w:r>
            <w:r>
              <w:br/>
            </w:r>
            <w:r>
              <w:rPr>
                <w:rFonts w:ascii="Times New Roman"/>
                <w:b w:val="false"/>
                <w:i w:val="false"/>
                <w:color w:val="000000"/>
                <w:sz w:val="20"/>
              </w:rPr>
              <w:t>
сыру</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w:t>
            </w:r>
            <w:r>
              <w:br/>
            </w:r>
            <w:r>
              <w:rPr>
                <w:rFonts w:ascii="Times New Roman"/>
                <w:b w:val="false"/>
                <w:i w:val="false"/>
                <w:color w:val="000000"/>
                <w:sz w:val="20"/>
              </w:rPr>
              <w:t>
(акт тел</w:t>
            </w:r>
            <w:r>
              <w:br/>
            </w:r>
            <w:r>
              <w:rPr>
                <w:rFonts w:ascii="Times New Roman"/>
                <w:b w:val="false"/>
                <w:i w:val="false"/>
                <w:color w:val="000000"/>
                <w:sz w:val="20"/>
              </w:rPr>
              <w:t>
құжатын)</w:t>
            </w:r>
            <w:r>
              <w:br/>
            </w:r>
            <w:r>
              <w:rPr>
                <w:rFonts w:ascii="Times New Roman"/>
                <w:b w:val="false"/>
                <w:i w:val="false"/>
                <w:color w:val="000000"/>
                <w:sz w:val="20"/>
              </w:rPr>
              <w:t>
басшылық</w:t>
            </w:r>
            <w:r>
              <w:br/>
            </w:r>
            <w:r>
              <w:rPr>
                <w:rFonts w:ascii="Times New Roman"/>
                <w:b w:val="false"/>
                <w:i w:val="false"/>
                <w:color w:val="000000"/>
                <w:sz w:val="20"/>
              </w:rPr>
              <w:t>
қа тап</w:t>
            </w:r>
            <w:r>
              <w:br/>
            </w:r>
            <w:r>
              <w:rPr>
                <w:rFonts w:ascii="Times New Roman"/>
                <w:b w:val="false"/>
                <w:i w:val="false"/>
                <w:color w:val="000000"/>
                <w:sz w:val="20"/>
              </w:rPr>
              <w:t>
сыру</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w:t>
            </w:r>
            <w:r>
              <w:br/>
            </w:r>
            <w:r>
              <w:rPr>
                <w:rFonts w:ascii="Times New Roman"/>
                <w:b w:val="false"/>
                <w:i w:val="false"/>
                <w:color w:val="000000"/>
                <w:sz w:val="20"/>
              </w:rPr>
              <w:t>
(акт тел</w:t>
            </w:r>
            <w:r>
              <w:br/>
            </w:r>
            <w:r>
              <w:rPr>
                <w:rFonts w:ascii="Times New Roman"/>
                <w:b w:val="false"/>
                <w:i w:val="false"/>
                <w:color w:val="000000"/>
                <w:sz w:val="20"/>
              </w:rPr>
              <w:t>
құжатын)</w:t>
            </w:r>
            <w:r>
              <w:br/>
            </w:r>
            <w:r>
              <w:rPr>
                <w:rFonts w:ascii="Times New Roman"/>
                <w:b w:val="false"/>
                <w:i w:val="false"/>
                <w:color w:val="000000"/>
                <w:sz w:val="20"/>
              </w:rPr>
              <w:t>
кеңсеге</w:t>
            </w:r>
            <w:r>
              <w:br/>
            </w:r>
            <w:r>
              <w:rPr>
                <w:rFonts w:ascii="Times New Roman"/>
                <w:b w:val="false"/>
                <w:i w:val="false"/>
                <w:color w:val="000000"/>
                <w:sz w:val="20"/>
              </w:rPr>
              <w:t>
тапсыру</w:t>
            </w:r>
          </w:p>
        </w:tc>
      </w:tr>
      <w:tr>
        <w:trPr>
          <w:trHeight w:val="30" w:hRule="atLeast"/>
        </w:trPr>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w:t>
            </w:r>
            <w:r>
              <w:br/>
            </w:r>
            <w:r>
              <w:rPr>
                <w:rFonts w:ascii="Times New Roman"/>
                <w:b w:val="false"/>
                <w:i w:val="false"/>
                <w:color w:val="000000"/>
                <w:sz w:val="20"/>
              </w:rPr>
              <w:t>
мерзімі</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w:t>
            </w:r>
            <w:r>
              <w:br/>
            </w:r>
            <w:r>
              <w:rPr>
                <w:rFonts w:ascii="Times New Roman"/>
                <w:b w:val="false"/>
                <w:i w:val="false"/>
                <w:color w:val="000000"/>
                <w:sz w:val="20"/>
              </w:rPr>
              <w:t>
актіні</w:t>
            </w:r>
            <w:r>
              <w:br/>
            </w:r>
            <w:r>
              <w:rPr>
                <w:rFonts w:ascii="Times New Roman"/>
                <w:b w:val="false"/>
                <w:i w:val="false"/>
                <w:color w:val="000000"/>
                <w:sz w:val="20"/>
              </w:rPr>
              <w:t>
әзірлеу</w:t>
            </w:r>
            <w:r>
              <w:br/>
            </w:r>
            <w:r>
              <w:rPr>
                <w:rFonts w:ascii="Times New Roman"/>
                <w:b w:val="false"/>
                <w:i w:val="false"/>
                <w:color w:val="000000"/>
                <w:sz w:val="20"/>
              </w:rPr>
              <w:t>
дің</w:t>
            </w:r>
            <w:r>
              <w:br/>
            </w:r>
            <w:r>
              <w:rPr>
                <w:rFonts w:ascii="Times New Roman"/>
                <w:b w:val="false"/>
                <w:i w:val="false"/>
                <w:color w:val="000000"/>
                <w:sz w:val="20"/>
              </w:rPr>
              <w:t>
жалпы</w:t>
            </w:r>
            <w:r>
              <w:br/>
            </w:r>
            <w:r>
              <w:rPr>
                <w:rFonts w:ascii="Times New Roman"/>
                <w:b w:val="false"/>
                <w:i w:val="false"/>
                <w:color w:val="000000"/>
                <w:sz w:val="20"/>
              </w:rPr>
              <w:t>
мерзімі</w:t>
            </w:r>
            <w:r>
              <w:br/>
            </w:r>
            <w:r>
              <w:rPr>
                <w:rFonts w:ascii="Times New Roman"/>
                <w:b w:val="false"/>
                <w:i w:val="false"/>
                <w:color w:val="000000"/>
                <w:sz w:val="20"/>
              </w:rPr>
              <w:t>
- 6 жұ</w:t>
            </w:r>
            <w:r>
              <w:br/>
            </w:r>
            <w:r>
              <w:rPr>
                <w:rFonts w:ascii="Times New Roman"/>
                <w:b w:val="false"/>
                <w:i w:val="false"/>
                <w:color w:val="000000"/>
                <w:sz w:val="20"/>
              </w:rPr>
              <w:t>
мыс кү</w:t>
            </w:r>
            <w:r>
              <w:br/>
            </w:r>
            <w:r>
              <w:rPr>
                <w:rFonts w:ascii="Times New Roman"/>
                <w:b w:val="false"/>
                <w:i w:val="false"/>
                <w:color w:val="000000"/>
                <w:sz w:val="20"/>
              </w:rPr>
              <w:t>
ні, акт</w:t>
            </w:r>
            <w:r>
              <w:br/>
            </w:r>
            <w:r>
              <w:rPr>
                <w:rFonts w:ascii="Times New Roman"/>
                <w:b w:val="false"/>
                <w:i w:val="false"/>
                <w:color w:val="000000"/>
                <w:sz w:val="20"/>
              </w:rPr>
              <w:t>
телқұжа</w:t>
            </w:r>
            <w:r>
              <w:br/>
            </w:r>
            <w:r>
              <w:rPr>
                <w:rFonts w:ascii="Times New Roman"/>
                <w:b w:val="false"/>
                <w:i w:val="false"/>
                <w:color w:val="000000"/>
                <w:sz w:val="20"/>
              </w:rPr>
              <w:t>
тын</w:t>
            </w:r>
            <w:r>
              <w:br/>
            </w:r>
            <w:r>
              <w:rPr>
                <w:rFonts w:ascii="Times New Roman"/>
                <w:b w:val="false"/>
                <w:i w:val="false"/>
                <w:color w:val="000000"/>
                <w:sz w:val="20"/>
              </w:rPr>
              <w:t>
әзірлеу</w:t>
            </w:r>
            <w:r>
              <w:br/>
            </w:r>
            <w:r>
              <w:rPr>
                <w:rFonts w:ascii="Times New Roman"/>
                <w:b w:val="false"/>
                <w:i w:val="false"/>
                <w:color w:val="000000"/>
                <w:sz w:val="20"/>
              </w:rPr>
              <w:t>
мерзімі</w:t>
            </w:r>
            <w:r>
              <w:br/>
            </w:r>
            <w:r>
              <w:rPr>
                <w:rFonts w:ascii="Times New Roman"/>
                <w:b w:val="false"/>
                <w:i w:val="false"/>
                <w:color w:val="000000"/>
                <w:sz w:val="20"/>
              </w:rPr>
              <w:t>
- 4</w:t>
            </w:r>
            <w:r>
              <w:br/>
            </w:r>
            <w:r>
              <w:rPr>
                <w:rFonts w:ascii="Times New Roman"/>
                <w:b w:val="false"/>
                <w:i w:val="false"/>
                <w:color w:val="000000"/>
                <w:sz w:val="20"/>
              </w:rPr>
              <w:t>
жұмыс</w:t>
            </w:r>
            <w:r>
              <w:br/>
            </w:r>
            <w:r>
              <w:rPr>
                <w:rFonts w:ascii="Times New Roman"/>
                <w:b w:val="false"/>
                <w:i w:val="false"/>
                <w:color w:val="000000"/>
                <w:sz w:val="20"/>
              </w:rPr>
              <w:t>
күні</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w:t>
            </w:r>
            <w:r>
              <w:br/>
            </w:r>
            <w:r>
              <w:rPr>
                <w:rFonts w:ascii="Times New Roman"/>
                <w:b w:val="false"/>
                <w:i w:val="false"/>
                <w:color w:val="000000"/>
                <w:sz w:val="20"/>
              </w:rPr>
              <w:t>
нут</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жұмыс</w:t>
            </w:r>
            <w:r>
              <w:br/>
            </w:r>
            <w:r>
              <w:rPr>
                <w:rFonts w:ascii="Times New Roman"/>
                <w:b w:val="false"/>
                <w:i w:val="false"/>
                <w:color w:val="000000"/>
                <w:sz w:val="20"/>
              </w:rPr>
              <w:t>
күн</w:t>
            </w:r>
            <w:r>
              <w:br/>
            </w:r>
            <w:r>
              <w:rPr>
                <w:rFonts w:ascii="Times New Roman"/>
                <w:b w:val="false"/>
                <w:i w:val="false"/>
                <w:color w:val="000000"/>
                <w:sz w:val="20"/>
              </w:rPr>
              <w:t>
ішінде</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r>
              <w:br/>
            </w:r>
            <w:r>
              <w:rPr>
                <w:rFonts w:ascii="Times New Roman"/>
                <w:b w:val="false"/>
                <w:i w:val="false"/>
                <w:color w:val="000000"/>
                <w:sz w:val="20"/>
              </w:rPr>
              <w:t>
ішінде</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r>
      <w:tr>
        <w:trPr>
          <w:trHeight w:val="30" w:hRule="atLeast"/>
        </w:trPr>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 нөмірі</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68"/>
        <w:gridCol w:w="1869"/>
        <w:gridCol w:w="2190"/>
        <w:gridCol w:w="2190"/>
        <w:gridCol w:w="2232"/>
        <w:gridCol w:w="2191"/>
      </w:tblGrid>
      <w:tr>
        <w:trPr>
          <w:trHeight w:val="465" w:hRule="atLeast"/>
        </w:trPr>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w:t>
            </w:r>
            <w:r>
              <w:br/>
            </w:r>
            <w:r>
              <w:rPr>
                <w:rFonts w:ascii="Times New Roman"/>
                <w:b w:val="false"/>
                <w:i w:val="false"/>
                <w:color w:val="000000"/>
                <w:sz w:val="20"/>
              </w:rPr>
              <w:t>
(барысы,</w:t>
            </w:r>
            <w:r>
              <w:br/>
            </w:r>
            <w:r>
              <w:rPr>
                <w:rFonts w:ascii="Times New Roman"/>
                <w:b w:val="false"/>
                <w:i w:val="false"/>
                <w:color w:val="000000"/>
                <w:sz w:val="20"/>
              </w:rPr>
              <w:t>
жұмыс</w:t>
            </w:r>
            <w:r>
              <w:br/>
            </w:r>
            <w:r>
              <w:rPr>
                <w:rFonts w:ascii="Times New Roman"/>
                <w:b w:val="false"/>
                <w:i w:val="false"/>
                <w:color w:val="000000"/>
                <w:sz w:val="20"/>
              </w:rPr>
              <w:t>
легі)</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r>
      <w:tr>
        <w:trPr>
          <w:trHeight w:val="30" w:hRule="atLeast"/>
        </w:trPr>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w:t>
            </w:r>
            <w:r>
              <w:br/>
            </w:r>
            <w:r>
              <w:rPr>
                <w:rFonts w:ascii="Times New Roman"/>
                <w:b w:val="false"/>
                <w:i w:val="false"/>
                <w:color w:val="000000"/>
                <w:sz w:val="20"/>
              </w:rPr>
              <w:t>
дырылған</w:t>
            </w:r>
            <w:r>
              <w:br/>
            </w:r>
            <w:r>
              <w:rPr>
                <w:rFonts w:ascii="Times New Roman"/>
                <w:b w:val="false"/>
                <w:i w:val="false"/>
                <w:color w:val="000000"/>
                <w:sz w:val="20"/>
              </w:rPr>
              <w:t>
кәсіп</w:t>
            </w:r>
            <w:r>
              <w:br/>
            </w:r>
            <w:r>
              <w:rPr>
                <w:rFonts w:ascii="Times New Roman"/>
                <w:b w:val="false"/>
                <w:i w:val="false"/>
                <w:color w:val="000000"/>
                <w:sz w:val="20"/>
              </w:rPr>
              <w:t>
орынның</w:t>
            </w:r>
            <w:r>
              <w:br/>
            </w:r>
            <w:r>
              <w:rPr>
                <w:rFonts w:ascii="Times New Roman"/>
                <w:b w:val="false"/>
                <w:i w:val="false"/>
                <w:color w:val="000000"/>
                <w:sz w:val="20"/>
              </w:rPr>
              <w:t>
кеңсесі</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w:t>
            </w:r>
            <w:r>
              <w:br/>
            </w:r>
            <w:r>
              <w:rPr>
                <w:rFonts w:ascii="Times New Roman"/>
                <w:b w:val="false"/>
                <w:i w:val="false"/>
                <w:color w:val="000000"/>
                <w:sz w:val="20"/>
              </w:rPr>
              <w:t>
орган қыз</w:t>
            </w:r>
            <w:r>
              <w:br/>
            </w:r>
            <w:r>
              <w:rPr>
                <w:rFonts w:ascii="Times New Roman"/>
                <w:b w:val="false"/>
                <w:i w:val="false"/>
                <w:color w:val="000000"/>
                <w:sz w:val="20"/>
              </w:rPr>
              <w:t>
метшісі</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w:t>
            </w:r>
            <w:r>
              <w:br/>
            </w:r>
            <w:r>
              <w:rPr>
                <w:rFonts w:ascii="Times New Roman"/>
                <w:b w:val="false"/>
                <w:i w:val="false"/>
                <w:color w:val="000000"/>
                <w:sz w:val="20"/>
              </w:rPr>
              <w:t>
орган</w:t>
            </w:r>
            <w:r>
              <w:br/>
            </w:r>
            <w:r>
              <w:rPr>
                <w:rFonts w:ascii="Times New Roman"/>
                <w:b w:val="false"/>
                <w:i w:val="false"/>
                <w:color w:val="000000"/>
                <w:sz w:val="20"/>
              </w:rPr>
              <w:t xml:space="preserve">
басшылығы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w:t>
            </w:r>
            <w:r>
              <w:br/>
            </w:r>
            <w:r>
              <w:rPr>
                <w:rFonts w:ascii="Times New Roman"/>
                <w:b w:val="false"/>
                <w:i w:val="false"/>
                <w:color w:val="000000"/>
                <w:sz w:val="20"/>
              </w:rPr>
              <w:t>
орган қыз</w:t>
            </w:r>
            <w:r>
              <w:br/>
            </w:r>
            <w:r>
              <w:rPr>
                <w:rFonts w:ascii="Times New Roman"/>
                <w:b w:val="false"/>
                <w:i w:val="false"/>
                <w:color w:val="000000"/>
                <w:sz w:val="20"/>
              </w:rPr>
              <w:t>
метшісі</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инспекторы</w:t>
            </w:r>
          </w:p>
        </w:tc>
      </w:tr>
      <w:tr>
        <w:trPr>
          <w:trHeight w:val="585" w:hRule="atLeast"/>
        </w:trPr>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w:t>
            </w:r>
            <w:r>
              <w:br/>
            </w:r>
            <w:r>
              <w:rPr>
                <w:rFonts w:ascii="Times New Roman"/>
                <w:b w:val="false"/>
                <w:i w:val="false"/>
                <w:color w:val="000000"/>
                <w:sz w:val="20"/>
              </w:rPr>
              <w:t>
атауы</w:t>
            </w:r>
            <w:r>
              <w:br/>
            </w:r>
            <w:r>
              <w:rPr>
                <w:rFonts w:ascii="Times New Roman"/>
                <w:b w:val="false"/>
                <w:i w:val="false"/>
                <w:color w:val="000000"/>
                <w:sz w:val="20"/>
              </w:rPr>
              <w:t>
(процесс,</w:t>
            </w:r>
            <w:r>
              <w:br/>
            </w:r>
            <w:r>
              <w:rPr>
                <w:rFonts w:ascii="Times New Roman"/>
                <w:b w:val="false"/>
                <w:i w:val="false"/>
                <w:color w:val="000000"/>
                <w:sz w:val="20"/>
              </w:rPr>
              <w:t>
рәсімдер,</w:t>
            </w:r>
            <w:r>
              <w:br/>
            </w:r>
            <w:r>
              <w:rPr>
                <w:rFonts w:ascii="Times New Roman"/>
                <w:b w:val="false"/>
                <w:i w:val="false"/>
                <w:color w:val="000000"/>
                <w:sz w:val="20"/>
              </w:rPr>
              <w:t>
операция)</w:t>
            </w:r>
            <w:r>
              <w:br/>
            </w:r>
            <w:r>
              <w:rPr>
                <w:rFonts w:ascii="Times New Roman"/>
                <w:b w:val="false"/>
                <w:i w:val="false"/>
                <w:color w:val="000000"/>
                <w:sz w:val="20"/>
              </w:rPr>
              <w:t>
және</w:t>
            </w:r>
            <w:r>
              <w:br/>
            </w:r>
            <w:r>
              <w:rPr>
                <w:rFonts w:ascii="Times New Roman"/>
                <w:b w:val="false"/>
                <w:i w:val="false"/>
                <w:color w:val="000000"/>
                <w:sz w:val="20"/>
              </w:rPr>
              <w:t>
оларға</w:t>
            </w:r>
            <w:r>
              <w:br/>
            </w:r>
            <w:r>
              <w:rPr>
                <w:rFonts w:ascii="Times New Roman"/>
                <w:b w:val="false"/>
                <w:i w:val="false"/>
                <w:color w:val="000000"/>
                <w:sz w:val="20"/>
              </w:rPr>
              <w:t>
сипаттама</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w:t>
            </w:r>
            <w:r>
              <w:br/>
            </w:r>
            <w:r>
              <w:rPr>
                <w:rFonts w:ascii="Times New Roman"/>
                <w:b w:val="false"/>
                <w:i w:val="false"/>
                <w:color w:val="000000"/>
                <w:sz w:val="20"/>
              </w:rPr>
              <w:t>
(акт тел</w:t>
            </w:r>
            <w:r>
              <w:br/>
            </w:r>
            <w:r>
              <w:rPr>
                <w:rFonts w:ascii="Times New Roman"/>
                <w:b w:val="false"/>
                <w:i w:val="false"/>
                <w:color w:val="000000"/>
                <w:sz w:val="20"/>
              </w:rPr>
              <w:t>
құжатын)</w:t>
            </w:r>
            <w:r>
              <w:br/>
            </w:r>
            <w:r>
              <w:rPr>
                <w:rFonts w:ascii="Times New Roman"/>
                <w:b w:val="false"/>
                <w:i w:val="false"/>
                <w:color w:val="000000"/>
                <w:sz w:val="20"/>
              </w:rPr>
              <w:t>
уәкілет</w:t>
            </w:r>
            <w:r>
              <w:br/>
            </w:r>
            <w:r>
              <w:rPr>
                <w:rFonts w:ascii="Times New Roman"/>
                <w:b w:val="false"/>
                <w:i w:val="false"/>
                <w:color w:val="000000"/>
                <w:sz w:val="20"/>
              </w:rPr>
              <w:t>
ті ор</w:t>
            </w:r>
            <w:r>
              <w:br/>
            </w:r>
            <w:r>
              <w:rPr>
                <w:rFonts w:ascii="Times New Roman"/>
                <w:b w:val="false"/>
                <w:i w:val="false"/>
                <w:color w:val="000000"/>
                <w:sz w:val="20"/>
              </w:rPr>
              <w:t>
ганға</w:t>
            </w:r>
            <w:r>
              <w:br/>
            </w:r>
            <w:r>
              <w:rPr>
                <w:rFonts w:ascii="Times New Roman"/>
                <w:b w:val="false"/>
                <w:i w:val="false"/>
                <w:color w:val="000000"/>
                <w:sz w:val="20"/>
              </w:rPr>
              <w:t>
жолдау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Әзірленген</w:t>
            </w:r>
            <w:r>
              <w:br/>
            </w:r>
            <w:r>
              <w:rPr>
                <w:rFonts w:ascii="Times New Roman"/>
                <w:b w:val="false"/>
                <w:i w:val="false"/>
                <w:color w:val="000000"/>
                <w:sz w:val="20"/>
              </w:rPr>
              <w:t>
актіні</w:t>
            </w:r>
            <w:r>
              <w:br/>
            </w:r>
            <w:r>
              <w:rPr>
                <w:rFonts w:ascii="Times New Roman"/>
                <w:b w:val="false"/>
                <w:i w:val="false"/>
                <w:color w:val="000000"/>
                <w:sz w:val="20"/>
              </w:rPr>
              <w:t>
(акт тел</w:t>
            </w:r>
            <w:r>
              <w:br/>
            </w:r>
            <w:r>
              <w:rPr>
                <w:rFonts w:ascii="Times New Roman"/>
                <w:b w:val="false"/>
                <w:i w:val="false"/>
                <w:color w:val="000000"/>
                <w:sz w:val="20"/>
              </w:rPr>
              <w:t>
құжатын)</w:t>
            </w:r>
            <w:r>
              <w:br/>
            </w:r>
            <w:r>
              <w:rPr>
                <w:rFonts w:ascii="Times New Roman"/>
                <w:b w:val="false"/>
                <w:i w:val="false"/>
                <w:color w:val="000000"/>
                <w:sz w:val="20"/>
              </w:rPr>
              <w:t>
тексеру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Актіге</w:t>
            </w:r>
            <w:r>
              <w:br/>
            </w:r>
            <w:r>
              <w:rPr>
                <w:rFonts w:ascii="Times New Roman"/>
                <w:b w:val="false"/>
                <w:i w:val="false"/>
                <w:color w:val="000000"/>
                <w:sz w:val="20"/>
              </w:rPr>
              <w:t>
(акт тел</w:t>
            </w:r>
            <w:r>
              <w:br/>
            </w:r>
            <w:r>
              <w:rPr>
                <w:rFonts w:ascii="Times New Roman"/>
                <w:b w:val="false"/>
                <w:i w:val="false"/>
                <w:color w:val="000000"/>
                <w:sz w:val="20"/>
              </w:rPr>
              <w:t>
құжатына),</w:t>
            </w:r>
            <w:r>
              <w:br/>
            </w:r>
            <w:r>
              <w:rPr>
                <w:rFonts w:ascii="Times New Roman"/>
                <w:b w:val="false"/>
                <w:i w:val="false"/>
                <w:color w:val="000000"/>
                <w:sz w:val="20"/>
              </w:rPr>
              <w:t>
дәлелді</w:t>
            </w:r>
            <w:r>
              <w:br/>
            </w:r>
            <w:r>
              <w:rPr>
                <w:rFonts w:ascii="Times New Roman"/>
                <w:b w:val="false"/>
                <w:i w:val="false"/>
                <w:color w:val="000000"/>
                <w:sz w:val="20"/>
              </w:rPr>
              <w:t>
бас тар</w:t>
            </w:r>
            <w:r>
              <w:br/>
            </w:r>
            <w:r>
              <w:rPr>
                <w:rFonts w:ascii="Times New Roman"/>
                <w:b w:val="false"/>
                <w:i w:val="false"/>
                <w:color w:val="000000"/>
                <w:sz w:val="20"/>
              </w:rPr>
              <w:t>
туды не</w:t>
            </w:r>
            <w:r>
              <w:br/>
            </w:r>
            <w:r>
              <w:rPr>
                <w:rFonts w:ascii="Times New Roman"/>
                <w:b w:val="false"/>
                <w:i w:val="false"/>
                <w:color w:val="000000"/>
                <w:sz w:val="20"/>
              </w:rPr>
              <w:t>
месе мем</w:t>
            </w:r>
            <w:r>
              <w:br/>
            </w:r>
            <w:r>
              <w:rPr>
                <w:rFonts w:ascii="Times New Roman"/>
                <w:b w:val="false"/>
                <w:i w:val="false"/>
                <w:color w:val="000000"/>
                <w:sz w:val="20"/>
              </w:rPr>
              <w:t>
лекеттік</w:t>
            </w:r>
            <w:r>
              <w:br/>
            </w:r>
            <w:r>
              <w:rPr>
                <w:rFonts w:ascii="Times New Roman"/>
                <w:b w:val="false"/>
                <w:i w:val="false"/>
                <w:color w:val="000000"/>
                <w:sz w:val="20"/>
              </w:rPr>
              <w:t>
қызмет</w:t>
            </w:r>
            <w:r>
              <w:br/>
            </w:r>
            <w:r>
              <w:rPr>
                <w:rFonts w:ascii="Times New Roman"/>
                <w:b w:val="false"/>
                <w:i w:val="false"/>
                <w:color w:val="000000"/>
                <w:sz w:val="20"/>
              </w:rPr>
              <w:t>
көрсетуді</w:t>
            </w:r>
            <w:r>
              <w:br/>
            </w:r>
            <w:r>
              <w:rPr>
                <w:rFonts w:ascii="Times New Roman"/>
                <w:b w:val="false"/>
                <w:i w:val="false"/>
                <w:color w:val="000000"/>
                <w:sz w:val="20"/>
              </w:rPr>
              <w:t>
тоқтату</w:t>
            </w:r>
            <w:r>
              <w:br/>
            </w:r>
            <w:r>
              <w:rPr>
                <w:rFonts w:ascii="Times New Roman"/>
                <w:b w:val="false"/>
                <w:i w:val="false"/>
                <w:color w:val="000000"/>
                <w:sz w:val="20"/>
              </w:rPr>
              <w:t>
туралы</w:t>
            </w:r>
            <w:r>
              <w:br/>
            </w:r>
            <w:r>
              <w:rPr>
                <w:rFonts w:ascii="Times New Roman"/>
                <w:b w:val="false"/>
                <w:i w:val="false"/>
                <w:color w:val="000000"/>
                <w:sz w:val="20"/>
              </w:rPr>
              <w:t>
жазбаша ха</w:t>
            </w:r>
            <w:r>
              <w:br/>
            </w:r>
            <w:r>
              <w:rPr>
                <w:rFonts w:ascii="Times New Roman"/>
                <w:b w:val="false"/>
                <w:i w:val="false"/>
                <w:color w:val="000000"/>
                <w:sz w:val="20"/>
              </w:rPr>
              <w:t>
барламаға</w:t>
            </w:r>
            <w:r>
              <w:br/>
            </w:r>
            <w:r>
              <w:rPr>
                <w:rFonts w:ascii="Times New Roman"/>
                <w:b w:val="false"/>
                <w:i w:val="false"/>
                <w:color w:val="000000"/>
                <w:sz w:val="20"/>
              </w:rPr>
              <w:t>
қол қою</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w:t>
            </w:r>
            <w:r>
              <w:br/>
            </w:r>
            <w:r>
              <w:rPr>
                <w:rFonts w:ascii="Times New Roman"/>
                <w:b w:val="false"/>
                <w:i w:val="false"/>
                <w:color w:val="000000"/>
                <w:sz w:val="20"/>
              </w:rPr>
              <w:t>
(акт тел</w:t>
            </w:r>
            <w:r>
              <w:br/>
            </w:r>
            <w:r>
              <w:rPr>
                <w:rFonts w:ascii="Times New Roman"/>
                <w:b w:val="false"/>
                <w:i w:val="false"/>
                <w:color w:val="000000"/>
                <w:sz w:val="20"/>
              </w:rPr>
              <w:t>
құжатын)</w:t>
            </w:r>
            <w:r>
              <w:br/>
            </w:r>
            <w:r>
              <w:rPr>
                <w:rFonts w:ascii="Times New Roman"/>
                <w:b w:val="false"/>
                <w:i w:val="false"/>
                <w:color w:val="000000"/>
                <w:sz w:val="20"/>
              </w:rPr>
              <w:t>
елтаңбалы</w:t>
            </w:r>
            <w:r>
              <w:br/>
            </w:r>
            <w:r>
              <w:rPr>
                <w:rFonts w:ascii="Times New Roman"/>
                <w:b w:val="false"/>
                <w:i w:val="false"/>
                <w:color w:val="000000"/>
                <w:sz w:val="20"/>
              </w:rPr>
              <w:t>
мөрмен куә</w:t>
            </w:r>
            <w:r>
              <w:br/>
            </w:r>
            <w:r>
              <w:rPr>
                <w:rFonts w:ascii="Times New Roman"/>
                <w:b w:val="false"/>
                <w:i w:val="false"/>
                <w:color w:val="000000"/>
                <w:sz w:val="20"/>
              </w:rPr>
              <w:t>
ландыру,</w:t>
            </w:r>
            <w:r>
              <w:br/>
            </w:r>
            <w:r>
              <w:rPr>
                <w:rFonts w:ascii="Times New Roman"/>
                <w:b w:val="false"/>
                <w:i w:val="false"/>
                <w:color w:val="000000"/>
                <w:sz w:val="20"/>
              </w:rPr>
              <w:t>
актіні</w:t>
            </w:r>
            <w:r>
              <w:br/>
            </w:r>
            <w:r>
              <w:rPr>
                <w:rFonts w:ascii="Times New Roman"/>
                <w:b w:val="false"/>
                <w:i w:val="false"/>
                <w:color w:val="000000"/>
                <w:sz w:val="20"/>
              </w:rPr>
              <w:t>
(акт тел</w:t>
            </w:r>
            <w:r>
              <w:br/>
            </w:r>
            <w:r>
              <w:rPr>
                <w:rFonts w:ascii="Times New Roman"/>
                <w:b w:val="false"/>
                <w:i w:val="false"/>
                <w:color w:val="000000"/>
                <w:sz w:val="20"/>
              </w:rPr>
              <w:t>
құжатын)</w:t>
            </w:r>
            <w:r>
              <w:br/>
            </w:r>
            <w:r>
              <w:rPr>
                <w:rFonts w:ascii="Times New Roman"/>
                <w:b w:val="false"/>
                <w:i w:val="false"/>
                <w:color w:val="000000"/>
                <w:sz w:val="20"/>
              </w:rPr>
              <w:t>
актілерді</w:t>
            </w:r>
            <w:r>
              <w:br/>
            </w:r>
            <w:r>
              <w:rPr>
                <w:rFonts w:ascii="Times New Roman"/>
                <w:b w:val="false"/>
                <w:i w:val="false"/>
                <w:color w:val="000000"/>
                <w:sz w:val="20"/>
              </w:rPr>
              <w:t>
беру кіта</w:t>
            </w:r>
            <w:r>
              <w:br/>
            </w:r>
            <w:r>
              <w:rPr>
                <w:rFonts w:ascii="Times New Roman"/>
                <w:b w:val="false"/>
                <w:i w:val="false"/>
                <w:color w:val="000000"/>
                <w:sz w:val="20"/>
              </w:rPr>
              <w:t>
бына тір</w:t>
            </w:r>
            <w:r>
              <w:br/>
            </w:r>
            <w:r>
              <w:rPr>
                <w:rFonts w:ascii="Times New Roman"/>
                <w:b w:val="false"/>
                <w:i w:val="false"/>
                <w:color w:val="000000"/>
                <w:sz w:val="20"/>
              </w:rPr>
              <w:t>
кеу, акті</w:t>
            </w:r>
            <w:r>
              <w:br/>
            </w:r>
            <w:r>
              <w:rPr>
                <w:rFonts w:ascii="Times New Roman"/>
                <w:b w:val="false"/>
                <w:i w:val="false"/>
                <w:color w:val="000000"/>
                <w:sz w:val="20"/>
              </w:rPr>
              <w:t>
ні (акт</w:t>
            </w:r>
            <w:r>
              <w:br/>
            </w:r>
            <w:r>
              <w:rPr>
                <w:rFonts w:ascii="Times New Roman"/>
                <w:b w:val="false"/>
                <w:i w:val="false"/>
                <w:color w:val="000000"/>
                <w:sz w:val="20"/>
              </w:rPr>
              <w:t>
телқұжа</w:t>
            </w:r>
            <w:r>
              <w:br/>
            </w:r>
            <w:r>
              <w:rPr>
                <w:rFonts w:ascii="Times New Roman"/>
                <w:b w:val="false"/>
                <w:i w:val="false"/>
                <w:color w:val="000000"/>
                <w:sz w:val="20"/>
              </w:rPr>
              <w:t>
тын) тұты</w:t>
            </w:r>
            <w:r>
              <w:br/>
            </w:r>
            <w:r>
              <w:rPr>
                <w:rFonts w:ascii="Times New Roman"/>
                <w:b w:val="false"/>
                <w:i w:val="false"/>
                <w:color w:val="000000"/>
                <w:sz w:val="20"/>
              </w:rPr>
              <w:t>
нушыға</w:t>
            </w:r>
            <w:r>
              <w:br/>
            </w:r>
            <w:r>
              <w:rPr>
                <w:rFonts w:ascii="Times New Roman"/>
                <w:b w:val="false"/>
                <w:i w:val="false"/>
                <w:color w:val="000000"/>
                <w:sz w:val="20"/>
              </w:rPr>
              <w:t>
немесе</w:t>
            </w:r>
            <w:r>
              <w:br/>
            </w:r>
            <w:r>
              <w:rPr>
                <w:rFonts w:ascii="Times New Roman"/>
                <w:b w:val="false"/>
                <w:i w:val="false"/>
                <w:color w:val="000000"/>
                <w:sz w:val="20"/>
              </w:rPr>
              <w:t>
Орталыққа</w:t>
            </w:r>
            <w:r>
              <w:br/>
            </w:r>
            <w:r>
              <w:rPr>
                <w:rFonts w:ascii="Times New Roman"/>
                <w:b w:val="false"/>
                <w:i w:val="false"/>
                <w:color w:val="000000"/>
                <w:sz w:val="20"/>
              </w:rPr>
              <w:t>
беру</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w:t>
            </w:r>
            <w:r>
              <w:br/>
            </w:r>
            <w:r>
              <w:rPr>
                <w:rFonts w:ascii="Times New Roman"/>
                <w:b w:val="false"/>
                <w:i w:val="false"/>
                <w:color w:val="000000"/>
                <w:sz w:val="20"/>
              </w:rPr>
              <w:t>
(акт тел</w:t>
            </w:r>
            <w:r>
              <w:br/>
            </w:r>
            <w:r>
              <w:rPr>
                <w:rFonts w:ascii="Times New Roman"/>
                <w:b w:val="false"/>
                <w:i w:val="false"/>
                <w:color w:val="000000"/>
                <w:sz w:val="20"/>
              </w:rPr>
              <w:t>
құжатын),</w:t>
            </w:r>
            <w:r>
              <w:br/>
            </w:r>
            <w:r>
              <w:rPr>
                <w:rFonts w:ascii="Times New Roman"/>
                <w:b w:val="false"/>
                <w:i w:val="false"/>
                <w:color w:val="000000"/>
                <w:sz w:val="20"/>
              </w:rPr>
              <w:t>
дәлелді</w:t>
            </w:r>
            <w:r>
              <w:br/>
            </w:r>
            <w:r>
              <w:rPr>
                <w:rFonts w:ascii="Times New Roman"/>
                <w:b w:val="false"/>
                <w:i w:val="false"/>
                <w:color w:val="000000"/>
                <w:sz w:val="20"/>
              </w:rPr>
              <w:t>
бас тарту</w:t>
            </w:r>
            <w:r>
              <w:br/>
            </w:r>
            <w:r>
              <w:rPr>
                <w:rFonts w:ascii="Times New Roman"/>
                <w:b w:val="false"/>
                <w:i w:val="false"/>
                <w:color w:val="000000"/>
                <w:sz w:val="20"/>
              </w:rPr>
              <w:t>
немесе мем</w:t>
            </w:r>
            <w:r>
              <w:br/>
            </w:r>
            <w:r>
              <w:rPr>
                <w:rFonts w:ascii="Times New Roman"/>
                <w:b w:val="false"/>
                <w:i w:val="false"/>
                <w:color w:val="000000"/>
                <w:sz w:val="20"/>
              </w:rPr>
              <w:t>
лекеттік</w:t>
            </w:r>
            <w:r>
              <w:br/>
            </w:r>
            <w:r>
              <w:rPr>
                <w:rFonts w:ascii="Times New Roman"/>
                <w:b w:val="false"/>
                <w:i w:val="false"/>
                <w:color w:val="000000"/>
                <w:sz w:val="20"/>
              </w:rPr>
              <w:t>
қызмет</w:t>
            </w:r>
            <w:r>
              <w:br/>
            </w:r>
            <w:r>
              <w:rPr>
                <w:rFonts w:ascii="Times New Roman"/>
                <w:b w:val="false"/>
                <w:i w:val="false"/>
                <w:color w:val="000000"/>
                <w:sz w:val="20"/>
              </w:rPr>
              <w:t>
көрсетуді</w:t>
            </w:r>
            <w:r>
              <w:br/>
            </w:r>
            <w:r>
              <w:rPr>
                <w:rFonts w:ascii="Times New Roman"/>
                <w:b w:val="false"/>
                <w:i w:val="false"/>
                <w:color w:val="000000"/>
                <w:sz w:val="20"/>
              </w:rPr>
              <w:t>
тоқтату</w:t>
            </w:r>
            <w:r>
              <w:br/>
            </w:r>
            <w:r>
              <w:rPr>
                <w:rFonts w:ascii="Times New Roman"/>
                <w:b w:val="false"/>
                <w:i w:val="false"/>
                <w:color w:val="000000"/>
                <w:sz w:val="20"/>
              </w:rPr>
              <w:t>
туралы</w:t>
            </w:r>
            <w:r>
              <w:br/>
            </w:r>
            <w:r>
              <w:rPr>
                <w:rFonts w:ascii="Times New Roman"/>
                <w:b w:val="false"/>
                <w:i w:val="false"/>
                <w:color w:val="000000"/>
                <w:sz w:val="20"/>
              </w:rPr>
              <w:t>
жазбаша ха</w:t>
            </w:r>
            <w:r>
              <w:br/>
            </w:r>
            <w:r>
              <w:rPr>
                <w:rFonts w:ascii="Times New Roman"/>
                <w:b w:val="false"/>
                <w:i w:val="false"/>
                <w:color w:val="000000"/>
                <w:sz w:val="20"/>
              </w:rPr>
              <w:t>
барламаны</w:t>
            </w:r>
            <w:r>
              <w:br/>
            </w:r>
            <w:r>
              <w:rPr>
                <w:rFonts w:ascii="Times New Roman"/>
                <w:b w:val="false"/>
                <w:i w:val="false"/>
                <w:color w:val="000000"/>
                <w:sz w:val="20"/>
              </w:rPr>
              <w:t>
тұтынушыға</w:t>
            </w:r>
            <w:r>
              <w:br/>
            </w:r>
            <w:r>
              <w:rPr>
                <w:rFonts w:ascii="Times New Roman"/>
                <w:b w:val="false"/>
                <w:i w:val="false"/>
                <w:color w:val="000000"/>
                <w:sz w:val="20"/>
              </w:rPr>
              <w:t>
беру</w:t>
            </w:r>
          </w:p>
        </w:tc>
      </w:tr>
      <w:tr>
        <w:trPr>
          <w:trHeight w:val="30" w:hRule="atLeast"/>
        </w:trPr>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w:t>
            </w:r>
            <w:r>
              <w:br/>
            </w:r>
            <w:r>
              <w:rPr>
                <w:rFonts w:ascii="Times New Roman"/>
                <w:b w:val="false"/>
                <w:i w:val="false"/>
                <w:color w:val="000000"/>
                <w:sz w:val="20"/>
              </w:rPr>
              <w:t>
үлгісі</w:t>
            </w:r>
            <w:r>
              <w:br/>
            </w:r>
            <w:r>
              <w:rPr>
                <w:rFonts w:ascii="Times New Roman"/>
                <w:b w:val="false"/>
                <w:i w:val="false"/>
                <w:color w:val="000000"/>
                <w:sz w:val="20"/>
              </w:rPr>
              <w:t>
(мәлімет</w:t>
            </w:r>
            <w:r>
              <w:br/>
            </w:r>
            <w:r>
              <w:rPr>
                <w:rFonts w:ascii="Times New Roman"/>
                <w:b w:val="false"/>
                <w:i w:val="false"/>
                <w:color w:val="000000"/>
                <w:sz w:val="20"/>
              </w:rPr>
              <w:t>
тер, құ</w:t>
            </w:r>
            <w:r>
              <w:br/>
            </w:r>
            <w:r>
              <w:rPr>
                <w:rFonts w:ascii="Times New Roman"/>
                <w:b w:val="false"/>
                <w:i w:val="false"/>
                <w:color w:val="000000"/>
                <w:sz w:val="20"/>
              </w:rPr>
              <w:t>
жат, ұйым</w:t>
            </w:r>
            <w:r>
              <w:br/>
            </w:r>
            <w:r>
              <w:rPr>
                <w:rFonts w:ascii="Times New Roman"/>
                <w:b w:val="false"/>
                <w:i w:val="false"/>
                <w:color w:val="000000"/>
                <w:sz w:val="20"/>
              </w:rPr>
              <w:t>
дастырушы</w:t>
            </w:r>
            <w:r>
              <w:br/>
            </w:r>
            <w:r>
              <w:rPr>
                <w:rFonts w:ascii="Times New Roman"/>
                <w:b w:val="false"/>
                <w:i w:val="false"/>
                <w:color w:val="000000"/>
                <w:sz w:val="20"/>
              </w:rPr>
              <w:t>
лық-өкім</w:t>
            </w:r>
            <w:r>
              <w:br/>
            </w:r>
            <w:r>
              <w:rPr>
                <w:rFonts w:ascii="Times New Roman"/>
                <w:b w:val="false"/>
                <w:i w:val="false"/>
                <w:color w:val="000000"/>
                <w:sz w:val="20"/>
              </w:rPr>
              <w:t>
дік шешім</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w:t>
            </w:r>
            <w:r>
              <w:br/>
            </w:r>
            <w:r>
              <w:rPr>
                <w:rFonts w:ascii="Times New Roman"/>
                <w:b w:val="false"/>
                <w:i w:val="false"/>
                <w:color w:val="000000"/>
                <w:sz w:val="20"/>
              </w:rPr>
              <w:t>
(акт тел</w:t>
            </w:r>
            <w:r>
              <w:br/>
            </w:r>
            <w:r>
              <w:rPr>
                <w:rFonts w:ascii="Times New Roman"/>
                <w:b w:val="false"/>
                <w:i w:val="false"/>
                <w:color w:val="000000"/>
                <w:sz w:val="20"/>
              </w:rPr>
              <w:t>
құжатын)</w:t>
            </w:r>
            <w:r>
              <w:br/>
            </w:r>
            <w:r>
              <w:rPr>
                <w:rFonts w:ascii="Times New Roman"/>
                <w:b w:val="false"/>
                <w:i w:val="false"/>
                <w:color w:val="000000"/>
                <w:sz w:val="20"/>
              </w:rPr>
              <w:t>
уәкілет</w:t>
            </w:r>
            <w:r>
              <w:br/>
            </w:r>
            <w:r>
              <w:rPr>
                <w:rFonts w:ascii="Times New Roman"/>
                <w:b w:val="false"/>
                <w:i w:val="false"/>
                <w:color w:val="000000"/>
                <w:sz w:val="20"/>
              </w:rPr>
              <w:t>
ті ор</w:t>
            </w:r>
            <w:r>
              <w:br/>
            </w:r>
            <w:r>
              <w:rPr>
                <w:rFonts w:ascii="Times New Roman"/>
                <w:b w:val="false"/>
                <w:i w:val="false"/>
                <w:color w:val="000000"/>
                <w:sz w:val="20"/>
              </w:rPr>
              <w:t>
ганға</w:t>
            </w:r>
            <w:r>
              <w:br/>
            </w:r>
            <w:r>
              <w:rPr>
                <w:rFonts w:ascii="Times New Roman"/>
                <w:b w:val="false"/>
                <w:i w:val="false"/>
                <w:color w:val="000000"/>
                <w:sz w:val="20"/>
              </w:rPr>
              <w:t>
тапсыру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w:t>
            </w:r>
            <w:r>
              <w:br/>
            </w:r>
            <w:r>
              <w:rPr>
                <w:rFonts w:ascii="Times New Roman"/>
                <w:b w:val="false"/>
                <w:i w:val="false"/>
                <w:color w:val="000000"/>
                <w:sz w:val="20"/>
              </w:rPr>
              <w:t>
(акт тел</w:t>
            </w:r>
            <w:r>
              <w:br/>
            </w:r>
            <w:r>
              <w:rPr>
                <w:rFonts w:ascii="Times New Roman"/>
                <w:b w:val="false"/>
                <w:i w:val="false"/>
                <w:color w:val="000000"/>
                <w:sz w:val="20"/>
              </w:rPr>
              <w:t>
құжатын)</w:t>
            </w:r>
            <w:r>
              <w:br/>
            </w:r>
            <w:r>
              <w:rPr>
                <w:rFonts w:ascii="Times New Roman"/>
                <w:b w:val="false"/>
                <w:i w:val="false"/>
                <w:color w:val="000000"/>
                <w:sz w:val="20"/>
              </w:rPr>
              <w:t>
уәкілетті</w:t>
            </w:r>
            <w:r>
              <w:br/>
            </w:r>
            <w:r>
              <w:rPr>
                <w:rFonts w:ascii="Times New Roman"/>
                <w:b w:val="false"/>
                <w:i w:val="false"/>
                <w:color w:val="000000"/>
                <w:sz w:val="20"/>
              </w:rPr>
              <w:t>
орган бас</w:t>
            </w:r>
            <w:r>
              <w:br/>
            </w:r>
            <w:r>
              <w:rPr>
                <w:rFonts w:ascii="Times New Roman"/>
                <w:b w:val="false"/>
                <w:i w:val="false"/>
                <w:color w:val="000000"/>
                <w:sz w:val="20"/>
              </w:rPr>
              <w:t>
шылығына</w:t>
            </w:r>
            <w:r>
              <w:br/>
            </w:r>
            <w:r>
              <w:rPr>
                <w:rFonts w:ascii="Times New Roman"/>
                <w:b w:val="false"/>
                <w:i w:val="false"/>
                <w:color w:val="000000"/>
                <w:sz w:val="20"/>
              </w:rPr>
              <w:t>
тапсыру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w:t>
            </w:r>
            <w:r>
              <w:br/>
            </w:r>
            <w:r>
              <w:rPr>
                <w:rFonts w:ascii="Times New Roman"/>
                <w:b w:val="false"/>
                <w:i w:val="false"/>
                <w:color w:val="000000"/>
                <w:sz w:val="20"/>
              </w:rPr>
              <w:t>
(акт тел</w:t>
            </w:r>
            <w:r>
              <w:br/>
            </w:r>
            <w:r>
              <w:rPr>
                <w:rFonts w:ascii="Times New Roman"/>
                <w:b w:val="false"/>
                <w:i w:val="false"/>
                <w:color w:val="000000"/>
                <w:sz w:val="20"/>
              </w:rPr>
              <w:t>
құжатын),</w:t>
            </w:r>
            <w:r>
              <w:br/>
            </w:r>
            <w:r>
              <w:rPr>
                <w:rFonts w:ascii="Times New Roman"/>
                <w:b w:val="false"/>
                <w:i w:val="false"/>
                <w:color w:val="000000"/>
                <w:sz w:val="20"/>
              </w:rPr>
              <w:t>
дәлелді</w:t>
            </w:r>
            <w:r>
              <w:br/>
            </w:r>
            <w:r>
              <w:rPr>
                <w:rFonts w:ascii="Times New Roman"/>
                <w:b w:val="false"/>
                <w:i w:val="false"/>
                <w:color w:val="000000"/>
                <w:sz w:val="20"/>
              </w:rPr>
              <w:t>
бас тарту</w:t>
            </w:r>
            <w:r>
              <w:br/>
            </w:r>
            <w:r>
              <w:rPr>
                <w:rFonts w:ascii="Times New Roman"/>
                <w:b w:val="false"/>
                <w:i w:val="false"/>
                <w:color w:val="000000"/>
                <w:sz w:val="20"/>
              </w:rPr>
              <w:t>
немесе мем</w:t>
            </w:r>
            <w:r>
              <w:br/>
            </w:r>
            <w:r>
              <w:rPr>
                <w:rFonts w:ascii="Times New Roman"/>
                <w:b w:val="false"/>
                <w:i w:val="false"/>
                <w:color w:val="000000"/>
                <w:sz w:val="20"/>
              </w:rPr>
              <w:t>
лекеттік</w:t>
            </w:r>
            <w:r>
              <w:br/>
            </w:r>
            <w:r>
              <w:rPr>
                <w:rFonts w:ascii="Times New Roman"/>
                <w:b w:val="false"/>
                <w:i w:val="false"/>
                <w:color w:val="000000"/>
                <w:sz w:val="20"/>
              </w:rPr>
              <w:t>
қызмет</w:t>
            </w:r>
            <w:r>
              <w:br/>
            </w:r>
            <w:r>
              <w:rPr>
                <w:rFonts w:ascii="Times New Roman"/>
                <w:b w:val="false"/>
                <w:i w:val="false"/>
                <w:color w:val="000000"/>
                <w:sz w:val="20"/>
              </w:rPr>
              <w:t>
көрсетуді</w:t>
            </w:r>
            <w:r>
              <w:br/>
            </w:r>
            <w:r>
              <w:rPr>
                <w:rFonts w:ascii="Times New Roman"/>
                <w:b w:val="false"/>
                <w:i w:val="false"/>
                <w:color w:val="000000"/>
                <w:sz w:val="20"/>
              </w:rPr>
              <w:t>
тоқтату</w:t>
            </w:r>
            <w:r>
              <w:br/>
            </w:r>
            <w:r>
              <w:rPr>
                <w:rFonts w:ascii="Times New Roman"/>
                <w:b w:val="false"/>
                <w:i w:val="false"/>
                <w:color w:val="000000"/>
                <w:sz w:val="20"/>
              </w:rPr>
              <w:t>
туралы</w:t>
            </w:r>
            <w:r>
              <w:br/>
            </w:r>
            <w:r>
              <w:rPr>
                <w:rFonts w:ascii="Times New Roman"/>
                <w:b w:val="false"/>
                <w:i w:val="false"/>
                <w:color w:val="000000"/>
                <w:sz w:val="20"/>
              </w:rPr>
              <w:t>
жазбаша ха</w:t>
            </w:r>
            <w:r>
              <w:br/>
            </w:r>
            <w:r>
              <w:rPr>
                <w:rFonts w:ascii="Times New Roman"/>
                <w:b w:val="false"/>
                <w:i w:val="false"/>
                <w:color w:val="000000"/>
                <w:sz w:val="20"/>
              </w:rPr>
              <w:t>
барламаны</w:t>
            </w:r>
            <w:r>
              <w:br/>
            </w:r>
            <w:r>
              <w:rPr>
                <w:rFonts w:ascii="Times New Roman"/>
                <w:b w:val="false"/>
                <w:i w:val="false"/>
                <w:color w:val="000000"/>
                <w:sz w:val="20"/>
              </w:rPr>
              <w:t>
жауапты</w:t>
            </w:r>
            <w:r>
              <w:br/>
            </w:r>
            <w:r>
              <w:rPr>
                <w:rFonts w:ascii="Times New Roman"/>
                <w:b w:val="false"/>
                <w:i w:val="false"/>
                <w:color w:val="000000"/>
                <w:sz w:val="20"/>
              </w:rPr>
              <w:t>
орындаушы</w:t>
            </w:r>
            <w:r>
              <w:br/>
            </w:r>
            <w:r>
              <w:rPr>
                <w:rFonts w:ascii="Times New Roman"/>
                <w:b w:val="false"/>
                <w:i w:val="false"/>
                <w:color w:val="000000"/>
                <w:sz w:val="20"/>
              </w:rPr>
              <w:t>
ға тапсыру</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w:t>
            </w:r>
            <w:r>
              <w:br/>
            </w:r>
            <w:r>
              <w:rPr>
                <w:rFonts w:ascii="Times New Roman"/>
                <w:b w:val="false"/>
                <w:i w:val="false"/>
                <w:color w:val="000000"/>
                <w:sz w:val="20"/>
              </w:rPr>
              <w:t>
(акт тел</w:t>
            </w:r>
            <w:r>
              <w:br/>
            </w:r>
            <w:r>
              <w:rPr>
                <w:rFonts w:ascii="Times New Roman"/>
                <w:b w:val="false"/>
                <w:i w:val="false"/>
                <w:color w:val="000000"/>
                <w:sz w:val="20"/>
              </w:rPr>
              <w:t>
құжатын),</w:t>
            </w:r>
            <w:r>
              <w:br/>
            </w:r>
            <w:r>
              <w:rPr>
                <w:rFonts w:ascii="Times New Roman"/>
                <w:b w:val="false"/>
                <w:i w:val="false"/>
                <w:color w:val="000000"/>
                <w:sz w:val="20"/>
              </w:rPr>
              <w:t>
дәлелді</w:t>
            </w:r>
            <w:r>
              <w:br/>
            </w:r>
            <w:r>
              <w:rPr>
                <w:rFonts w:ascii="Times New Roman"/>
                <w:b w:val="false"/>
                <w:i w:val="false"/>
                <w:color w:val="000000"/>
                <w:sz w:val="20"/>
              </w:rPr>
              <w:t>
бас тарту</w:t>
            </w:r>
            <w:r>
              <w:br/>
            </w:r>
            <w:r>
              <w:rPr>
                <w:rFonts w:ascii="Times New Roman"/>
                <w:b w:val="false"/>
                <w:i w:val="false"/>
                <w:color w:val="000000"/>
                <w:sz w:val="20"/>
              </w:rPr>
              <w:t>
немесе мем</w:t>
            </w:r>
            <w:r>
              <w:br/>
            </w:r>
            <w:r>
              <w:rPr>
                <w:rFonts w:ascii="Times New Roman"/>
                <w:b w:val="false"/>
                <w:i w:val="false"/>
                <w:color w:val="000000"/>
                <w:sz w:val="20"/>
              </w:rPr>
              <w:t>
лекеттік</w:t>
            </w:r>
            <w:r>
              <w:br/>
            </w:r>
            <w:r>
              <w:rPr>
                <w:rFonts w:ascii="Times New Roman"/>
                <w:b w:val="false"/>
                <w:i w:val="false"/>
                <w:color w:val="000000"/>
                <w:sz w:val="20"/>
              </w:rPr>
              <w:t>
қызмет</w:t>
            </w:r>
            <w:r>
              <w:br/>
            </w:r>
            <w:r>
              <w:rPr>
                <w:rFonts w:ascii="Times New Roman"/>
                <w:b w:val="false"/>
                <w:i w:val="false"/>
                <w:color w:val="000000"/>
                <w:sz w:val="20"/>
              </w:rPr>
              <w:t>
көрсетуді</w:t>
            </w:r>
            <w:r>
              <w:br/>
            </w:r>
            <w:r>
              <w:rPr>
                <w:rFonts w:ascii="Times New Roman"/>
                <w:b w:val="false"/>
                <w:i w:val="false"/>
                <w:color w:val="000000"/>
                <w:sz w:val="20"/>
              </w:rPr>
              <w:t>
тоқтату</w:t>
            </w:r>
            <w:r>
              <w:br/>
            </w:r>
            <w:r>
              <w:rPr>
                <w:rFonts w:ascii="Times New Roman"/>
                <w:b w:val="false"/>
                <w:i w:val="false"/>
                <w:color w:val="000000"/>
                <w:sz w:val="20"/>
              </w:rPr>
              <w:t>
туралы</w:t>
            </w:r>
            <w:r>
              <w:br/>
            </w:r>
            <w:r>
              <w:rPr>
                <w:rFonts w:ascii="Times New Roman"/>
                <w:b w:val="false"/>
                <w:i w:val="false"/>
                <w:color w:val="000000"/>
                <w:sz w:val="20"/>
              </w:rPr>
              <w:t>
жазбаша ха</w:t>
            </w:r>
            <w:r>
              <w:br/>
            </w:r>
            <w:r>
              <w:rPr>
                <w:rFonts w:ascii="Times New Roman"/>
                <w:b w:val="false"/>
                <w:i w:val="false"/>
                <w:color w:val="000000"/>
                <w:sz w:val="20"/>
              </w:rPr>
              <w:t>
барламаны</w:t>
            </w:r>
            <w:r>
              <w:br/>
            </w:r>
            <w:r>
              <w:rPr>
                <w:rFonts w:ascii="Times New Roman"/>
                <w:b w:val="false"/>
                <w:i w:val="false"/>
                <w:color w:val="000000"/>
                <w:sz w:val="20"/>
              </w:rPr>
              <w:t>
тұтынушыға</w:t>
            </w:r>
            <w:r>
              <w:br/>
            </w:r>
            <w:r>
              <w:rPr>
                <w:rFonts w:ascii="Times New Roman"/>
                <w:b w:val="false"/>
                <w:i w:val="false"/>
                <w:color w:val="000000"/>
                <w:sz w:val="20"/>
              </w:rPr>
              <w:t>
немесе</w:t>
            </w:r>
            <w:r>
              <w:br/>
            </w:r>
            <w:r>
              <w:rPr>
                <w:rFonts w:ascii="Times New Roman"/>
                <w:b w:val="false"/>
                <w:i w:val="false"/>
                <w:color w:val="000000"/>
                <w:sz w:val="20"/>
              </w:rPr>
              <w:t>
Орталыққа беру</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w:t>
            </w:r>
            <w:r>
              <w:br/>
            </w:r>
            <w:r>
              <w:rPr>
                <w:rFonts w:ascii="Times New Roman"/>
                <w:b w:val="false"/>
                <w:i w:val="false"/>
                <w:color w:val="000000"/>
                <w:sz w:val="20"/>
              </w:rPr>
              <w:t>
(акт тел</w:t>
            </w:r>
            <w:r>
              <w:br/>
            </w:r>
            <w:r>
              <w:rPr>
                <w:rFonts w:ascii="Times New Roman"/>
                <w:b w:val="false"/>
                <w:i w:val="false"/>
                <w:color w:val="000000"/>
                <w:sz w:val="20"/>
              </w:rPr>
              <w:t>
құжатын),</w:t>
            </w:r>
            <w:r>
              <w:br/>
            </w:r>
            <w:r>
              <w:rPr>
                <w:rFonts w:ascii="Times New Roman"/>
                <w:b w:val="false"/>
                <w:i w:val="false"/>
                <w:color w:val="000000"/>
                <w:sz w:val="20"/>
              </w:rPr>
              <w:t>
дәлелді</w:t>
            </w:r>
            <w:r>
              <w:br/>
            </w:r>
            <w:r>
              <w:rPr>
                <w:rFonts w:ascii="Times New Roman"/>
                <w:b w:val="false"/>
                <w:i w:val="false"/>
                <w:color w:val="000000"/>
                <w:sz w:val="20"/>
              </w:rPr>
              <w:t>
бас тарту</w:t>
            </w:r>
            <w:r>
              <w:br/>
            </w:r>
            <w:r>
              <w:rPr>
                <w:rFonts w:ascii="Times New Roman"/>
                <w:b w:val="false"/>
                <w:i w:val="false"/>
                <w:color w:val="000000"/>
                <w:sz w:val="20"/>
              </w:rPr>
              <w:t>
немесе мем</w:t>
            </w:r>
            <w:r>
              <w:br/>
            </w:r>
            <w:r>
              <w:rPr>
                <w:rFonts w:ascii="Times New Roman"/>
                <w:b w:val="false"/>
                <w:i w:val="false"/>
                <w:color w:val="000000"/>
                <w:sz w:val="20"/>
              </w:rPr>
              <w:t>
лекеттік</w:t>
            </w:r>
            <w:r>
              <w:br/>
            </w:r>
            <w:r>
              <w:rPr>
                <w:rFonts w:ascii="Times New Roman"/>
                <w:b w:val="false"/>
                <w:i w:val="false"/>
                <w:color w:val="000000"/>
                <w:sz w:val="20"/>
              </w:rPr>
              <w:t>
қызмет</w:t>
            </w:r>
            <w:r>
              <w:br/>
            </w:r>
            <w:r>
              <w:rPr>
                <w:rFonts w:ascii="Times New Roman"/>
                <w:b w:val="false"/>
                <w:i w:val="false"/>
                <w:color w:val="000000"/>
                <w:sz w:val="20"/>
              </w:rPr>
              <w:t>
көрсетуді</w:t>
            </w:r>
            <w:r>
              <w:br/>
            </w:r>
            <w:r>
              <w:rPr>
                <w:rFonts w:ascii="Times New Roman"/>
                <w:b w:val="false"/>
                <w:i w:val="false"/>
                <w:color w:val="000000"/>
                <w:sz w:val="20"/>
              </w:rPr>
              <w:t>
тоқтату</w:t>
            </w:r>
            <w:r>
              <w:br/>
            </w:r>
            <w:r>
              <w:rPr>
                <w:rFonts w:ascii="Times New Roman"/>
                <w:b w:val="false"/>
                <w:i w:val="false"/>
                <w:color w:val="000000"/>
                <w:sz w:val="20"/>
              </w:rPr>
              <w:t>
туралы</w:t>
            </w:r>
            <w:r>
              <w:br/>
            </w:r>
            <w:r>
              <w:rPr>
                <w:rFonts w:ascii="Times New Roman"/>
                <w:b w:val="false"/>
                <w:i w:val="false"/>
                <w:color w:val="000000"/>
                <w:sz w:val="20"/>
              </w:rPr>
              <w:t>
жазбаша ха</w:t>
            </w:r>
            <w:r>
              <w:br/>
            </w:r>
            <w:r>
              <w:rPr>
                <w:rFonts w:ascii="Times New Roman"/>
                <w:b w:val="false"/>
                <w:i w:val="false"/>
                <w:color w:val="000000"/>
                <w:sz w:val="20"/>
              </w:rPr>
              <w:t>
барламаны</w:t>
            </w:r>
            <w:r>
              <w:br/>
            </w:r>
            <w:r>
              <w:rPr>
                <w:rFonts w:ascii="Times New Roman"/>
                <w:b w:val="false"/>
                <w:i w:val="false"/>
                <w:color w:val="000000"/>
                <w:sz w:val="20"/>
              </w:rPr>
              <w:t>
тұтынушыға</w:t>
            </w:r>
            <w:r>
              <w:br/>
            </w:r>
            <w:r>
              <w:rPr>
                <w:rFonts w:ascii="Times New Roman"/>
                <w:b w:val="false"/>
                <w:i w:val="false"/>
                <w:color w:val="000000"/>
                <w:sz w:val="20"/>
              </w:rPr>
              <w:t>
беру</w:t>
            </w:r>
          </w:p>
        </w:tc>
      </w:tr>
      <w:tr>
        <w:trPr>
          <w:trHeight w:val="30" w:hRule="atLeast"/>
        </w:trPr>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w:t>
            </w:r>
            <w:r>
              <w:br/>
            </w:r>
            <w:r>
              <w:rPr>
                <w:rFonts w:ascii="Times New Roman"/>
                <w:b w:val="false"/>
                <w:i w:val="false"/>
                <w:color w:val="000000"/>
                <w:sz w:val="20"/>
              </w:rPr>
              <w:t>
мерзімі</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w:t>
            </w:r>
            <w:r>
              <w:br/>
            </w:r>
            <w:r>
              <w:rPr>
                <w:rFonts w:ascii="Times New Roman"/>
                <w:b w:val="false"/>
                <w:i w:val="false"/>
                <w:color w:val="000000"/>
                <w:sz w:val="20"/>
              </w:rPr>
              <w:t>
күн</w:t>
            </w:r>
            <w:r>
              <w:br/>
            </w:r>
            <w:r>
              <w:rPr>
                <w:rFonts w:ascii="Times New Roman"/>
                <w:b w:val="false"/>
                <w:i w:val="false"/>
                <w:color w:val="000000"/>
                <w:sz w:val="20"/>
              </w:rPr>
              <w:t>
ішінде</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w:t>
            </w:r>
            <w:r>
              <w:br/>
            </w:r>
            <w:r>
              <w:rPr>
                <w:rFonts w:ascii="Times New Roman"/>
                <w:b w:val="false"/>
                <w:i w:val="false"/>
                <w:color w:val="000000"/>
                <w:sz w:val="20"/>
              </w:rPr>
              <w:t>
күні</w:t>
            </w:r>
            <w:r>
              <w:br/>
            </w:r>
            <w:r>
              <w:rPr>
                <w:rFonts w:ascii="Times New Roman"/>
                <w:b w:val="false"/>
                <w:i w:val="false"/>
                <w:color w:val="000000"/>
                <w:sz w:val="20"/>
              </w:rPr>
              <w:t>
ішінде</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r>
              <w:br/>
            </w:r>
            <w:r>
              <w:rPr>
                <w:rFonts w:ascii="Times New Roman"/>
                <w:b w:val="false"/>
                <w:i w:val="false"/>
                <w:color w:val="000000"/>
                <w:sz w:val="20"/>
              </w:rPr>
              <w:t>
тан артық</w:t>
            </w:r>
            <w:r>
              <w:br/>
            </w:r>
            <w:r>
              <w:rPr>
                <w:rFonts w:ascii="Times New Roman"/>
                <w:b w:val="false"/>
                <w:i w:val="false"/>
                <w:color w:val="000000"/>
                <w:sz w:val="20"/>
              </w:rPr>
              <w:t>
емес</w:t>
            </w:r>
          </w:p>
        </w:tc>
      </w:tr>
      <w:tr>
        <w:trPr>
          <w:trHeight w:val="30" w:hRule="atLeast"/>
        </w:trPr>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w:t>
            </w:r>
            <w:r>
              <w:br/>
            </w:r>
            <w:r>
              <w:rPr>
                <w:rFonts w:ascii="Times New Roman"/>
                <w:b w:val="false"/>
                <w:i w:val="false"/>
                <w:color w:val="000000"/>
                <w:sz w:val="20"/>
              </w:rPr>
              <w:t>
әрекет</w:t>
            </w:r>
            <w:r>
              <w:br/>
            </w:r>
            <w:r>
              <w:rPr>
                <w:rFonts w:ascii="Times New Roman"/>
                <w:b w:val="false"/>
                <w:i w:val="false"/>
                <w:color w:val="000000"/>
                <w:sz w:val="20"/>
              </w:rPr>
              <w:t>
нөмірі</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2-кесте.</w:t>
      </w:r>
      <w:r>
        <w:br/>
      </w:r>
      <w:r>
        <w:rPr>
          <w:rFonts w:ascii="Times New Roman"/>
          <w:b/>
          <w:i w:val="false"/>
          <w:color w:val="000000"/>
        </w:rPr>
        <w:t>
Пайдалану нұсқалары. Негізгі процесс.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03"/>
        <w:gridCol w:w="2418"/>
        <w:gridCol w:w="2545"/>
        <w:gridCol w:w="1954"/>
        <w:gridCol w:w="2800"/>
      </w:tblGrid>
      <w:tr>
        <w:trPr>
          <w:trHeight w:val="30" w:hRule="atLeast"/>
        </w:trPr>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әрекет</w:t>
            </w:r>
            <w:r>
              <w:br/>
            </w:r>
            <w:r>
              <w:rPr>
                <w:rFonts w:ascii="Times New Roman"/>
                <w:b w:val="false"/>
                <w:i w:val="false"/>
                <w:color w:val="000000"/>
                <w:sz w:val="20"/>
              </w:rPr>
              <w:t>
Құжаттарды қабылдау, қолхат беру, өтінішті тіркеу, құжаттарды уәкілетті органға тапсыру үшін Орталықтың жинақтаушы бөліміне жолдау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әрекет</w:t>
            </w:r>
            <w:r>
              <w:br/>
            </w:r>
            <w:r>
              <w:rPr>
                <w:rFonts w:ascii="Times New Roman"/>
                <w:b w:val="false"/>
                <w:i w:val="false"/>
                <w:color w:val="000000"/>
                <w:sz w:val="20"/>
              </w:rPr>
              <w:t>
Орталықтан немесе тұтынушыдан өтінішті қабылдау, қолхат беру, тіркеу, өтінішті уәкілетті орган басшылығына жолдау</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әрекет</w:t>
            </w:r>
            <w:r>
              <w:br/>
            </w:r>
            <w:r>
              <w:rPr>
                <w:rFonts w:ascii="Times New Roman"/>
                <w:b w:val="false"/>
                <w:i w:val="false"/>
                <w:color w:val="000000"/>
                <w:sz w:val="20"/>
              </w:rPr>
              <w:t>
уәкілетті</w:t>
            </w:r>
            <w:r>
              <w:br/>
            </w:r>
            <w:r>
              <w:rPr>
                <w:rFonts w:ascii="Times New Roman"/>
                <w:b w:val="false"/>
                <w:i w:val="false"/>
                <w:color w:val="000000"/>
                <w:sz w:val="20"/>
              </w:rPr>
              <w:t>
органның</w:t>
            </w:r>
            <w:r>
              <w:br/>
            </w:r>
            <w:r>
              <w:rPr>
                <w:rFonts w:ascii="Times New Roman"/>
                <w:b w:val="false"/>
                <w:i w:val="false"/>
                <w:color w:val="000000"/>
                <w:sz w:val="20"/>
              </w:rPr>
              <w:t>
жауапты</w:t>
            </w:r>
            <w:r>
              <w:br/>
            </w:r>
            <w:r>
              <w:rPr>
                <w:rFonts w:ascii="Times New Roman"/>
                <w:b w:val="false"/>
                <w:i w:val="false"/>
                <w:color w:val="000000"/>
                <w:sz w:val="20"/>
              </w:rPr>
              <w:t>
орындаушы</w:t>
            </w:r>
            <w:r>
              <w:br/>
            </w:r>
            <w:r>
              <w:rPr>
                <w:rFonts w:ascii="Times New Roman"/>
                <w:b w:val="false"/>
                <w:i w:val="false"/>
                <w:color w:val="000000"/>
                <w:sz w:val="20"/>
              </w:rPr>
              <w:t>
сын бел</w:t>
            </w:r>
            <w:r>
              <w:br/>
            </w:r>
            <w:r>
              <w:rPr>
                <w:rFonts w:ascii="Times New Roman"/>
                <w:b w:val="false"/>
                <w:i w:val="false"/>
                <w:color w:val="000000"/>
                <w:sz w:val="20"/>
              </w:rPr>
              <w:t>
гілеу, бұ</w:t>
            </w:r>
            <w:r>
              <w:br/>
            </w:r>
            <w:r>
              <w:rPr>
                <w:rFonts w:ascii="Times New Roman"/>
                <w:b w:val="false"/>
                <w:i w:val="false"/>
                <w:color w:val="000000"/>
                <w:sz w:val="20"/>
              </w:rPr>
              <w:t>
рыштама</w:t>
            </w:r>
            <w:r>
              <w:br/>
            </w:r>
            <w:r>
              <w:rPr>
                <w:rFonts w:ascii="Times New Roman"/>
                <w:b w:val="false"/>
                <w:i w:val="false"/>
                <w:color w:val="000000"/>
                <w:sz w:val="20"/>
              </w:rPr>
              <w:t>
жазу</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әрекет</w:t>
            </w:r>
            <w:r>
              <w:br/>
            </w:r>
            <w:r>
              <w:rPr>
                <w:rFonts w:ascii="Times New Roman"/>
                <w:b w:val="false"/>
                <w:i w:val="false"/>
                <w:color w:val="000000"/>
                <w:sz w:val="20"/>
              </w:rPr>
              <w:t>
Өтінішті қарау, мамандандырылған кәсіпорынға жолдау үшін құжаттарды дайындау</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әрекет</w:t>
            </w:r>
            <w:r>
              <w:br/>
            </w:r>
            <w:r>
              <w:rPr>
                <w:rFonts w:ascii="Times New Roman"/>
                <w:b w:val="false"/>
                <w:i w:val="false"/>
                <w:color w:val="000000"/>
                <w:sz w:val="20"/>
              </w:rPr>
              <w:t>
Уәкілетті органның жолдаған сұрауын қарау, актіні (акт телқұжатын) әзірлеу, актіні (акт телқұжатын) уәкілетті органға жолдау</w:t>
            </w:r>
          </w:p>
        </w:tc>
      </w:tr>
      <w:tr>
        <w:trPr>
          <w:trHeight w:val="30" w:hRule="atLeast"/>
        </w:trPr>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әрекет</w:t>
            </w:r>
            <w:r>
              <w:br/>
            </w:r>
            <w:r>
              <w:rPr>
                <w:rFonts w:ascii="Times New Roman"/>
                <w:b w:val="false"/>
                <w:i w:val="false"/>
                <w:color w:val="000000"/>
                <w:sz w:val="20"/>
              </w:rPr>
              <w:t>
Әзірленген актіні (акт телқұжатын) тексеру</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әрекет</w:t>
            </w:r>
            <w:r>
              <w:br/>
            </w:r>
            <w:r>
              <w:rPr>
                <w:rFonts w:ascii="Times New Roman"/>
                <w:b w:val="false"/>
                <w:i w:val="false"/>
                <w:color w:val="000000"/>
                <w:sz w:val="20"/>
              </w:rPr>
              <w:t>
Актіге</w:t>
            </w:r>
            <w:r>
              <w:br/>
            </w:r>
            <w:r>
              <w:rPr>
                <w:rFonts w:ascii="Times New Roman"/>
                <w:b w:val="false"/>
                <w:i w:val="false"/>
                <w:color w:val="000000"/>
                <w:sz w:val="20"/>
              </w:rPr>
              <w:t>
(акт тел</w:t>
            </w:r>
            <w:r>
              <w:br/>
            </w:r>
            <w:r>
              <w:rPr>
                <w:rFonts w:ascii="Times New Roman"/>
                <w:b w:val="false"/>
                <w:i w:val="false"/>
                <w:color w:val="000000"/>
                <w:sz w:val="20"/>
              </w:rPr>
              <w:t>
құжатына)</w:t>
            </w:r>
            <w:r>
              <w:br/>
            </w:r>
            <w:r>
              <w:rPr>
                <w:rFonts w:ascii="Times New Roman"/>
                <w:b w:val="false"/>
                <w:i w:val="false"/>
                <w:color w:val="000000"/>
                <w:sz w:val="20"/>
              </w:rPr>
              <w:t>
қол қою</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әрекет</w:t>
            </w:r>
          </w:p>
          <w:p>
            <w:pPr>
              <w:spacing w:after="20"/>
              <w:ind w:left="20"/>
              <w:jc w:val="both"/>
            </w:pPr>
            <w:r>
              <w:rPr>
                <w:rFonts w:ascii="Times New Roman"/>
                <w:b w:val="false"/>
                <w:i w:val="false"/>
                <w:color w:val="000000"/>
                <w:sz w:val="20"/>
              </w:rPr>
              <w:t>Актіні (акт телқұжатын) елтаңбалы мөрмен куәландыру, актілерді беру кітабына тіркеу, актіні (акт телқұжатын) тұтынушыға немесе Орталыққа беру</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әрекет</w:t>
            </w:r>
            <w:r>
              <w:br/>
            </w:r>
            <w:r>
              <w:rPr>
                <w:rFonts w:ascii="Times New Roman"/>
                <w:b w:val="false"/>
                <w:i w:val="false"/>
                <w:color w:val="000000"/>
                <w:sz w:val="20"/>
              </w:rPr>
              <w:t>
Актіні (акт телқұжатын) Орталықта тұтынушыға беру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3-кесте. Пайдалану нұсқалары.</w:t>
      </w:r>
      <w:r>
        <w:br/>
      </w:r>
      <w:r>
        <w:rPr>
          <w:rFonts w:ascii="Times New Roman"/>
          <w:b/>
          <w:i w:val="false"/>
          <w:color w:val="000000"/>
        </w:rPr>
        <w:t>
Баламалы процесс.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08"/>
        <w:gridCol w:w="3474"/>
        <w:gridCol w:w="3076"/>
        <w:gridCol w:w="2762"/>
      </w:tblGrid>
      <w:tr>
        <w:trPr>
          <w:trHeight w:val="30" w:hRule="atLeast"/>
        </w:trPr>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топ</w:t>
            </w:r>
          </w:p>
          <w:p>
            <w:pPr>
              <w:spacing w:after="20"/>
              <w:ind w:left="20"/>
              <w:jc w:val="both"/>
            </w:pPr>
            <w:r>
              <w:rPr>
                <w:rFonts w:ascii="Times New Roman"/>
                <w:b w:val="false"/>
                <w:i w:val="false"/>
                <w:color w:val="000000"/>
                <w:sz w:val="20"/>
              </w:rPr>
              <w:t>ҚФБ</w:t>
            </w:r>
            <w:r>
              <w:br/>
            </w:r>
            <w:r>
              <w:rPr>
                <w:rFonts w:ascii="Times New Roman"/>
                <w:b w:val="false"/>
                <w:i w:val="false"/>
                <w:color w:val="000000"/>
                <w:sz w:val="20"/>
              </w:rPr>
              <w:t>
Орталық инспекторы</w:t>
            </w:r>
          </w:p>
        </w:tc>
        <w:tc>
          <w:tcPr>
            <w:tcW w:w="3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топ</w:t>
            </w:r>
          </w:p>
          <w:p>
            <w:pPr>
              <w:spacing w:after="20"/>
              <w:ind w:left="20"/>
              <w:jc w:val="both"/>
            </w:pPr>
            <w:r>
              <w:rPr>
                <w:rFonts w:ascii="Times New Roman"/>
                <w:b w:val="false"/>
                <w:i w:val="false"/>
                <w:color w:val="000000"/>
                <w:sz w:val="20"/>
              </w:rPr>
              <w:t>ҚФБ</w:t>
            </w:r>
            <w:r>
              <w:br/>
            </w:r>
            <w:r>
              <w:rPr>
                <w:rFonts w:ascii="Times New Roman"/>
                <w:b w:val="false"/>
                <w:i w:val="false"/>
                <w:color w:val="000000"/>
                <w:sz w:val="20"/>
              </w:rPr>
              <w:t>
Уәкілетті орган қызметшісі</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топ</w:t>
            </w:r>
          </w:p>
          <w:p>
            <w:pPr>
              <w:spacing w:after="20"/>
              <w:ind w:left="20"/>
              <w:jc w:val="both"/>
            </w:pPr>
            <w:r>
              <w:rPr>
                <w:rFonts w:ascii="Times New Roman"/>
                <w:b w:val="false"/>
                <w:i w:val="false"/>
                <w:color w:val="000000"/>
                <w:sz w:val="20"/>
              </w:rPr>
              <w:t>ҚФБ</w:t>
            </w:r>
            <w:r>
              <w:br/>
            </w:r>
            <w:r>
              <w:rPr>
                <w:rFonts w:ascii="Times New Roman"/>
                <w:b w:val="false"/>
                <w:i w:val="false"/>
                <w:color w:val="000000"/>
                <w:sz w:val="20"/>
              </w:rPr>
              <w:t>
Уәкілетті органның жауапты қызметшісі</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топ</w:t>
            </w:r>
          </w:p>
          <w:p>
            <w:pPr>
              <w:spacing w:after="20"/>
              <w:ind w:left="20"/>
              <w:jc w:val="both"/>
            </w:pPr>
            <w:r>
              <w:rPr>
                <w:rFonts w:ascii="Times New Roman"/>
                <w:b w:val="false"/>
                <w:i w:val="false"/>
                <w:color w:val="000000"/>
                <w:sz w:val="20"/>
              </w:rPr>
              <w:t>ҚФБ</w:t>
            </w:r>
            <w:r>
              <w:br/>
            </w:r>
            <w:r>
              <w:rPr>
                <w:rFonts w:ascii="Times New Roman"/>
                <w:b w:val="false"/>
                <w:i w:val="false"/>
                <w:color w:val="000000"/>
                <w:sz w:val="20"/>
              </w:rPr>
              <w:t>
Уәкілетті орган басшылығы</w:t>
            </w:r>
          </w:p>
        </w:tc>
      </w:tr>
      <w:tr>
        <w:trPr>
          <w:trHeight w:val="30" w:hRule="atLeast"/>
        </w:trPr>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әрекет</w:t>
            </w:r>
            <w:r>
              <w:br/>
            </w:r>
            <w:r>
              <w:rPr>
                <w:rFonts w:ascii="Times New Roman"/>
                <w:b w:val="false"/>
                <w:i w:val="false"/>
                <w:color w:val="000000"/>
                <w:sz w:val="20"/>
              </w:rPr>
              <w:t>
Құжаттарды қабылдау, қолхат беру, өтінішті тіркеу, құжаттарды уәкілетті органға тапсыру үшін Орталықтың жинақтаушы бөліміне жолдау</w:t>
            </w:r>
          </w:p>
        </w:tc>
        <w:tc>
          <w:tcPr>
            <w:tcW w:w="3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әрекет</w:t>
            </w:r>
            <w:r>
              <w:br/>
            </w:r>
            <w:r>
              <w:rPr>
                <w:rFonts w:ascii="Times New Roman"/>
                <w:b w:val="false"/>
                <w:i w:val="false"/>
                <w:color w:val="000000"/>
                <w:sz w:val="20"/>
              </w:rPr>
              <w:t>
Орталықтан немесе тұтынушыдан өтінішті қабылдау, қолхат беру, тіркеу, өтінішті уәкілетті орган басшылығына жолдау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әрекет</w:t>
            </w:r>
            <w:r>
              <w:br/>
            </w:r>
            <w:r>
              <w:rPr>
                <w:rFonts w:ascii="Times New Roman"/>
                <w:b w:val="false"/>
                <w:i w:val="false"/>
                <w:color w:val="000000"/>
                <w:sz w:val="20"/>
              </w:rPr>
              <w:t>
жауапты орындаушыны белгілеу, бұрыштама жазу</w:t>
            </w:r>
          </w:p>
        </w:tc>
      </w:tr>
      <w:tr>
        <w:trPr>
          <w:trHeight w:val="30" w:hRule="atLeast"/>
        </w:trPr>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әрекет</w:t>
            </w:r>
            <w:r>
              <w:br/>
            </w:r>
            <w:r>
              <w:rPr>
                <w:rFonts w:ascii="Times New Roman"/>
                <w:b w:val="false"/>
                <w:i w:val="false"/>
                <w:color w:val="000000"/>
                <w:sz w:val="20"/>
              </w:rPr>
              <w:t>
Өтінішті қарау. Дәлелді бас тартуды дайындау</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әрекет</w:t>
            </w:r>
            <w:r>
              <w:br/>
            </w:r>
            <w:r>
              <w:rPr>
                <w:rFonts w:ascii="Times New Roman"/>
                <w:b w:val="false"/>
                <w:i w:val="false"/>
                <w:color w:val="000000"/>
                <w:sz w:val="20"/>
              </w:rPr>
              <w:t>
Дәлелді бас тартуға қол қою</w:t>
            </w:r>
          </w:p>
        </w:tc>
      </w:tr>
      <w:tr>
        <w:trPr>
          <w:trHeight w:val="30" w:hRule="atLeast"/>
        </w:trPr>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әрекет</w:t>
            </w:r>
            <w:r>
              <w:br/>
            </w:r>
            <w:r>
              <w:rPr>
                <w:rFonts w:ascii="Times New Roman"/>
                <w:b w:val="false"/>
                <w:i w:val="false"/>
                <w:color w:val="000000"/>
                <w:sz w:val="20"/>
              </w:rPr>
              <w:t>
Дәлелді бас тартуды Орталыққа немесе тұтынушыға тапсыру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әрекет</w:t>
            </w:r>
            <w:r>
              <w:br/>
            </w:r>
            <w:r>
              <w:rPr>
                <w:rFonts w:ascii="Times New Roman"/>
                <w:b w:val="false"/>
                <w:i w:val="false"/>
                <w:color w:val="000000"/>
                <w:sz w:val="20"/>
              </w:rPr>
              <w:t>
Дәлелді бас тартуды Орталықта тұтынушыға беру</w:t>
            </w:r>
          </w:p>
        </w:tc>
        <w:tc>
          <w:tcPr>
            <w:tcW w:w="3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6" w:id="13"/>
    <w:p>
      <w:pPr>
        <w:spacing w:after="0"/>
        <w:ind w:left="0"/>
        <w:jc w:val="both"/>
      </w:pPr>
      <w:r>
        <w:rPr>
          <w:rFonts w:ascii="Times New Roman"/>
          <w:b w:val="false"/>
          <w:i w:val="false"/>
          <w:color w:val="000000"/>
          <w:sz w:val="28"/>
        </w:rPr>
        <w:t>
«Жер учаскесіне жеке меншік құқығына актілерді</w:t>
      </w:r>
      <w:r>
        <w:br/>
      </w:r>
      <w:r>
        <w:rPr>
          <w:rFonts w:ascii="Times New Roman"/>
          <w:b w:val="false"/>
          <w:i w:val="false"/>
          <w:color w:val="000000"/>
          <w:sz w:val="28"/>
        </w:rPr>
        <w:t>
ресімдеу және беру» мемлекеттік</w:t>
      </w:r>
      <w:r>
        <w:br/>
      </w:r>
      <w:r>
        <w:rPr>
          <w:rFonts w:ascii="Times New Roman"/>
          <w:b w:val="false"/>
          <w:i w:val="false"/>
          <w:color w:val="000000"/>
          <w:sz w:val="28"/>
        </w:rPr>
        <w:t>
қызмет Регламентіне</w:t>
      </w:r>
      <w:r>
        <w:br/>
      </w:r>
      <w:r>
        <w:rPr>
          <w:rFonts w:ascii="Times New Roman"/>
          <w:b w:val="false"/>
          <w:i w:val="false"/>
          <w:color w:val="000000"/>
          <w:sz w:val="28"/>
        </w:rPr>
        <w:t>
3-қосымша</w:t>
      </w:r>
    </w:p>
    <w:bookmarkEnd w:id="13"/>
    <w:p>
      <w:pPr>
        <w:spacing w:after="0"/>
        <w:ind w:left="0"/>
        <w:jc w:val="left"/>
      </w:pPr>
      <w:r>
        <w:rPr>
          <w:rFonts w:ascii="Times New Roman"/>
          <w:b/>
          <w:i w:val="false"/>
          <w:color w:val="000000"/>
        </w:rPr>
        <w:t xml:space="preserve"> Мемлекеттік қызмет көрсету және ҚФБ процесіндегі әкімшілік әрекеттердің қисынды бірізділігі арасындағы өзара әрекеттесуді бейнелейтін сызба</w:t>
      </w:r>
    </w:p>
    <w:p>
      <w:pPr>
        <w:spacing w:after="0"/>
        <w:ind w:left="0"/>
        <w:jc w:val="both"/>
      </w:pPr>
      <w:r>
        <w:drawing>
          <wp:inline distT="0" distB="0" distL="0" distR="0">
            <wp:extent cx="10312400" cy="5740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0312400" cy="5740400"/>
                    </a:xfrm>
                    <a:prstGeom prst="rect">
                      <a:avLst/>
                    </a:prstGeom>
                  </pic:spPr>
                </pic:pic>
              </a:graphicData>
            </a:graphic>
          </wp:inline>
        </w:drawing>
      </w:r>
    </w:p>
    <w:bookmarkStart w:name="z37" w:id="14"/>
    <w:p>
      <w:pPr>
        <w:spacing w:after="0"/>
        <w:ind w:left="0"/>
        <w:jc w:val="both"/>
      </w:pPr>
      <w:r>
        <w:rPr>
          <w:rFonts w:ascii="Times New Roman"/>
          <w:b w:val="false"/>
          <w:i w:val="false"/>
          <w:color w:val="000000"/>
          <w:sz w:val="28"/>
        </w:rPr>
        <w:t>
«Жер учаскесіне жеке меншік құқығына актілерді</w:t>
      </w:r>
      <w:r>
        <w:br/>
      </w:r>
      <w:r>
        <w:rPr>
          <w:rFonts w:ascii="Times New Roman"/>
          <w:b w:val="false"/>
          <w:i w:val="false"/>
          <w:color w:val="000000"/>
          <w:sz w:val="28"/>
        </w:rPr>
        <w:t>
ресімдеу және беру» мемлекеттік</w:t>
      </w:r>
      <w:r>
        <w:br/>
      </w:r>
      <w:r>
        <w:rPr>
          <w:rFonts w:ascii="Times New Roman"/>
          <w:b w:val="false"/>
          <w:i w:val="false"/>
          <w:color w:val="000000"/>
          <w:sz w:val="28"/>
        </w:rPr>
        <w:t>
қызмет Регламентіне</w:t>
      </w:r>
      <w:r>
        <w:br/>
      </w:r>
      <w:r>
        <w:rPr>
          <w:rFonts w:ascii="Times New Roman"/>
          <w:b w:val="false"/>
          <w:i w:val="false"/>
          <w:color w:val="000000"/>
          <w:sz w:val="28"/>
        </w:rPr>
        <w:t>
4-қосымша</w:t>
      </w:r>
    </w:p>
    <w:bookmarkEnd w:id="14"/>
    <w:p>
      <w:pPr>
        <w:spacing w:after="0"/>
        <w:ind w:left="0"/>
        <w:jc w:val="left"/>
      </w:pPr>
      <w:r>
        <w:rPr>
          <w:rFonts w:ascii="Times New Roman"/>
          <w:b/>
          <w:i w:val="false"/>
          <w:color w:val="000000"/>
        </w:rPr>
        <w:t xml:space="preserve"> Жер телімдеріне арналған түгендеу құжаттарын әзірлеу бойынша жұмыс құны республикалық бюджет туралы заңымен сәйкесінше қаржылық жылға бекітілген айлық есептік көрсеткіш өлшемінен есептелінеді (бұдан әрі – АЕК)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48"/>
        <w:gridCol w:w="2125"/>
        <w:gridCol w:w="933"/>
        <w:gridCol w:w="4594"/>
      </w:tblGrid>
      <w:tr>
        <w:trPr>
          <w:trHeight w:val="30" w:hRule="atLeast"/>
        </w:trPr>
        <w:tc>
          <w:tcPr>
            <w:tcW w:w="49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Субъектілердің атауы</w:t>
            </w:r>
          </w:p>
        </w:tc>
        <w:tc>
          <w:tcPr>
            <w:tcW w:w="21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телімінің аумағы, гектар (га)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құны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АЕК</w:t>
            </w:r>
          </w:p>
        </w:tc>
        <w:tc>
          <w:tcPr>
            <w:tcW w:w="4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телімінің аумағына байланысты жұмыс бағасын арттыру коэффициенті</w:t>
            </w:r>
          </w:p>
        </w:tc>
      </w:tr>
      <w:tr>
        <w:trPr>
          <w:trHeight w:val="285" w:hRule="atLeast"/>
        </w:trPr>
        <w:tc>
          <w:tcPr>
            <w:tcW w:w="4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4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Жүргізу үшін:</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Бақшалық және бақша құрылысы</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тұрғын үй құрылысы</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қосалқы шаруашылық</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85" w:hRule="atLeast"/>
        </w:trPr>
        <w:tc>
          <w:tcPr>
            <w:tcW w:w="4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Гараждар</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Шаруа және фермерлік қожалығы</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дейін</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4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га дейін – 1,1;</w:t>
            </w:r>
            <w:r>
              <w:br/>
            </w:r>
            <w:r>
              <w:rPr>
                <w:rFonts w:ascii="Times New Roman"/>
                <w:b w:val="false"/>
                <w:i w:val="false"/>
                <w:color w:val="000000"/>
                <w:sz w:val="20"/>
              </w:rPr>
              <w:t>
500 га дейін – 1,2;</w:t>
            </w:r>
            <w:r>
              <w:br/>
            </w:r>
            <w:r>
              <w:rPr>
                <w:rFonts w:ascii="Times New Roman"/>
                <w:b w:val="false"/>
                <w:i w:val="false"/>
                <w:color w:val="000000"/>
                <w:sz w:val="20"/>
              </w:rPr>
              <w:t>
1000 га дейін – 1,3;</w:t>
            </w:r>
            <w:r>
              <w:br/>
            </w:r>
            <w:r>
              <w:rPr>
                <w:rFonts w:ascii="Times New Roman"/>
                <w:b w:val="false"/>
                <w:i w:val="false"/>
                <w:color w:val="000000"/>
                <w:sz w:val="20"/>
              </w:rPr>
              <w:t>
1000 га аса – 1,4</w:t>
            </w:r>
          </w:p>
        </w:tc>
      </w:tr>
      <w:tr>
        <w:trPr>
          <w:trHeight w:val="30" w:hRule="atLeast"/>
        </w:trPr>
        <w:tc>
          <w:tcPr>
            <w:tcW w:w="4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 шағын кәсіпкерлік субъектілері</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 дейін</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4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га дейін – 1,1;</w:t>
            </w:r>
            <w:r>
              <w:br/>
            </w:r>
            <w:r>
              <w:rPr>
                <w:rFonts w:ascii="Times New Roman"/>
                <w:b w:val="false"/>
                <w:i w:val="false"/>
                <w:color w:val="000000"/>
                <w:sz w:val="20"/>
              </w:rPr>
              <w:t>
10 га дейін – 1,2;</w:t>
            </w:r>
            <w:r>
              <w:br/>
            </w:r>
            <w:r>
              <w:rPr>
                <w:rFonts w:ascii="Times New Roman"/>
                <w:b w:val="false"/>
                <w:i w:val="false"/>
                <w:color w:val="000000"/>
                <w:sz w:val="20"/>
              </w:rPr>
              <w:t>
50 га дейін – 1,3;</w:t>
            </w:r>
            <w:r>
              <w:br/>
            </w:r>
            <w:r>
              <w:rPr>
                <w:rFonts w:ascii="Times New Roman"/>
                <w:b w:val="false"/>
                <w:i w:val="false"/>
                <w:color w:val="000000"/>
                <w:sz w:val="20"/>
              </w:rPr>
              <w:t>
50 га аса – 1,4</w:t>
            </w:r>
          </w:p>
        </w:tc>
      </w:tr>
      <w:tr>
        <w:trPr>
          <w:trHeight w:val="30" w:hRule="atLeast"/>
        </w:trPr>
        <w:tc>
          <w:tcPr>
            <w:tcW w:w="4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Үй-жайдың меншік иелері (кондоминиум қатысушылары)</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дейін</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4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га дейін – 1,1;</w:t>
            </w:r>
            <w:r>
              <w:br/>
            </w:r>
            <w:r>
              <w:rPr>
                <w:rFonts w:ascii="Times New Roman"/>
                <w:b w:val="false"/>
                <w:i w:val="false"/>
                <w:color w:val="000000"/>
                <w:sz w:val="20"/>
              </w:rPr>
              <w:t>
2,0 га дейін – 1,2;</w:t>
            </w:r>
            <w:r>
              <w:br/>
            </w:r>
            <w:r>
              <w:rPr>
                <w:rFonts w:ascii="Times New Roman"/>
                <w:b w:val="false"/>
                <w:i w:val="false"/>
                <w:color w:val="000000"/>
                <w:sz w:val="20"/>
              </w:rPr>
              <w:t>
2,5 га дейін – 1,3;</w:t>
            </w:r>
            <w:r>
              <w:br/>
            </w:r>
            <w:r>
              <w:rPr>
                <w:rFonts w:ascii="Times New Roman"/>
                <w:b w:val="false"/>
                <w:i w:val="false"/>
                <w:color w:val="000000"/>
                <w:sz w:val="20"/>
              </w:rPr>
              <w:t>
2,5 га  аса – 1,4</w:t>
            </w:r>
          </w:p>
        </w:tc>
      </w:tr>
    </w:tbl>
    <w:bookmarkStart w:name="z38" w:id="15"/>
    <w:p>
      <w:pPr>
        <w:spacing w:after="0"/>
        <w:ind w:left="0"/>
        <w:jc w:val="both"/>
      </w:pPr>
      <w:r>
        <w:rPr>
          <w:rFonts w:ascii="Times New Roman"/>
          <w:b w:val="false"/>
          <w:i w:val="false"/>
          <w:color w:val="000000"/>
          <w:sz w:val="28"/>
        </w:rPr>
        <w:t>
Айыртау ауданы</w:t>
      </w:r>
      <w:r>
        <w:br/>
      </w:r>
      <w:r>
        <w:rPr>
          <w:rFonts w:ascii="Times New Roman"/>
          <w:b w:val="false"/>
          <w:i w:val="false"/>
          <w:color w:val="000000"/>
          <w:sz w:val="28"/>
        </w:rPr>
        <w:t>
әкімдігінің 2012 жылғы</w:t>
      </w:r>
      <w:r>
        <w:br/>
      </w:r>
      <w:r>
        <w:rPr>
          <w:rFonts w:ascii="Times New Roman"/>
          <w:b w:val="false"/>
          <w:i w:val="false"/>
          <w:color w:val="000000"/>
          <w:sz w:val="28"/>
        </w:rPr>
        <w:t>
10 тамыздағы № 321</w:t>
      </w:r>
      <w:r>
        <w:br/>
      </w:r>
      <w:r>
        <w:rPr>
          <w:rFonts w:ascii="Times New Roman"/>
          <w:b w:val="false"/>
          <w:i w:val="false"/>
          <w:color w:val="000000"/>
          <w:sz w:val="28"/>
        </w:rPr>
        <w:t>
қаулысымен бекітілді</w:t>
      </w:r>
    </w:p>
    <w:bookmarkEnd w:id="15"/>
    <w:bookmarkStart w:name="z39" w:id="16"/>
    <w:p>
      <w:pPr>
        <w:spacing w:after="0"/>
        <w:ind w:left="0"/>
        <w:jc w:val="left"/>
      </w:pPr>
      <w:r>
        <w:rPr>
          <w:rFonts w:ascii="Times New Roman"/>
          <w:b/>
          <w:i w:val="false"/>
          <w:color w:val="000000"/>
        </w:rPr>
        <w:t xml:space="preserve"> 
«Тұрақты жер пайдалану құқығына актілерді ресімдеу және беру» мемлекеттік қызмет регламенті 1. Жалпы ережелер</w:t>
      </w:r>
    </w:p>
    <w:bookmarkEnd w:id="16"/>
    <w:bookmarkStart w:name="z40" w:id="17"/>
    <w:p>
      <w:pPr>
        <w:spacing w:after="0"/>
        <w:ind w:left="0"/>
        <w:jc w:val="both"/>
      </w:pPr>
      <w:r>
        <w:rPr>
          <w:rFonts w:ascii="Times New Roman"/>
          <w:b w:val="false"/>
          <w:i w:val="false"/>
          <w:color w:val="000000"/>
          <w:sz w:val="28"/>
        </w:rPr>
        <w:t>      1. «Тұрақты жер пайдалану құқығына актілерді ресімдеу және беру» мемлекеттік қызмет регламенті (бұдан әрі – Регламент) «Әкімшілік рәсімдер туралы» Қазақстан Республикасының 2000 жылғы 27 қарашадағы Заңының 9-1-бабы </w:t>
      </w:r>
      <w:r>
        <w:rPr>
          <w:rFonts w:ascii="Times New Roman"/>
          <w:b w:val="false"/>
          <w:i w:val="false"/>
          <w:color w:val="000000"/>
          <w:sz w:val="28"/>
        </w:rPr>
        <w:t>4-тармағына</w:t>
      </w:r>
      <w:r>
        <w:rPr>
          <w:rFonts w:ascii="Times New Roman"/>
          <w:b w:val="false"/>
          <w:i w:val="false"/>
          <w:color w:val="000000"/>
          <w:sz w:val="28"/>
        </w:rPr>
        <w:t xml:space="preserve"> сәйкес әзірленді.</w:t>
      </w:r>
      <w:r>
        <w:br/>
      </w:r>
      <w:r>
        <w:rPr>
          <w:rFonts w:ascii="Times New Roman"/>
          <w:b w:val="false"/>
          <w:i w:val="false"/>
          <w:color w:val="000000"/>
          <w:sz w:val="28"/>
        </w:rPr>
        <w:t>
</w:t>
      </w:r>
      <w:r>
        <w:rPr>
          <w:rFonts w:ascii="Times New Roman"/>
          <w:b w:val="false"/>
          <w:i w:val="false"/>
          <w:color w:val="000000"/>
          <w:sz w:val="28"/>
        </w:rPr>
        <w:t>
      2. Мемлекеттік қызмет жер теліміне уақытша өтеусіз жер пайдалану құқығына акт әзірлейтін Жер ресурстарын басқару жөніндегі Қазақстан Республикасы Агенттігінің жер ресурстарын және жерге орналастыру ғылыми-өндірістік орталығы Солтүстік Қазақстан мемлекеттік еншілес кәсіпорынның (СолтҚазМемҒӨОжер) (бұдан әрі – мамандандырылған кәсіпорын) қатысуымен «Солтүстік Қазақстан облысы Айыртау ауданының жер қатынастары бөлiмi» мемлекеттік мекемесімен (бұдан әрі – уәкілетті орган) көрсетіледі.</w:t>
      </w:r>
      <w:r>
        <w:br/>
      </w:r>
      <w:r>
        <w:rPr>
          <w:rFonts w:ascii="Times New Roman"/>
          <w:b w:val="false"/>
          <w:i w:val="false"/>
          <w:color w:val="000000"/>
          <w:sz w:val="28"/>
        </w:rPr>
        <w:t>
      Мемлекеттік қызмет жер телімінің орналасқан жері бойынша халыққа қызмет көрсету орталығы (бұдан әрі – Орталық) арқылы баламалы негізде көрсетілуі мүмкін.</w:t>
      </w:r>
      <w:r>
        <w:br/>
      </w:r>
      <w:r>
        <w:rPr>
          <w:rFonts w:ascii="Times New Roman"/>
          <w:b w:val="false"/>
          <w:i w:val="false"/>
          <w:color w:val="000000"/>
          <w:sz w:val="28"/>
        </w:rPr>
        <w:t>
</w:t>
      </w:r>
      <w:r>
        <w:rPr>
          <w:rFonts w:ascii="Times New Roman"/>
          <w:b w:val="false"/>
          <w:i w:val="false"/>
          <w:color w:val="000000"/>
          <w:sz w:val="28"/>
        </w:rPr>
        <w:t xml:space="preserve">
      3. Көрсетілетін мемлекеттік қызмет түрі автоматтандырылмаған. </w:t>
      </w:r>
      <w:r>
        <w:br/>
      </w:r>
      <w:r>
        <w:rPr>
          <w:rFonts w:ascii="Times New Roman"/>
          <w:b w:val="false"/>
          <w:i w:val="false"/>
          <w:color w:val="000000"/>
          <w:sz w:val="28"/>
        </w:rPr>
        <w:t>
</w:t>
      </w:r>
      <w:r>
        <w:rPr>
          <w:rFonts w:ascii="Times New Roman"/>
          <w:b w:val="false"/>
          <w:i w:val="false"/>
          <w:color w:val="000000"/>
          <w:sz w:val="28"/>
        </w:rPr>
        <w:t>
      4. Мемлекеттік қызмет Қазақстан Республикасының 2003 жылғы 20 маусымдағы Жер кодексiнiң </w:t>
      </w:r>
      <w:r>
        <w:rPr>
          <w:rFonts w:ascii="Times New Roman"/>
          <w:b w:val="false"/>
          <w:i w:val="false"/>
          <w:color w:val="000000"/>
          <w:sz w:val="28"/>
        </w:rPr>
        <w:t>34</w:t>
      </w:r>
      <w:r>
        <w:rPr>
          <w:rFonts w:ascii="Times New Roman"/>
          <w:b w:val="false"/>
          <w:i w:val="false"/>
          <w:color w:val="000000"/>
          <w:sz w:val="28"/>
        </w:rPr>
        <w:t xml:space="preserve"> және </w:t>
      </w:r>
      <w:r>
        <w:rPr>
          <w:rFonts w:ascii="Times New Roman"/>
          <w:b w:val="false"/>
          <w:i w:val="false"/>
          <w:color w:val="000000"/>
          <w:sz w:val="28"/>
        </w:rPr>
        <w:t>43-баптары</w:t>
      </w:r>
      <w:r>
        <w:rPr>
          <w:rFonts w:ascii="Times New Roman"/>
          <w:b w:val="false"/>
          <w:i w:val="false"/>
          <w:color w:val="000000"/>
          <w:sz w:val="28"/>
        </w:rPr>
        <w:t xml:space="preserve"> және «Жеке және заңды тұлғаларға көрсетілетін мемлекеттік қызметтердің тізілімін бекіту туралы» Қазақстан Республикасы Үкіметінің 2010 жылғы 20 шілдедегі № 745 </w:t>
      </w:r>
      <w:r>
        <w:rPr>
          <w:rFonts w:ascii="Times New Roman"/>
          <w:b w:val="false"/>
          <w:i w:val="false"/>
          <w:color w:val="000000"/>
          <w:sz w:val="28"/>
        </w:rPr>
        <w:t>қаулысы</w:t>
      </w:r>
      <w:r>
        <w:rPr>
          <w:rFonts w:ascii="Times New Roman"/>
          <w:b w:val="false"/>
          <w:i w:val="false"/>
          <w:color w:val="000000"/>
          <w:sz w:val="28"/>
        </w:rPr>
        <w:t xml:space="preserve"> негізінде жүзеге асырылады.</w:t>
      </w:r>
      <w:r>
        <w:br/>
      </w:r>
      <w:r>
        <w:rPr>
          <w:rFonts w:ascii="Times New Roman"/>
          <w:b w:val="false"/>
          <w:i w:val="false"/>
          <w:color w:val="000000"/>
          <w:sz w:val="28"/>
        </w:rPr>
        <w:t>
</w:t>
      </w:r>
      <w:r>
        <w:rPr>
          <w:rFonts w:ascii="Times New Roman"/>
          <w:b w:val="false"/>
          <w:i w:val="false"/>
          <w:color w:val="000000"/>
          <w:sz w:val="28"/>
        </w:rPr>
        <w:t>
      5. Мемлекеттік қызмет көрсетудің нәтижесі жер теліміне тұрақты жер пайдалану құқығына актіні немесе жер теліміне тұрақты жер пайдалану құқығына акт телқұжатын немесе жазбаша түрде бас тарту себебін көрсетумен қызмет көрсетуден бас тарту туралы дәлелді жауап беру болып табылады.</w:t>
      </w:r>
      <w:r>
        <w:br/>
      </w:r>
      <w:r>
        <w:rPr>
          <w:rFonts w:ascii="Times New Roman"/>
          <w:b w:val="false"/>
          <w:i w:val="false"/>
          <w:color w:val="000000"/>
          <w:sz w:val="28"/>
        </w:rPr>
        <w:t>
</w:t>
      </w:r>
      <w:r>
        <w:rPr>
          <w:rFonts w:ascii="Times New Roman"/>
          <w:b w:val="false"/>
          <w:i w:val="false"/>
          <w:color w:val="000000"/>
          <w:sz w:val="28"/>
        </w:rPr>
        <w:t>
      6. Мемлекеттік қызмет мемлекеттік заңды тұлғаларға көрсетіледі. (бұдан әрі - тұтынушы).</w:t>
      </w:r>
    </w:p>
    <w:bookmarkEnd w:id="17"/>
    <w:bookmarkStart w:name="z45" w:id="18"/>
    <w:p>
      <w:pPr>
        <w:spacing w:after="0"/>
        <w:ind w:left="0"/>
        <w:jc w:val="left"/>
      </w:pPr>
      <w:r>
        <w:rPr>
          <w:rFonts w:ascii="Times New Roman"/>
          <w:b/>
          <w:i w:val="false"/>
          <w:color w:val="000000"/>
        </w:rPr>
        <w:t xml:space="preserve"> 
2. Мемлекеттік қызмет көрсету тәртібіне қойылатын талаптар</w:t>
      </w:r>
    </w:p>
    <w:bookmarkEnd w:id="18"/>
    <w:bookmarkStart w:name="z46" w:id="19"/>
    <w:p>
      <w:pPr>
        <w:spacing w:after="0"/>
        <w:ind w:left="0"/>
        <w:jc w:val="both"/>
      </w:pPr>
      <w:r>
        <w:rPr>
          <w:rFonts w:ascii="Times New Roman"/>
          <w:b w:val="false"/>
          <w:i w:val="false"/>
          <w:color w:val="000000"/>
          <w:sz w:val="28"/>
        </w:rPr>
        <w:t>      7. Мемлекеттік қызмет:</w:t>
      </w:r>
      <w:r>
        <w:br/>
      </w:r>
      <w:r>
        <w:rPr>
          <w:rFonts w:ascii="Times New Roman"/>
          <w:b w:val="false"/>
          <w:i w:val="false"/>
          <w:color w:val="000000"/>
          <w:sz w:val="28"/>
        </w:rPr>
        <w:t>
      Мемлекеттік қызмет Солтүстік Қазақстан облысы, Айыртау ауданы Саумалкөл селосы, Достық көшесі, 80 мекенжайы бойынша уәкiлеттi орган ғимаратында көрсетiледi, телефон: 8 (71533) 2-17-23;</w:t>
      </w:r>
      <w:r>
        <w:br/>
      </w:r>
      <w:r>
        <w:rPr>
          <w:rFonts w:ascii="Times New Roman"/>
          <w:b w:val="false"/>
          <w:i w:val="false"/>
          <w:color w:val="000000"/>
          <w:sz w:val="28"/>
        </w:rPr>
        <w:t>
      Солтүстік Қазақстан облысы, Айыртау ауданы Саумалкөл селосы, Сыздықов көшесі, 4 мекенжайы бойынша Орталық ғимаратында көрсетiледi, телефон: 8 (71533) 2-01-84.</w:t>
      </w:r>
      <w:r>
        <w:br/>
      </w:r>
      <w:r>
        <w:rPr>
          <w:rFonts w:ascii="Times New Roman"/>
          <w:b w:val="false"/>
          <w:i w:val="false"/>
          <w:color w:val="000000"/>
          <w:sz w:val="28"/>
        </w:rPr>
        <w:t>
      8. Мемлекеттік қызмет мынадай жағдайда көрсетіледі:</w:t>
      </w:r>
      <w:r>
        <w:br/>
      </w:r>
      <w:r>
        <w:rPr>
          <w:rFonts w:ascii="Times New Roman"/>
          <w:b w:val="false"/>
          <w:i w:val="false"/>
          <w:color w:val="000000"/>
          <w:sz w:val="28"/>
        </w:rPr>
        <w:t>
</w:t>
      </w:r>
      <w:r>
        <w:rPr>
          <w:rFonts w:ascii="Times New Roman"/>
          <w:b w:val="false"/>
          <w:i w:val="false"/>
          <w:color w:val="000000"/>
          <w:sz w:val="28"/>
          <w:u w:val="single"/>
        </w:rPr>
        <w:t>      уәкілетті органға өтініш берген жағдайда:</w:t>
      </w:r>
      <w:r>
        <w:br/>
      </w:r>
      <w:r>
        <w:rPr>
          <w:rFonts w:ascii="Times New Roman"/>
          <w:b w:val="false"/>
          <w:i w:val="false"/>
          <w:color w:val="000000"/>
          <w:sz w:val="28"/>
        </w:rPr>
        <w:t>
      аптасына бес жұмыс күн, демалыс және мереке күндерін қоспағанда, сағат 9-00-ден 18-00-ге дейін, сағат 13-00-ден 14-00-ге дейін түскі үзіліспен. Құжаттарды қабылдау кезек тәртібімен, алдын ала жазылусыз және тездетілген қызмет көрсетусіз жүзеге асырылады;</w:t>
      </w:r>
      <w:r>
        <w:br/>
      </w:r>
      <w:r>
        <w:rPr>
          <w:rFonts w:ascii="Times New Roman"/>
          <w:b w:val="false"/>
          <w:i w:val="false"/>
          <w:color w:val="000000"/>
          <w:sz w:val="28"/>
        </w:rPr>
        <w:t>
</w:t>
      </w:r>
      <w:r>
        <w:rPr>
          <w:rFonts w:ascii="Times New Roman"/>
          <w:b w:val="false"/>
          <w:i w:val="false"/>
          <w:color w:val="000000"/>
          <w:sz w:val="28"/>
          <w:u w:val="single"/>
        </w:rPr>
        <w:t>      Орталыққа өтініш берген жағдайда:</w:t>
      </w:r>
      <w:r>
        <w:br/>
      </w:r>
      <w:r>
        <w:rPr>
          <w:rFonts w:ascii="Times New Roman"/>
          <w:b w:val="false"/>
          <w:i w:val="false"/>
          <w:color w:val="000000"/>
          <w:sz w:val="28"/>
        </w:rPr>
        <w:t>
      аптасына алты жұмыс күн, жексенбі және мереке күндерін қоспағанда, белгіленген жұмыс кестесіне сәйкес сағат 9-00-ден 19-00-ге дейін, 13.00-ден 14-00-ге дейінгі түскі үзіліспен қызмет атқарады. Қабылдау кезек тәртібімен, алдын ала жазылусыз және тездетілген қызмет көрсетусіз жүзеге асырылады.</w:t>
      </w:r>
      <w:r>
        <w:br/>
      </w:r>
      <w:r>
        <w:rPr>
          <w:rFonts w:ascii="Times New Roman"/>
          <w:b w:val="false"/>
          <w:i w:val="false"/>
          <w:color w:val="000000"/>
          <w:sz w:val="28"/>
        </w:rPr>
        <w:t>
</w:t>
      </w:r>
      <w:r>
        <w:rPr>
          <w:rFonts w:ascii="Times New Roman"/>
          <w:b w:val="false"/>
          <w:i w:val="false"/>
          <w:color w:val="000000"/>
          <w:sz w:val="28"/>
        </w:rPr>
        <w:t>
      9. Мемлекеттік қызмет көрсету мәселелері бойынша, мемлекеттік қызмет көрсету барысы туралы ақпаратты мекенжайлары мен жұмыс кестесі осы Регламенттің </w:t>
      </w:r>
      <w:r>
        <w:rPr>
          <w:rFonts w:ascii="Times New Roman"/>
          <w:b w:val="false"/>
          <w:i w:val="false"/>
          <w:color w:val="000000"/>
          <w:sz w:val="28"/>
        </w:rPr>
        <w:t>7</w:t>
      </w:r>
      <w:r>
        <w:rPr>
          <w:rFonts w:ascii="Times New Roman"/>
          <w:b w:val="false"/>
          <w:i w:val="false"/>
          <w:color w:val="000000"/>
          <w:sz w:val="28"/>
        </w:rPr>
        <w:t>, </w:t>
      </w:r>
      <w:r>
        <w:rPr>
          <w:rFonts w:ascii="Times New Roman"/>
          <w:b w:val="false"/>
          <w:i w:val="false"/>
          <w:color w:val="000000"/>
          <w:sz w:val="28"/>
        </w:rPr>
        <w:t>8-тармақтарында</w:t>
      </w:r>
      <w:r>
        <w:rPr>
          <w:rFonts w:ascii="Times New Roman"/>
          <w:b w:val="false"/>
          <w:i w:val="false"/>
          <w:color w:val="000000"/>
          <w:sz w:val="28"/>
        </w:rPr>
        <w:t xml:space="preserve"> көрсетілген Орталықта немесе уәкілетті органда алуға болады.</w:t>
      </w:r>
      <w:r>
        <w:br/>
      </w:r>
      <w:r>
        <w:rPr>
          <w:rFonts w:ascii="Times New Roman"/>
          <w:b w:val="false"/>
          <w:i w:val="false"/>
          <w:color w:val="000000"/>
          <w:sz w:val="28"/>
        </w:rPr>
        <w:t>
      Мемлекеттік қызмет көрсету тәртібі туралы толық ақпаратты мемлекеттік қызмет көрсету орындарындағы стендтерде орналастырылады.</w:t>
      </w:r>
      <w:r>
        <w:br/>
      </w:r>
      <w:r>
        <w:rPr>
          <w:rFonts w:ascii="Times New Roman"/>
          <w:b w:val="false"/>
          <w:i w:val="false"/>
          <w:color w:val="000000"/>
          <w:sz w:val="28"/>
        </w:rPr>
        <w:t>
</w:t>
      </w:r>
      <w:r>
        <w:rPr>
          <w:rFonts w:ascii="Times New Roman"/>
          <w:b w:val="false"/>
          <w:i w:val="false"/>
          <w:color w:val="000000"/>
          <w:sz w:val="28"/>
        </w:rPr>
        <w:t>
      10. Мемлекеттік қызмет көрсету мерзімдері:</w:t>
      </w:r>
      <w:r>
        <w:br/>
      </w:r>
      <w:r>
        <w:rPr>
          <w:rFonts w:ascii="Times New Roman"/>
          <w:b w:val="false"/>
          <w:i w:val="false"/>
          <w:color w:val="000000"/>
          <w:sz w:val="28"/>
        </w:rPr>
        <w:t>
      мемлекеттік қызмет көрсету мерзімі тұтынушының қажетті құжаттарды осы Регламенттің </w:t>
      </w:r>
      <w:r>
        <w:rPr>
          <w:rFonts w:ascii="Times New Roman"/>
          <w:b w:val="false"/>
          <w:i w:val="false"/>
          <w:color w:val="000000"/>
          <w:sz w:val="28"/>
        </w:rPr>
        <w:t>16-тармағында</w:t>
      </w:r>
      <w:r>
        <w:rPr>
          <w:rFonts w:ascii="Times New Roman"/>
          <w:b w:val="false"/>
          <w:i w:val="false"/>
          <w:color w:val="000000"/>
          <w:sz w:val="28"/>
        </w:rPr>
        <w:t xml:space="preserve"> көрсетілген құжаттарды тапсырған уақытынан бастап 6 жұмыс күні ішінде, жер теліміне жеке меншік құқығына акт телқұжатын беру кезінде 4 жұмыс күні ішінде;</w:t>
      </w:r>
      <w:r>
        <w:br/>
      </w:r>
      <w:r>
        <w:rPr>
          <w:rFonts w:ascii="Times New Roman"/>
          <w:b w:val="false"/>
          <w:i w:val="false"/>
          <w:color w:val="000000"/>
          <w:sz w:val="28"/>
        </w:rPr>
        <w:t>
      құжаттарды тапсыру және алу кезіндегі кезекті күту мерзімі 30 минуттан аспайды;</w:t>
      </w:r>
      <w:r>
        <w:br/>
      </w:r>
      <w:r>
        <w:rPr>
          <w:rFonts w:ascii="Times New Roman"/>
          <w:b w:val="false"/>
          <w:i w:val="false"/>
          <w:color w:val="000000"/>
          <w:sz w:val="28"/>
        </w:rPr>
        <w:t>
      құжаттарды тапсыру және алу кезіндегі қызмет көрсету мерзімі 30 минуттан аспайды.</w:t>
      </w:r>
      <w:r>
        <w:br/>
      </w:r>
      <w:r>
        <w:rPr>
          <w:rFonts w:ascii="Times New Roman"/>
          <w:b w:val="false"/>
          <w:i w:val="false"/>
          <w:color w:val="000000"/>
          <w:sz w:val="28"/>
        </w:rPr>
        <w:t>
</w:t>
      </w:r>
      <w:r>
        <w:rPr>
          <w:rFonts w:ascii="Times New Roman"/>
          <w:b w:val="false"/>
          <w:i w:val="false"/>
          <w:color w:val="000000"/>
          <w:sz w:val="28"/>
        </w:rPr>
        <w:t>
      11. Мемлекеттік қызмет ақылы негізде көрсетіледі, уәкілетті органға немесе Орталыққа осы Регламенттің </w:t>
      </w:r>
      <w:r>
        <w:rPr>
          <w:rFonts w:ascii="Times New Roman"/>
          <w:b w:val="false"/>
          <w:i w:val="false"/>
          <w:color w:val="000000"/>
          <w:sz w:val="28"/>
        </w:rPr>
        <w:t>4-қосымшасына</w:t>
      </w:r>
      <w:r>
        <w:rPr>
          <w:rFonts w:ascii="Times New Roman"/>
          <w:b w:val="false"/>
          <w:i w:val="false"/>
          <w:color w:val="000000"/>
          <w:sz w:val="28"/>
        </w:rPr>
        <w:t xml:space="preserve"> сәйкес шамасында тұрақты жер пайдалану құқығына актіні дайындағаны үшін қызмет ақысын төлегені туралы құжатты (түбіртекті) береді. </w:t>
      </w:r>
      <w:r>
        <w:br/>
      </w:r>
      <w:r>
        <w:rPr>
          <w:rFonts w:ascii="Times New Roman"/>
          <w:b w:val="false"/>
          <w:i w:val="false"/>
          <w:color w:val="000000"/>
          <w:sz w:val="28"/>
        </w:rPr>
        <w:t>
      Тұрақты жер пайдалану құқығына актіні дайындау үшін ақы төлеу қолма-қол немесе қолма-қол емес тәсілімен екінші деңгейдегі банктер арқылы мамандандырылған кәсіпорынның есеп-шотына не мамандандырылған кәсіпорынның кассасында жүргізіледі, олар төлемнің мөлшері мен уақытын растайтын төлем құжатын береді.</w:t>
      </w:r>
      <w:r>
        <w:br/>
      </w:r>
      <w:r>
        <w:rPr>
          <w:rFonts w:ascii="Times New Roman"/>
          <w:b w:val="false"/>
          <w:i w:val="false"/>
          <w:color w:val="000000"/>
          <w:sz w:val="28"/>
        </w:rPr>
        <w:t>
</w:t>
      </w:r>
      <w:r>
        <w:rPr>
          <w:rFonts w:ascii="Times New Roman"/>
          <w:b w:val="false"/>
          <w:i w:val="false"/>
          <w:color w:val="000000"/>
          <w:sz w:val="28"/>
        </w:rPr>
        <w:t>
      12. Тұтынушы осы Регламенттің </w:t>
      </w:r>
      <w:r>
        <w:rPr>
          <w:rFonts w:ascii="Times New Roman"/>
          <w:b w:val="false"/>
          <w:i w:val="false"/>
          <w:color w:val="000000"/>
          <w:sz w:val="28"/>
        </w:rPr>
        <w:t>16-тармағында</w:t>
      </w:r>
      <w:r>
        <w:rPr>
          <w:rFonts w:ascii="Times New Roman"/>
          <w:b w:val="false"/>
          <w:i w:val="false"/>
          <w:color w:val="000000"/>
          <w:sz w:val="28"/>
        </w:rPr>
        <w:t xml:space="preserve"> көрсетілген сәйкес құжаттарды бермеген жағдайда уәкілетті орган немесе Орталық мемлекеттік қызмет көрсетуден бас тартады.</w:t>
      </w:r>
      <w:r>
        <w:br/>
      </w:r>
      <w:r>
        <w:rPr>
          <w:rFonts w:ascii="Times New Roman"/>
          <w:b w:val="false"/>
          <w:i w:val="false"/>
          <w:color w:val="000000"/>
          <w:sz w:val="28"/>
        </w:rPr>
        <w:t>
      Мемлекеттік қызмет мынадай негіздер бойынша тоқтатылады:</w:t>
      </w:r>
      <w:r>
        <w:br/>
      </w:r>
      <w:r>
        <w:rPr>
          <w:rFonts w:ascii="Times New Roman"/>
          <w:b w:val="false"/>
          <w:i w:val="false"/>
          <w:color w:val="000000"/>
          <w:sz w:val="28"/>
        </w:rPr>
        <w:t>
      1) осы жер телімі бойынша сот шешімдері болғанда немесе жүріп жатқан сот талқылауы туралы хабарлама болғанда;</w:t>
      </w:r>
      <w:r>
        <w:br/>
      </w:r>
      <w:r>
        <w:rPr>
          <w:rFonts w:ascii="Times New Roman"/>
          <w:b w:val="false"/>
          <w:i w:val="false"/>
          <w:color w:val="000000"/>
          <w:sz w:val="28"/>
        </w:rPr>
        <w:t>
      2) заңнама нормаларын бұзуды жойғанға дейін прокурорлық қадағалау актісі болғанда;</w:t>
      </w:r>
      <w:r>
        <w:br/>
      </w:r>
      <w:r>
        <w:rPr>
          <w:rFonts w:ascii="Times New Roman"/>
          <w:b w:val="false"/>
          <w:i w:val="false"/>
          <w:color w:val="000000"/>
          <w:sz w:val="28"/>
        </w:rPr>
        <w:t>
      3) бір теліміне құқықтарын ресімдеуге қатысты бірнеше өтініш болғанда немесе ресімдеу процесінде осы жер телімінің басқа пайдаланушыларын анықтаған жағдайда.</w:t>
      </w:r>
      <w:r>
        <w:br/>
      </w:r>
      <w:r>
        <w:rPr>
          <w:rFonts w:ascii="Times New Roman"/>
          <w:b w:val="false"/>
          <w:i w:val="false"/>
          <w:color w:val="000000"/>
          <w:sz w:val="28"/>
        </w:rPr>
        <w:t>
      Жер телімдеріне құқықтарын ресімдеуді сот шешімдері және прокурорлық қадағалау актілері бойынша тоқтату үшін негіз болатын жағдайларды анықтау мерзіміне дейін, ал бірнеше өтініштің түсу себептері бойынша тараптардың келісімге келуі немесе сот шешімі заңды күшіне енгенге дейін тоқтату деп саналады.</w:t>
      </w:r>
      <w:r>
        <w:br/>
      </w:r>
      <w:r>
        <w:rPr>
          <w:rFonts w:ascii="Times New Roman"/>
          <w:b w:val="false"/>
          <w:i w:val="false"/>
          <w:color w:val="000000"/>
          <w:sz w:val="28"/>
        </w:rPr>
        <w:t>
      Жер телімдеріне құқықтарын ресімдеуді тоқтату туралы мәліметтер тіркеу және есепке алу кітабына енгізіледі. Тұтынушыға жер теліміне тұрақты жер пайдалану құқығына акт ресімдеу кезінде болмаған құжатты және тоқтату мерзімі, тұтынушының ресімдеуді тоқтату себептерін жою үшін бұдан әрі жасалатын әрекеттерді көрсетумен жазбаша түрде хабарлама жолданады.</w:t>
      </w:r>
      <w:r>
        <w:br/>
      </w:r>
      <w:r>
        <w:rPr>
          <w:rFonts w:ascii="Times New Roman"/>
          <w:b w:val="false"/>
          <w:i w:val="false"/>
          <w:color w:val="000000"/>
          <w:sz w:val="28"/>
        </w:rPr>
        <w:t>
</w:t>
      </w:r>
      <w:r>
        <w:rPr>
          <w:rFonts w:ascii="Times New Roman"/>
          <w:b w:val="false"/>
          <w:i w:val="false"/>
          <w:color w:val="000000"/>
          <w:sz w:val="28"/>
        </w:rPr>
        <w:t>
      13. Тұтынушының мемлекеттік қызмет алу үшін өтініш берген уақытынан бастап мемлекеттік қызмет нәтижесін берген уақытқа дейінгі мемлекеттік қызмет көрсету кезеңдері:</w:t>
      </w:r>
      <w:r>
        <w:br/>
      </w:r>
      <w:r>
        <w:rPr>
          <w:rFonts w:ascii="Times New Roman"/>
          <w:b w:val="false"/>
          <w:i w:val="false"/>
          <w:color w:val="000000"/>
          <w:sz w:val="28"/>
        </w:rPr>
        <w:t>
</w:t>
      </w:r>
      <w:r>
        <w:rPr>
          <w:rFonts w:ascii="Times New Roman"/>
          <w:b w:val="false"/>
          <w:i w:val="false"/>
          <w:color w:val="000000"/>
          <w:sz w:val="28"/>
          <w:u w:val="single"/>
        </w:rPr>
        <w:t>      уәкілетті орган арқылы:</w:t>
      </w:r>
      <w:r>
        <w:br/>
      </w:r>
      <w:r>
        <w:rPr>
          <w:rFonts w:ascii="Times New Roman"/>
          <w:b w:val="false"/>
          <w:i w:val="false"/>
          <w:color w:val="000000"/>
          <w:sz w:val="28"/>
        </w:rPr>
        <w:t>
      1) тұтынушы уәкілетті органға тұрақты жер пайдалану құқығына актіні (акт телқұжатын) беру туралы өтініш береді;</w:t>
      </w:r>
      <w:r>
        <w:br/>
      </w:r>
      <w:r>
        <w:rPr>
          <w:rFonts w:ascii="Times New Roman"/>
          <w:b w:val="false"/>
          <w:i w:val="false"/>
          <w:color w:val="000000"/>
          <w:sz w:val="28"/>
        </w:rPr>
        <w:t xml:space="preserve">
      2) уәкілетті орган қызметшісі өтінішті тіркейді және тұтынушыға сәйкес құжаттарды қабылдау туралы қолхат береді және өтініш пен қажетті құжатттарды басшылыққа жолдайды; </w:t>
      </w:r>
      <w:r>
        <w:br/>
      </w:r>
      <w:r>
        <w:rPr>
          <w:rFonts w:ascii="Times New Roman"/>
          <w:b w:val="false"/>
          <w:i w:val="false"/>
          <w:color w:val="000000"/>
          <w:sz w:val="28"/>
        </w:rPr>
        <w:t xml:space="preserve">
      3) уәкілетті орган басшылығы жауапты қызметшіні анықтайды; </w:t>
      </w:r>
      <w:r>
        <w:br/>
      </w:r>
      <w:r>
        <w:rPr>
          <w:rFonts w:ascii="Times New Roman"/>
          <w:b w:val="false"/>
          <w:i w:val="false"/>
          <w:color w:val="000000"/>
          <w:sz w:val="28"/>
        </w:rPr>
        <w:t>
      4) уәкілетті органның жауапты қызметшісі тұтынушының барлық қажетті құжаттарын тұрақты жер пайдалану құқығына акт (акт телқұжатын) әзірлеуге мамандандырылған кәсіпорынға ілеспе хатпен жолдайды немесе басшылыққа қол қоюға дәлелді бас тарту немесе мемлекеттік қызмет көрсетуді тоқтату туралы жазбаша хабарлама әзірлейді;</w:t>
      </w:r>
      <w:r>
        <w:br/>
      </w:r>
      <w:r>
        <w:rPr>
          <w:rFonts w:ascii="Times New Roman"/>
          <w:b w:val="false"/>
          <w:i w:val="false"/>
          <w:color w:val="000000"/>
          <w:sz w:val="28"/>
        </w:rPr>
        <w:t xml:space="preserve">
      5) мамандандырылған кәсіпорын уәкілетті органның акт (акт телқұжатын) әзірлеу туралы сұрауын қарайды, акт (акт телқұжатын) әзірлейді, уәкілетті органға акт (акт телқұжатын) жолдайды; </w:t>
      </w:r>
      <w:r>
        <w:br/>
      </w:r>
      <w:r>
        <w:rPr>
          <w:rFonts w:ascii="Times New Roman"/>
          <w:b w:val="false"/>
          <w:i w:val="false"/>
          <w:color w:val="000000"/>
          <w:sz w:val="28"/>
        </w:rPr>
        <w:t xml:space="preserve">
      6) уәкілетті органның жауапты қызметшісі басшылыққа қол қою үшін тұрақты жер пайдалану құқығына актіні (акт телқұжатын) жолдайды, елтаңба мөрімен бектіп тұтынушыға тұрақты жер пайдалану құқығына актіні немесе мемлекеттік қызмет көрсетуді тоқтату туралы жазбаша хабарлама береді.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u w:val="single"/>
        </w:rPr>
        <w:t xml:space="preserve">      Орталық арқылы: </w:t>
      </w:r>
      <w:r>
        <w:br/>
      </w:r>
      <w:r>
        <w:rPr>
          <w:rFonts w:ascii="Times New Roman"/>
          <w:b w:val="false"/>
          <w:i w:val="false"/>
          <w:color w:val="000000"/>
          <w:sz w:val="28"/>
        </w:rPr>
        <w:t xml:space="preserve">
      1) тұтынушы Орталыққа акт (акт телқұжатын) беру туралы өтініш береді; </w:t>
      </w:r>
      <w:r>
        <w:br/>
      </w:r>
      <w:r>
        <w:rPr>
          <w:rFonts w:ascii="Times New Roman"/>
          <w:b w:val="false"/>
          <w:i w:val="false"/>
          <w:color w:val="000000"/>
          <w:sz w:val="28"/>
        </w:rPr>
        <w:t>
      2) Орталық инспекторы өтінішті тіркейді және тұтынушыға сәйкесінше құжаттарды қабылдау туралы қолхат береді және өтініш пен қажетті құжаттарды Орталықтың жинақтаушы бөлім инспекторына жолдайды;</w:t>
      </w:r>
      <w:r>
        <w:br/>
      </w:r>
      <w:r>
        <w:rPr>
          <w:rFonts w:ascii="Times New Roman"/>
          <w:b w:val="false"/>
          <w:i w:val="false"/>
          <w:color w:val="000000"/>
          <w:sz w:val="28"/>
        </w:rPr>
        <w:t>
      3) Орталықтың жинақтаушы бөлім инспекторы құжаттар жинағын жүзеге асырып, тізім жасайды, құжаттарды уәкілетті органға жолдайды;</w:t>
      </w:r>
      <w:r>
        <w:br/>
      </w:r>
      <w:r>
        <w:rPr>
          <w:rFonts w:ascii="Times New Roman"/>
          <w:b w:val="false"/>
          <w:i w:val="false"/>
          <w:color w:val="000000"/>
          <w:sz w:val="28"/>
        </w:rPr>
        <w:t>
      4) уәкілетті орган қызметшісі өтінішті тіркейді және қажетті құжаттарды басшылыққа тапсырады;</w:t>
      </w:r>
      <w:r>
        <w:br/>
      </w:r>
      <w:r>
        <w:rPr>
          <w:rFonts w:ascii="Times New Roman"/>
          <w:b w:val="false"/>
          <w:i w:val="false"/>
          <w:color w:val="000000"/>
          <w:sz w:val="28"/>
        </w:rPr>
        <w:t>
      5) уәкілетті орган басшылығы жауапты қызметшіні белгілейді;</w:t>
      </w:r>
      <w:r>
        <w:br/>
      </w:r>
      <w:r>
        <w:rPr>
          <w:rFonts w:ascii="Times New Roman"/>
          <w:b w:val="false"/>
          <w:i w:val="false"/>
          <w:color w:val="000000"/>
          <w:sz w:val="28"/>
        </w:rPr>
        <w:t xml:space="preserve">
      6) уәкілетті органның жауапты қызметшісі тұрақты жер пайдалану (акт телқұжатын) құқығына актіні ресімдеу үшін мамандандырылған кәсіпорынға тұтынушының барлық қажетті құжаттарын ілеспе хатпен немесе мемлекеттік қызмет көрсетуді тоқтату туралы жазбаша хабарлама немесе дәлелді бас тартуға басшылыққа қол қою үшін әзірлейді; </w:t>
      </w:r>
      <w:r>
        <w:br/>
      </w:r>
      <w:r>
        <w:rPr>
          <w:rFonts w:ascii="Times New Roman"/>
          <w:b w:val="false"/>
          <w:i w:val="false"/>
          <w:color w:val="000000"/>
          <w:sz w:val="28"/>
        </w:rPr>
        <w:t xml:space="preserve">
      7) мамандандырылған кәсіпорын уәкілетті органның акт (акт телқұжатын) әзірлеу туралы сұрауын қарайды, акт (акт телқұжатын) әзірлейді, уәкілетті органға акт (акт телқұжатын) жолдайды; </w:t>
      </w:r>
      <w:r>
        <w:br/>
      </w:r>
      <w:r>
        <w:rPr>
          <w:rFonts w:ascii="Times New Roman"/>
          <w:b w:val="false"/>
          <w:i w:val="false"/>
          <w:color w:val="000000"/>
          <w:sz w:val="28"/>
        </w:rPr>
        <w:t xml:space="preserve">
      8) уәкілетті органның жауапты қызметшісі басшылыққа қол қою үшін тұрақты жер пайдалану құқығына актіні (акт телқұжатын) жолдайды, елтаңба мөрімен бекітіп, актіні (акт телқұжатын) Орталықтың жинақтаушы бөлім инспекторына жолдайды; </w:t>
      </w:r>
      <w:r>
        <w:br/>
      </w:r>
      <w:r>
        <w:rPr>
          <w:rFonts w:ascii="Times New Roman"/>
          <w:b w:val="false"/>
          <w:i w:val="false"/>
          <w:color w:val="000000"/>
          <w:sz w:val="28"/>
        </w:rPr>
        <w:t>
      9) Орталықтың жинақтаушы бөлім инспекторы құжаттарды Орталық инспекторына тапсырады;</w:t>
      </w:r>
      <w:r>
        <w:br/>
      </w:r>
      <w:r>
        <w:rPr>
          <w:rFonts w:ascii="Times New Roman"/>
          <w:b w:val="false"/>
          <w:i w:val="false"/>
          <w:color w:val="000000"/>
          <w:sz w:val="28"/>
        </w:rPr>
        <w:t>
      10) Орталық инспекторы тұтынушыға акт (акт телқұжатын) немесе дәлелді бас тарту немесе мемлекеттік қызмет көрсетуді тоқтату туралы жазбаша хабарлама береді.</w:t>
      </w:r>
      <w:r>
        <w:br/>
      </w:r>
      <w:r>
        <w:rPr>
          <w:rFonts w:ascii="Times New Roman"/>
          <w:b w:val="false"/>
          <w:i w:val="false"/>
          <w:color w:val="000000"/>
          <w:sz w:val="28"/>
        </w:rPr>
        <w:t>
</w:t>
      </w:r>
      <w:r>
        <w:rPr>
          <w:rFonts w:ascii="Times New Roman"/>
          <w:b w:val="false"/>
          <w:i w:val="false"/>
          <w:color w:val="000000"/>
          <w:sz w:val="28"/>
        </w:rPr>
        <w:t>
      14. Орталықта және уәкілетті органда мемлекеттік қызмет көрсету үшін құжаттарды қабылдауды жүзеге асыратын тұлғаның ең төмен саны бір қызметкерді құрайды.</w:t>
      </w:r>
    </w:p>
    <w:bookmarkEnd w:id="19"/>
    <w:bookmarkStart w:name="z54" w:id="20"/>
    <w:p>
      <w:pPr>
        <w:spacing w:after="0"/>
        <w:ind w:left="0"/>
        <w:jc w:val="left"/>
      </w:pPr>
      <w:r>
        <w:rPr>
          <w:rFonts w:ascii="Times New Roman"/>
          <w:b/>
          <w:i w:val="false"/>
          <w:color w:val="000000"/>
        </w:rPr>
        <w:t xml:space="preserve"> 
3. Мемлекеттік қызмет көрсету процесіндегі әрекеттер (өзара әрекеттер) тәртібіне сипаттама</w:t>
      </w:r>
    </w:p>
    <w:bookmarkEnd w:id="20"/>
    <w:bookmarkStart w:name="z55" w:id="21"/>
    <w:p>
      <w:pPr>
        <w:spacing w:after="0"/>
        <w:ind w:left="0"/>
        <w:jc w:val="both"/>
      </w:pPr>
      <w:r>
        <w:rPr>
          <w:rFonts w:ascii="Times New Roman"/>
          <w:b w:val="false"/>
          <w:i w:val="false"/>
          <w:color w:val="000000"/>
          <w:sz w:val="28"/>
        </w:rPr>
        <w:t>      15. Уәкілетті органда құжаттарды қабылдау уәкілетті органның жауапты орындаушысы арқылы жүзеге асырылады.</w:t>
      </w:r>
      <w:r>
        <w:br/>
      </w:r>
      <w:r>
        <w:rPr>
          <w:rFonts w:ascii="Times New Roman"/>
          <w:b w:val="false"/>
          <w:i w:val="false"/>
          <w:color w:val="000000"/>
          <w:sz w:val="28"/>
        </w:rPr>
        <w:t>
      Орталықта құжаттарды қабылдау «терезелер» арқылы жүзеге асырылады, онда «терезелердің» бағытталуы мен орындалатын қызметтері туралы ақпарат орналастырылады, сондай-ақ Орталық инспекторының тегі, аты, әкесінің аты және лауазымы көрсетіледі.</w:t>
      </w:r>
      <w:r>
        <w:br/>
      </w:r>
      <w:r>
        <w:rPr>
          <w:rFonts w:ascii="Times New Roman"/>
          <w:b w:val="false"/>
          <w:i w:val="false"/>
          <w:color w:val="000000"/>
          <w:sz w:val="28"/>
        </w:rPr>
        <w:t>
      Құжаттарды Орталыққа немесе уәкілетті органға тапсырғаннан кейін тұтынушыға төмендегілерді көрсетумен сәйкесінше құжаттарды қабылдау туралы қолхат беріледі:</w:t>
      </w:r>
      <w:r>
        <w:br/>
      </w:r>
      <w:r>
        <w:rPr>
          <w:rFonts w:ascii="Times New Roman"/>
          <w:b w:val="false"/>
          <w:i w:val="false"/>
          <w:color w:val="000000"/>
          <w:sz w:val="28"/>
        </w:rPr>
        <w:t>
      сұрауды қабылдау нөмірі мен датасы;</w:t>
      </w:r>
      <w:r>
        <w:br/>
      </w:r>
      <w:r>
        <w:rPr>
          <w:rFonts w:ascii="Times New Roman"/>
          <w:b w:val="false"/>
          <w:i w:val="false"/>
          <w:color w:val="000000"/>
          <w:sz w:val="28"/>
        </w:rPr>
        <w:t>
      сұралатын мемлекеттік қызмет түрі;</w:t>
      </w:r>
      <w:r>
        <w:br/>
      </w:r>
      <w:r>
        <w:rPr>
          <w:rFonts w:ascii="Times New Roman"/>
          <w:b w:val="false"/>
          <w:i w:val="false"/>
          <w:color w:val="000000"/>
          <w:sz w:val="28"/>
        </w:rPr>
        <w:t>
      қоса берілген құжаттар саны мен атаулары;</w:t>
      </w:r>
      <w:r>
        <w:br/>
      </w:r>
      <w:r>
        <w:rPr>
          <w:rFonts w:ascii="Times New Roman"/>
          <w:b w:val="false"/>
          <w:i w:val="false"/>
          <w:color w:val="000000"/>
          <w:sz w:val="28"/>
        </w:rPr>
        <w:t>
      құжаттарды беру датасы, уақыты және орны;</w:t>
      </w:r>
      <w:r>
        <w:br/>
      </w:r>
      <w:r>
        <w:rPr>
          <w:rFonts w:ascii="Times New Roman"/>
          <w:b w:val="false"/>
          <w:i w:val="false"/>
          <w:color w:val="000000"/>
          <w:sz w:val="28"/>
        </w:rPr>
        <w:t>
      мемлекеттік қызмет көрсетуге өтінішті қабылдаған Орталық инспекторының немесе уәкілетті орган қызметкерінің тегі, аты, әкесінің аты, лауазымы.</w:t>
      </w:r>
      <w:r>
        <w:br/>
      </w:r>
      <w:r>
        <w:rPr>
          <w:rFonts w:ascii="Times New Roman"/>
          <w:b w:val="false"/>
          <w:i w:val="false"/>
          <w:color w:val="000000"/>
          <w:sz w:val="28"/>
        </w:rPr>
        <w:t>
      16. Тұрақты жер пайдалану құқығына акт немесе тұрақты жер пайдалану құқығына акт түбіртегін беру үшін Орталыққа немесе уәкілетті органға келесі құжаттар ұсынылу қажет:</w:t>
      </w:r>
      <w:r>
        <w:br/>
      </w:r>
      <w:r>
        <w:rPr>
          <w:rFonts w:ascii="Times New Roman"/>
          <w:b w:val="false"/>
          <w:i w:val="false"/>
          <w:color w:val="000000"/>
          <w:sz w:val="28"/>
        </w:rPr>
        <w:t>
      1) мемлекеттің тұрақты жер пайдалану құқығын беру кезінде:</w:t>
      </w:r>
      <w:r>
        <w:br/>
      </w:r>
      <w:r>
        <w:rPr>
          <w:rFonts w:ascii="Times New Roman"/>
          <w:b w:val="false"/>
          <w:i w:val="false"/>
          <w:color w:val="000000"/>
          <w:sz w:val="28"/>
        </w:rPr>
        <w:t>
      осы Регламенттің </w:t>
      </w:r>
      <w:r>
        <w:rPr>
          <w:rFonts w:ascii="Times New Roman"/>
          <w:b w:val="false"/>
          <w:i w:val="false"/>
          <w:color w:val="000000"/>
          <w:sz w:val="28"/>
        </w:rPr>
        <w:t>1-қосымшасына</w:t>
      </w:r>
      <w:r>
        <w:rPr>
          <w:rFonts w:ascii="Times New Roman"/>
          <w:b w:val="false"/>
          <w:i w:val="false"/>
          <w:color w:val="000000"/>
          <w:sz w:val="28"/>
        </w:rPr>
        <w:t xml:space="preserve"> сәйкес жер теліміне тұрақты жер пайдалану құқығына акт беру үшін уәкілетті органға өтініш;</w:t>
      </w:r>
      <w:r>
        <w:br/>
      </w:r>
      <w:r>
        <w:rPr>
          <w:rFonts w:ascii="Times New Roman"/>
          <w:b w:val="false"/>
          <w:i w:val="false"/>
          <w:color w:val="000000"/>
          <w:sz w:val="28"/>
        </w:rPr>
        <w:t>
      жер теліміне тұрақты жер пайдалану құқығын беру туралы жергілікті атқарушы орган шешімінен үзіндінің көшірмесі;</w:t>
      </w:r>
      <w:r>
        <w:br/>
      </w:r>
      <w:r>
        <w:rPr>
          <w:rFonts w:ascii="Times New Roman"/>
          <w:b w:val="false"/>
          <w:i w:val="false"/>
          <w:color w:val="000000"/>
          <w:sz w:val="28"/>
        </w:rPr>
        <w:t>
      уәкілетті органмен бекітілген жерге орналастыру жобасының және жергілікті жерде жер телімінің шекараларын белгілеу жөніндегі материалдардың көшірмесі;</w:t>
      </w:r>
      <w:r>
        <w:br/>
      </w:r>
      <w:r>
        <w:rPr>
          <w:rFonts w:ascii="Times New Roman"/>
          <w:b w:val="false"/>
          <w:i w:val="false"/>
          <w:color w:val="000000"/>
          <w:sz w:val="28"/>
        </w:rPr>
        <w:t>
      салық төлеуші куәлігінің көшірмесі (СТН);</w:t>
      </w:r>
      <w:r>
        <w:br/>
      </w:r>
      <w:r>
        <w:rPr>
          <w:rFonts w:ascii="Times New Roman"/>
          <w:b w:val="false"/>
          <w:i w:val="false"/>
          <w:color w:val="000000"/>
          <w:sz w:val="28"/>
        </w:rPr>
        <w:t>
      заңды тұлғаның мемлекеттік тіркеу туралы куәлігінің көшірмесі;</w:t>
      </w:r>
      <w:r>
        <w:br/>
      </w:r>
      <w:r>
        <w:rPr>
          <w:rFonts w:ascii="Times New Roman"/>
          <w:b w:val="false"/>
          <w:i w:val="false"/>
          <w:color w:val="000000"/>
          <w:sz w:val="28"/>
        </w:rPr>
        <w:t>
      жер теліміне тұрақты жер пайдалану құқығына акт әзірлеу қызметіне төлем туралы құжат (түбіртек);</w:t>
      </w:r>
      <w:r>
        <w:br/>
      </w:r>
      <w:r>
        <w:rPr>
          <w:rFonts w:ascii="Times New Roman"/>
          <w:b w:val="false"/>
          <w:i w:val="false"/>
          <w:color w:val="000000"/>
          <w:sz w:val="28"/>
        </w:rPr>
        <w:t>
      өкілдің уәкілеттігін куәландыратын құжаттың көшірмесі.</w:t>
      </w:r>
      <w:r>
        <w:br/>
      </w:r>
      <w:r>
        <w:rPr>
          <w:rFonts w:ascii="Times New Roman"/>
          <w:b w:val="false"/>
          <w:i w:val="false"/>
          <w:color w:val="000000"/>
          <w:sz w:val="28"/>
        </w:rPr>
        <w:t>
      Тұлғаның жеке куәлігінің немесе сенімхаттың көшірмесін тексеру үшін құжаттардың түпнұсқалары ұсынылады, тексерістен кейін тұтынушыға қайтарылады;</w:t>
      </w:r>
      <w:r>
        <w:br/>
      </w:r>
      <w:r>
        <w:rPr>
          <w:rFonts w:ascii="Times New Roman"/>
          <w:b w:val="false"/>
          <w:i w:val="false"/>
          <w:color w:val="000000"/>
          <w:sz w:val="28"/>
        </w:rPr>
        <w:t>
</w:t>
      </w:r>
      <w:r>
        <w:rPr>
          <w:rFonts w:ascii="Times New Roman"/>
          <w:b w:val="false"/>
          <w:i w:val="false"/>
          <w:color w:val="000000"/>
          <w:sz w:val="28"/>
        </w:rPr>
        <w:t>
      2) жер телімінің сәйкестендіру сипаттамаларын өзгерткен жағдайда:</w:t>
      </w:r>
      <w:r>
        <w:br/>
      </w:r>
      <w:r>
        <w:rPr>
          <w:rFonts w:ascii="Times New Roman"/>
          <w:b w:val="false"/>
          <w:i w:val="false"/>
          <w:color w:val="000000"/>
          <w:sz w:val="28"/>
        </w:rPr>
        <w:t>
      осы Регламенттің </w:t>
      </w:r>
      <w:r>
        <w:rPr>
          <w:rFonts w:ascii="Times New Roman"/>
          <w:b w:val="false"/>
          <w:i w:val="false"/>
          <w:color w:val="000000"/>
          <w:sz w:val="28"/>
        </w:rPr>
        <w:t>1-қосымшасына</w:t>
      </w:r>
      <w:r>
        <w:rPr>
          <w:rFonts w:ascii="Times New Roman"/>
          <w:b w:val="false"/>
          <w:i w:val="false"/>
          <w:color w:val="000000"/>
          <w:sz w:val="28"/>
        </w:rPr>
        <w:t xml:space="preserve"> сәйкес жер теліміне тұрақты жер пайдалану құқығына акт беру үшін уәкілетті органға өтініш;</w:t>
      </w:r>
      <w:r>
        <w:br/>
      </w:r>
      <w:r>
        <w:rPr>
          <w:rFonts w:ascii="Times New Roman"/>
          <w:b w:val="false"/>
          <w:i w:val="false"/>
          <w:color w:val="000000"/>
          <w:sz w:val="28"/>
        </w:rPr>
        <w:t>
      тұрақты жер пайдалану құқығына ертеде берілген жер телімінің сәйкестендіру сипаттамаларын өзгерту туралы жергілікті атқарушы органның шешімінен үзіндінің көшірмесі және/немесе жер телімінің сәйкестендіру сипаттамаларын өзгертуді куәландыратын басқа құжаттың көшірмесі;</w:t>
      </w:r>
      <w:r>
        <w:br/>
      </w:r>
      <w:r>
        <w:rPr>
          <w:rFonts w:ascii="Times New Roman"/>
          <w:b w:val="false"/>
          <w:i w:val="false"/>
          <w:color w:val="000000"/>
          <w:sz w:val="28"/>
        </w:rPr>
        <w:t>
      уәкілетті органмен бекітілген жерге орналастыру жобасының және жергілікті жерде жер телімінің шекараларын белгілеу жөніндегі материалдардың көшірмесі;</w:t>
      </w:r>
      <w:r>
        <w:br/>
      </w:r>
      <w:r>
        <w:rPr>
          <w:rFonts w:ascii="Times New Roman"/>
          <w:b w:val="false"/>
          <w:i w:val="false"/>
          <w:color w:val="000000"/>
          <w:sz w:val="28"/>
        </w:rPr>
        <w:t>
      салық төлеуші куәлігінің көшірмесі (СТН);</w:t>
      </w:r>
      <w:r>
        <w:br/>
      </w:r>
      <w:r>
        <w:rPr>
          <w:rFonts w:ascii="Times New Roman"/>
          <w:b w:val="false"/>
          <w:i w:val="false"/>
          <w:color w:val="000000"/>
          <w:sz w:val="28"/>
        </w:rPr>
        <w:t>
      заңды тұлғаның мемлекеттік тіркеу туралы куәлігінің көшірмесі;</w:t>
      </w:r>
      <w:r>
        <w:br/>
      </w:r>
      <w:r>
        <w:rPr>
          <w:rFonts w:ascii="Times New Roman"/>
          <w:b w:val="false"/>
          <w:i w:val="false"/>
          <w:color w:val="000000"/>
          <w:sz w:val="28"/>
        </w:rPr>
        <w:t>
      жер теліміне тұрақты жер пайдалану құқығына акт әзірлеу қызметіне төлем туралы құжат (түбіртек);</w:t>
      </w:r>
      <w:r>
        <w:br/>
      </w:r>
      <w:r>
        <w:rPr>
          <w:rFonts w:ascii="Times New Roman"/>
          <w:b w:val="false"/>
          <w:i w:val="false"/>
          <w:color w:val="000000"/>
          <w:sz w:val="28"/>
        </w:rPr>
        <w:t>
      тұтынушының жеке тұлғасын куәландыратын құжатының көшірмесі, немесе тұтынушы сенімхатының және сенімді тұлғаның жеке тұлғасын куәландыратын құжаттың көшірмесі.</w:t>
      </w:r>
      <w:r>
        <w:br/>
      </w:r>
      <w:r>
        <w:rPr>
          <w:rFonts w:ascii="Times New Roman"/>
          <w:b w:val="false"/>
          <w:i w:val="false"/>
          <w:color w:val="000000"/>
          <w:sz w:val="28"/>
        </w:rPr>
        <w:t>
      Тұлғаның жеке куәлігінің немесе сенімхаттың көшірмесін тексеру үшін құжаттардың түпнұсқалары ұсынылады, тексерістен кейін тұтынушыға қайтарылады;</w:t>
      </w:r>
      <w:r>
        <w:br/>
      </w:r>
      <w:r>
        <w:rPr>
          <w:rFonts w:ascii="Times New Roman"/>
          <w:b w:val="false"/>
          <w:i w:val="false"/>
          <w:color w:val="000000"/>
          <w:sz w:val="28"/>
        </w:rPr>
        <w:t>
</w:t>
      </w:r>
      <w:r>
        <w:rPr>
          <w:rFonts w:ascii="Times New Roman"/>
          <w:b w:val="false"/>
          <w:i w:val="false"/>
          <w:color w:val="000000"/>
          <w:sz w:val="28"/>
        </w:rPr>
        <w:t>
      3) жер теліміне тұрақты жер пайдалану құқығына акт телқұжатын беру кезінде:</w:t>
      </w:r>
      <w:r>
        <w:br/>
      </w:r>
      <w:r>
        <w:rPr>
          <w:rFonts w:ascii="Times New Roman"/>
          <w:b w:val="false"/>
          <w:i w:val="false"/>
          <w:color w:val="000000"/>
          <w:sz w:val="28"/>
        </w:rPr>
        <w:t>
      осы Регламенттің </w:t>
      </w:r>
      <w:r>
        <w:rPr>
          <w:rFonts w:ascii="Times New Roman"/>
          <w:b w:val="false"/>
          <w:i w:val="false"/>
          <w:color w:val="000000"/>
          <w:sz w:val="28"/>
        </w:rPr>
        <w:t>1-қосымшасына</w:t>
      </w:r>
      <w:r>
        <w:rPr>
          <w:rFonts w:ascii="Times New Roman"/>
          <w:b w:val="false"/>
          <w:i w:val="false"/>
          <w:color w:val="000000"/>
          <w:sz w:val="28"/>
        </w:rPr>
        <w:t xml:space="preserve"> сәйкес жер теліміне тұрақты жер пайдалану құқығына акт телқұжатын беру үшін уәкілетті органға өтініш;</w:t>
      </w:r>
      <w:r>
        <w:br/>
      </w:r>
      <w:r>
        <w:rPr>
          <w:rFonts w:ascii="Times New Roman"/>
          <w:b w:val="false"/>
          <w:i w:val="false"/>
          <w:color w:val="000000"/>
          <w:sz w:val="28"/>
        </w:rPr>
        <w:t>
      жер теліміне тұрақты жер пайдалану құқығына акт әзірлеу қызметіне төлем туралы құжат (түбіртек);</w:t>
      </w:r>
      <w:r>
        <w:br/>
      </w:r>
      <w:r>
        <w:rPr>
          <w:rFonts w:ascii="Times New Roman"/>
          <w:b w:val="false"/>
          <w:i w:val="false"/>
          <w:color w:val="000000"/>
          <w:sz w:val="28"/>
        </w:rPr>
        <w:t>
      тұтынушының жеке тұлғасын куәландыратын құжатының көшірмесі;</w:t>
      </w:r>
      <w:r>
        <w:br/>
      </w:r>
      <w:r>
        <w:rPr>
          <w:rFonts w:ascii="Times New Roman"/>
          <w:b w:val="false"/>
          <w:i w:val="false"/>
          <w:color w:val="000000"/>
          <w:sz w:val="28"/>
        </w:rPr>
        <w:t>
      жер теліміне тұрақты жер пайдалану құқығына акт түпнұсқасын жарамсыз деп тану туралы жарияланған хабарландырумен жер телімінің орналасқан жері бойынша жергілікті аудандық газетінің данасы.</w:t>
      </w:r>
      <w:r>
        <w:br/>
      </w:r>
      <w:r>
        <w:rPr>
          <w:rFonts w:ascii="Times New Roman"/>
          <w:b w:val="false"/>
          <w:i w:val="false"/>
          <w:color w:val="000000"/>
          <w:sz w:val="28"/>
        </w:rPr>
        <w:t>
      Тұлғаның жеке куәлігінің немесе сенімхаттың көшірмесін тексеру үшін құжаттардың түпнұсқалары ұсынылады, тексерістен кейін тұтынушыға қайтарылады.</w:t>
      </w:r>
      <w:r>
        <w:br/>
      </w:r>
      <w:r>
        <w:rPr>
          <w:rFonts w:ascii="Times New Roman"/>
          <w:b w:val="false"/>
          <w:i w:val="false"/>
          <w:color w:val="000000"/>
          <w:sz w:val="28"/>
        </w:rPr>
        <w:t>
</w:t>
      </w:r>
      <w:r>
        <w:rPr>
          <w:rFonts w:ascii="Times New Roman"/>
          <w:b w:val="false"/>
          <w:i w:val="false"/>
          <w:color w:val="000000"/>
          <w:sz w:val="28"/>
        </w:rPr>
        <w:t>
      17. Өтініш бланкілері уәкілетті органда болады.</w:t>
      </w:r>
      <w:r>
        <w:br/>
      </w:r>
      <w:r>
        <w:rPr>
          <w:rFonts w:ascii="Times New Roman"/>
          <w:b w:val="false"/>
          <w:i w:val="false"/>
          <w:color w:val="000000"/>
          <w:sz w:val="28"/>
        </w:rPr>
        <w:t>
      Орталықта өтініштердің бланкілері күту залындағы арнайы үстелшеде немесе Орталық консультанттарында болады.</w:t>
      </w:r>
      <w:r>
        <w:br/>
      </w:r>
      <w:r>
        <w:rPr>
          <w:rFonts w:ascii="Times New Roman"/>
          <w:b w:val="false"/>
          <w:i w:val="false"/>
          <w:color w:val="000000"/>
          <w:sz w:val="28"/>
        </w:rPr>
        <w:t>
</w:t>
      </w:r>
      <w:r>
        <w:rPr>
          <w:rFonts w:ascii="Times New Roman"/>
          <w:b w:val="false"/>
          <w:i w:val="false"/>
          <w:color w:val="000000"/>
          <w:sz w:val="28"/>
        </w:rPr>
        <w:t>
      18. Мемлекеттік қызмет көрсету процесінде мынадай құрылымдық-функционалдық бірліктер (бұдан әрі – СФЕ) әрекет жасайды:</w:t>
      </w:r>
      <w:r>
        <w:br/>
      </w:r>
      <w:r>
        <w:rPr>
          <w:rFonts w:ascii="Times New Roman"/>
          <w:b w:val="false"/>
          <w:i w:val="false"/>
          <w:color w:val="000000"/>
          <w:sz w:val="28"/>
        </w:rPr>
        <w:t>
      1) Орталық инспекторы;</w:t>
      </w:r>
      <w:r>
        <w:br/>
      </w:r>
      <w:r>
        <w:rPr>
          <w:rFonts w:ascii="Times New Roman"/>
          <w:b w:val="false"/>
          <w:i w:val="false"/>
          <w:color w:val="000000"/>
          <w:sz w:val="28"/>
        </w:rPr>
        <w:t>
      2) Орталықтың жинақтаушы бөлімінің инспекторы;</w:t>
      </w:r>
      <w:r>
        <w:br/>
      </w:r>
      <w:r>
        <w:rPr>
          <w:rFonts w:ascii="Times New Roman"/>
          <w:b w:val="false"/>
          <w:i w:val="false"/>
          <w:color w:val="000000"/>
          <w:sz w:val="28"/>
        </w:rPr>
        <w:t>
      3) уәкілетті органның жауапты қызметшісі;</w:t>
      </w:r>
      <w:r>
        <w:br/>
      </w:r>
      <w:r>
        <w:rPr>
          <w:rFonts w:ascii="Times New Roman"/>
          <w:b w:val="false"/>
          <w:i w:val="false"/>
          <w:color w:val="000000"/>
          <w:sz w:val="28"/>
        </w:rPr>
        <w:t>
      4) уәкілетті органның басшылығы;</w:t>
      </w:r>
      <w:r>
        <w:br/>
      </w:r>
      <w:r>
        <w:rPr>
          <w:rFonts w:ascii="Times New Roman"/>
          <w:b w:val="false"/>
          <w:i w:val="false"/>
          <w:color w:val="000000"/>
          <w:sz w:val="28"/>
        </w:rPr>
        <w:t>
      5) мамандандырылған кәсіпорынның кеңсесі;</w:t>
      </w:r>
      <w:r>
        <w:br/>
      </w:r>
      <w:r>
        <w:rPr>
          <w:rFonts w:ascii="Times New Roman"/>
          <w:b w:val="false"/>
          <w:i w:val="false"/>
          <w:color w:val="000000"/>
          <w:sz w:val="28"/>
        </w:rPr>
        <w:t>
      6) мамандандырылған кәсіпорын басшылығы;</w:t>
      </w:r>
      <w:r>
        <w:br/>
      </w:r>
      <w:r>
        <w:rPr>
          <w:rFonts w:ascii="Times New Roman"/>
          <w:b w:val="false"/>
          <w:i w:val="false"/>
          <w:color w:val="000000"/>
          <w:sz w:val="28"/>
        </w:rPr>
        <w:t>
      7) мамандандырылған кәсіпорынның қабылдау және беру тобы;</w:t>
      </w:r>
      <w:r>
        <w:br/>
      </w:r>
      <w:r>
        <w:rPr>
          <w:rFonts w:ascii="Times New Roman"/>
          <w:b w:val="false"/>
          <w:i w:val="false"/>
          <w:color w:val="000000"/>
          <w:sz w:val="28"/>
        </w:rPr>
        <w:t>
      8) мамандандырылған кәсіпорынның өндірістік құрылымдық бөлімшесі.</w:t>
      </w:r>
      <w:r>
        <w:br/>
      </w:r>
      <w:r>
        <w:rPr>
          <w:rFonts w:ascii="Times New Roman"/>
          <w:b w:val="false"/>
          <w:i w:val="false"/>
          <w:color w:val="000000"/>
          <w:sz w:val="28"/>
        </w:rPr>
        <w:t>
</w:t>
      </w:r>
      <w:r>
        <w:rPr>
          <w:rFonts w:ascii="Times New Roman"/>
          <w:b w:val="false"/>
          <w:i w:val="false"/>
          <w:color w:val="000000"/>
          <w:sz w:val="28"/>
        </w:rPr>
        <w:t>
      19. Әр ҚФБ әкімшілік әрекеттерінің (процедураларының) бірізділігі мен өзара әрекетін мәтіндік кестелік сипаттау әр әкімшілік әрекеттің (процедураның) орындалу мерзімін көрсетумен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20. Мемлекеттік қызмет көрсету және ҚФБ процесіндегі әкімшілік әрекеттердің логикалық бірізділігі арасындағы өзара әрекетті көрсететін сызба осы Регламенттің </w:t>
      </w:r>
      <w:r>
        <w:rPr>
          <w:rFonts w:ascii="Times New Roman"/>
          <w:b w:val="false"/>
          <w:i w:val="false"/>
          <w:color w:val="000000"/>
          <w:sz w:val="28"/>
        </w:rPr>
        <w:t>3-қосымшасында</w:t>
      </w:r>
      <w:r>
        <w:rPr>
          <w:rFonts w:ascii="Times New Roman"/>
          <w:b w:val="false"/>
          <w:i w:val="false"/>
          <w:color w:val="000000"/>
          <w:sz w:val="28"/>
        </w:rPr>
        <w:t xml:space="preserve"> келтірілген.</w:t>
      </w:r>
    </w:p>
    <w:bookmarkEnd w:id="21"/>
    <w:bookmarkStart w:name="z62" w:id="22"/>
    <w:p>
      <w:pPr>
        <w:spacing w:after="0"/>
        <w:ind w:left="0"/>
        <w:jc w:val="left"/>
      </w:pPr>
      <w:r>
        <w:rPr>
          <w:rFonts w:ascii="Times New Roman"/>
          <w:b/>
          <w:i w:val="false"/>
          <w:color w:val="000000"/>
        </w:rPr>
        <w:t xml:space="preserve"> 
4. Мемлекеттік қызмет көрсететін лауазымды тұлғалардың жауапкершілігі</w:t>
      </w:r>
    </w:p>
    <w:bookmarkEnd w:id="22"/>
    <w:bookmarkStart w:name="z63" w:id="23"/>
    <w:p>
      <w:pPr>
        <w:spacing w:after="0"/>
        <w:ind w:left="0"/>
        <w:jc w:val="both"/>
      </w:pPr>
      <w:r>
        <w:rPr>
          <w:rFonts w:ascii="Times New Roman"/>
          <w:b w:val="false"/>
          <w:i w:val="false"/>
          <w:color w:val="000000"/>
          <w:sz w:val="28"/>
        </w:rPr>
        <w:t>      21. Мемлекеттік қызмет көрсетуге жауапты тұлға мемлекеттік қызмет көрсету процесіне қатысатын уәкілетті органның, Орталықтың, мамандандырылған кәсіпорынның және оның өндірістік бөлімшелерінің басшылары мен лауазымды тұлғалары (бұдан әрі – лауазымды тұлғалар) болып табылады.</w:t>
      </w:r>
      <w:r>
        <w:br/>
      </w:r>
      <w:r>
        <w:rPr>
          <w:rFonts w:ascii="Times New Roman"/>
          <w:b w:val="false"/>
          <w:i w:val="false"/>
          <w:color w:val="000000"/>
          <w:sz w:val="28"/>
        </w:rPr>
        <w:t>
      Лауазымды тұлғалар мемлекеттік қызметті сапалы және тиімді көрсетуге, сонымен қатар олармен қабылданатын шешімдерге және мемлекеттік қызмет көрсету барысындағы әрекеттерге (әрекетсіздік), мемлекеттік қызмет көрсетуді Қазақстан Республикасының заңнамасында қарастырылған тәртібінде белгіленген мерзімде жүзеге асыруға жауап береді.</w:t>
      </w:r>
    </w:p>
    <w:bookmarkEnd w:id="23"/>
    <w:bookmarkStart w:name="z64" w:id="24"/>
    <w:p>
      <w:pPr>
        <w:spacing w:after="0"/>
        <w:ind w:left="0"/>
        <w:jc w:val="both"/>
      </w:pPr>
      <w:r>
        <w:rPr>
          <w:rFonts w:ascii="Times New Roman"/>
          <w:b w:val="false"/>
          <w:i w:val="false"/>
          <w:color w:val="000000"/>
          <w:sz w:val="28"/>
        </w:rPr>
        <w:t>
«Тұрақты жер пайдалану құқығына</w:t>
      </w:r>
      <w:r>
        <w:br/>
      </w:r>
      <w:r>
        <w:rPr>
          <w:rFonts w:ascii="Times New Roman"/>
          <w:b w:val="false"/>
          <w:i w:val="false"/>
          <w:color w:val="000000"/>
          <w:sz w:val="28"/>
        </w:rPr>
        <w:t>
актілерді ресімдеу және беру»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1-қосымша</w:t>
      </w:r>
    </w:p>
    <w:bookmarkEnd w:id="24"/>
    <w:p>
      <w:pPr>
        <w:spacing w:after="0"/>
        <w:ind w:left="0"/>
        <w:jc w:val="both"/>
      </w:pPr>
      <w:r>
        <w:rPr>
          <w:rFonts w:ascii="Times New Roman"/>
          <w:b w:val="false"/>
          <w:i w:val="false"/>
          <w:color w:val="000000"/>
          <w:sz w:val="28"/>
        </w:rPr>
        <w:t>Жер қатынастары жөніндегі</w:t>
      </w:r>
      <w:r>
        <w:br/>
      </w:r>
      <w:r>
        <w:rPr>
          <w:rFonts w:ascii="Times New Roman"/>
          <w:b w:val="false"/>
          <w:i w:val="false"/>
          <w:color w:val="000000"/>
          <w:sz w:val="28"/>
        </w:rPr>
        <w:t>
уәкілетті органның бастығына</w:t>
      </w:r>
      <w:r>
        <w:br/>
      </w:r>
      <w:r>
        <w:rPr>
          <w:rFonts w:ascii="Times New Roman"/>
          <w:b w:val="false"/>
          <w:i w:val="false"/>
          <w:color w:val="000000"/>
          <w:sz w:val="28"/>
        </w:rPr>
        <w:t>
_____________________________________</w:t>
      </w:r>
      <w:r>
        <w:br/>
      </w:r>
      <w:r>
        <w:rPr>
          <w:rFonts w:ascii="Times New Roman"/>
          <w:b w:val="false"/>
          <w:i w:val="false"/>
          <w:color w:val="000000"/>
          <w:sz w:val="28"/>
        </w:rPr>
        <w:t>
(уәкілетті орган атауы)</w:t>
      </w:r>
      <w:r>
        <w:br/>
      </w:r>
      <w:r>
        <w:rPr>
          <w:rFonts w:ascii="Times New Roman"/>
          <w:b w:val="false"/>
          <w:i w:val="false"/>
          <w:color w:val="000000"/>
          <w:sz w:val="28"/>
        </w:rPr>
        <w:t>
_____________________________________</w:t>
      </w:r>
      <w:r>
        <w:br/>
      </w:r>
      <w:r>
        <w:rPr>
          <w:rFonts w:ascii="Times New Roman"/>
          <w:b w:val="false"/>
          <w:i w:val="false"/>
          <w:color w:val="000000"/>
          <w:sz w:val="28"/>
        </w:rPr>
        <w:t>
(тегі, аты, әкесінің аты)</w:t>
      </w:r>
      <w:r>
        <w:br/>
      </w:r>
      <w:r>
        <w:rPr>
          <w:rFonts w:ascii="Times New Roman"/>
          <w:b w:val="false"/>
          <w:i w:val="false"/>
          <w:color w:val="000000"/>
          <w:sz w:val="28"/>
        </w:rPr>
        <w:t>
___________________________________</w:t>
      </w:r>
      <w:r>
        <w:br/>
      </w:r>
      <w:r>
        <w:rPr>
          <w:rFonts w:ascii="Times New Roman"/>
          <w:b w:val="false"/>
          <w:i w:val="false"/>
          <w:color w:val="000000"/>
          <w:sz w:val="28"/>
        </w:rPr>
        <w:t xml:space="preserve">
(заңды тұлға толық атауы) </w:t>
      </w:r>
      <w:r>
        <w:br/>
      </w:r>
      <w:r>
        <w:rPr>
          <w:rFonts w:ascii="Times New Roman"/>
          <w:b w:val="false"/>
          <w:i w:val="false"/>
          <w:color w:val="000000"/>
          <w:sz w:val="28"/>
        </w:rPr>
        <w:t>
_____________________________________</w:t>
      </w:r>
      <w:r>
        <w:br/>
      </w:r>
      <w:r>
        <w:rPr>
          <w:rFonts w:ascii="Times New Roman"/>
          <w:b w:val="false"/>
          <w:i w:val="false"/>
          <w:color w:val="000000"/>
          <w:sz w:val="28"/>
        </w:rPr>
        <w:t>
(заңды тұлғаны куәландыратын)</w:t>
      </w:r>
      <w:r>
        <w:br/>
      </w:r>
      <w:r>
        <w:rPr>
          <w:rFonts w:ascii="Times New Roman"/>
          <w:b w:val="false"/>
          <w:i w:val="false"/>
          <w:color w:val="000000"/>
          <w:sz w:val="28"/>
        </w:rPr>
        <w:t>
_____________________________________</w:t>
      </w:r>
      <w:r>
        <w:br/>
      </w:r>
      <w:r>
        <w:rPr>
          <w:rFonts w:ascii="Times New Roman"/>
          <w:b w:val="false"/>
          <w:i w:val="false"/>
          <w:color w:val="000000"/>
          <w:sz w:val="28"/>
        </w:rPr>
        <w:t>
құжаттың деректемелері</w:t>
      </w:r>
      <w:r>
        <w:br/>
      </w:r>
      <w:r>
        <w:rPr>
          <w:rFonts w:ascii="Times New Roman"/>
          <w:b w:val="false"/>
          <w:i w:val="false"/>
          <w:color w:val="000000"/>
          <w:sz w:val="28"/>
        </w:rPr>
        <w:t>
_____________________________________</w:t>
      </w:r>
      <w:r>
        <w:br/>
      </w:r>
      <w:r>
        <w:rPr>
          <w:rFonts w:ascii="Times New Roman"/>
          <w:b w:val="false"/>
          <w:i w:val="false"/>
          <w:color w:val="000000"/>
          <w:sz w:val="28"/>
        </w:rPr>
        <w:t>
байланыс телефоны, мекенжайы)</w:t>
      </w:r>
    </w:p>
    <w:p>
      <w:pPr>
        <w:spacing w:after="0"/>
        <w:ind w:left="0"/>
        <w:jc w:val="left"/>
      </w:pPr>
      <w:r>
        <w:rPr>
          <w:rFonts w:ascii="Times New Roman"/>
          <w:b/>
          <w:i w:val="false"/>
          <w:color w:val="000000"/>
        </w:rPr>
        <w:t xml:space="preserve"> Тұрақты жер пайдалану құқығына акт беру туралы өтініш</w:t>
      </w:r>
    </w:p>
    <w:p>
      <w:pPr>
        <w:spacing w:after="0"/>
        <w:ind w:left="0"/>
        <w:jc w:val="both"/>
      </w:pPr>
      <w:r>
        <w:rPr>
          <w:rFonts w:ascii="Times New Roman"/>
          <w:b w:val="false"/>
          <w:i w:val="false"/>
          <w:color w:val="000000"/>
          <w:sz w:val="28"/>
        </w:rPr>
        <w:t>_________________________________________________________________________________________________________________________________ берілген</w:t>
      </w:r>
      <w:r>
        <w:br/>
      </w:r>
      <w:r>
        <w:rPr>
          <w:rFonts w:ascii="Times New Roman"/>
          <w:b w:val="false"/>
          <w:i w:val="false"/>
          <w:color w:val="000000"/>
          <w:sz w:val="28"/>
        </w:rPr>
        <w:t>
            (жер телімінің нысаналы мақсаты)</w:t>
      </w:r>
    </w:p>
    <w:p>
      <w:pPr>
        <w:spacing w:after="0"/>
        <w:ind w:left="0"/>
        <w:jc w:val="both"/>
      </w:pPr>
      <w:r>
        <w:rPr>
          <w:rFonts w:ascii="Times New Roman"/>
          <w:b w:val="false"/>
          <w:i w:val="false"/>
          <w:color w:val="000000"/>
          <w:sz w:val="28"/>
        </w:rPr>
        <w:t>____________________________________________ мекенжайында орналасқан</w:t>
      </w:r>
      <w:r>
        <w:br/>
      </w:r>
      <w:r>
        <w:rPr>
          <w:rFonts w:ascii="Times New Roman"/>
          <w:b w:val="false"/>
          <w:i w:val="false"/>
          <w:color w:val="000000"/>
          <w:sz w:val="28"/>
        </w:rPr>
        <w:t>
(жер телімінің мекенжайы (орналасқан жері)</w:t>
      </w:r>
    </w:p>
    <w:p>
      <w:pPr>
        <w:spacing w:after="0"/>
        <w:ind w:left="0"/>
        <w:jc w:val="both"/>
      </w:pPr>
      <w:r>
        <w:rPr>
          <w:rFonts w:ascii="Times New Roman"/>
          <w:b w:val="false"/>
          <w:i w:val="false"/>
          <w:color w:val="000000"/>
          <w:sz w:val="28"/>
        </w:rPr>
        <w:t>жер теліміне тұрақты жер пайдалану құқығына акт (акт телқұжатын) беруіңізді сұраймын.</w:t>
      </w:r>
    </w:p>
    <w:p>
      <w:pPr>
        <w:spacing w:after="0"/>
        <w:ind w:left="0"/>
        <w:jc w:val="both"/>
      </w:pPr>
      <w:r>
        <w:rPr>
          <w:rFonts w:ascii="Times New Roman"/>
          <w:b w:val="false"/>
          <w:i w:val="false"/>
          <w:color w:val="000000"/>
          <w:sz w:val="28"/>
        </w:rPr>
        <w:t>Датасы ____________</w:t>
      </w:r>
    </w:p>
    <w:p>
      <w:pPr>
        <w:spacing w:after="0"/>
        <w:ind w:left="0"/>
        <w:jc w:val="both"/>
      </w:pPr>
      <w:r>
        <w:rPr>
          <w:rFonts w:ascii="Times New Roman"/>
          <w:b w:val="false"/>
          <w:i w:val="false"/>
          <w:color w:val="000000"/>
          <w:sz w:val="28"/>
        </w:rPr>
        <w:t>Өтініш беруші___________________________________________________________________________________________________________</w:t>
      </w:r>
      <w:r>
        <w:br/>
      </w:r>
      <w:r>
        <w:rPr>
          <w:rFonts w:ascii="Times New Roman"/>
          <w:b w:val="false"/>
          <w:i w:val="false"/>
          <w:color w:val="000000"/>
          <w:sz w:val="28"/>
        </w:rPr>
        <w:t>
      (уәкілетті тұлғаның тегі, аты, әкесінің аты, қолы)</w:t>
      </w:r>
    </w:p>
    <w:bookmarkStart w:name="z65" w:id="25"/>
    <w:p>
      <w:pPr>
        <w:spacing w:after="0"/>
        <w:ind w:left="0"/>
        <w:jc w:val="both"/>
      </w:pPr>
      <w:r>
        <w:rPr>
          <w:rFonts w:ascii="Times New Roman"/>
          <w:b w:val="false"/>
          <w:i w:val="false"/>
          <w:color w:val="000000"/>
          <w:sz w:val="28"/>
        </w:rPr>
        <w:t>
«Тұрақты жер пайдалану құқығына</w:t>
      </w:r>
      <w:r>
        <w:br/>
      </w:r>
      <w:r>
        <w:rPr>
          <w:rFonts w:ascii="Times New Roman"/>
          <w:b w:val="false"/>
          <w:i w:val="false"/>
          <w:color w:val="000000"/>
          <w:sz w:val="28"/>
        </w:rPr>
        <w:t>
актілерді ресімдеу және беру»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2-қосымша</w:t>
      </w:r>
    </w:p>
    <w:bookmarkEnd w:id="25"/>
    <w:p>
      <w:pPr>
        <w:spacing w:after="0"/>
        <w:ind w:left="0"/>
        <w:jc w:val="left"/>
      </w:pPr>
      <w:r>
        <w:rPr>
          <w:rFonts w:ascii="Times New Roman"/>
          <w:b/>
          <w:i w:val="false"/>
          <w:color w:val="000000"/>
        </w:rPr>
        <w:t xml:space="preserve"> Әкімшілік әрекеттердің (шаралардың) бірізділігі мен өзара әрекеттерін сипаттау</w:t>
      </w:r>
      <w:r>
        <w:br/>
      </w:r>
      <w:r>
        <w:rPr>
          <w:rFonts w:ascii="Times New Roman"/>
          <w:b/>
          <w:i w:val="false"/>
          <w:color w:val="000000"/>
        </w:rPr>
        <w:t>
1-кесте. ҚФБ әрекеттерін сипаттау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15"/>
        <w:gridCol w:w="1654"/>
        <w:gridCol w:w="1719"/>
        <w:gridCol w:w="1611"/>
        <w:gridCol w:w="1784"/>
        <w:gridCol w:w="1850"/>
        <w:gridCol w:w="2347"/>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процесс әрекеті (барысы, жұмыс легі)</w:t>
            </w:r>
          </w:p>
        </w:tc>
      </w:tr>
      <w:tr>
        <w:trPr>
          <w:trHeight w:val="30" w:hRule="atLeast"/>
        </w:trPr>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w:t>
            </w:r>
            <w:r>
              <w:br/>
            </w:r>
            <w:r>
              <w:rPr>
                <w:rFonts w:ascii="Times New Roman"/>
                <w:b w:val="false"/>
                <w:i w:val="false"/>
                <w:color w:val="000000"/>
                <w:sz w:val="20"/>
              </w:rPr>
              <w:t>
(барысы,</w:t>
            </w:r>
            <w:r>
              <w:br/>
            </w:r>
            <w:r>
              <w:rPr>
                <w:rFonts w:ascii="Times New Roman"/>
                <w:b w:val="false"/>
                <w:i w:val="false"/>
                <w:color w:val="000000"/>
                <w:sz w:val="20"/>
              </w:rPr>
              <w:t>
жұмыс</w:t>
            </w:r>
            <w:r>
              <w:br/>
            </w:r>
            <w:r>
              <w:rPr>
                <w:rFonts w:ascii="Times New Roman"/>
                <w:b w:val="false"/>
                <w:i w:val="false"/>
                <w:color w:val="000000"/>
                <w:sz w:val="20"/>
              </w:rPr>
              <w:t>
легі)</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w:t>
            </w:r>
            <w:r>
              <w:br/>
            </w:r>
            <w:r>
              <w:rPr>
                <w:rFonts w:ascii="Times New Roman"/>
                <w:b w:val="false"/>
                <w:i w:val="false"/>
                <w:color w:val="000000"/>
                <w:sz w:val="20"/>
              </w:rPr>
              <w:t>
инспек</w:t>
            </w:r>
            <w:r>
              <w:br/>
            </w:r>
            <w:r>
              <w:rPr>
                <w:rFonts w:ascii="Times New Roman"/>
                <w:b w:val="false"/>
                <w:i w:val="false"/>
                <w:color w:val="000000"/>
                <w:sz w:val="20"/>
              </w:rPr>
              <w:t>
торы</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w:t>
            </w:r>
            <w:r>
              <w:br/>
            </w:r>
            <w:r>
              <w:rPr>
                <w:rFonts w:ascii="Times New Roman"/>
                <w:b w:val="false"/>
                <w:i w:val="false"/>
                <w:color w:val="000000"/>
                <w:sz w:val="20"/>
              </w:rPr>
              <w:t>
тың жи</w:t>
            </w:r>
            <w:r>
              <w:br/>
            </w:r>
            <w:r>
              <w:rPr>
                <w:rFonts w:ascii="Times New Roman"/>
                <w:b w:val="false"/>
                <w:i w:val="false"/>
                <w:color w:val="000000"/>
                <w:sz w:val="20"/>
              </w:rPr>
              <w:t>
нақтау</w:t>
            </w:r>
            <w:r>
              <w:br/>
            </w:r>
            <w:r>
              <w:rPr>
                <w:rFonts w:ascii="Times New Roman"/>
                <w:b w:val="false"/>
                <w:i w:val="false"/>
                <w:color w:val="000000"/>
                <w:sz w:val="20"/>
              </w:rPr>
              <w:t>
шы бө</w:t>
            </w:r>
            <w:r>
              <w:br/>
            </w:r>
            <w:r>
              <w:rPr>
                <w:rFonts w:ascii="Times New Roman"/>
                <w:b w:val="false"/>
                <w:i w:val="false"/>
                <w:color w:val="000000"/>
                <w:sz w:val="20"/>
              </w:rPr>
              <w:t>
лім инс</w:t>
            </w:r>
            <w:r>
              <w:br/>
            </w:r>
            <w:r>
              <w:rPr>
                <w:rFonts w:ascii="Times New Roman"/>
                <w:b w:val="false"/>
                <w:i w:val="false"/>
                <w:color w:val="000000"/>
                <w:sz w:val="20"/>
              </w:rPr>
              <w:t>
пекторы</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w:t>
            </w:r>
            <w:r>
              <w:br/>
            </w:r>
            <w:r>
              <w:rPr>
                <w:rFonts w:ascii="Times New Roman"/>
                <w:b w:val="false"/>
                <w:i w:val="false"/>
                <w:color w:val="000000"/>
                <w:sz w:val="20"/>
              </w:rPr>
              <w:t>
тың жи</w:t>
            </w:r>
            <w:r>
              <w:br/>
            </w:r>
            <w:r>
              <w:rPr>
                <w:rFonts w:ascii="Times New Roman"/>
                <w:b w:val="false"/>
                <w:i w:val="false"/>
                <w:color w:val="000000"/>
                <w:sz w:val="20"/>
              </w:rPr>
              <w:t>
нақтау</w:t>
            </w:r>
            <w:r>
              <w:br/>
            </w:r>
            <w:r>
              <w:rPr>
                <w:rFonts w:ascii="Times New Roman"/>
                <w:b w:val="false"/>
                <w:i w:val="false"/>
                <w:color w:val="000000"/>
                <w:sz w:val="20"/>
              </w:rPr>
              <w:t>
шы бө</w:t>
            </w:r>
            <w:r>
              <w:br/>
            </w:r>
            <w:r>
              <w:rPr>
                <w:rFonts w:ascii="Times New Roman"/>
                <w:b w:val="false"/>
                <w:i w:val="false"/>
                <w:color w:val="000000"/>
                <w:sz w:val="20"/>
              </w:rPr>
              <w:t>
лім инс</w:t>
            </w:r>
            <w:r>
              <w:br/>
            </w:r>
            <w:r>
              <w:rPr>
                <w:rFonts w:ascii="Times New Roman"/>
                <w:b w:val="false"/>
                <w:i w:val="false"/>
                <w:color w:val="000000"/>
                <w:sz w:val="20"/>
              </w:rPr>
              <w:t>
пекторы</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w:t>
            </w:r>
            <w:r>
              <w:br/>
            </w:r>
            <w:r>
              <w:rPr>
                <w:rFonts w:ascii="Times New Roman"/>
                <w:b w:val="false"/>
                <w:i w:val="false"/>
                <w:color w:val="000000"/>
                <w:sz w:val="20"/>
              </w:rPr>
              <w:t>
ті орган</w:t>
            </w:r>
            <w:r>
              <w:br/>
            </w:r>
            <w:r>
              <w:rPr>
                <w:rFonts w:ascii="Times New Roman"/>
                <w:b w:val="false"/>
                <w:i w:val="false"/>
                <w:color w:val="000000"/>
                <w:sz w:val="20"/>
              </w:rPr>
              <w:t>
қызметші</w:t>
            </w:r>
            <w:r>
              <w:br/>
            </w:r>
            <w:r>
              <w:rPr>
                <w:rFonts w:ascii="Times New Roman"/>
                <w:b w:val="false"/>
                <w:i w:val="false"/>
                <w:color w:val="000000"/>
                <w:sz w:val="20"/>
              </w:rPr>
              <w:t xml:space="preserve">
сі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w:t>
            </w:r>
            <w:r>
              <w:br/>
            </w:r>
            <w:r>
              <w:rPr>
                <w:rFonts w:ascii="Times New Roman"/>
                <w:b w:val="false"/>
                <w:i w:val="false"/>
                <w:color w:val="000000"/>
                <w:sz w:val="20"/>
              </w:rPr>
              <w:t>
ті орган</w:t>
            </w:r>
            <w:r>
              <w:br/>
            </w:r>
            <w:r>
              <w:rPr>
                <w:rFonts w:ascii="Times New Roman"/>
                <w:b w:val="false"/>
                <w:i w:val="false"/>
                <w:color w:val="000000"/>
                <w:sz w:val="20"/>
              </w:rPr>
              <w:t>
басшылы</w:t>
            </w:r>
            <w:r>
              <w:br/>
            </w:r>
            <w:r>
              <w:rPr>
                <w:rFonts w:ascii="Times New Roman"/>
                <w:b w:val="false"/>
                <w:i w:val="false"/>
                <w:color w:val="000000"/>
                <w:sz w:val="20"/>
              </w:rPr>
              <w:t>
ғы</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w:t>
            </w:r>
            <w:r>
              <w:br/>
            </w:r>
            <w:r>
              <w:rPr>
                <w:rFonts w:ascii="Times New Roman"/>
                <w:b w:val="false"/>
                <w:i w:val="false"/>
                <w:color w:val="000000"/>
                <w:sz w:val="20"/>
              </w:rPr>
              <w:t>
органның</w:t>
            </w:r>
            <w:r>
              <w:br/>
            </w:r>
            <w:r>
              <w:rPr>
                <w:rFonts w:ascii="Times New Roman"/>
                <w:b w:val="false"/>
                <w:i w:val="false"/>
                <w:color w:val="000000"/>
                <w:sz w:val="20"/>
              </w:rPr>
              <w:t>
жауапты</w:t>
            </w:r>
            <w:r>
              <w:br/>
            </w:r>
            <w:r>
              <w:rPr>
                <w:rFonts w:ascii="Times New Roman"/>
                <w:b w:val="false"/>
                <w:i w:val="false"/>
                <w:color w:val="000000"/>
                <w:sz w:val="20"/>
              </w:rPr>
              <w:t>
қызметшісі</w:t>
            </w:r>
          </w:p>
        </w:tc>
      </w:tr>
      <w:tr>
        <w:trPr>
          <w:trHeight w:val="585" w:hRule="atLeast"/>
        </w:trPr>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w:t>
            </w:r>
            <w:r>
              <w:br/>
            </w:r>
            <w:r>
              <w:rPr>
                <w:rFonts w:ascii="Times New Roman"/>
                <w:b w:val="false"/>
                <w:i w:val="false"/>
                <w:color w:val="000000"/>
                <w:sz w:val="20"/>
              </w:rPr>
              <w:t>
атауы</w:t>
            </w:r>
            <w:r>
              <w:br/>
            </w:r>
            <w:r>
              <w:rPr>
                <w:rFonts w:ascii="Times New Roman"/>
                <w:b w:val="false"/>
                <w:i w:val="false"/>
                <w:color w:val="000000"/>
                <w:sz w:val="20"/>
              </w:rPr>
              <w:t>
(процесс,</w:t>
            </w:r>
            <w:r>
              <w:br/>
            </w:r>
            <w:r>
              <w:rPr>
                <w:rFonts w:ascii="Times New Roman"/>
                <w:b w:val="false"/>
                <w:i w:val="false"/>
                <w:color w:val="000000"/>
                <w:sz w:val="20"/>
              </w:rPr>
              <w:t>
рәсімдер,</w:t>
            </w:r>
            <w:r>
              <w:br/>
            </w:r>
            <w:r>
              <w:rPr>
                <w:rFonts w:ascii="Times New Roman"/>
                <w:b w:val="false"/>
                <w:i w:val="false"/>
                <w:color w:val="000000"/>
                <w:sz w:val="20"/>
              </w:rPr>
              <w:t>
операция)</w:t>
            </w:r>
            <w:r>
              <w:br/>
            </w:r>
            <w:r>
              <w:rPr>
                <w:rFonts w:ascii="Times New Roman"/>
                <w:b w:val="false"/>
                <w:i w:val="false"/>
                <w:color w:val="000000"/>
                <w:sz w:val="20"/>
              </w:rPr>
              <w:t>
және</w:t>
            </w:r>
            <w:r>
              <w:br/>
            </w:r>
            <w:r>
              <w:rPr>
                <w:rFonts w:ascii="Times New Roman"/>
                <w:b w:val="false"/>
                <w:i w:val="false"/>
                <w:color w:val="000000"/>
                <w:sz w:val="20"/>
              </w:rPr>
              <w:t>
оларға</w:t>
            </w:r>
            <w:r>
              <w:br/>
            </w:r>
            <w:r>
              <w:rPr>
                <w:rFonts w:ascii="Times New Roman"/>
                <w:b w:val="false"/>
                <w:i w:val="false"/>
                <w:color w:val="000000"/>
                <w:sz w:val="20"/>
              </w:rPr>
              <w:t>
сипаттама</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w:t>
            </w:r>
            <w:r>
              <w:br/>
            </w:r>
            <w:r>
              <w:rPr>
                <w:rFonts w:ascii="Times New Roman"/>
                <w:b w:val="false"/>
                <w:i w:val="false"/>
                <w:color w:val="000000"/>
                <w:sz w:val="20"/>
              </w:rPr>
              <w:t>
тарды</w:t>
            </w:r>
            <w:r>
              <w:br/>
            </w:r>
            <w:r>
              <w:rPr>
                <w:rFonts w:ascii="Times New Roman"/>
                <w:b w:val="false"/>
                <w:i w:val="false"/>
                <w:color w:val="000000"/>
                <w:sz w:val="20"/>
              </w:rPr>
              <w:t>
қабыл</w:t>
            </w:r>
            <w:r>
              <w:br/>
            </w:r>
            <w:r>
              <w:rPr>
                <w:rFonts w:ascii="Times New Roman"/>
                <w:b w:val="false"/>
                <w:i w:val="false"/>
                <w:color w:val="000000"/>
                <w:sz w:val="20"/>
              </w:rPr>
              <w:t>
дау,</w:t>
            </w:r>
            <w:r>
              <w:br/>
            </w:r>
            <w:r>
              <w:rPr>
                <w:rFonts w:ascii="Times New Roman"/>
                <w:b w:val="false"/>
                <w:i w:val="false"/>
                <w:color w:val="000000"/>
                <w:sz w:val="20"/>
              </w:rPr>
              <w:t>
журнал</w:t>
            </w:r>
            <w:r>
              <w:br/>
            </w:r>
            <w:r>
              <w:rPr>
                <w:rFonts w:ascii="Times New Roman"/>
                <w:b w:val="false"/>
                <w:i w:val="false"/>
                <w:color w:val="000000"/>
                <w:sz w:val="20"/>
              </w:rPr>
              <w:t>
ға тір</w:t>
            </w:r>
            <w:r>
              <w:br/>
            </w:r>
            <w:r>
              <w:rPr>
                <w:rFonts w:ascii="Times New Roman"/>
                <w:b w:val="false"/>
                <w:i w:val="false"/>
                <w:color w:val="000000"/>
                <w:sz w:val="20"/>
              </w:rPr>
              <w:t>
кеу</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w:t>
            </w:r>
            <w:r>
              <w:br/>
            </w:r>
            <w:r>
              <w:rPr>
                <w:rFonts w:ascii="Times New Roman"/>
                <w:b w:val="false"/>
                <w:i w:val="false"/>
                <w:color w:val="000000"/>
                <w:sz w:val="20"/>
              </w:rPr>
              <w:t>
ға қол</w:t>
            </w:r>
            <w:r>
              <w:br/>
            </w:r>
            <w:r>
              <w:rPr>
                <w:rFonts w:ascii="Times New Roman"/>
                <w:b w:val="false"/>
                <w:i w:val="false"/>
                <w:color w:val="000000"/>
                <w:sz w:val="20"/>
              </w:rPr>
              <w:t>
қояды</w:t>
            </w:r>
            <w:r>
              <w:br/>
            </w:r>
            <w:r>
              <w:rPr>
                <w:rFonts w:ascii="Times New Roman"/>
                <w:b w:val="false"/>
                <w:i w:val="false"/>
                <w:color w:val="000000"/>
                <w:sz w:val="20"/>
              </w:rPr>
              <w:t>
және құ</w:t>
            </w:r>
            <w:r>
              <w:br/>
            </w:r>
            <w:r>
              <w:rPr>
                <w:rFonts w:ascii="Times New Roman"/>
                <w:b w:val="false"/>
                <w:i w:val="false"/>
                <w:color w:val="000000"/>
                <w:sz w:val="20"/>
              </w:rPr>
              <w:t>
жаттар</w:t>
            </w:r>
            <w:r>
              <w:br/>
            </w:r>
            <w:r>
              <w:rPr>
                <w:rFonts w:ascii="Times New Roman"/>
                <w:b w:val="false"/>
                <w:i w:val="false"/>
                <w:color w:val="000000"/>
                <w:sz w:val="20"/>
              </w:rPr>
              <w:t>
ды жи</w:t>
            </w:r>
            <w:r>
              <w:br/>
            </w:r>
            <w:r>
              <w:rPr>
                <w:rFonts w:ascii="Times New Roman"/>
                <w:b w:val="false"/>
                <w:i w:val="false"/>
                <w:color w:val="000000"/>
                <w:sz w:val="20"/>
              </w:rPr>
              <w:t>
найды</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Тізім</w:t>
            </w:r>
            <w:r>
              <w:br/>
            </w:r>
            <w:r>
              <w:rPr>
                <w:rFonts w:ascii="Times New Roman"/>
                <w:b w:val="false"/>
                <w:i w:val="false"/>
                <w:color w:val="000000"/>
                <w:sz w:val="20"/>
              </w:rPr>
              <w:t>
жасайды</w:t>
            </w:r>
            <w:r>
              <w:br/>
            </w:r>
            <w:r>
              <w:rPr>
                <w:rFonts w:ascii="Times New Roman"/>
                <w:b w:val="false"/>
                <w:i w:val="false"/>
                <w:color w:val="000000"/>
                <w:sz w:val="20"/>
              </w:rPr>
              <w:t>
және құ</w:t>
            </w:r>
            <w:r>
              <w:br/>
            </w:r>
            <w:r>
              <w:rPr>
                <w:rFonts w:ascii="Times New Roman"/>
                <w:b w:val="false"/>
                <w:i w:val="false"/>
                <w:color w:val="000000"/>
                <w:sz w:val="20"/>
              </w:rPr>
              <w:t>
жаттар</w:t>
            </w:r>
            <w:r>
              <w:br/>
            </w:r>
            <w:r>
              <w:rPr>
                <w:rFonts w:ascii="Times New Roman"/>
                <w:b w:val="false"/>
                <w:i w:val="false"/>
                <w:color w:val="000000"/>
                <w:sz w:val="20"/>
              </w:rPr>
              <w:t>
ды жол</w:t>
            </w:r>
            <w:r>
              <w:br/>
            </w:r>
            <w:r>
              <w:rPr>
                <w:rFonts w:ascii="Times New Roman"/>
                <w:b w:val="false"/>
                <w:i w:val="false"/>
                <w:color w:val="000000"/>
                <w:sz w:val="20"/>
              </w:rPr>
              <w:t>
дайды</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w:t>
            </w:r>
            <w:r>
              <w:br/>
            </w:r>
            <w:r>
              <w:rPr>
                <w:rFonts w:ascii="Times New Roman"/>
                <w:b w:val="false"/>
                <w:i w:val="false"/>
                <w:color w:val="000000"/>
                <w:sz w:val="20"/>
              </w:rPr>
              <w:t>
ды қа</w:t>
            </w:r>
            <w:r>
              <w:br/>
            </w:r>
            <w:r>
              <w:rPr>
                <w:rFonts w:ascii="Times New Roman"/>
                <w:b w:val="false"/>
                <w:i w:val="false"/>
                <w:color w:val="000000"/>
                <w:sz w:val="20"/>
              </w:rPr>
              <w:t>
былдау,</w:t>
            </w:r>
            <w:r>
              <w:br/>
            </w:r>
            <w:r>
              <w:rPr>
                <w:rFonts w:ascii="Times New Roman"/>
                <w:b w:val="false"/>
                <w:i w:val="false"/>
                <w:color w:val="000000"/>
                <w:sz w:val="20"/>
              </w:rPr>
              <w:t>
кіріс</w:t>
            </w:r>
            <w:r>
              <w:br/>
            </w:r>
            <w:r>
              <w:rPr>
                <w:rFonts w:ascii="Times New Roman"/>
                <w:b w:val="false"/>
                <w:i w:val="false"/>
                <w:color w:val="000000"/>
                <w:sz w:val="20"/>
              </w:rPr>
              <w:t>
хат-ха</w:t>
            </w:r>
            <w:r>
              <w:br/>
            </w:r>
            <w:r>
              <w:rPr>
                <w:rFonts w:ascii="Times New Roman"/>
                <w:b w:val="false"/>
                <w:i w:val="false"/>
                <w:color w:val="000000"/>
                <w:sz w:val="20"/>
              </w:rPr>
              <w:t>
барлар</w:t>
            </w:r>
            <w:r>
              <w:br/>
            </w:r>
            <w:r>
              <w:rPr>
                <w:rFonts w:ascii="Times New Roman"/>
                <w:b w:val="false"/>
                <w:i w:val="false"/>
                <w:color w:val="000000"/>
                <w:sz w:val="20"/>
              </w:rPr>
              <w:t>
журналы</w:t>
            </w:r>
            <w:r>
              <w:br/>
            </w:r>
            <w:r>
              <w:rPr>
                <w:rFonts w:ascii="Times New Roman"/>
                <w:b w:val="false"/>
                <w:i w:val="false"/>
                <w:color w:val="000000"/>
                <w:sz w:val="20"/>
              </w:rPr>
              <w:t>
на тір</w:t>
            </w:r>
            <w:r>
              <w:br/>
            </w:r>
            <w:r>
              <w:rPr>
                <w:rFonts w:ascii="Times New Roman"/>
                <w:b w:val="false"/>
                <w:i w:val="false"/>
                <w:color w:val="000000"/>
                <w:sz w:val="20"/>
              </w:rPr>
              <w:t>
кеу</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Хат-ха</w:t>
            </w:r>
            <w:r>
              <w:br/>
            </w:r>
            <w:r>
              <w:rPr>
                <w:rFonts w:ascii="Times New Roman"/>
                <w:b w:val="false"/>
                <w:i w:val="false"/>
                <w:color w:val="000000"/>
                <w:sz w:val="20"/>
              </w:rPr>
              <w:t>
барлар</w:t>
            </w:r>
            <w:r>
              <w:br/>
            </w:r>
            <w:r>
              <w:rPr>
                <w:rFonts w:ascii="Times New Roman"/>
                <w:b w:val="false"/>
                <w:i w:val="false"/>
                <w:color w:val="000000"/>
                <w:sz w:val="20"/>
              </w:rPr>
              <w:t>
мен та</w:t>
            </w:r>
            <w:r>
              <w:br/>
            </w:r>
            <w:r>
              <w:rPr>
                <w:rFonts w:ascii="Times New Roman"/>
                <w:b w:val="false"/>
                <w:i w:val="false"/>
                <w:color w:val="000000"/>
                <w:sz w:val="20"/>
              </w:rPr>
              <w:t>
нысу, уә</w:t>
            </w:r>
            <w:r>
              <w:br/>
            </w:r>
            <w:r>
              <w:rPr>
                <w:rFonts w:ascii="Times New Roman"/>
                <w:b w:val="false"/>
                <w:i w:val="false"/>
                <w:color w:val="000000"/>
                <w:sz w:val="20"/>
              </w:rPr>
              <w:t>
кілетті</w:t>
            </w:r>
            <w:r>
              <w:br/>
            </w:r>
            <w:r>
              <w:rPr>
                <w:rFonts w:ascii="Times New Roman"/>
                <w:b w:val="false"/>
                <w:i w:val="false"/>
                <w:color w:val="000000"/>
                <w:sz w:val="20"/>
              </w:rPr>
              <w:t>
органның</w:t>
            </w:r>
            <w:r>
              <w:br/>
            </w:r>
            <w:r>
              <w:rPr>
                <w:rFonts w:ascii="Times New Roman"/>
                <w:b w:val="false"/>
                <w:i w:val="false"/>
                <w:color w:val="000000"/>
                <w:sz w:val="20"/>
              </w:rPr>
              <w:t>
жауапты</w:t>
            </w:r>
            <w:r>
              <w:br/>
            </w:r>
            <w:r>
              <w:rPr>
                <w:rFonts w:ascii="Times New Roman"/>
                <w:b w:val="false"/>
                <w:i w:val="false"/>
                <w:color w:val="000000"/>
                <w:sz w:val="20"/>
              </w:rPr>
              <w:t>
қызметші</w:t>
            </w:r>
            <w:r>
              <w:br/>
            </w:r>
            <w:r>
              <w:rPr>
                <w:rFonts w:ascii="Times New Roman"/>
                <w:b w:val="false"/>
                <w:i w:val="false"/>
                <w:color w:val="000000"/>
                <w:sz w:val="20"/>
              </w:rPr>
              <w:t>
сін бел</w:t>
            </w:r>
            <w:r>
              <w:br/>
            </w:r>
            <w:r>
              <w:rPr>
                <w:rFonts w:ascii="Times New Roman"/>
                <w:b w:val="false"/>
                <w:i w:val="false"/>
                <w:color w:val="000000"/>
                <w:sz w:val="20"/>
              </w:rPr>
              <w:t>
гілеу</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w:t>
            </w:r>
            <w:r>
              <w:br/>
            </w:r>
            <w:r>
              <w:rPr>
                <w:rFonts w:ascii="Times New Roman"/>
                <w:b w:val="false"/>
                <w:i w:val="false"/>
                <w:color w:val="000000"/>
                <w:sz w:val="20"/>
              </w:rPr>
              <w:t>
дың то</w:t>
            </w:r>
            <w:r>
              <w:br/>
            </w:r>
            <w:r>
              <w:rPr>
                <w:rFonts w:ascii="Times New Roman"/>
                <w:b w:val="false"/>
                <w:i w:val="false"/>
                <w:color w:val="000000"/>
                <w:sz w:val="20"/>
              </w:rPr>
              <w:t>
лықтығын</w:t>
            </w:r>
            <w:r>
              <w:br/>
            </w:r>
            <w:r>
              <w:rPr>
                <w:rFonts w:ascii="Times New Roman"/>
                <w:b w:val="false"/>
                <w:i w:val="false"/>
                <w:color w:val="000000"/>
                <w:sz w:val="20"/>
              </w:rPr>
              <w:t>
тексеру,</w:t>
            </w:r>
            <w:r>
              <w:br/>
            </w:r>
            <w:r>
              <w:rPr>
                <w:rFonts w:ascii="Times New Roman"/>
                <w:b w:val="false"/>
                <w:i w:val="false"/>
                <w:color w:val="000000"/>
                <w:sz w:val="20"/>
              </w:rPr>
              <w:t>
құжаттарды</w:t>
            </w:r>
            <w:r>
              <w:br/>
            </w:r>
            <w:r>
              <w:rPr>
                <w:rFonts w:ascii="Times New Roman"/>
                <w:b w:val="false"/>
                <w:i w:val="false"/>
                <w:color w:val="000000"/>
                <w:sz w:val="20"/>
              </w:rPr>
              <w:t>
маманданды</w:t>
            </w:r>
            <w:r>
              <w:br/>
            </w:r>
            <w:r>
              <w:rPr>
                <w:rFonts w:ascii="Times New Roman"/>
                <w:b w:val="false"/>
                <w:i w:val="false"/>
                <w:color w:val="000000"/>
                <w:sz w:val="20"/>
              </w:rPr>
              <w:t>
рылған кә</w:t>
            </w:r>
            <w:r>
              <w:br/>
            </w:r>
            <w:r>
              <w:rPr>
                <w:rFonts w:ascii="Times New Roman"/>
                <w:b w:val="false"/>
                <w:i w:val="false"/>
                <w:color w:val="000000"/>
                <w:sz w:val="20"/>
              </w:rPr>
              <w:t>
сіпорынға</w:t>
            </w:r>
            <w:r>
              <w:br/>
            </w:r>
            <w:r>
              <w:rPr>
                <w:rFonts w:ascii="Times New Roman"/>
                <w:b w:val="false"/>
                <w:i w:val="false"/>
                <w:color w:val="000000"/>
                <w:sz w:val="20"/>
              </w:rPr>
              <w:t>
жолдау,</w:t>
            </w:r>
            <w:r>
              <w:br/>
            </w:r>
            <w:r>
              <w:rPr>
                <w:rFonts w:ascii="Times New Roman"/>
                <w:b w:val="false"/>
                <w:i w:val="false"/>
                <w:color w:val="000000"/>
                <w:sz w:val="20"/>
              </w:rPr>
              <w:t>
дәлелді</w:t>
            </w:r>
            <w:r>
              <w:br/>
            </w:r>
            <w:r>
              <w:rPr>
                <w:rFonts w:ascii="Times New Roman"/>
                <w:b w:val="false"/>
                <w:i w:val="false"/>
                <w:color w:val="000000"/>
                <w:sz w:val="20"/>
              </w:rPr>
              <w:t>
бас тар</w:t>
            </w:r>
            <w:r>
              <w:br/>
            </w:r>
            <w:r>
              <w:rPr>
                <w:rFonts w:ascii="Times New Roman"/>
                <w:b w:val="false"/>
                <w:i w:val="false"/>
                <w:color w:val="000000"/>
                <w:sz w:val="20"/>
              </w:rPr>
              <w:t>
туды не</w:t>
            </w:r>
            <w:r>
              <w:br/>
            </w:r>
            <w:r>
              <w:rPr>
                <w:rFonts w:ascii="Times New Roman"/>
                <w:b w:val="false"/>
                <w:i w:val="false"/>
                <w:color w:val="000000"/>
                <w:sz w:val="20"/>
              </w:rPr>
              <w:t>
месе мем</w:t>
            </w:r>
            <w:r>
              <w:br/>
            </w:r>
            <w:r>
              <w:rPr>
                <w:rFonts w:ascii="Times New Roman"/>
                <w:b w:val="false"/>
                <w:i w:val="false"/>
                <w:color w:val="000000"/>
                <w:sz w:val="20"/>
              </w:rPr>
              <w:t>
лекеттік</w:t>
            </w:r>
            <w:r>
              <w:br/>
            </w:r>
            <w:r>
              <w:rPr>
                <w:rFonts w:ascii="Times New Roman"/>
                <w:b w:val="false"/>
                <w:i w:val="false"/>
                <w:color w:val="000000"/>
                <w:sz w:val="20"/>
              </w:rPr>
              <w:t>
қызмет</w:t>
            </w:r>
            <w:r>
              <w:br/>
            </w:r>
            <w:r>
              <w:rPr>
                <w:rFonts w:ascii="Times New Roman"/>
                <w:b w:val="false"/>
                <w:i w:val="false"/>
                <w:color w:val="000000"/>
                <w:sz w:val="20"/>
              </w:rPr>
              <w:t>
көрсетуді</w:t>
            </w:r>
            <w:r>
              <w:br/>
            </w:r>
            <w:r>
              <w:rPr>
                <w:rFonts w:ascii="Times New Roman"/>
                <w:b w:val="false"/>
                <w:i w:val="false"/>
                <w:color w:val="000000"/>
                <w:sz w:val="20"/>
              </w:rPr>
              <w:t>
тоқтату</w:t>
            </w:r>
            <w:r>
              <w:br/>
            </w:r>
            <w:r>
              <w:rPr>
                <w:rFonts w:ascii="Times New Roman"/>
                <w:b w:val="false"/>
                <w:i w:val="false"/>
                <w:color w:val="000000"/>
                <w:sz w:val="20"/>
              </w:rPr>
              <w:t>
туралы</w:t>
            </w:r>
            <w:r>
              <w:br/>
            </w:r>
            <w:r>
              <w:rPr>
                <w:rFonts w:ascii="Times New Roman"/>
                <w:b w:val="false"/>
                <w:i w:val="false"/>
                <w:color w:val="000000"/>
                <w:sz w:val="20"/>
              </w:rPr>
              <w:t>
жазбаша</w:t>
            </w:r>
            <w:r>
              <w:br/>
            </w:r>
            <w:r>
              <w:rPr>
                <w:rFonts w:ascii="Times New Roman"/>
                <w:b w:val="false"/>
                <w:i w:val="false"/>
                <w:color w:val="000000"/>
                <w:sz w:val="20"/>
              </w:rPr>
              <w:t>
хабарлама</w:t>
            </w:r>
            <w:r>
              <w:br/>
            </w:r>
            <w:r>
              <w:rPr>
                <w:rFonts w:ascii="Times New Roman"/>
                <w:b w:val="false"/>
                <w:i w:val="false"/>
                <w:color w:val="000000"/>
                <w:sz w:val="20"/>
              </w:rPr>
              <w:t>
дайындау</w:t>
            </w:r>
          </w:p>
        </w:tc>
      </w:tr>
      <w:tr>
        <w:trPr>
          <w:trHeight w:val="30" w:hRule="atLeast"/>
        </w:trPr>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w:t>
            </w:r>
            <w:r>
              <w:br/>
            </w:r>
            <w:r>
              <w:rPr>
                <w:rFonts w:ascii="Times New Roman"/>
                <w:b w:val="false"/>
                <w:i w:val="false"/>
                <w:color w:val="000000"/>
                <w:sz w:val="20"/>
              </w:rPr>
              <w:t>
үлгісі (мә</w:t>
            </w:r>
            <w:r>
              <w:br/>
            </w:r>
            <w:r>
              <w:rPr>
                <w:rFonts w:ascii="Times New Roman"/>
                <w:b w:val="false"/>
                <w:i w:val="false"/>
                <w:color w:val="000000"/>
                <w:sz w:val="20"/>
              </w:rPr>
              <w:t>
ліметтер,</w:t>
            </w:r>
            <w:r>
              <w:br/>
            </w:r>
            <w:r>
              <w:rPr>
                <w:rFonts w:ascii="Times New Roman"/>
                <w:b w:val="false"/>
                <w:i w:val="false"/>
                <w:color w:val="000000"/>
                <w:sz w:val="20"/>
              </w:rPr>
              <w:t>
құжат,</w:t>
            </w:r>
            <w:r>
              <w:br/>
            </w:r>
            <w:r>
              <w:rPr>
                <w:rFonts w:ascii="Times New Roman"/>
                <w:b w:val="false"/>
                <w:i w:val="false"/>
                <w:color w:val="000000"/>
                <w:sz w:val="20"/>
              </w:rPr>
              <w:t>
ұйымдасты</w:t>
            </w:r>
            <w:r>
              <w:br/>
            </w:r>
            <w:r>
              <w:rPr>
                <w:rFonts w:ascii="Times New Roman"/>
                <w:b w:val="false"/>
                <w:i w:val="false"/>
                <w:color w:val="000000"/>
                <w:sz w:val="20"/>
              </w:rPr>
              <w:t>
рушылық-</w:t>
            </w:r>
            <w:r>
              <w:br/>
            </w:r>
            <w:r>
              <w:rPr>
                <w:rFonts w:ascii="Times New Roman"/>
                <w:b w:val="false"/>
                <w:i w:val="false"/>
                <w:color w:val="000000"/>
                <w:sz w:val="20"/>
              </w:rPr>
              <w:t>
жарлы</w:t>
            </w:r>
            <w:r>
              <w:br/>
            </w:r>
            <w:r>
              <w:rPr>
                <w:rFonts w:ascii="Times New Roman"/>
                <w:b w:val="false"/>
                <w:i w:val="false"/>
                <w:color w:val="000000"/>
                <w:sz w:val="20"/>
              </w:rPr>
              <w:t>
шешім</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қолхат</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Жинақ</w:t>
            </w:r>
            <w:r>
              <w:br/>
            </w:r>
            <w:r>
              <w:rPr>
                <w:rFonts w:ascii="Times New Roman"/>
                <w:b w:val="false"/>
                <w:i w:val="false"/>
                <w:color w:val="000000"/>
                <w:sz w:val="20"/>
              </w:rPr>
              <w:t>
таушы</w:t>
            </w:r>
            <w:r>
              <w:br/>
            </w:r>
            <w:r>
              <w:rPr>
                <w:rFonts w:ascii="Times New Roman"/>
                <w:b w:val="false"/>
                <w:i w:val="false"/>
                <w:color w:val="000000"/>
                <w:sz w:val="20"/>
              </w:rPr>
              <w:t>
бөлімге</w:t>
            </w:r>
            <w:r>
              <w:br/>
            </w:r>
            <w:r>
              <w:rPr>
                <w:rFonts w:ascii="Times New Roman"/>
                <w:b w:val="false"/>
                <w:i w:val="false"/>
                <w:color w:val="000000"/>
                <w:sz w:val="20"/>
              </w:rPr>
              <w:t>
құжат</w:t>
            </w:r>
            <w:r>
              <w:br/>
            </w:r>
            <w:r>
              <w:rPr>
                <w:rFonts w:ascii="Times New Roman"/>
                <w:b w:val="false"/>
                <w:i w:val="false"/>
                <w:color w:val="000000"/>
                <w:sz w:val="20"/>
              </w:rPr>
              <w:t>
тарды</w:t>
            </w:r>
            <w:r>
              <w:br/>
            </w:r>
            <w:r>
              <w:rPr>
                <w:rFonts w:ascii="Times New Roman"/>
                <w:b w:val="false"/>
                <w:i w:val="false"/>
                <w:color w:val="000000"/>
                <w:sz w:val="20"/>
              </w:rPr>
              <w:t>
жинау</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w:t>
            </w:r>
            <w:r>
              <w:br/>
            </w:r>
            <w:r>
              <w:rPr>
                <w:rFonts w:ascii="Times New Roman"/>
                <w:b w:val="false"/>
                <w:i w:val="false"/>
                <w:color w:val="000000"/>
                <w:sz w:val="20"/>
              </w:rPr>
              <w:t>
тарды</w:t>
            </w:r>
            <w:r>
              <w:br/>
            </w:r>
            <w:r>
              <w:rPr>
                <w:rFonts w:ascii="Times New Roman"/>
                <w:b w:val="false"/>
                <w:i w:val="false"/>
                <w:color w:val="000000"/>
                <w:sz w:val="20"/>
              </w:rPr>
              <w:t>
уәкілет</w:t>
            </w:r>
            <w:r>
              <w:br/>
            </w:r>
            <w:r>
              <w:rPr>
                <w:rFonts w:ascii="Times New Roman"/>
                <w:b w:val="false"/>
                <w:i w:val="false"/>
                <w:color w:val="000000"/>
                <w:sz w:val="20"/>
              </w:rPr>
              <w:t>
ті ор</w:t>
            </w:r>
            <w:r>
              <w:br/>
            </w:r>
            <w:r>
              <w:rPr>
                <w:rFonts w:ascii="Times New Roman"/>
                <w:b w:val="false"/>
                <w:i w:val="false"/>
                <w:color w:val="000000"/>
                <w:sz w:val="20"/>
              </w:rPr>
              <w:t>
ганға</w:t>
            </w:r>
            <w:r>
              <w:br/>
            </w:r>
            <w:r>
              <w:rPr>
                <w:rFonts w:ascii="Times New Roman"/>
                <w:b w:val="false"/>
                <w:i w:val="false"/>
                <w:color w:val="000000"/>
                <w:sz w:val="20"/>
              </w:rPr>
              <w:t>
жөнелту</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w:t>
            </w:r>
            <w:r>
              <w:br/>
            </w:r>
            <w:r>
              <w:rPr>
                <w:rFonts w:ascii="Times New Roman"/>
                <w:b w:val="false"/>
                <w:i w:val="false"/>
                <w:color w:val="000000"/>
                <w:sz w:val="20"/>
              </w:rPr>
              <w:t>
ма жазу</w:t>
            </w:r>
            <w:r>
              <w:br/>
            </w:r>
            <w:r>
              <w:rPr>
                <w:rFonts w:ascii="Times New Roman"/>
                <w:b w:val="false"/>
                <w:i w:val="false"/>
                <w:color w:val="000000"/>
                <w:sz w:val="20"/>
              </w:rPr>
              <w:t>
үшін құ</w:t>
            </w:r>
            <w:r>
              <w:br/>
            </w:r>
            <w:r>
              <w:rPr>
                <w:rFonts w:ascii="Times New Roman"/>
                <w:b w:val="false"/>
                <w:i w:val="false"/>
                <w:color w:val="000000"/>
                <w:sz w:val="20"/>
              </w:rPr>
              <w:t>
жаттарды</w:t>
            </w:r>
            <w:r>
              <w:br/>
            </w:r>
            <w:r>
              <w:rPr>
                <w:rFonts w:ascii="Times New Roman"/>
                <w:b w:val="false"/>
                <w:i w:val="false"/>
                <w:color w:val="000000"/>
                <w:sz w:val="20"/>
              </w:rPr>
              <w:t>
басшылық</w:t>
            </w:r>
            <w:r>
              <w:br/>
            </w:r>
            <w:r>
              <w:rPr>
                <w:rFonts w:ascii="Times New Roman"/>
                <w:b w:val="false"/>
                <w:i w:val="false"/>
                <w:color w:val="000000"/>
                <w:sz w:val="20"/>
              </w:rPr>
              <w:t>
қа жол</w:t>
            </w:r>
            <w:r>
              <w:br/>
            </w:r>
            <w:r>
              <w:rPr>
                <w:rFonts w:ascii="Times New Roman"/>
                <w:b w:val="false"/>
                <w:i w:val="false"/>
                <w:color w:val="000000"/>
                <w:sz w:val="20"/>
              </w:rPr>
              <w:t>
дау</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w:t>
            </w:r>
            <w:r>
              <w:br/>
            </w:r>
            <w:r>
              <w:rPr>
                <w:rFonts w:ascii="Times New Roman"/>
                <w:b w:val="false"/>
                <w:i w:val="false"/>
                <w:color w:val="000000"/>
                <w:sz w:val="20"/>
              </w:rPr>
              <w:t>
ма жазу,</w:t>
            </w:r>
            <w:r>
              <w:br/>
            </w:r>
            <w:r>
              <w:rPr>
                <w:rFonts w:ascii="Times New Roman"/>
                <w:b w:val="false"/>
                <w:i w:val="false"/>
                <w:color w:val="000000"/>
                <w:sz w:val="20"/>
              </w:rPr>
              <w:t>
орындау</w:t>
            </w:r>
            <w:r>
              <w:br/>
            </w:r>
            <w:r>
              <w:rPr>
                <w:rFonts w:ascii="Times New Roman"/>
                <w:b w:val="false"/>
                <w:i w:val="false"/>
                <w:color w:val="000000"/>
                <w:sz w:val="20"/>
              </w:rPr>
              <w:t>
үшін жа</w:t>
            </w:r>
            <w:r>
              <w:br/>
            </w:r>
            <w:r>
              <w:rPr>
                <w:rFonts w:ascii="Times New Roman"/>
                <w:b w:val="false"/>
                <w:i w:val="false"/>
                <w:color w:val="000000"/>
                <w:sz w:val="20"/>
              </w:rPr>
              <w:t>
уапты</w:t>
            </w:r>
            <w:r>
              <w:br/>
            </w:r>
            <w:r>
              <w:rPr>
                <w:rFonts w:ascii="Times New Roman"/>
                <w:b w:val="false"/>
                <w:i w:val="false"/>
                <w:color w:val="000000"/>
                <w:sz w:val="20"/>
              </w:rPr>
              <w:t>
орындау</w:t>
            </w:r>
            <w:r>
              <w:br/>
            </w:r>
            <w:r>
              <w:rPr>
                <w:rFonts w:ascii="Times New Roman"/>
                <w:b w:val="false"/>
                <w:i w:val="false"/>
                <w:color w:val="000000"/>
                <w:sz w:val="20"/>
              </w:rPr>
              <w:t>
шыға</w:t>
            </w:r>
            <w:r>
              <w:br/>
            </w:r>
            <w:r>
              <w:rPr>
                <w:rFonts w:ascii="Times New Roman"/>
                <w:b w:val="false"/>
                <w:i w:val="false"/>
                <w:color w:val="000000"/>
                <w:sz w:val="20"/>
              </w:rPr>
              <w:t>
жөнелту</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w:t>
            </w:r>
            <w:r>
              <w:br/>
            </w:r>
            <w:r>
              <w:rPr>
                <w:rFonts w:ascii="Times New Roman"/>
                <w:b w:val="false"/>
                <w:i w:val="false"/>
                <w:color w:val="000000"/>
                <w:sz w:val="20"/>
              </w:rPr>
              <w:t>
рылған кә</w:t>
            </w:r>
            <w:r>
              <w:br/>
            </w:r>
            <w:r>
              <w:rPr>
                <w:rFonts w:ascii="Times New Roman"/>
                <w:b w:val="false"/>
                <w:i w:val="false"/>
                <w:color w:val="000000"/>
                <w:sz w:val="20"/>
              </w:rPr>
              <w:t>
сіпорынға</w:t>
            </w:r>
            <w:r>
              <w:br/>
            </w:r>
            <w:r>
              <w:rPr>
                <w:rFonts w:ascii="Times New Roman"/>
                <w:b w:val="false"/>
                <w:i w:val="false"/>
                <w:color w:val="000000"/>
                <w:sz w:val="20"/>
              </w:rPr>
              <w:t>
ілеспе</w:t>
            </w:r>
            <w:r>
              <w:br/>
            </w:r>
            <w:r>
              <w:rPr>
                <w:rFonts w:ascii="Times New Roman"/>
                <w:b w:val="false"/>
                <w:i w:val="false"/>
                <w:color w:val="000000"/>
                <w:sz w:val="20"/>
              </w:rPr>
              <w:t>
хат, дә</w:t>
            </w:r>
            <w:r>
              <w:br/>
            </w:r>
            <w:r>
              <w:rPr>
                <w:rFonts w:ascii="Times New Roman"/>
                <w:b w:val="false"/>
                <w:i w:val="false"/>
                <w:color w:val="000000"/>
                <w:sz w:val="20"/>
              </w:rPr>
              <w:t>
лелді бас</w:t>
            </w:r>
            <w:r>
              <w:br/>
            </w:r>
            <w:r>
              <w:rPr>
                <w:rFonts w:ascii="Times New Roman"/>
                <w:b w:val="false"/>
                <w:i w:val="false"/>
                <w:color w:val="000000"/>
                <w:sz w:val="20"/>
              </w:rPr>
              <w:t>
тартуды</w:t>
            </w:r>
            <w:r>
              <w:br/>
            </w:r>
            <w:r>
              <w:rPr>
                <w:rFonts w:ascii="Times New Roman"/>
                <w:b w:val="false"/>
                <w:i w:val="false"/>
                <w:color w:val="000000"/>
                <w:sz w:val="20"/>
              </w:rPr>
              <w:t>
немесе мем</w:t>
            </w:r>
            <w:r>
              <w:br/>
            </w:r>
            <w:r>
              <w:rPr>
                <w:rFonts w:ascii="Times New Roman"/>
                <w:b w:val="false"/>
                <w:i w:val="false"/>
                <w:color w:val="000000"/>
                <w:sz w:val="20"/>
              </w:rPr>
              <w:t>
лекеттік</w:t>
            </w:r>
            <w:r>
              <w:br/>
            </w:r>
            <w:r>
              <w:rPr>
                <w:rFonts w:ascii="Times New Roman"/>
                <w:b w:val="false"/>
                <w:i w:val="false"/>
                <w:color w:val="000000"/>
                <w:sz w:val="20"/>
              </w:rPr>
              <w:t>
қызмет</w:t>
            </w:r>
            <w:r>
              <w:br/>
            </w:r>
            <w:r>
              <w:rPr>
                <w:rFonts w:ascii="Times New Roman"/>
                <w:b w:val="false"/>
                <w:i w:val="false"/>
                <w:color w:val="000000"/>
                <w:sz w:val="20"/>
              </w:rPr>
              <w:t>
көрсетуді</w:t>
            </w:r>
            <w:r>
              <w:br/>
            </w:r>
            <w:r>
              <w:rPr>
                <w:rFonts w:ascii="Times New Roman"/>
                <w:b w:val="false"/>
                <w:i w:val="false"/>
                <w:color w:val="000000"/>
                <w:sz w:val="20"/>
              </w:rPr>
              <w:t>
тоқтату</w:t>
            </w:r>
            <w:r>
              <w:br/>
            </w:r>
            <w:r>
              <w:rPr>
                <w:rFonts w:ascii="Times New Roman"/>
                <w:b w:val="false"/>
                <w:i w:val="false"/>
                <w:color w:val="000000"/>
                <w:sz w:val="20"/>
              </w:rPr>
              <w:t>
туралы</w:t>
            </w:r>
            <w:r>
              <w:br/>
            </w:r>
            <w:r>
              <w:rPr>
                <w:rFonts w:ascii="Times New Roman"/>
                <w:b w:val="false"/>
                <w:i w:val="false"/>
                <w:color w:val="000000"/>
                <w:sz w:val="20"/>
              </w:rPr>
              <w:t>
жазбаша</w:t>
            </w:r>
            <w:r>
              <w:br/>
            </w:r>
            <w:r>
              <w:rPr>
                <w:rFonts w:ascii="Times New Roman"/>
                <w:b w:val="false"/>
                <w:i w:val="false"/>
                <w:color w:val="000000"/>
                <w:sz w:val="20"/>
              </w:rPr>
              <w:t>
хабарлама</w:t>
            </w:r>
          </w:p>
        </w:tc>
      </w:tr>
      <w:tr>
        <w:trPr>
          <w:trHeight w:val="210" w:hRule="atLeast"/>
        </w:trPr>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w:t>
            </w:r>
            <w:r>
              <w:br/>
            </w:r>
            <w:r>
              <w:rPr>
                <w:rFonts w:ascii="Times New Roman"/>
                <w:b w:val="false"/>
                <w:i w:val="false"/>
                <w:color w:val="000000"/>
                <w:sz w:val="20"/>
              </w:rPr>
              <w:t>
мерзімі</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w:t>
            </w:r>
            <w:r>
              <w:br/>
            </w:r>
            <w:r>
              <w:rPr>
                <w:rFonts w:ascii="Times New Roman"/>
                <w:b w:val="false"/>
                <w:i w:val="false"/>
                <w:color w:val="000000"/>
                <w:sz w:val="20"/>
              </w:rPr>
              <w:t>
нуттан</w:t>
            </w:r>
            <w:r>
              <w:br/>
            </w:r>
            <w:r>
              <w:rPr>
                <w:rFonts w:ascii="Times New Roman"/>
                <w:b w:val="false"/>
                <w:i w:val="false"/>
                <w:color w:val="000000"/>
                <w:sz w:val="20"/>
              </w:rPr>
              <w:t>
көп</w:t>
            </w:r>
            <w:r>
              <w:br/>
            </w:r>
            <w:r>
              <w:rPr>
                <w:rFonts w:ascii="Times New Roman"/>
                <w:b w:val="false"/>
                <w:i w:val="false"/>
                <w:color w:val="000000"/>
                <w:sz w:val="20"/>
              </w:rPr>
              <w:t>
емес</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Күніне</w:t>
            </w:r>
            <w:r>
              <w:br/>
            </w:r>
            <w:r>
              <w:rPr>
                <w:rFonts w:ascii="Times New Roman"/>
                <w:b w:val="false"/>
                <w:i w:val="false"/>
                <w:color w:val="000000"/>
                <w:sz w:val="20"/>
              </w:rPr>
              <w:t>
3 рет</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Күніне</w:t>
            </w:r>
            <w:r>
              <w:br/>
            </w:r>
            <w:r>
              <w:rPr>
                <w:rFonts w:ascii="Times New Roman"/>
                <w:b w:val="false"/>
                <w:i w:val="false"/>
                <w:color w:val="000000"/>
                <w:sz w:val="20"/>
              </w:rPr>
              <w:t>
кем де</w:t>
            </w:r>
            <w:r>
              <w:br/>
            </w:r>
            <w:r>
              <w:rPr>
                <w:rFonts w:ascii="Times New Roman"/>
                <w:b w:val="false"/>
                <w:i w:val="false"/>
                <w:color w:val="000000"/>
                <w:sz w:val="20"/>
              </w:rPr>
              <w:t>
генде 2</w:t>
            </w:r>
            <w:r>
              <w:br/>
            </w:r>
            <w:r>
              <w:rPr>
                <w:rFonts w:ascii="Times New Roman"/>
                <w:b w:val="false"/>
                <w:i w:val="false"/>
                <w:color w:val="000000"/>
                <w:sz w:val="20"/>
              </w:rPr>
              <w:t>
рет</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r>
      <w:tr>
        <w:trPr>
          <w:trHeight w:val="30" w:hRule="atLeast"/>
        </w:trPr>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w:t>
            </w:r>
            <w:r>
              <w:br/>
            </w:r>
            <w:r>
              <w:rPr>
                <w:rFonts w:ascii="Times New Roman"/>
                <w:b w:val="false"/>
                <w:i w:val="false"/>
                <w:color w:val="000000"/>
                <w:sz w:val="20"/>
              </w:rPr>
              <w:t>
әрекет</w:t>
            </w:r>
            <w:r>
              <w:br/>
            </w:r>
            <w:r>
              <w:rPr>
                <w:rFonts w:ascii="Times New Roman"/>
                <w:b w:val="false"/>
                <w:i w:val="false"/>
                <w:color w:val="000000"/>
                <w:sz w:val="20"/>
              </w:rPr>
              <w:t>
нөмірі</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97"/>
        <w:gridCol w:w="1722"/>
        <w:gridCol w:w="1679"/>
        <w:gridCol w:w="1614"/>
        <w:gridCol w:w="1765"/>
        <w:gridCol w:w="1831"/>
        <w:gridCol w:w="2372"/>
      </w:tblGrid>
      <w:tr>
        <w:trPr>
          <w:trHeight w:val="30" w:hRule="atLeast"/>
        </w:trPr>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w:t>
            </w:r>
            <w:r>
              <w:br/>
            </w:r>
            <w:r>
              <w:rPr>
                <w:rFonts w:ascii="Times New Roman"/>
                <w:b w:val="false"/>
                <w:i w:val="false"/>
                <w:color w:val="000000"/>
                <w:sz w:val="20"/>
              </w:rPr>
              <w:t>
(барысы,</w:t>
            </w:r>
            <w:r>
              <w:br/>
            </w:r>
            <w:r>
              <w:rPr>
                <w:rFonts w:ascii="Times New Roman"/>
                <w:b w:val="false"/>
                <w:i w:val="false"/>
                <w:color w:val="000000"/>
                <w:sz w:val="20"/>
              </w:rPr>
              <w:t>
жұмыс</w:t>
            </w:r>
            <w:r>
              <w:br/>
            </w:r>
            <w:r>
              <w:rPr>
                <w:rFonts w:ascii="Times New Roman"/>
                <w:b w:val="false"/>
                <w:i w:val="false"/>
                <w:color w:val="000000"/>
                <w:sz w:val="20"/>
              </w:rPr>
              <w:t>
легі)</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w:t>
            </w:r>
            <w:r>
              <w:br/>
            </w:r>
            <w:r>
              <w:rPr>
                <w:rFonts w:ascii="Times New Roman"/>
                <w:b w:val="false"/>
                <w:i w:val="false"/>
                <w:color w:val="000000"/>
                <w:sz w:val="20"/>
              </w:rPr>
              <w:t>
данды</w:t>
            </w:r>
            <w:r>
              <w:br/>
            </w:r>
            <w:r>
              <w:rPr>
                <w:rFonts w:ascii="Times New Roman"/>
                <w:b w:val="false"/>
                <w:i w:val="false"/>
                <w:color w:val="000000"/>
                <w:sz w:val="20"/>
              </w:rPr>
              <w:t>
рылған</w:t>
            </w:r>
            <w:r>
              <w:br/>
            </w:r>
            <w:r>
              <w:rPr>
                <w:rFonts w:ascii="Times New Roman"/>
                <w:b w:val="false"/>
                <w:i w:val="false"/>
                <w:color w:val="000000"/>
                <w:sz w:val="20"/>
              </w:rPr>
              <w:t>
кәсіпо</w:t>
            </w:r>
            <w:r>
              <w:br/>
            </w:r>
            <w:r>
              <w:rPr>
                <w:rFonts w:ascii="Times New Roman"/>
                <w:b w:val="false"/>
                <w:i w:val="false"/>
                <w:color w:val="000000"/>
                <w:sz w:val="20"/>
              </w:rPr>
              <w:t>
рын</w:t>
            </w:r>
            <w:r>
              <w:br/>
            </w:r>
            <w:r>
              <w:rPr>
                <w:rFonts w:ascii="Times New Roman"/>
                <w:b w:val="false"/>
                <w:i w:val="false"/>
                <w:color w:val="000000"/>
                <w:sz w:val="20"/>
              </w:rPr>
              <w:t>
кеңсесі</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w:t>
            </w:r>
            <w:r>
              <w:br/>
            </w:r>
            <w:r>
              <w:rPr>
                <w:rFonts w:ascii="Times New Roman"/>
                <w:b w:val="false"/>
                <w:i w:val="false"/>
                <w:color w:val="000000"/>
                <w:sz w:val="20"/>
              </w:rPr>
              <w:t>
данды</w:t>
            </w:r>
            <w:r>
              <w:br/>
            </w:r>
            <w:r>
              <w:rPr>
                <w:rFonts w:ascii="Times New Roman"/>
                <w:b w:val="false"/>
                <w:i w:val="false"/>
                <w:color w:val="000000"/>
                <w:sz w:val="20"/>
              </w:rPr>
              <w:t>
рылған</w:t>
            </w:r>
            <w:r>
              <w:br/>
            </w:r>
            <w:r>
              <w:rPr>
                <w:rFonts w:ascii="Times New Roman"/>
                <w:b w:val="false"/>
                <w:i w:val="false"/>
                <w:color w:val="000000"/>
                <w:sz w:val="20"/>
              </w:rPr>
              <w:t>
кәсіпо</w:t>
            </w:r>
            <w:r>
              <w:br/>
            </w:r>
            <w:r>
              <w:rPr>
                <w:rFonts w:ascii="Times New Roman"/>
                <w:b w:val="false"/>
                <w:i w:val="false"/>
                <w:color w:val="000000"/>
                <w:sz w:val="20"/>
              </w:rPr>
              <w:t>
рын бас</w:t>
            </w:r>
            <w:r>
              <w:br/>
            </w:r>
            <w:r>
              <w:rPr>
                <w:rFonts w:ascii="Times New Roman"/>
                <w:b w:val="false"/>
                <w:i w:val="false"/>
                <w:color w:val="000000"/>
                <w:sz w:val="20"/>
              </w:rPr>
              <w:t>
шылығы</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w:t>
            </w:r>
            <w:r>
              <w:br/>
            </w:r>
            <w:r>
              <w:rPr>
                <w:rFonts w:ascii="Times New Roman"/>
                <w:b w:val="false"/>
                <w:i w:val="false"/>
                <w:color w:val="000000"/>
                <w:sz w:val="20"/>
              </w:rPr>
              <w:t>
данды</w:t>
            </w:r>
            <w:r>
              <w:br/>
            </w:r>
            <w:r>
              <w:rPr>
                <w:rFonts w:ascii="Times New Roman"/>
                <w:b w:val="false"/>
                <w:i w:val="false"/>
                <w:color w:val="000000"/>
                <w:sz w:val="20"/>
              </w:rPr>
              <w:t>
рылған</w:t>
            </w:r>
            <w:r>
              <w:br/>
            </w:r>
            <w:r>
              <w:rPr>
                <w:rFonts w:ascii="Times New Roman"/>
                <w:b w:val="false"/>
                <w:i w:val="false"/>
                <w:color w:val="000000"/>
                <w:sz w:val="20"/>
              </w:rPr>
              <w:t>
кәсіпо</w:t>
            </w:r>
            <w:r>
              <w:br/>
            </w:r>
            <w:r>
              <w:rPr>
                <w:rFonts w:ascii="Times New Roman"/>
                <w:b w:val="false"/>
                <w:i w:val="false"/>
                <w:color w:val="000000"/>
                <w:sz w:val="20"/>
              </w:rPr>
              <w:t>
рынның</w:t>
            </w:r>
            <w:r>
              <w:br/>
            </w:r>
            <w:r>
              <w:rPr>
                <w:rFonts w:ascii="Times New Roman"/>
                <w:b w:val="false"/>
                <w:i w:val="false"/>
                <w:color w:val="000000"/>
                <w:sz w:val="20"/>
              </w:rPr>
              <w:t>
қабыл</w:t>
            </w:r>
            <w:r>
              <w:br/>
            </w:r>
            <w:r>
              <w:rPr>
                <w:rFonts w:ascii="Times New Roman"/>
                <w:b w:val="false"/>
                <w:i w:val="false"/>
                <w:color w:val="000000"/>
                <w:sz w:val="20"/>
              </w:rPr>
              <w:t>
дау жә</w:t>
            </w:r>
            <w:r>
              <w:br/>
            </w:r>
            <w:r>
              <w:rPr>
                <w:rFonts w:ascii="Times New Roman"/>
                <w:b w:val="false"/>
                <w:i w:val="false"/>
                <w:color w:val="000000"/>
                <w:sz w:val="20"/>
              </w:rPr>
              <w:t>
не беру</w:t>
            </w:r>
            <w:r>
              <w:br/>
            </w:r>
            <w:r>
              <w:rPr>
                <w:rFonts w:ascii="Times New Roman"/>
                <w:b w:val="false"/>
                <w:i w:val="false"/>
                <w:color w:val="000000"/>
                <w:sz w:val="20"/>
              </w:rPr>
              <w:t>
тобы</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w:t>
            </w:r>
            <w:r>
              <w:br/>
            </w:r>
            <w:r>
              <w:rPr>
                <w:rFonts w:ascii="Times New Roman"/>
                <w:b w:val="false"/>
                <w:i w:val="false"/>
                <w:color w:val="000000"/>
                <w:sz w:val="20"/>
              </w:rPr>
              <w:t>
дырылған</w:t>
            </w:r>
            <w:r>
              <w:br/>
            </w:r>
            <w:r>
              <w:rPr>
                <w:rFonts w:ascii="Times New Roman"/>
                <w:b w:val="false"/>
                <w:i w:val="false"/>
                <w:color w:val="000000"/>
                <w:sz w:val="20"/>
              </w:rPr>
              <w:t>
кәсіпо</w:t>
            </w:r>
            <w:r>
              <w:br/>
            </w:r>
            <w:r>
              <w:rPr>
                <w:rFonts w:ascii="Times New Roman"/>
                <w:b w:val="false"/>
                <w:i w:val="false"/>
                <w:color w:val="000000"/>
                <w:sz w:val="20"/>
              </w:rPr>
              <w:t>
рынның</w:t>
            </w:r>
            <w:r>
              <w:br/>
            </w:r>
            <w:r>
              <w:rPr>
                <w:rFonts w:ascii="Times New Roman"/>
                <w:b w:val="false"/>
                <w:i w:val="false"/>
                <w:color w:val="000000"/>
                <w:sz w:val="20"/>
              </w:rPr>
              <w:t>
өндіріс</w:t>
            </w:r>
            <w:r>
              <w:br/>
            </w:r>
            <w:r>
              <w:rPr>
                <w:rFonts w:ascii="Times New Roman"/>
                <w:b w:val="false"/>
                <w:i w:val="false"/>
                <w:color w:val="000000"/>
                <w:sz w:val="20"/>
              </w:rPr>
              <w:t>
тік бө</w:t>
            </w:r>
            <w:r>
              <w:br/>
            </w:r>
            <w:r>
              <w:rPr>
                <w:rFonts w:ascii="Times New Roman"/>
                <w:b w:val="false"/>
                <w:i w:val="false"/>
                <w:color w:val="000000"/>
                <w:sz w:val="20"/>
              </w:rPr>
              <w:t>
лімшесі</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w:t>
            </w:r>
            <w:r>
              <w:br/>
            </w:r>
            <w:r>
              <w:rPr>
                <w:rFonts w:ascii="Times New Roman"/>
                <w:b w:val="false"/>
                <w:i w:val="false"/>
                <w:color w:val="000000"/>
                <w:sz w:val="20"/>
              </w:rPr>
              <w:t>
дырылған</w:t>
            </w:r>
            <w:r>
              <w:br/>
            </w:r>
            <w:r>
              <w:rPr>
                <w:rFonts w:ascii="Times New Roman"/>
                <w:b w:val="false"/>
                <w:i w:val="false"/>
                <w:color w:val="000000"/>
                <w:sz w:val="20"/>
              </w:rPr>
              <w:t>
кәсіпо</w:t>
            </w:r>
            <w:r>
              <w:br/>
            </w:r>
            <w:r>
              <w:rPr>
                <w:rFonts w:ascii="Times New Roman"/>
                <w:b w:val="false"/>
                <w:i w:val="false"/>
                <w:color w:val="000000"/>
                <w:sz w:val="20"/>
              </w:rPr>
              <w:t>
рынның</w:t>
            </w:r>
            <w:r>
              <w:br/>
            </w:r>
            <w:r>
              <w:rPr>
                <w:rFonts w:ascii="Times New Roman"/>
                <w:b w:val="false"/>
                <w:i w:val="false"/>
                <w:color w:val="000000"/>
                <w:sz w:val="20"/>
              </w:rPr>
              <w:t>
қабылдау</w:t>
            </w:r>
            <w:r>
              <w:br/>
            </w:r>
            <w:r>
              <w:rPr>
                <w:rFonts w:ascii="Times New Roman"/>
                <w:b w:val="false"/>
                <w:i w:val="false"/>
                <w:color w:val="000000"/>
                <w:sz w:val="20"/>
              </w:rPr>
              <w:t>
және бе</w:t>
            </w:r>
            <w:r>
              <w:br/>
            </w:r>
            <w:r>
              <w:rPr>
                <w:rFonts w:ascii="Times New Roman"/>
                <w:b w:val="false"/>
                <w:i w:val="false"/>
                <w:color w:val="000000"/>
                <w:sz w:val="20"/>
              </w:rPr>
              <w:t>
ру тобы</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w:t>
            </w:r>
            <w:r>
              <w:br/>
            </w:r>
            <w:r>
              <w:rPr>
                <w:rFonts w:ascii="Times New Roman"/>
                <w:b w:val="false"/>
                <w:i w:val="false"/>
                <w:color w:val="000000"/>
                <w:sz w:val="20"/>
              </w:rPr>
              <w:t>
рылған</w:t>
            </w:r>
            <w:r>
              <w:br/>
            </w:r>
            <w:r>
              <w:rPr>
                <w:rFonts w:ascii="Times New Roman"/>
                <w:b w:val="false"/>
                <w:i w:val="false"/>
                <w:color w:val="000000"/>
                <w:sz w:val="20"/>
              </w:rPr>
              <w:t>
кәсіпорын</w:t>
            </w:r>
            <w:r>
              <w:br/>
            </w:r>
            <w:r>
              <w:rPr>
                <w:rFonts w:ascii="Times New Roman"/>
                <w:b w:val="false"/>
                <w:i w:val="false"/>
                <w:color w:val="000000"/>
                <w:sz w:val="20"/>
              </w:rPr>
              <w:t>
басшылығы</w:t>
            </w:r>
          </w:p>
        </w:tc>
      </w:tr>
      <w:tr>
        <w:trPr>
          <w:trHeight w:val="585" w:hRule="atLeast"/>
        </w:trPr>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w:t>
            </w:r>
            <w:r>
              <w:br/>
            </w:r>
            <w:r>
              <w:rPr>
                <w:rFonts w:ascii="Times New Roman"/>
                <w:b w:val="false"/>
                <w:i w:val="false"/>
                <w:color w:val="000000"/>
                <w:sz w:val="20"/>
              </w:rPr>
              <w:t>
атауы (про</w:t>
            </w:r>
            <w:r>
              <w:br/>
            </w:r>
            <w:r>
              <w:rPr>
                <w:rFonts w:ascii="Times New Roman"/>
                <w:b w:val="false"/>
                <w:i w:val="false"/>
                <w:color w:val="000000"/>
                <w:sz w:val="20"/>
              </w:rPr>
              <w:t>
цесс,</w:t>
            </w:r>
            <w:r>
              <w:br/>
            </w:r>
            <w:r>
              <w:rPr>
                <w:rFonts w:ascii="Times New Roman"/>
                <w:b w:val="false"/>
                <w:i w:val="false"/>
                <w:color w:val="000000"/>
                <w:sz w:val="20"/>
              </w:rPr>
              <w:t>
рәсімдер,</w:t>
            </w:r>
            <w:r>
              <w:br/>
            </w:r>
            <w:r>
              <w:rPr>
                <w:rFonts w:ascii="Times New Roman"/>
                <w:b w:val="false"/>
                <w:i w:val="false"/>
                <w:color w:val="000000"/>
                <w:sz w:val="20"/>
              </w:rPr>
              <w:t>
операция)</w:t>
            </w:r>
            <w:r>
              <w:br/>
            </w:r>
            <w:r>
              <w:rPr>
                <w:rFonts w:ascii="Times New Roman"/>
                <w:b w:val="false"/>
                <w:i w:val="false"/>
                <w:color w:val="000000"/>
                <w:sz w:val="20"/>
              </w:rPr>
              <w:t>
және олар</w:t>
            </w:r>
            <w:r>
              <w:br/>
            </w:r>
            <w:r>
              <w:rPr>
                <w:rFonts w:ascii="Times New Roman"/>
                <w:b w:val="false"/>
                <w:i w:val="false"/>
                <w:color w:val="000000"/>
                <w:sz w:val="20"/>
              </w:rPr>
              <w:t>
ға си</w:t>
            </w:r>
            <w:r>
              <w:br/>
            </w:r>
            <w:r>
              <w:rPr>
                <w:rFonts w:ascii="Times New Roman"/>
                <w:b w:val="false"/>
                <w:i w:val="false"/>
                <w:color w:val="000000"/>
                <w:sz w:val="20"/>
              </w:rPr>
              <w:t>
паттама</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w:t>
            </w:r>
            <w:r>
              <w:br/>
            </w:r>
            <w:r>
              <w:rPr>
                <w:rFonts w:ascii="Times New Roman"/>
                <w:b w:val="false"/>
                <w:i w:val="false"/>
                <w:color w:val="000000"/>
                <w:sz w:val="20"/>
              </w:rPr>
              <w:t>
ті ор</w:t>
            </w:r>
            <w:r>
              <w:br/>
            </w:r>
            <w:r>
              <w:rPr>
                <w:rFonts w:ascii="Times New Roman"/>
                <w:b w:val="false"/>
                <w:i w:val="false"/>
                <w:color w:val="000000"/>
                <w:sz w:val="20"/>
              </w:rPr>
              <w:t>
ганның</w:t>
            </w:r>
            <w:r>
              <w:br/>
            </w:r>
            <w:r>
              <w:rPr>
                <w:rFonts w:ascii="Times New Roman"/>
                <w:b w:val="false"/>
                <w:i w:val="false"/>
                <w:color w:val="000000"/>
                <w:sz w:val="20"/>
              </w:rPr>
              <w:t>
сұрауын</w:t>
            </w:r>
            <w:r>
              <w:br/>
            </w:r>
            <w:r>
              <w:rPr>
                <w:rFonts w:ascii="Times New Roman"/>
                <w:b w:val="false"/>
                <w:i w:val="false"/>
                <w:color w:val="000000"/>
                <w:sz w:val="20"/>
              </w:rPr>
              <w:t>
тіркеу</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w:t>
            </w:r>
            <w:r>
              <w:br/>
            </w:r>
            <w:r>
              <w:rPr>
                <w:rFonts w:ascii="Times New Roman"/>
                <w:b w:val="false"/>
                <w:i w:val="false"/>
                <w:color w:val="000000"/>
                <w:sz w:val="20"/>
              </w:rPr>
              <w:t>
тармен</w:t>
            </w:r>
            <w:r>
              <w:br/>
            </w:r>
            <w:r>
              <w:rPr>
                <w:rFonts w:ascii="Times New Roman"/>
                <w:b w:val="false"/>
                <w:i w:val="false"/>
                <w:color w:val="000000"/>
                <w:sz w:val="20"/>
              </w:rPr>
              <w:t>
танысу,</w:t>
            </w:r>
            <w:r>
              <w:br/>
            </w:r>
            <w:r>
              <w:rPr>
                <w:rFonts w:ascii="Times New Roman"/>
                <w:b w:val="false"/>
                <w:i w:val="false"/>
                <w:color w:val="000000"/>
                <w:sz w:val="20"/>
              </w:rPr>
              <w:t>
бұрышта</w:t>
            </w:r>
            <w:r>
              <w:br/>
            </w:r>
            <w:r>
              <w:rPr>
                <w:rFonts w:ascii="Times New Roman"/>
                <w:b w:val="false"/>
                <w:i w:val="false"/>
                <w:color w:val="000000"/>
                <w:sz w:val="20"/>
              </w:rPr>
              <w:t>
ма жазу</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w:t>
            </w:r>
            <w:r>
              <w:br/>
            </w:r>
            <w:r>
              <w:rPr>
                <w:rFonts w:ascii="Times New Roman"/>
                <w:b w:val="false"/>
                <w:i w:val="false"/>
                <w:color w:val="000000"/>
                <w:sz w:val="20"/>
              </w:rPr>
              <w:t>
тарды</w:t>
            </w:r>
            <w:r>
              <w:br/>
            </w:r>
            <w:r>
              <w:rPr>
                <w:rFonts w:ascii="Times New Roman"/>
                <w:b w:val="false"/>
                <w:i w:val="false"/>
                <w:color w:val="000000"/>
                <w:sz w:val="20"/>
              </w:rPr>
              <w:t>
өндіріс</w:t>
            </w:r>
            <w:r>
              <w:br/>
            </w:r>
            <w:r>
              <w:rPr>
                <w:rFonts w:ascii="Times New Roman"/>
                <w:b w:val="false"/>
                <w:i w:val="false"/>
                <w:color w:val="000000"/>
                <w:sz w:val="20"/>
              </w:rPr>
              <w:t>
тік бө</w:t>
            </w:r>
            <w:r>
              <w:br/>
            </w:r>
            <w:r>
              <w:rPr>
                <w:rFonts w:ascii="Times New Roman"/>
                <w:b w:val="false"/>
                <w:i w:val="false"/>
                <w:color w:val="000000"/>
                <w:sz w:val="20"/>
              </w:rPr>
              <w:t>
лімшеге</w:t>
            </w:r>
            <w:r>
              <w:br/>
            </w:r>
            <w:r>
              <w:rPr>
                <w:rFonts w:ascii="Times New Roman"/>
                <w:b w:val="false"/>
                <w:i w:val="false"/>
                <w:color w:val="000000"/>
                <w:sz w:val="20"/>
              </w:rPr>
              <w:t>
тапсыру</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 (акт</w:t>
            </w:r>
            <w:r>
              <w:br/>
            </w:r>
            <w:r>
              <w:rPr>
                <w:rFonts w:ascii="Times New Roman"/>
                <w:b w:val="false"/>
                <w:i w:val="false"/>
                <w:color w:val="000000"/>
                <w:sz w:val="20"/>
              </w:rPr>
              <w:t>
телқұжа</w:t>
            </w:r>
            <w:r>
              <w:br/>
            </w:r>
            <w:r>
              <w:rPr>
                <w:rFonts w:ascii="Times New Roman"/>
                <w:b w:val="false"/>
                <w:i w:val="false"/>
                <w:color w:val="000000"/>
                <w:sz w:val="20"/>
              </w:rPr>
              <w:t>
тын)</w:t>
            </w:r>
            <w:r>
              <w:br/>
            </w:r>
            <w:r>
              <w:rPr>
                <w:rFonts w:ascii="Times New Roman"/>
                <w:b w:val="false"/>
                <w:i w:val="false"/>
                <w:color w:val="000000"/>
                <w:sz w:val="20"/>
              </w:rPr>
              <w:t xml:space="preserve">
әзірлеу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Актіге</w:t>
            </w:r>
            <w:r>
              <w:br/>
            </w:r>
            <w:r>
              <w:rPr>
                <w:rFonts w:ascii="Times New Roman"/>
                <w:b w:val="false"/>
                <w:i w:val="false"/>
                <w:color w:val="000000"/>
                <w:sz w:val="20"/>
              </w:rPr>
              <w:t>
(акт тел</w:t>
            </w:r>
            <w:r>
              <w:br/>
            </w:r>
            <w:r>
              <w:rPr>
                <w:rFonts w:ascii="Times New Roman"/>
                <w:b w:val="false"/>
                <w:i w:val="false"/>
                <w:color w:val="000000"/>
                <w:sz w:val="20"/>
              </w:rPr>
              <w:t>
құжаты</w:t>
            </w:r>
            <w:r>
              <w:br/>
            </w:r>
            <w:r>
              <w:rPr>
                <w:rFonts w:ascii="Times New Roman"/>
                <w:b w:val="false"/>
                <w:i w:val="false"/>
                <w:color w:val="000000"/>
                <w:sz w:val="20"/>
              </w:rPr>
              <w:t>
на) са</w:t>
            </w:r>
            <w:r>
              <w:br/>
            </w:r>
            <w:r>
              <w:rPr>
                <w:rFonts w:ascii="Times New Roman"/>
                <w:b w:val="false"/>
                <w:i w:val="false"/>
                <w:color w:val="000000"/>
                <w:sz w:val="20"/>
              </w:rPr>
              <w:t>
раптама</w:t>
            </w:r>
            <w:r>
              <w:br/>
            </w:r>
            <w:r>
              <w:rPr>
                <w:rFonts w:ascii="Times New Roman"/>
                <w:b w:val="false"/>
                <w:i w:val="false"/>
                <w:color w:val="000000"/>
                <w:sz w:val="20"/>
              </w:rPr>
              <w:t>
жүргізу</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Актіге</w:t>
            </w:r>
            <w:r>
              <w:br/>
            </w:r>
            <w:r>
              <w:rPr>
                <w:rFonts w:ascii="Times New Roman"/>
                <w:b w:val="false"/>
                <w:i w:val="false"/>
                <w:color w:val="000000"/>
                <w:sz w:val="20"/>
              </w:rPr>
              <w:t>
(акт тел</w:t>
            </w:r>
            <w:r>
              <w:br/>
            </w:r>
            <w:r>
              <w:rPr>
                <w:rFonts w:ascii="Times New Roman"/>
                <w:b w:val="false"/>
                <w:i w:val="false"/>
                <w:color w:val="000000"/>
                <w:sz w:val="20"/>
              </w:rPr>
              <w:t>
құжатына)</w:t>
            </w:r>
            <w:r>
              <w:br/>
            </w:r>
            <w:r>
              <w:rPr>
                <w:rFonts w:ascii="Times New Roman"/>
                <w:b w:val="false"/>
                <w:i w:val="false"/>
                <w:color w:val="000000"/>
                <w:sz w:val="20"/>
              </w:rPr>
              <w:t>
қол қою</w:t>
            </w:r>
          </w:p>
        </w:tc>
      </w:tr>
      <w:tr>
        <w:trPr>
          <w:trHeight w:val="30" w:hRule="atLeast"/>
        </w:trPr>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w:t>
            </w:r>
            <w:r>
              <w:br/>
            </w:r>
            <w:r>
              <w:rPr>
                <w:rFonts w:ascii="Times New Roman"/>
                <w:b w:val="false"/>
                <w:i w:val="false"/>
                <w:color w:val="000000"/>
                <w:sz w:val="20"/>
              </w:rPr>
              <w:t>
үлгісі (мә</w:t>
            </w:r>
            <w:r>
              <w:br/>
            </w:r>
            <w:r>
              <w:rPr>
                <w:rFonts w:ascii="Times New Roman"/>
                <w:b w:val="false"/>
                <w:i w:val="false"/>
                <w:color w:val="000000"/>
                <w:sz w:val="20"/>
              </w:rPr>
              <w:t>
ліметтер,</w:t>
            </w:r>
            <w:r>
              <w:br/>
            </w:r>
            <w:r>
              <w:rPr>
                <w:rFonts w:ascii="Times New Roman"/>
                <w:b w:val="false"/>
                <w:i w:val="false"/>
                <w:color w:val="000000"/>
                <w:sz w:val="20"/>
              </w:rPr>
              <w:t>
құжат,</w:t>
            </w:r>
            <w:r>
              <w:br/>
            </w:r>
            <w:r>
              <w:rPr>
                <w:rFonts w:ascii="Times New Roman"/>
                <w:b w:val="false"/>
                <w:i w:val="false"/>
                <w:color w:val="000000"/>
                <w:sz w:val="20"/>
              </w:rPr>
              <w:t>
ұйымдасты</w:t>
            </w:r>
            <w:r>
              <w:br/>
            </w:r>
            <w:r>
              <w:rPr>
                <w:rFonts w:ascii="Times New Roman"/>
                <w:b w:val="false"/>
                <w:i w:val="false"/>
                <w:color w:val="000000"/>
                <w:sz w:val="20"/>
              </w:rPr>
              <w:t>
рушылық-</w:t>
            </w:r>
            <w:r>
              <w:br/>
            </w:r>
            <w:r>
              <w:rPr>
                <w:rFonts w:ascii="Times New Roman"/>
                <w:b w:val="false"/>
                <w:i w:val="false"/>
                <w:color w:val="000000"/>
                <w:sz w:val="20"/>
              </w:rPr>
              <w:t>
өкімдік</w:t>
            </w:r>
            <w:r>
              <w:br/>
            </w:r>
            <w:r>
              <w:rPr>
                <w:rFonts w:ascii="Times New Roman"/>
                <w:b w:val="false"/>
                <w:i w:val="false"/>
                <w:color w:val="000000"/>
                <w:sz w:val="20"/>
              </w:rPr>
              <w:t>
шешім</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w:t>
            </w:r>
            <w:r>
              <w:br/>
            </w:r>
            <w:r>
              <w:rPr>
                <w:rFonts w:ascii="Times New Roman"/>
                <w:b w:val="false"/>
                <w:i w:val="false"/>
                <w:color w:val="000000"/>
                <w:sz w:val="20"/>
              </w:rPr>
              <w:t>
ма жазу</w:t>
            </w:r>
            <w:r>
              <w:br/>
            </w:r>
            <w:r>
              <w:rPr>
                <w:rFonts w:ascii="Times New Roman"/>
                <w:b w:val="false"/>
                <w:i w:val="false"/>
                <w:color w:val="000000"/>
                <w:sz w:val="20"/>
              </w:rPr>
              <w:t>
үшін құ</w:t>
            </w:r>
            <w:r>
              <w:br/>
            </w:r>
            <w:r>
              <w:rPr>
                <w:rFonts w:ascii="Times New Roman"/>
                <w:b w:val="false"/>
                <w:i w:val="false"/>
                <w:color w:val="000000"/>
                <w:sz w:val="20"/>
              </w:rPr>
              <w:t>
жаттар</w:t>
            </w:r>
            <w:r>
              <w:br/>
            </w:r>
            <w:r>
              <w:rPr>
                <w:rFonts w:ascii="Times New Roman"/>
                <w:b w:val="false"/>
                <w:i w:val="false"/>
                <w:color w:val="000000"/>
                <w:sz w:val="20"/>
              </w:rPr>
              <w:t>
ды бас</w:t>
            </w:r>
            <w:r>
              <w:br/>
            </w:r>
            <w:r>
              <w:rPr>
                <w:rFonts w:ascii="Times New Roman"/>
                <w:b w:val="false"/>
                <w:i w:val="false"/>
                <w:color w:val="000000"/>
                <w:sz w:val="20"/>
              </w:rPr>
              <w:t>
шылыққа</w:t>
            </w:r>
            <w:r>
              <w:br/>
            </w:r>
            <w:r>
              <w:rPr>
                <w:rFonts w:ascii="Times New Roman"/>
                <w:b w:val="false"/>
                <w:i w:val="false"/>
                <w:color w:val="000000"/>
                <w:sz w:val="20"/>
              </w:rPr>
              <w:t>
жолдау</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w:t>
            </w:r>
            <w:r>
              <w:br/>
            </w:r>
            <w:r>
              <w:rPr>
                <w:rFonts w:ascii="Times New Roman"/>
                <w:b w:val="false"/>
                <w:i w:val="false"/>
                <w:color w:val="000000"/>
                <w:sz w:val="20"/>
              </w:rPr>
              <w:t>
тарды</w:t>
            </w:r>
            <w:r>
              <w:br/>
            </w:r>
            <w:r>
              <w:rPr>
                <w:rFonts w:ascii="Times New Roman"/>
                <w:b w:val="false"/>
                <w:i w:val="false"/>
                <w:color w:val="000000"/>
                <w:sz w:val="20"/>
              </w:rPr>
              <w:t>
қабыл</w:t>
            </w:r>
            <w:r>
              <w:br/>
            </w:r>
            <w:r>
              <w:rPr>
                <w:rFonts w:ascii="Times New Roman"/>
                <w:b w:val="false"/>
                <w:i w:val="false"/>
                <w:color w:val="000000"/>
                <w:sz w:val="20"/>
              </w:rPr>
              <w:t>
дау жә</w:t>
            </w:r>
            <w:r>
              <w:br/>
            </w:r>
            <w:r>
              <w:rPr>
                <w:rFonts w:ascii="Times New Roman"/>
                <w:b w:val="false"/>
                <w:i w:val="false"/>
                <w:color w:val="000000"/>
                <w:sz w:val="20"/>
              </w:rPr>
              <w:t>
не беру</w:t>
            </w:r>
            <w:r>
              <w:br/>
            </w:r>
            <w:r>
              <w:rPr>
                <w:rFonts w:ascii="Times New Roman"/>
                <w:b w:val="false"/>
                <w:i w:val="false"/>
                <w:color w:val="000000"/>
                <w:sz w:val="20"/>
              </w:rPr>
              <w:t>
тобына</w:t>
            </w:r>
            <w:r>
              <w:br/>
            </w:r>
            <w:r>
              <w:rPr>
                <w:rFonts w:ascii="Times New Roman"/>
                <w:b w:val="false"/>
                <w:i w:val="false"/>
                <w:color w:val="000000"/>
                <w:sz w:val="20"/>
              </w:rPr>
              <w:t>
тапсыру</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w:t>
            </w:r>
            <w:r>
              <w:br/>
            </w:r>
            <w:r>
              <w:rPr>
                <w:rFonts w:ascii="Times New Roman"/>
                <w:b w:val="false"/>
                <w:i w:val="false"/>
                <w:color w:val="000000"/>
                <w:sz w:val="20"/>
              </w:rPr>
              <w:t>
тарды</w:t>
            </w:r>
            <w:r>
              <w:br/>
            </w:r>
            <w:r>
              <w:rPr>
                <w:rFonts w:ascii="Times New Roman"/>
                <w:b w:val="false"/>
                <w:i w:val="false"/>
                <w:color w:val="000000"/>
                <w:sz w:val="20"/>
              </w:rPr>
              <w:t>
өндіріс</w:t>
            </w:r>
            <w:r>
              <w:br/>
            </w:r>
            <w:r>
              <w:rPr>
                <w:rFonts w:ascii="Times New Roman"/>
                <w:b w:val="false"/>
                <w:i w:val="false"/>
                <w:color w:val="000000"/>
                <w:sz w:val="20"/>
              </w:rPr>
              <w:t>
тік бө</w:t>
            </w:r>
            <w:r>
              <w:br/>
            </w:r>
            <w:r>
              <w:rPr>
                <w:rFonts w:ascii="Times New Roman"/>
                <w:b w:val="false"/>
                <w:i w:val="false"/>
                <w:color w:val="000000"/>
                <w:sz w:val="20"/>
              </w:rPr>
              <w:t>
лімшеге</w:t>
            </w:r>
            <w:r>
              <w:br/>
            </w:r>
            <w:r>
              <w:rPr>
                <w:rFonts w:ascii="Times New Roman"/>
                <w:b w:val="false"/>
                <w:i w:val="false"/>
                <w:color w:val="000000"/>
                <w:sz w:val="20"/>
              </w:rPr>
              <w:t>
тапсыру</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w:t>
            </w:r>
            <w:r>
              <w:br/>
            </w:r>
            <w:r>
              <w:rPr>
                <w:rFonts w:ascii="Times New Roman"/>
                <w:b w:val="false"/>
                <w:i w:val="false"/>
                <w:color w:val="000000"/>
                <w:sz w:val="20"/>
              </w:rPr>
              <w:t>
(акт тел</w:t>
            </w:r>
            <w:r>
              <w:br/>
            </w:r>
            <w:r>
              <w:rPr>
                <w:rFonts w:ascii="Times New Roman"/>
                <w:b w:val="false"/>
                <w:i w:val="false"/>
                <w:color w:val="000000"/>
                <w:sz w:val="20"/>
              </w:rPr>
              <w:t>
құжатын)</w:t>
            </w:r>
            <w:r>
              <w:br/>
            </w:r>
            <w:r>
              <w:rPr>
                <w:rFonts w:ascii="Times New Roman"/>
                <w:b w:val="false"/>
                <w:i w:val="false"/>
                <w:color w:val="000000"/>
                <w:sz w:val="20"/>
              </w:rPr>
              <w:t>
қабылдау</w:t>
            </w:r>
            <w:r>
              <w:br/>
            </w:r>
            <w:r>
              <w:rPr>
                <w:rFonts w:ascii="Times New Roman"/>
                <w:b w:val="false"/>
                <w:i w:val="false"/>
                <w:color w:val="000000"/>
                <w:sz w:val="20"/>
              </w:rPr>
              <w:t>
және бе</w:t>
            </w:r>
            <w:r>
              <w:br/>
            </w:r>
            <w:r>
              <w:rPr>
                <w:rFonts w:ascii="Times New Roman"/>
                <w:b w:val="false"/>
                <w:i w:val="false"/>
                <w:color w:val="000000"/>
                <w:sz w:val="20"/>
              </w:rPr>
              <w:t>
ру тобы</w:t>
            </w:r>
            <w:r>
              <w:br/>
            </w:r>
            <w:r>
              <w:rPr>
                <w:rFonts w:ascii="Times New Roman"/>
                <w:b w:val="false"/>
                <w:i w:val="false"/>
                <w:color w:val="000000"/>
                <w:sz w:val="20"/>
              </w:rPr>
              <w:t>
на тап</w:t>
            </w:r>
            <w:r>
              <w:br/>
            </w:r>
            <w:r>
              <w:rPr>
                <w:rFonts w:ascii="Times New Roman"/>
                <w:b w:val="false"/>
                <w:i w:val="false"/>
                <w:color w:val="000000"/>
                <w:sz w:val="20"/>
              </w:rPr>
              <w:t>
сыру</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w:t>
            </w:r>
            <w:r>
              <w:br/>
            </w:r>
            <w:r>
              <w:rPr>
                <w:rFonts w:ascii="Times New Roman"/>
                <w:b w:val="false"/>
                <w:i w:val="false"/>
                <w:color w:val="000000"/>
                <w:sz w:val="20"/>
              </w:rPr>
              <w:t>
(акт тел</w:t>
            </w:r>
            <w:r>
              <w:br/>
            </w:r>
            <w:r>
              <w:rPr>
                <w:rFonts w:ascii="Times New Roman"/>
                <w:b w:val="false"/>
                <w:i w:val="false"/>
                <w:color w:val="000000"/>
                <w:sz w:val="20"/>
              </w:rPr>
              <w:t>
құжатын)</w:t>
            </w:r>
            <w:r>
              <w:br/>
            </w:r>
            <w:r>
              <w:rPr>
                <w:rFonts w:ascii="Times New Roman"/>
                <w:b w:val="false"/>
                <w:i w:val="false"/>
                <w:color w:val="000000"/>
                <w:sz w:val="20"/>
              </w:rPr>
              <w:t>
басшылық</w:t>
            </w:r>
            <w:r>
              <w:br/>
            </w:r>
            <w:r>
              <w:rPr>
                <w:rFonts w:ascii="Times New Roman"/>
                <w:b w:val="false"/>
                <w:i w:val="false"/>
                <w:color w:val="000000"/>
                <w:sz w:val="20"/>
              </w:rPr>
              <w:t>
қа тап</w:t>
            </w:r>
            <w:r>
              <w:br/>
            </w:r>
            <w:r>
              <w:rPr>
                <w:rFonts w:ascii="Times New Roman"/>
                <w:b w:val="false"/>
                <w:i w:val="false"/>
                <w:color w:val="000000"/>
                <w:sz w:val="20"/>
              </w:rPr>
              <w:t>
сыру</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w:t>
            </w:r>
            <w:r>
              <w:br/>
            </w:r>
            <w:r>
              <w:rPr>
                <w:rFonts w:ascii="Times New Roman"/>
                <w:b w:val="false"/>
                <w:i w:val="false"/>
                <w:color w:val="000000"/>
                <w:sz w:val="20"/>
              </w:rPr>
              <w:t>
(акт тел</w:t>
            </w:r>
            <w:r>
              <w:br/>
            </w:r>
            <w:r>
              <w:rPr>
                <w:rFonts w:ascii="Times New Roman"/>
                <w:b w:val="false"/>
                <w:i w:val="false"/>
                <w:color w:val="000000"/>
                <w:sz w:val="20"/>
              </w:rPr>
              <w:t>
құжатын)</w:t>
            </w:r>
            <w:r>
              <w:br/>
            </w:r>
            <w:r>
              <w:rPr>
                <w:rFonts w:ascii="Times New Roman"/>
                <w:b w:val="false"/>
                <w:i w:val="false"/>
                <w:color w:val="000000"/>
                <w:sz w:val="20"/>
              </w:rPr>
              <w:t>
кеңсеге</w:t>
            </w:r>
            <w:r>
              <w:br/>
            </w:r>
            <w:r>
              <w:rPr>
                <w:rFonts w:ascii="Times New Roman"/>
                <w:b w:val="false"/>
                <w:i w:val="false"/>
                <w:color w:val="000000"/>
                <w:sz w:val="20"/>
              </w:rPr>
              <w:t>
тапсыру</w:t>
            </w:r>
          </w:p>
        </w:tc>
      </w:tr>
      <w:tr>
        <w:trPr>
          <w:trHeight w:val="30" w:hRule="atLeast"/>
        </w:trPr>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w:t>
            </w:r>
            <w:r>
              <w:br/>
            </w:r>
            <w:r>
              <w:rPr>
                <w:rFonts w:ascii="Times New Roman"/>
                <w:b w:val="false"/>
                <w:i w:val="false"/>
                <w:color w:val="000000"/>
                <w:sz w:val="20"/>
              </w:rPr>
              <w:t>
мерзімі</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w:t>
            </w:r>
            <w:r>
              <w:br/>
            </w:r>
            <w:r>
              <w:rPr>
                <w:rFonts w:ascii="Times New Roman"/>
                <w:b w:val="false"/>
                <w:i w:val="false"/>
                <w:color w:val="000000"/>
                <w:sz w:val="20"/>
              </w:rPr>
              <w:t>
актіні</w:t>
            </w:r>
            <w:r>
              <w:br/>
            </w:r>
            <w:r>
              <w:rPr>
                <w:rFonts w:ascii="Times New Roman"/>
                <w:b w:val="false"/>
                <w:i w:val="false"/>
                <w:color w:val="000000"/>
                <w:sz w:val="20"/>
              </w:rPr>
              <w:t>
әзірлеу</w:t>
            </w:r>
            <w:r>
              <w:br/>
            </w:r>
            <w:r>
              <w:rPr>
                <w:rFonts w:ascii="Times New Roman"/>
                <w:b w:val="false"/>
                <w:i w:val="false"/>
                <w:color w:val="000000"/>
                <w:sz w:val="20"/>
              </w:rPr>
              <w:t>
дің</w:t>
            </w:r>
            <w:r>
              <w:br/>
            </w:r>
            <w:r>
              <w:rPr>
                <w:rFonts w:ascii="Times New Roman"/>
                <w:b w:val="false"/>
                <w:i w:val="false"/>
                <w:color w:val="000000"/>
                <w:sz w:val="20"/>
              </w:rPr>
              <w:t>
жалпы</w:t>
            </w:r>
            <w:r>
              <w:br/>
            </w:r>
            <w:r>
              <w:rPr>
                <w:rFonts w:ascii="Times New Roman"/>
                <w:b w:val="false"/>
                <w:i w:val="false"/>
                <w:color w:val="000000"/>
                <w:sz w:val="20"/>
              </w:rPr>
              <w:t>
мерзімі</w:t>
            </w:r>
            <w:r>
              <w:br/>
            </w:r>
            <w:r>
              <w:rPr>
                <w:rFonts w:ascii="Times New Roman"/>
                <w:b w:val="false"/>
                <w:i w:val="false"/>
                <w:color w:val="000000"/>
                <w:sz w:val="20"/>
              </w:rPr>
              <w:t>
- 6 жұ</w:t>
            </w:r>
            <w:r>
              <w:br/>
            </w:r>
            <w:r>
              <w:rPr>
                <w:rFonts w:ascii="Times New Roman"/>
                <w:b w:val="false"/>
                <w:i w:val="false"/>
                <w:color w:val="000000"/>
                <w:sz w:val="20"/>
              </w:rPr>
              <w:t>
мыс кү</w:t>
            </w:r>
            <w:r>
              <w:br/>
            </w:r>
            <w:r>
              <w:rPr>
                <w:rFonts w:ascii="Times New Roman"/>
                <w:b w:val="false"/>
                <w:i w:val="false"/>
                <w:color w:val="000000"/>
                <w:sz w:val="20"/>
              </w:rPr>
              <w:t>
ні, акт</w:t>
            </w:r>
            <w:r>
              <w:br/>
            </w:r>
            <w:r>
              <w:rPr>
                <w:rFonts w:ascii="Times New Roman"/>
                <w:b w:val="false"/>
                <w:i w:val="false"/>
                <w:color w:val="000000"/>
                <w:sz w:val="20"/>
              </w:rPr>
              <w:t>
телқұжа</w:t>
            </w:r>
            <w:r>
              <w:br/>
            </w:r>
            <w:r>
              <w:rPr>
                <w:rFonts w:ascii="Times New Roman"/>
                <w:b w:val="false"/>
                <w:i w:val="false"/>
                <w:color w:val="000000"/>
                <w:sz w:val="20"/>
              </w:rPr>
              <w:t>
тын</w:t>
            </w:r>
            <w:r>
              <w:br/>
            </w:r>
            <w:r>
              <w:rPr>
                <w:rFonts w:ascii="Times New Roman"/>
                <w:b w:val="false"/>
                <w:i w:val="false"/>
                <w:color w:val="000000"/>
                <w:sz w:val="20"/>
              </w:rPr>
              <w:t>
әзірлеу</w:t>
            </w:r>
            <w:r>
              <w:br/>
            </w:r>
            <w:r>
              <w:rPr>
                <w:rFonts w:ascii="Times New Roman"/>
                <w:b w:val="false"/>
                <w:i w:val="false"/>
                <w:color w:val="000000"/>
                <w:sz w:val="20"/>
              </w:rPr>
              <w:t>
мерзімі</w:t>
            </w:r>
            <w:r>
              <w:br/>
            </w:r>
            <w:r>
              <w:rPr>
                <w:rFonts w:ascii="Times New Roman"/>
                <w:b w:val="false"/>
                <w:i w:val="false"/>
                <w:color w:val="000000"/>
                <w:sz w:val="20"/>
              </w:rPr>
              <w:t>
- 4</w:t>
            </w:r>
            <w:r>
              <w:br/>
            </w:r>
            <w:r>
              <w:rPr>
                <w:rFonts w:ascii="Times New Roman"/>
                <w:b w:val="false"/>
                <w:i w:val="false"/>
                <w:color w:val="000000"/>
                <w:sz w:val="20"/>
              </w:rPr>
              <w:t>
жұмыс</w:t>
            </w:r>
            <w:r>
              <w:br/>
            </w:r>
            <w:r>
              <w:rPr>
                <w:rFonts w:ascii="Times New Roman"/>
                <w:b w:val="false"/>
                <w:i w:val="false"/>
                <w:color w:val="000000"/>
                <w:sz w:val="20"/>
              </w:rPr>
              <w:t>
күні</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w:t>
            </w:r>
            <w:r>
              <w:br/>
            </w:r>
            <w:r>
              <w:rPr>
                <w:rFonts w:ascii="Times New Roman"/>
                <w:b w:val="false"/>
                <w:i w:val="false"/>
                <w:color w:val="000000"/>
                <w:sz w:val="20"/>
              </w:rPr>
              <w:t>
нут</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жұмыс</w:t>
            </w:r>
            <w:r>
              <w:br/>
            </w:r>
            <w:r>
              <w:rPr>
                <w:rFonts w:ascii="Times New Roman"/>
                <w:b w:val="false"/>
                <w:i w:val="false"/>
                <w:color w:val="000000"/>
                <w:sz w:val="20"/>
              </w:rPr>
              <w:t>
күн</w:t>
            </w:r>
            <w:r>
              <w:br/>
            </w:r>
            <w:r>
              <w:rPr>
                <w:rFonts w:ascii="Times New Roman"/>
                <w:b w:val="false"/>
                <w:i w:val="false"/>
                <w:color w:val="000000"/>
                <w:sz w:val="20"/>
              </w:rPr>
              <w:t>
ішінде</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r>
              <w:br/>
            </w:r>
            <w:r>
              <w:rPr>
                <w:rFonts w:ascii="Times New Roman"/>
                <w:b w:val="false"/>
                <w:i w:val="false"/>
                <w:color w:val="000000"/>
                <w:sz w:val="20"/>
              </w:rPr>
              <w:t>
ішінде</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r>
      <w:tr>
        <w:trPr>
          <w:trHeight w:val="30" w:hRule="atLeast"/>
        </w:trPr>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 нөмірі</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68"/>
        <w:gridCol w:w="1869"/>
        <w:gridCol w:w="2190"/>
        <w:gridCol w:w="2190"/>
        <w:gridCol w:w="2232"/>
        <w:gridCol w:w="2191"/>
      </w:tblGrid>
      <w:tr>
        <w:trPr>
          <w:trHeight w:val="465" w:hRule="atLeast"/>
        </w:trPr>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w:t>
            </w:r>
            <w:r>
              <w:br/>
            </w:r>
            <w:r>
              <w:rPr>
                <w:rFonts w:ascii="Times New Roman"/>
                <w:b w:val="false"/>
                <w:i w:val="false"/>
                <w:color w:val="000000"/>
                <w:sz w:val="20"/>
              </w:rPr>
              <w:t>
(барысы,</w:t>
            </w:r>
            <w:r>
              <w:br/>
            </w:r>
            <w:r>
              <w:rPr>
                <w:rFonts w:ascii="Times New Roman"/>
                <w:b w:val="false"/>
                <w:i w:val="false"/>
                <w:color w:val="000000"/>
                <w:sz w:val="20"/>
              </w:rPr>
              <w:t>
жұмыс</w:t>
            </w:r>
            <w:r>
              <w:br/>
            </w:r>
            <w:r>
              <w:rPr>
                <w:rFonts w:ascii="Times New Roman"/>
                <w:b w:val="false"/>
                <w:i w:val="false"/>
                <w:color w:val="000000"/>
                <w:sz w:val="20"/>
              </w:rPr>
              <w:t>
легі)</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r>
      <w:tr>
        <w:trPr>
          <w:trHeight w:val="30" w:hRule="atLeast"/>
        </w:trPr>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w:t>
            </w:r>
            <w:r>
              <w:br/>
            </w:r>
            <w:r>
              <w:rPr>
                <w:rFonts w:ascii="Times New Roman"/>
                <w:b w:val="false"/>
                <w:i w:val="false"/>
                <w:color w:val="000000"/>
                <w:sz w:val="20"/>
              </w:rPr>
              <w:t>
дырылған</w:t>
            </w:r>
            <w:r>
              <w:br/>
            </w:r>
            <w:r>
              <w:rPr>
                <w:rFonts w:ascii="Times New Roman"/>
                <w:b w:val="false"/>
                <w:i w:val="false"/>
                <w:color w:val="000000"/>
                <w:sz w:val="20"/>
              </w:rPr>
              <w:t>
кәсіп</w:t>
            </w:r>
            <w:r>
              <w:br/>
            </w:r>
            <w:r>
              <w:rPr>
                <w:rFonts w:ascii="Times New Roman"/>
                <w:b w:val="false"/>
                <w:i w:val="false"/>
                <w:color w:val="000000"/>
                <w:sz w:val="20"/>
              </w:rPr>
              <w:t>
орынның</w:t>
            </w:r>
            <w:r>
              <w:br/>
            </w:r>
            <w:r>
              <w:rPr>
                <w:rFonts w:ascii="Times New Roman"/>
                <w:b w:val="false"/>
                <w:i w:val="false"/>
                <w:color w:val="000000"/>
                <w:sz w:val="20"/>
              </w:rPr>
              <w:t>
кеңсесі</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w:t>
            </w:r>
            <w:r>
              <w:br/>
            </w:r>
            <w:r>
              <w:rPr>
                <w:rFonts w:ascii="Times New Roman"/>
                <w:b w:val="false"/>
                <w:i w:val="false"/>
                <w:color w:val="000000"/>
                <w:sz w:val="20"/>
              </w:rPr>
              <w:t>
орган қыз</w:t>
            </w:r>
            <w:r>
              <w:br/>
            </w:r>
            <w:r>
              <w:rPr>
                <w:rFonts w:ascii="Times New Roman"/>
                <w:b w:val="false"/>
                <w:i w:val="false"/>
                <w:color w:val="000000"/>
                <w:sz w:val="20"/>
              </w:rPr>
              <w:t>
метшісі</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w:t>
            </w:r>
            <w:r>
              <w:br/>
            </w:r>
            <w:r>
              <w:rPr>
                <w:rFonts w:ascii="Times New Roman"/>
                <w:b w:val="false"/>
                <w:i w:val="false"/>
                <w:color w:val="000000"/>
                <w:sz w:val="20"/>
              </w:rPr>
              <w:t>
орган</w:t>
            </w:r>
            <w:r>
              <w:br/>
            </w:r>
            <w:r>
              <w:rPr>
                <w:rFonts w:ascii="Times New Roman"/>
                <w:b w:val="false"/>
                <w:i w:val="false"/>
                <w:color w:val="000000"/>
                <w:sz w:val="20"/>
              </w:rPr>
              <w:t xml:space="preserve">
басшылығы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w:t>
            </w:r>
            <w:r>
              <w:br/>
            </w:r>
            <w:r>
              <w:rPr>
                <w:rFonts w:ascii="Times New Roman"/>
                <w:b w:val="false"/>
                <w:i w:val="false"/>
                <w:color w:val="000000"/>
                <w:sz w:val="20"/>
              </w:rPr>
              <w:t>
орган қыз</w:t>
            </w:r>
            <w:r>
              <w:br/>
            </w:r>
            <w:r>
              <w:rPr>
                <w:rFonts w:ascii="Times New Roman"/>
                <w:b w:val="false"/>
                <w:i w:val="false"/>
                <w:color w:val="000000"/>
                <w:sz w:val="20"/>
              </w:rPr>
              <w:t>
метшісі</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инспекторы</w:t>
            </w:r>
          </w:p>
        </w:tc>
      </w:tr>
      <w:tr>
        <w:trPr>
          <w:trHeight w:val="585" w:hRule="atLeast"/>
        </w:trPr>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w:t>
            </w:r>
            <w:r>
              <w:br/>
            </w:r>
            <w:r>
              <w:rPr>
                <w:rFonts w:ascii="Times New Roman"/>
                <w:b w:val="false"/>
                <w:i w:val="false"/>
                <w:color w:val="000000"/>
                <w:sz w:val="20"/>
              </w:rPr>
              <w:t>
атауы</w:t>
            </w:r>
            <w:r>
              <w:br/>
            </w:r>
            <w:r>
              <w:rPr>
                <w:rFonts w:ascii="Times New Roman"/>
                <w:b w:val="false"/>
                <w:i w:val="false"/>
                <w:color w:val="000000"/>
                <w:sz w:val="20"/>
              </w:rPr>
              <w:t>
(процесс,</w:t>
            </w:r>
            <w:r>
              <w:br/>
            </w:r>
            <w:r>
              <w:rPr>
                <w:rFonts w:ascii="Times New Roman"/>
                <w:b w:val="false"/>
                <w:i w:val="false"/>
                <w:color w:val="000000"/>
                <w:sz w:val="20"/>
              </w:rPr>
              <w:t>
рәсімдер,</w:t>
            </w:r>
            <w:r>
              <w:br/>
            </w:r>
            <w:r>
              <w:rPr>
                <w:rFonts w:ascii="Times New Roman"/>
                <w:b w:val="false"/>
                <w:i w:val="false"/>
                <w:color w:val="000000"/>
                <w:sz w:val="20"/>
              </w:rPr>
              <w:t>
операция)</w:t>
            </w:r>
            <w:r>
              <w:br/>
            </w:r>
            <w:r>
              <w:rPr>
                <w:rFonts w:ascii="Times New Roman"/>
                <w:b w:val="false"/>
                <w:i w:val="false"/>
                <w:color w:val="000000"/>
                <w:sz w:val="20"/>
              </w:rPr>
              <w:t>
және</w:t>
            </w:r>
            <w:r>
              <w:br/>
            </w:r>
            <w:r>
              <w:rPr>
                <w:rFonts w:ascii="Times New Roman"/>
                <w:b w:val="false"/>
                <w:i w:val="false"/>
                <w:color w:val="000000"/>
                <w:sz w:val="20"/>
              </w:rPr>
              <w:t>
оларға</w:t>
            </w:r>
            <w:r>
              <w:br/>
            </w:r>
            <w:r>
              <w:rPr>
                <w:rFonts w:ascii="Times New Roman"/>
                <w:b w:val="false"/>
                <w:i w:val="false"/>
                <w:color w:val="000000"/>
                <w:sz w:val="20"/>
              </w:rPr>
              <w:t>
сипаттама</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w:t>
            </w:r>
            <w:r>
              <w:br/>
            </w:r>
            <w:r>
              <w:rPr>
                <w:rFonts w:ascii="Times New Roman"/>
                <w:b w:val="false"/>
                <w:i w:val="false"/>
                <w:color w:val="000000"/>
                <w:sz w:val="20"/>
              </w:rPr>
              <w:t>
(акт тел</w:t>
            </w:r>
            <w:r>
              <w:br/>
            </w:r>
            <w:r>
              <w:rPr>
                <w:rFonts w:ascii="Times New Roman"/>
                <w:b w:val="false"/>
                <w:i w:val="false"/>
                <w:color w:val="000000"/>
                <w:sz w:val="20"/>
              </w:rPr>
              <w:t>
құжатын)</w:t>
            </w:r>
            <w:r>
              <w:br/>
            </w:r>
            <w:r>
              <w:rPr>
                <w:rFonts w:ascii="Times New Roman"/>
                <w:b w:val="false"/>
                <w:i w:val="false"/>
                <w:color w:val="000000"/>
                <w:sz w:val="20"/>
              </w:rPr>
              <w:t>
уәкілет</w:t>
            </w:r>
            <w:r>
              <w:br/>
            </w:r>
            <w:r>
              <w:rPr>
                <w:rFonts w:ascii="Times New Roman"/>
                <w:b w:val="false"/>
                <w:i w:val="false"/>
                <w:color w:val="000000"/>
                <w:sz w:val="20"/>
              </w:rPr>
              <w:t>
ті ор</w:t>
            </w:r>
            <w:r>
              <w:br/>
            </w:r>
            <w:r>
              <w:rPr>
                <w:rFonts w:ascii="Times New Roman"/>
                <w:b w:val="false"/>
                <w:i w:val="false"/>
                <w:color w:val="000000"/>
                <w:sz w:val="20"/>
              </w:rPr>
              <w:t>
ганға</w:t>
            </w:r>
            <w:r>
              <w:br/>
            </w:r>
            <w:r>
              <w:rPr>
                <w:rFonts w:ascii="Times New Roman"/>
                <w:b w:val="false"/>
                <w:i w:val="false"/>
                <w:color w:val="000000"/>
                <w:sz w:val="20"/>
              </w:rPr>
              <w:t>
жолдау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Әзірленген</w:t>
            </w:r>
            <w:r>
              <w:br/>
            </w:r>
            <w:r>
              <w:rPr>
                <w:rFonts w:ascii="Times New Roman"/>
                <w:b w:val="false"/>
                <w:i w:val="false"/>
                <w:color w:val="000000"/>
                <w:sz w:val="20"/>
              </w:rPr>
              <w:t>
актіні</w:t>
            </w:r>
            <w:r>
              <w:br/>
            </w:r>
            <w:r>
              <w:rPr>
                <w:rFonts w:ascii="Times New Roman"/>
                <w:b w:val="false"/>
                <w:i w:val="false"/>
                <w:color w:val="000000"/>
                <w:sz w:val="20"/>
              </w:rPr>
              <w:t>
(акт тел</w:t>
            </w:r>
            <w:r>
              <w:br/>
            </w:r>
            <w:r>
              <w:rPr>
                <w:rFonts w:ascii="Times New Roman"/>
                <w:b w:val="false"/>
                <w:i w:val="false"/>
                <w:color w:val="000000"/>
                <w:sz w:val="20"/>
              </w:rPr>
              <w:t>
құжатын)</w:t>
            </w:r>
            <w:r>
              <w:br/>
            </w:r>
            <w:r>
              <w:rPr>
                <w:rFonts w:ascii="Times New Roman"/>
                <w:b w:val="false"/>
                <w:i w:val="false"/>
                <w:color w:val="000000"/>
                <w:sz w:val="20"/>
              </w:rPr>
              <w:t>
тексеру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Актіге</w:t>
            </w:r>
            <w:r>
              <w:br/>
            </w:r>
            <w:r>
              <w:rPr>
                <w:rFonts w:ascii="Times New Roman"/>
                <w:b w:val="false"/>
                <w:i w:val="false"/>
                <w:color w:val="000000"/>
                <w:sz w:val="20"/>
              </w:rPr>
              <w:t>
(акт тел</w:t>
            </w:r>
            <w:r>
              <w:br/>
            </w:r>
            <w:r>
              <w:rPr>
                <w:rFonts w:ascii="Times New Roman"/>
                <w:b w:val="false"/>
                <w:i w:val="false"/>
                <w:color w:val="000000"/>
                <w:sz w:val="20"/>
              </w:rPr>
              <w:t>
құжатына),</w:t>
            </w:r>
            <w:r>
              <w:br/>
            </w:r>
            <w:r>
              <w:rPr>
                <w:rFonts w:ascii="Times New Roman"/>
                <w:b w:val="false"/>
                <w:i w:val="false"/>
                <w:color w:val="000000"/>
                <w:sz w:val="20"/>
              </w:rPr>
              <w:t>
дәлелді</w:t>
            </w:r>
            <w:r>
              <w:br/>
            </w:r>
            <w:r>
              <w:rPr>
                <w:rFonts w:ascii="Times New Roman"/>
                <w:b w:val="false"/>
                <w:i w:val="false"/>
                <w:color w:val="000000"/>
                <w:sz w:val="20"/>
              </w:rPr>
              <w:t>
бас тар</w:t>
            </w:r>
            <w:r>
              <w:br/>
            </w:r>
            <w:r>
              <w:rPr>
                <w:rFonts w:ascii="Times New Roman"/>
                <w:b w:val="false"/>
                <w:i w:val="false"/>
                <w:color w:val="000000"/>
                <w:sz w:val="20"/>
              </w:rPr>
              <w:t>
туды не</w:t>
            </w:r>
            <w:r>
              <w:br/>
            </w:r>
            <w:r>
              <w:rPr>
                <w:rFonts w:ascii="Times New Roman"/>
                <w:b w:val="false"/>
                <w:i w:val="false"/>
                <w:color w:val="000000"/>
                <w:sz w:val="20"/>
              </w:rPr>
              <w:t>
месе мем</w:t>
            </w:r>
            <w:r>
              <w:br/>
            </w:r>
            <w:r>
              <w:rPr>
                <w:rFonts w:ascii="Times New Roman"/>
                <w:b w:val="false"/>
                <w:i w:val="false"/>
                <w:color w:val="000000"/>
                <w:sz w:val="20"/>
              </w:rPr>
              <w:t>
лекеттік</w:t>
            </w:r>
            <w:r>
              <w:br/>
            </w:r>
            <w:r>
              <w:rPr>
                <w:rFonts w:ascii="Times New Roman"/>
                <w:b w:val="false"/>
                <w:i w:val="false"/>
                <w:color w:val="000000"/>
                <w:sz w:val="20"/>
              </w:rPr>
              <w:t>
қызмет</w:t>
            </w:r>
            <w:r>
              <w:br/>
            </w:r>
            <w:r>
              <w:rPr>
                <w:rFonts w:ascii="Times New Roman"/>
                <w:b w:val="false"/>
                <w:i w:val="false"/>
                <w:color w:val="000000"/>
                <w:sz w:val="20"/>
              </w:rPr>
              <w:t>
көрсетуді</w:t>
            </w:r>
            <w:r>
              <w:br/>
            </w:r>
            <w:r>
              <w:rPr>
                <w:rFonts w:ascii="Times New Roman"/>
                <w:b w:val="false"/>
                <w:i w:val="false"/>
                <w:color w:val="000000"/>
                <w:sz w:val="20"/>
              </w:rPr>
              <w:t>
тоқтату</w:t>
            </w:r>
            <w:r>
              <w:br/>
            </w:r>
            <w:r>
              <w:rPr>
                <w:rFonts w:ascii="Times New Roman"/>
                <w:b w:val="false"/>
                <w:i w:val="false"/>
                <w:color w:val="000000"/>
                <w:sz w:val="20"/>
              </w:rPr>
              <w:t>
туралы</w:t>
            </w:r>
            <w:r>
              <w:br/>
            </w:r>
            <w:r>
              <w:rPr>
                <w:rFonts w:ascii="Times New Roman"/>
                <w:b w:val="false"/>
                <w:i w:val="false"/>
                <w:color w:val="000000"/>
                <w:sz w:val="20"/>
              </w:rPr>
              <w:t>
жазбаша ха</w:t>
            </w:r>
            <w:r>
              <w:br/>
            </w:r>
            <w:r>
              <w:rPr>
                <w:rFonts w:ascii="Times New Roman"/>
                <w:b w:val="false"/>
                <w:i w:val="false"/>
                <w:color w:val="000000"/>
                <w:sz w:val="20"/>
              </w:rPr>
              <w:t>
барламаға</w:t>
            </w:r>
            <w:r>
              <w:br/>
            </w:r>
            <w:r>
              <w:rPr>
                <w:rFonts w:ascii="Times New Roman"/>
                <w:b w:val="false"/>
                <w:i w:val="false"/>
                <w:color w:val="000000"/>
                <w:sz w:val="20"/>
              </w:rPr>
              <w:t>
қол қою</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w:t>
            </w:r>
            <w:r>
              <w:br/>
            </w:r>
            <w:r>
              <w:rPr>
                <w:rFonts w:ascii="Times New Roman"/>
                <w:b w:val="false"/>
                <w:i w:val="false"/>
                <w:color w:val="000000"/>
                <w:sz w:val="20"/>
              </w:rPr>
              <w:t>
(акт тел</w:t>
            </w:r>
            <w:r>
              <w:br/>
            </w:r>
            <w:r>
              <w:rPr>
                <w:rFonts w:ascii="Times New Roman"/>
                <w:b w:val="false"/>
                <w:i w:val="false"/>
                <w:color w:val="000000"/>
                <w:sz w:val="20"/>
              </w:rPr>
              <w:t>
құжатын)</w:t>
            </w:r>
            <w:r>
              <w:br/>
            </w:r>
            <w:r>
              <w:rPr>
                <w:rFonts w:ascii="Times New Roman"/>
                <w:b w:val="false"/>
                <w:i w:val="false"/>
                <w:color w:val="000000"/>
                <w:sz w:val="20"/>
              </w:rPr>
              <w:t>
елтаңбалы</w:t>
            </w:r>
            <w:r>
              <w:br/>
            </w:r>
            <w:r>
              <w:rPr>
                <w:rFonts w:ascii="Times New Roman"/>
                <w:b w:val="false"/>
                <w:i w:val="false"/>
                <w:color w:val="000000"/>
                <w:sz w:val="20"/>
              </w:rPr>
              <w:t>
мөрмен куә</w:t>
            </w:r>
            <w:r>
              <w:br/>
            </w:r>
            <w:r>
              <w:rPr>
                <w:rFonts w:ascii="Times New Roman"/>
                <w:b w:val="false"/>
                <w:i w:val="false"/>
                <w:color w:val="000000"/>
                <w:sz w:val="20"/>
              </w:rPr>
              <w:t>
ландыру,</w:t>
            </w:r>
            <w:r>
              <w:br/>
            </w:r>
            <w:r>
              <w:rPr>
                <w:rFonts w:ascii="Times New Roman"/>
                <w:b w:val="false"/>
                <w:i w:val="false"/>
                <w:color w:val="000000"/>
                <w:sz w:val="20"/>
              </w:rPr>
              <w:t>
актіні</w:t>
            </w:r>
            <w:r>
              <w:br/>
            </w:r>
            <w:r>
              <w:rPr>
                <w:rFonts w:ascii="Times New Roman"/>
                <w:b w:val="false"/>
                <w:i w:val="false"/>
                <w:color w:val="000000"/>
                <w:sz w:val="20"/>
              </w:rPr>
              <w:t>
(акт тел</w:t>
            </w:r>
            <w:r>
              <w:br/>
            </w:r>
            <w:r>
              <w:rPr>
                <w:rFonts w:ascii="Times New Roman"/>
                <w:b w:val="false"/>
                <w:i w:val="false"/>
                <w:color w:val="000000"/>
                <w:sz w:val="20"/>
              </w:rPr>
              <w:t>
құжатын)</w:t>
            </w:r>
            <w:r>
              <w:br/>
            </w:r>
            <w:r>
              <w:rPr>
                <w:rFonts w:ascii="Times New Roman"/>
                <w:b w:val="false"/>
                <w:i w:val="false"/>
                <w:color w:val="000000"/>
                <w:sz w:val="20"/>
              </w:rPr>
              <w:t>
актілерді</w:t>
            </w:r>
            <w:r>
              <w:br/>
            </w:r>
            <w:r>
              <w:rPr>
                <w:rFonts w:ascii="Times New Roman"/>
                <w:b w:val="false"/>
                <w:i w:val="false"/>
                <w:color w:val="000000"/>
                <w:sz w:val="20"/>
              </w:rPr>
              <w:t>
беру кіта</w:t>
            </w:r>
            <w:r>
              <w:br/>
            </w:r>
            <w:r>
              <w:rPr>
                <w:rFonts w:ascii="Times New Roman"/>
                <w:b w:val="false"/>
                <w:i w:val="false"/>
                <w:color w:val="000000"/>
                <w:sz w:val="20"/>
              </w:rPr>
              <w:t>
бына тір</w:t>
            </w:r>
            <w:r>
              <w:br/>
            </w:r>
            <w:r>
              <w:rPr>
                <w:rFonts w:ascii="Times New Roman"/>
                <w:b w:val="false"/>
                <w:i w:val="false"/>
                <w:color w:val="000000"/>
                <w:sz w:val="20"/>
              </w:rPr>
              <w:t>
кеу, акті</w:t>
            </w:r>
            <w:r>
              <w:br/>
            </w:r>
            <w:r>
              <w:rPr>
                <w:rFonts w:ascii="Times New Roman"/>
                <w:b w:val="false"/>
                <w:i w:val="false"/>
                <w:color w:val="000000"/>
                <w:sz w:val="20"/>
              </w:rPr>
              <w:t>
ні (акт</w:t>
            </w:r>
            <w:r>
              <w:br/>
            </w:r>
            <w:r>
              <w:rPr>
                <w:rFonts w:ascii="Times New Roman"/>
                <w:b w:val="false"/>
                <w:i w:val="false"/>
                <w:color w:val="000000"/>
                <w:sz w:val="20"/>
              </w:rPr>
              <w:t>
телқұжа</w:t>
            </w:r>
            <w:r>
              <w:br/>
            </w:r>
            <w:r>
              <w:rPr>
                <w:rFonts w:ascii="Times New Roman"/>
                <w:b w:val="false"/>
                <w:i w:val="false"/>
                <w:color w:val="000000"/>
                <w:sz w:val="20"/>
              </w:rPr>
              <w:t>
тын) тұты</w:t>
            </w:r>
            <w:r>
              <w:br/>
            </w:r>
            <w:r>
              <w:rPr>
                <w:rFonts w:ascii="Times New Roman"/>
                <w:b w:val="false"/>
                <w:i w:val="false"/>
                <w:color w:val="000000"/>
                <w:sz w:val="20"/>
              </w:rPr>
              <w:t>
нушыға</w:t>
            </w:r>
            <w:r>
              <w:br/>
            </w:r>
            <w:r>
              <w:rPr>
                <w:rFonts w:ascii="Times New Roman"/>
                <w:b w:val="false"/>
                <w:i w:val="false"/>
                <w:color w:val="000000"/>
                <w:sz w:val="20"/>
              </w:rPr>
              <w:t>
немесе</w:t>
            </w:r>
            <w:r>
              <w:br/>
            </w:r>
            <w:r>
              <w:rPr>
                <w:rFonts w:ascii="Times New Roman"/>
                <w:b w:val="false"/>
                <w:i w:val="false"/>
                <w:color w:val="000000"/>
                <w:sz w:val="20"/>
              </w:rPr>
              <w:t>
Орталыққа</w:t>
            </w:r>
            <w:r>
              <w:br/>
            </w:r>
            <w:r>
              <w:rPr>
                <w:rFonts w:ascii="Times New Roman"/>
                <w:b w:val="false"/>
                <w:i w:val="false"/>
                <w:color w:val="000000"/>
                <w:sz w:val="20"/>
              </w:rPr>
              <w:t>
беру</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w:t>
            </w:r>
            <w:r>
              <w:br/>
            </w:r>
            <w:r>
              <w:rPr>
                <w:rFonts w:ascii="Times New Roman"/>
                <w:b w:val="false"/>
                <w:i w:val="false"/>
                <w:color w:val="000000"/>
                <w:sz w:val="20"/>
              </w:rPr>
              <w:t>
(акт тел</w:t>
            </w:r>
            <w:r>
              <w:br/>
            </w:r>
            <w:r>
              <w:rPr>
                <w:rFonts w:ascii="Times New Roman"/>
                <w:b w:val="false"/>
                <w:i w:val="false"/>
                <w:color w:val="000000"/>
                <w:sz w:val="20"/>
              </w:rPr>
              <w:t>
құжатын),</w:t>
            </w:r>
            <w:r>
              <w:br/>
            </w:r>
            <w:r>
              <w:rPr>
                <w:rFonts w:ascii="Times New Roman"/>
                <w:b w:val="false"/>
                <w:i w:val="false"/>
                <w:color w:val="000000"/>
                <w:sz w:val="20"/>
              </w:rPr>
              <w:t>
дәлелді</w:t>
            </w:r>
            <w:r>
              <w:br/>
            </w:r>
            <w:r>
              <w:rPr>
                <w:rFonts w:ascii="Times New Roman"/>
                <w:b w:val="false"/>
                <w:i w:val="false"/>
                <w:color w:val="000000"/>
                <w:sz w:val="20"/>
              </w:rPr>
              <w:t>
бас тарту</w:t>
            </w:r>
            <w:r>
              <w:br/>
            </w:r>
            <w:r>
              <w:rPr>
                <w:rFonts w:ascii="Times New Roman"/>
                <w:b w:val="false"/>
                <w:i w:val="false"/>
                <w:color w:val="000000"/>
                <w:sz w:val="20"/>
              </w:rPr>
              <w:t>
немесе мем</w:t>
            </w:r>
            <w:r>
              <w:br/>
            </w:r>
            <w:r>
              <w:rPr>
                <w:rFonts w:ascii="Times New Roman"/>
                <w:b w:val="false"/>
                <w:i w:val="false"/>
                <w:color w:val="000000"/>
                <w:sz w:val="20"/>
              </w:rPr>
              <w:t>
лекеттік</w:t>
            </w:r>
            <w:r>
              <w:br/>
            </w:r>
            <w:r>
              <w:rPr>
                <w:rFonts w:ascii="Times New Roman"/>
                <w:b w:val="false"/>
                <w:i w:val="false"/>
                <w:color w:val="000000"/>
                <w:sz w:val="20"/>
              </w:rPr>
              <w:t>
қызмет</w:t>
            </w:r>
            <w:r>
              <w:br/>
            </w:r>
            <w:r>
              <w:rPr>
                <w:rFonts w:ascii="Times New Roman"/>
                <w:b w:val="false"/>
                <w:i w:val="false"/>
                <w:color w:val="000000"/>
                <w:sz w:val="20"/>
              </w:rPr>
              <w:t>
көрсетуді</w:t>
            </w:r>
            <w:r>
              <w:br/>
            </w:r>
            <w:r>
              <w:rPr>
                <w:rFonts w:ascii="Times New Roman"/>
                <w:b w:val="false"/>
                <w:i w:val="false"/>
                <w:color w:val="000000"/>
                <w:sz w:val="20"/>
              </w:rPr>
              <w:t>
тоқтату</w:t>
            </w:r>
            <w:r>
              <w:br/>
            </w:r>
            <w:r>
              <w:rPr>
                <w:rFonts w:ascii="Times New Roman"/>
                <w:b w:val="false"/>
                <w:i w:val="false"/>
                <w:color w:val="000000"/>
                <w:sz w:val="20"/>
              </w:rPr>
              <w:t>
туралы</w:t>
            </w:r>
            <w:r>
              <w:br/>
            </w:r>
            <w:r>
              <w:rPr>
                <w:rFonts w:ascii="Times New Roman"/>
                <w:b w:val="false"/>
                <w:i w:val="false"/>
                <w:color w:val="000000"/>
                <w:sz w:val="20"/>
              </w:rPr>
              <w:t>
жазбаша ха</w:t>
            </w:r>
            <w:r>
              <w:br/>
            </w:r>
            <w:r>
              <w:rPr>
                <w:rFonts w:ascii="Times New Roman"/>
                <w:b w:val="false"/>
                <w:i w:val="false"/>
                <w:color w:val="000000"/>
                <w:sz w:val="20"/>
              </w:rPr>
              <w:t>
барламаны</w:t>
            </w:r>
            <w:r>
              <w:br/>
            </w:r>
            <w:r>
              <w:rPr>
                <w:rFonts w:ascii="Times New Roman"/>
                <w:b w:val="false"/>
                <w:i w:val="false"/>
                <w:color w:val="000000"/>
                <w:sz w:val="20"/>
              </w:rPr>
              <w:t>
тұтынушыға</w:t>
            </w:r>
            <w:r>
              <w:br/>
            </w:r>
            <w:r>
              <w:rPr>
                <w:rFonts w:ascii="Times New Roman"/>
                <w:b w:val="false"/>
                <w:i w:val="false"/>
                <w:color w:val="000000"/>
                <w:sz w:val="20"/>
              </w:rPr>
              <w:t>
беру</w:t>
            </w:r>
          </w:p>
        </w:tc>
      </w:tr>
      <w:tr>
        <w:trPr>
          <w:trHeight w:val="30" w:hRule="atLeast"/>
        </w:trPr>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w:t>
            </w:r>
            <w:r>
              <w:br/>
            </w:r>
            <w:r>
              <w:rPr>
                <w:rFonts w:ascii="Times New Roman"/>
                <w:b w:val="false"/>
                <w:i w:val="false"/>
                <w:color w:val="000000"/>
                <w:sz w:val="20"/>
              </w:rPr>
              <w:t>
үлгісі</w:t>
            </w:r>
            <w:r>
              <w:br/>
            </w:r>
            <w:r>
              <w:rPr>
                <w:rFonts w:ascii="Times New Roman"/>
                <w:b w:val="false"/>
                <w:i w:val="false"/>
                <w:color w:val="000000"/>
                <w:sz w:val="20"/>
              </w:rPr>
              <w:t>
(мәлімет</w:t>
            </w:r>
            <w:r>
              <w:br/>
            </w:r>
            <w:r>
              <w:rPr>
                <w:rFonts w:ascii="Times New Roman"/>
                <w:b w:val="false"/>
                <w:i w:val="false"/>
                <w:color w:val="000000"/>
                <w:sz w:val="20"/>
              </w:rPr>
              <w:t>
тер, құ</w:t>
            </w:r>
            <w:r>
              <w:br/>
            </w:r>
            <w:r>
              <w:rPr>
                <w:rFonts w:ascii="Times New Roman"/>
                <w:b w:val="false"/>
                <w:i w:val="false"/>
                <w:color w:val="000000"/>
                <w:sz w:val="20"/>
              </w:rPr>
              <w:t>
жат, ұйым</w:t>
            </w:r>
            <w:r>
              <w:br/>
            </w:r>
            <w:r>
              <w:rPr>
                <w:rFonts w:ascii="Times New Roman"/>
                <w:b w:val="false"/>
                <w:i w:val="false"/>
                <w:color w:val="000000"/>
                <w:sz w:val="20"/>
              </w:rPr>
              <w:t>
дастырушы</w:t>
            </w:r>
            <w:r>
              <w:br/>
            </w:r>
            <w:r>
              <w:rPr>
                <w:rFonts w:ascii="Times New Roman"/>
                <w:b w:val="false"/>
                <w:i w:val="false"/>
                <w:color w:val="000000"/>
                <w:sz w:val="20"/>
              </w:rPr>
              <w:t>
лық-өкім</w:t>
            </w:r>
            <w:r>
              <w:br/>
            </w:r>
            <w:r>
              <w:rPr>
                <w:rFonts w:ascii="Times New Roman"/>
                <w:b w:val="false"/>
                <w:i w:val="false"/>
                <w:color w:val="000000"/>
                <w:sz w:val="20"/>
              </w:rPr>
              <w:t>
дік шешім</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w:t>
            </w:r>
            <w:r>
              <w:br/>
            </w:r>
            <w:r>
              <w:rPr>
                <w:rFonts w:ascii="Times New Roman"/>
                <w:b w:val="false"/>
                <w:i w:val="false"/>
                <w:color w:val="000000"/>
                <w:sz w:val="20"/>
              </w:rPr>
              <w:t>
(акт тел</w:t>
            </w:r>
            <w:r>
              <w:br/>
            </w:r>
            <w:r>
              <w:rPr>
                <w:rFonts w:ascii="Times New Roman"/>
                <w:b w:val="false"/>
                <w:i w:val="false"/>
                <w:color w:val="000000"/>
                <w:sz w:val="20"/>
              </w:rPr>
              <w:t>
құжатын)</w:t>
            </w:r>
            <w:r>
              <w:br/>
            </w:r>
            <w:r>
              <w:rPr>
                <w:rFonts w:ascii="Times New Roman"/>
                <w:b w:val="false"/>
                <w:i w:val="false"/>
                <w:color w:val="000000"/>
                <w:sz w:val="20"/>
              </w:rPr>
              <w:t>
уәкілет</w:t>
            </w:r>
            <w:r>
              <w:br/>
            </w:r>
            <w:r>
              <w:rPr>
                <w:rFonts w:ascii="Times New Roman"/>
                <w:b w:val="false"/>
                <w:i w:val="false"/>
                <w:color w:val="000000"/>
                <w:sz w:val="20"/>
              </w:rPr>
              <w:t>
ті ор</w:t>
            </w:r>
            <w:r>
              <w:br/>
            </w:r>
            <w:r>
              <w:rPr>
                <w:rFonts w:ascii="Times New Roman"/>
                <w:b w:val="false"/>
                <w:i w:val="false"/>
                <w:color w:val="000000"/>
                <w:sz w:val="20"/>
              </w:rPr>
              <w:t>
ганға</w:t>
            </w:r>
            <w:r>
              <w:br/>
            </w:r>
            <w:r>
              <w:rPr>
                <w:rFonts w:ascii="Times New Roman"/>
                <w:b w:val="false"/>
                <w:i w:val="false"/>
                <w:color w:val="000000"/>
                <w:sz w:val="20"/>
              </w:rPr>
              <w:t>
тапсыру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w:t>
            </w:r>
            <w:r>
              <w:br/>
            </w:r>
            <w:r>
              <w:rPr>
                <w:rFonts w:ascii="Times New Roman"/>
                <w:b w:val="false"/>
                <w:i w:val="false"/>
                <w:color w:val="000000"/>
                <w:sz w:val="20"/>
              </w:rPr>
              <w:t>
(акт тел</w:t>
            </w:r>
            <w:r>
              <w:br/>
            </w:r>
            <w:r>
              <w:rPr>
                <w:rFonts w:ascii="Times New Roman"/>
                <w:b w:val="false"/>
                <w:i w:val="false"/>
                <w:color w:val="000000"/>
                <w:sz w:val="20"/>
              </w:rPr>
              <w:t>
құжатын)</w:t>
            </w:r>
            <w:r>
              <w:br/>
            </w:r>
            <w:r>
              <w:rPr>
                <w:rFonts w:ascii="Times New Roman"/>
                <w:b w:val="false"/>
                <w:i w:val="false"/>
                <w:color w:val="000000"/>
                <w:sz w:val="20"/>
              </w:rPr>
              <w:t>
уәкілетті</w:t>
            </w:r>
            <w:r>
              <w:br/>
            </w:r>
            <w:r>
              <w:rPr>
                <w:rFonts w:ascii="Times New Roman"/>
                <w:b w:val="false"/>
                <w:i w:val="false"/>
                <w:color w:val="000000"/>
                <w:sz w:val="20"/>
              </w:rPr>
              <w:t>
орган бас</w:t>
            </w:r>
            <w:r>
              <w:br/>
            </w:r>
            <w:r>
              <w:rPr>
                <w:rFonts w:ascii="Times New Roman"/>
                <w:b w:val="false"/>
                <w:i w:val="false"/>
                <w:color w:val="000000"/>
                <w:sz w:val="20"/>
              </w:rPr>
              <w:t>
шылығына</w:t>
            </w:r>
            <w:r>
              <w:br/>
            </w:r>
            <w:r>
              <w:rPr>
                <w:rFonts w:ascii="Times New Roman"/>
                <w:b w:val="false"/>
                <w:i w:val="false"/>
                <w:color w:val="000000"/>
                <w:sz w:val="20"/>
              </w:rPr>
              <w:t>
тапсыру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w:t>
            </w:r>
            <w:r>
              <w:br/>
            </w:r>
            <w:r>
              <w:rPr>
                <w:rFonts w:ascii="Times New Roman"/>
                <w:b w:val="false"/>
                <w:i w:val="false"/>
                <w:color w:val="000000"/>
                <w:sz w:val="20"/>
              </w:rPr>
              <w:t>
(акт тел</w:t>
            </w:r>
            <w:r>
              <w:br/>
            </w:r>
            <w:r>
              <w:rPr>
                <w:rFonts w:ascii="Times New Roman"/>
                <w:b w:val="false"/>
                <w:i w:val="false"/>
                <w:color w:val="000000"/>
                <w:sz w:val="20"/>
              </w:rPr>
              <w:t>
құжатын),</w:t>
            </w:r>
            <w:r>
              <w:br/>
            </w:r>
            <w:r>
              <w:rPr>
                <w:rFonts w:ascii="Times New Roman"/>
                <w:b w:val="false"/>
                <w:i w:val="false"/>
                <w:color w:val="000000"/>
                <w:sz w:val="20"/>
              </w:rPr>
              <w:t>
дәлелді</w:t>
            </w:r>
            <w:r>
              <w:br/>
            </w:r>
            <w:r>
              <w:rPr>
                <w:rFonts w:ascii="Times New Roman"/>
                <w:b w:val="false"/>
                <w:i w:val="false"/>
                <w:color w:val="000000"/>
                <w:sz w:val="20"/>
              </w:rPr>
              <w:t>
бас тарту</w:t>
            </w:r>
            <w:r>
              <w:br/>
            </w:r>
            <w:r>
              <w:rPr>
                <w:rFonts w:ascii="Times New Roman"/>
                <w:b w:val="false"/>
                <w:i w:val="false"/>
                <w:color w:val="000000"/>
                <w:sz w:val="20"/>
              </w:rPr>
              <w:t>
немесе мем</w:t>
            </w:r>
            <w:r>
              <w:br/>
            </w:r>
            <w:r>
              <w:rPr>
                <w:rFonts w:ascii="Times New Roman"/>
                <w:b w:val="false"/>
                <w:i w:val="false"/>
                <w:color w:val="000000"/>
                <w:sz w:val="20"/>
              </w:rPr>
              <w:t>
лекеттік</w:t>
            </w:r>
            <w:r>
              <w:br/>
            </w:r>
            <w:r>
              <w:rPr>
                <w:rFonts w:ascii="Times New Roman"/>
                <w:b w:val="false"/>
                <w:i w:val="false"/>
                <w:color w:val="000000"/>
                <w:sz w:val="20"/>
              </w:rPr>
              <w:t>
қызмет</w:t>
            </w:r>
            <w:r>
              <w:br/>
            </w:r>
            <w:r>
              <w:rPr>
                <w:rFonts w:ascii="Times New Roman"/>
                <w:b w:val="false"/>
                <w:i w:val="false"/>
                <w:color w:val="000000"/>
                <w:sz w:val="20"/>
              </w:rPr>
              <w:t>
көрсетуді</w:t>
            </w:r>
            <w:r>
              <w:br/>
            </w:r>
            <w:r>
              <w:rPr>
                <w:rFonts w:ascii="Times New Roman"/>
                <w:b w:val="false"/>
                <w:i w:val="false"/>
                <w:color w:val="000000"/>
                <w:sz w:val="20"/>
              </w:rPr>
              <w:t>
тоқтату</w:t>
            </w:r>
            <w:r>
              <w:br/>
            </w:r>
            <w:r>
              <w:rPr>
                <w:rFonts w:ascii="Times New Roman"/>
                <w:b w:val="false"/>
                <w:i w:val="false"/>
                <w:color w:val="000000"/>
                <w:sz w:val="20"/>
              </w:rPr>
              <w:t>
туралы</w:t>
            </w:r>
            <w:r>
              <w:br/>
            </w:r>
            <w:r>
              <w:rPr>
                <w:rFonts w:ascii="Times New Roman"/>
                <w:b w:val="false"/>
                <w:i w:val="false"/>
                <w:color w:val="000000"/>
                <w:sz w:val="20"/>
              </w:rPr>
              <w:t>
жазбаша ха</w:t>
            </w:r>
            <w:r>
              <w:br/>
            </w:r>
            <w:r>
              <w:rPr>
                <w:rFonts w:ascii="Times New Roman"/>
                <w:b w:val="false"/>
                <w:i w:val="false"/>
                <w:color w:val="000000"/>
                <w:sz w:val="20"/>
              </w:rPr>
              <w:t>
барламаны</w:t>
            </w:r>
            <w:r>
              <w:br/>
            </w:r>
            <w:r>
              <w:rPr>
                <w:rFonts w:ascii="Times New Roman"/>
                <w:b w:val="false"/>
                <w:i w:val="false"/>
                <w:color w:val="000000"/>
                <w:sz w:val="20"/>
              </w:rPr>
              <w:t>
жауапты</w:t>
            </w:r>
            <w:r>
              <w:br/>
            </w:r>
            <w:r>
              <w:rPr>
                <w:rFonts w:ascii="Times New Roman"/>
                <w:b w:val="false"/>
                <w:i w:val="false"/>
                <w:color w:val="000000"/>
                <w:sz w:val="20"/>
              </w:rPr>
              <w:t>
орындаушы</w:t>
            </w:r>
            <w:r>
              <w:br/>
            </w:r>
            <w:r>
              <w:rPr>
                <w:rFonts w:ascii="Times New Roman"/>
                <w:b w:val="false"/>
                <w:i w:val="false"/>
                <w:color w:val="000000"/>
                <w:sz w:val="20"/>
              </w:rPr>
              <w:t>
ға тапсыру</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w:t>
            </w:r>
            <w:r>
              <w:br/>
            </w:r>
            <w:r>
              <w:rPr>
                <w:rFonts w:ascii="Times New Roman"/>
                <w:b w:val="false"/>
                <w:i w:val="false"/>
                <w:color w:val="000000"/>
                <w:sz w:val="20"/>
              </w:rPr>
              <w:t>
(акт тел</w:t>
            </w:r>
            <w:r>
              <w:br/>
            </w:r>
            <w:r>
              <w:rPr>
                <w:rFonts w:ascii="Times New Roman"/>
                <w:b w:val="false"/>
                <w:i w:val="false"/>
                <w:color w:val="000000"/>
                <w:sz w:val="20"/>
              </w:rPr>
              <w:t>
құжатын),</w:t>
            </w:r>
            <w:r>
              <w:br/>
            </w:r>
            <w:r>
              <w:rPr>
                <w:rFonts w:ascii="Times New Roman"/>
                <w:b w:val="false"/>
                <w:i w:val="false"/>
                <w:color w:val="000000"/>
                <w:sz w:val="20"/>
              </w:rPr>
              <w:t>
дәлелді</w:t>
            </w:r>
            <w:r>
              <w:br/>
            </w:r>
            <w:r>
              <w:rPr>
                <w:rFonts w:ascii="Times New Roman"/>
                <w:b w:val="false"/>
                <w:i w:val="false"/>
                <w:color w:val="000000"/>
                <w:sz w:val="20"/>
              </w:rPr>
              <w:t>
бас тарту</w:t>
            </w:r>
            <w:r>
              <w:br/>
            </w:r>
            <w:r>
              <w:rPr>
                <w:rFonts w:ascii="Times New Roman"/>
                <w:b w:val="false"/>
                <w:i w:val="false"/>
                <w:color w:val="000000"/>
                <w:sz w:val="20"/>
              </w:rPr>
              <w:t>
немесе мем</w:t>
            </w:r>
            <w:r>
              <w:br/>
            </w:r>
            <w:r>
              <w:rPr>
                <w:rFonts w:ascii="Times New Roman"/>
                <w:b w:val="false"/>
                <w:i w:val="false"/>
                <w:color w:val="000000"/>
                <w:sz w:val="20"/>
              </w:rPr>
              <w:t>
лекеттік</w:t>
            </w:r>
            <w:r>
              <w:br/>
            </w:r>
            <w:r>
              <w:rPr>
                <w:rFonts w:ascii="Times New Roman"/>
                <w:b w:val="false"/>
                <w:i w:val="false"/>
                <w:color w:val="000000"/>
                <w:sz w:val="20"/>
              </w:rPr>
              <w:t>
қызмет</w:t>
            </w:r>
            <w:r>
              <w:br/>
            </w:r>
            <w:r>
              <w:rPr>
                <w:rFonts w:ascii="Times New Roman"/>
                <w:b w:val="false"/>
                <w:i w:val="false"/>
                <w:color w:val="000000"/>
                <w:sz w:val="20"/>
              </w:rPr>
              <w:t>
көрсетуді</w:t>
            </w:r>
            <w:r>
              <w:br/>
            </w:r>
            <w:r>
              <w:rPr>
                <w:rFonts w:ascii="Times New Roman"/>
                <w:b w:val="false"/>
                <w:i w:val="false"/>
                <w:color w:val="000000"/>
                <w:sz w:val="20"/>
              </w:rPr>
              <w:t>
тоқтату</w:t>
            </w:r>
            <w:r>
              <w:br/>
            </w:r>
            <w:r>
              <w:rPr>
                <w:rFonts w:ascii="Times New Roman"/>
                <w:b w:val="false"/>
                <w:i w:val="false"/>
                <w:color w:val="000000"/>
                <w:sz w:val="20"/>
              </w:rPr>
              <w:t>
туралы</w:t>
            </w:r>
            <w:r>
              <w:br/>
            </w:r>
            <w:r>
              <w:rPr>
                <w:rFonts w:ascii="Times New Roman"/>
                <w:b w:val="false"/>
                <w:i w:val="false"/>
                <w:color w:val="000000"/>
                <w:sz w:val="20"/>
              </w:rPr>
              <w:t>
жазбаша ха</w:t>
            </w:r>
            <w:r>
              <w:br/>
            </w:r>
            <w:r>
              <w:rPr>
                <w:rFonts w:ascii="Times New Roman"/>
                <w:b w:val="false"/>
                <w:i w:val="false"/>
                <w:color w:val="000000"/>
                <w:sz w:val="20"/>
              </w:rPr>
              <w:t>
барламаны</w:t>
            </w:r>
            <w:r>
              <w:br/>
            </w:r>
            <w:r>
              <w:rPr>
                <w:rFonts w:ascii="Times New Roman"/>
                <w:b w:val="false"/>
                <w:i w:val="false"/>
                <w:color w:val="000000"/>
                <w:sz w:val="20"/>
              </w:rPr>
              <w:t>
тұтынушыға</w:t>
            </w:r>
            <w:r>
              <w:br/>
            </w:r>
            <w:r>
              <w:rPr>
                <w:rFonts w:ascii="Times New Roman"/>
                <w:b w:val="false"/>
                <w:i w:val="false"/>
                <w:color w:val="000000"/>
                <w:sz w:val="20"/>
              </w:rPr>
              <w:t>
немесе</w:t>
            </w:r>
            <w:r>
              <w:br/>
            </w:r>
            <w:r>
              <w:rPr>
                <w:rFonts w:ascii="Times New Roman"/>
                <w:b w:val="false"/>
                <w:i w:val="false"/>
                <w:color w:val="000000"/>
                <w:sz w:val="20"/>
              </w:rPr>
              <w:t>
Орталыққа беру</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w:t>
            </w:r>
            <w:r>
              <w:br/>
            </w:r>
            <w:r>
              <w:rPr>
                <w:rFonts w:ascii="Times New Roman"/>
                <w:b w:val="false"/>
                <w:i w:val="false"/>
                <w:color w:val="000000"/>
                <w:sz w:val="20"/>
              </w:rPr>
              <w:t>
(акт тел</w:t>
            </w:r>
            <w:r>
              <w:br/>
            </w:r>
            <w:r>
              <w:rPr>
                <w:rFonts w:ascii="Times New Roman"/>
                <w:b w:val="false"/>
                <w:i w:val="false"/>
                <w:color w:val="000000"/>
                <w:sz w:val="20"/>
              </w:rPr>
              <w:t>
құжатын),</w:t>
            </w:r>
            <w:r>
              <w:br/>
            </w:r>
            <w:r>
              <w:rPr>
                <w:rFonts w:ascii="Times New Roman"/>
                <w:b w:val="false"/>
                <w:i w:val="false"/>
                <w:color w:val="000000"/>
                <w:sz w:val="20"/>
              </w:rPr>
              <w:t>
дәлелді</w:t>
            </w:r>
            <w:r>
              <w:br/>
            </w:r>
            <w:r>
              <w:rPr>
                <w:rFonts w:ascii="Times New Roman"/>
                <w:b w:val="false"/>
                <w:i w:val="false"/>
                <w:color w:val="000000"/>
                <w:sz w:val="20"/>
              </w:rPr>
              <w:t>
бас тарту</w:t>
            </w:r>
            <w:r>
              <w:br/>
            </w:r>
            <w:r>
              <w:rPr>
                <w:rFonts w:ascii="Times New Roman"/>
                <w:b w:val="false"/>
                <w:i w:val="false"/>
                <w:color w:val="000000"/>
                <w:sz w:val="20"/>
              </w:rPr>
              <w:t>
немесе мем</w:t>
            </w:r>
            <w:r>
              <w:br/>
            </w:r>
            <w:r>
              <w:rPr>
                <w:rFonts w:ascii="Times New Roman"/>
                <w:b w:val="false"/>
                <w:i w:val="false"/>
                <w:color w:val="000000"/>
                <w:sz w:val="20"/>
              </w:rPr>
              <w:t>
лекеттік</w:t>
            </w:r>
            <w:r>
              <w:br/>
            </w:r>
            <w:r>
              <w:rPr>
                <w:rFonts w:ascii="Times New Roman"/>
                <w:b w:val="false"/>
                <w:i w:val="false"/>
                <w:color w:val="000000"/>
                <w:sz w:val="20"/>
              </w:rPr>
              <w:t>
қызмет</w:t>
            </w:r>
            <w:r>
              <w:br/>
            </w:r>
            <w:r>
              <w:rPr>
                <w:rFonts w:ascii="Times New Roman"/>
                <w:b w:val="false"/>
                <w:i w:val="false"/>
                <w:color w:val="000000"/>
                <w:sz w:val="20"/>
              </w:rPr>
              <w:t>
көрсетуді</w:t>
            </w:r>
            <w:r>
              <w:br/>
            </w:r>
            <w:r>
              <w:rPr>
                <w:rFonts w:ascii="Times New Roman"/>
                <w:b w:val="false"/>
                <w:i w:val="false"/>
                <w:color w:val="000000"/>
                <w:sz w:val="20"/>
              </w:rPr>
              <w:t>
тоқтату</w:t>
            </w:r>
            <w:r>
              <w:br/>
            </w:r>
            <w:r>
              <w:rPr>
                <w:rFonts w:ascii="Times New Roman"/>
                <w:b w:val="false"/>
                <w:i w:val="false"/>
                <w:color w:val="000000"/>
                <w:sz w:val="20"/>
              </w:rPr>
              <w:t>
туралы</w:t>
            </w:r>
            <w:r>
              <w:br/>
            </w:r>
            <w:r>
              <w:rPr>
                <w:rFonts w:ascii="Times New Roman"/>
                <w:b w:val="false"/>
                <w:i w:val="false"/>
                <w:color w:val="000000"/>
                <w:sz w:val="20"/>
              </w:rPr>
              <w:t>
жазбаша ха</w:t>
            </w:r>
            <w:r>
              <w:br/>
            </w:r>
            <w:r>
              <w:rPr>
                <w:rFonts w:ascii="Times New Roman"/>
                <w:b w:val="false"/>
                <w:i w:val="false"/>
                <w:color w:val="000000"/>
                <w:sz w:val="20"/>
              </w:rPr>
              <w:t>
барламаны</w:t>
            </w:r>
            <w:r>
              <w:br/>
            </w:r>
            <w:r>
              <w:rPr>
                <w:rFonts w:ascii="Times New Roman"/>
                <w:b w:val="false"/>
                <w:i w:val="false"/>
                <w:color w:val="000000"/>
                <w:sz w:val="20"/>
              </w:rPr>
              <w:t>
тұтынушыға</w:t>
            </w:r>
            <w:r>
              <w:br/>
            </w:r>
            <w:r>
              <w:rPr>
                <w:rFonts w:ascii="Times New Roman"/>
                <w:b w:val="false"/>
                <w:i w:val="false"/>
                <w:color w:val="000000"/>
                <w:sz w:val="20"/>
              </w:rPr>
              <w:t>
беру</w:t>
            </w:r>
          </w:p>
        </w:tc>
      </w:tr>
      <w:tr>
        <w:trPr>
          <w:trHeight w:val="30" w:hRule="atLeast"/>
        </w:trPr>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w:t>
            </w:r>
            <w:r>
              <w:br/>
            </w:r>
            <w:r>
              <w:rPr>
                <w:rFonts w:ascii="Times New Roman"/>
                <w:b w:val="false"/>
                <w:i w:val="false"/>
                <w:color w:val="000000"/>
                <w:sz w:val="20"/>
              </w:rPr>
              <w:t>
мерзімі</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w:t>
            </w:r>
            <w:r>
              <w:br/>
            </w:r>
            <w:r>
              <w:rPr>
                <w:rFonts w:ascii="Times New Roman"/>
                <w:b w:val="false"/>
                <w:i w:val="false"/>
                <w:color w:val="000000"/>
                <w:sz w:val="20"/>
              </w:rPr>
              <w:t>
күн</w:t>
            </w:r>
            <w:r>
              <w:br/>
            </w:r>
            <w:r>
              <w:rPr>
                <w:rFonts w:ascii="Times New Roman"/>
                <w:b w:val="false"/>
                <w:i w:val="false"/>
                <w:color w:val="000000"/>
                <w:sz w:val="20"/>
              </w:rPr>
              <w:t>
ішінде</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w:t>
            </w:r>
            <w:r>
              <w:br/>
            </w:r>
            <w:r>
              <w:rPr>
                <w:rFonts w:ascii="Times New Roman"/>
                <w:b w:val="false"/>
                <w:i w:val="false"/>
                <w:color w:val="000000"/>
                <w:sz w:val="20"/>
              </w:rPr>
              <w:t>
күні</w:t>
            </w:r>
            <w:r>
              <w:br/>
            </w:r>
            <w:r>
              <w:rPr>
                <w:rFonts w:ascii="Times New Roman"/>
                <w:b w:val="false"/>
                <w:i w:val="false"/>
                <w:color w:val="000000"/>
                <w:sz w:val="20"/>
              </w:rPr>
              <w:t>
ішінде</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r>
              <w:br/>
            </w:r>
            <w:r>
              <w:rPr>
                <w:rFonts w:ascii="Times New Roman"/>
                <w:b w:val="false"/>
                <w:i w:val="false"/>
                <w:color w:val="000000"/>
                <w:sz w:val="20"/>
              </w:rPr>
              <w:t>
тан артық</w:t>
            </w:r>
            <w:r>
              <w:br/>
            </w:r>
            <w:r>
              <w:rPr>
                <w:rFonts w:ascii="Times New Roman"/>
                <w:b w:val="false"/>
                <w:i w:val="false"/>
                <w:color w:val="000000"/>
                <w:sz w:val="20"/>
              </w:rPr>
              <w:t>
емес</w:t>
            </w:r>
          </w:p>
        </w:tc>
      </w:tr>
      <w:tr>
        <w:trPr>
          <w:trHeight w:val="30" w:hRule="atLeast"/>
        </w:trPr>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w:t>
            </w:r>
            <w:r>
              <w:br/>
            </w:r>
            <w:r>
              <w:rPr>
                <w:rFonts w:ascii="Times New Roman"/>
                <w:b w:val="false"/>
                <w:i w:val="false"/>
                <w:color w:val="000000"/>
                <w:sz w:val="20"/>
              </w:rPr>
              <w:t>
әрекет</w:t>
            </w:r>
            <w:r>
              <w:br/>
            </w:r>
            <w:r>
              <w:rPr>
                <w:rFonts w:ascii="Times New Roman"/>
                <w:b w:val="false"/>
                <w:i w:val="false"/>
                <w:color w:val="000000"/>
                <w:sz w:val="20"/>
              </w:rPr>
              <w:t>
нөмірі</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2-кесте.</w:t>
      </w:r>
      <w:r>
        <w:br/>
      </w:r>
      <w:r>
        <w:rPr>
          <w:rFonts w:ascii="Times New Roman"/>
          <w:b/>
          <w:i w:val="false"/>
          <w:color w:val="000000"/>
        </w:rPr>
        <w:t>
Пайдалану нұсқалары. Негізгі процесс.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03"/>
        <w:gridCol w:w="2418"/>
        <w:gridCol w:w="2545"/>
        <w:gridCol w:w="1954"/>
        <w:gridCol w:w="2800"/>
      </w:tblGrid>
      <w:tr>
        <w:trPr>
          <w:trHeight w:val="30" w:hRule="atLeast"/>
        </w:trPr>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әрекет</w:t>
            </w:r>
            <w:r>
              <w:br/>
            </w:r>
            <w:r>
              <w:rPr>
                <w:rFonts w:ascii="Times New Roman"/>
                <w:b w:val="false"/>
                <w:i w:val="false"/>
                <w:color w:val="000000"/>
                <w:sz w:val="20"/>
              </w:rPr>
              <w:t>
Құжаттарды қабылдау, қолхат беру, өтінішті тіркеу, құжаттарды уәкілетті органға тапсыру үшін Орталықтың жинақтаушы бөліміне жолдау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әрекет</w:t>
            </w:r>
            <w:r>
              <w:br/>
            </w:r>
            <w:r>
              <w:rPr>
                <w:rFonts w:ascii="Times New Roman"/>
                <w:b w:val="false"/>
                <w:i w:val="false"/>
                <w:color w:val="000000"/>
                <w:sz w:val="20"/>
              </w:rPr>
              <w:t>
Орталықтан немесе тұтынушыдан өтінішті қабылдау, қолхат беру, тіркеу, өтінішті уәкілетті орган басшылығына жолдау</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әрекет</w:t>
            </w:r>
            <w:r>
              <w:br/>
            </w:r>
            <w:r>
              <w:rPr>
                <w:rFonts w:ascii="Times New Roman"/>
                <w:b w:val="false"/>
                <w:i w:val="false"/>
                <w:color w:val="000000"/>
                <w:sz w:val="20"/>
              </w:rPr>
              <w:t>
уәкілетті</w:t>
            </w:r>
            <w:r>
              <w:br/>
            </w:r>
            <w:r>
              <w:rPr>
                <w:rFonts w:ascii="Times New Roman"/>
                <w:b w:val="false"/>
                <w:i w:val="false"/>
                <w:color w:val="000000"/>
                <w:sz w:val="20"/>
              </w:rPr>
              <w:t>
органның</w:t>
            </w:r>
            <w:r>
              <w:br/>
            </w:r>
            <w:r>
              <w:rPr>
                <w:rFonts w:ascii="Times New Roman"/>
                <w:b w:val="false"/>
                <w:i w:val="false"/>
                <w:color w:val="000000"/>
                <w:sz w:val="20"/>
              </w:rPr>
              <w:t>
жауапты</w:t>
            </w:r>
            <w:r>
              <w:br/>
            </w:r>
            <w:r>
              <w:rPr>
                <w:rFonts w:ascii="Times New Roman"/>
                <w:b w:val="false"/>
                <w:i w:val="false"/>
                <w:color w:val="000000"/>
                <w:sz w:val="20"/>
              </w:rPr>
              <w:t>
орындаушы</w:t>
            </w:r>
            <w:r>
              <w:br/>
            </w:r>
            <w:r>
              <w:rPr>
                <w:rFonts w:ascii="Times New Roman"/>
                <w:b w:val="false"/>
                <w:i w:val="false"/>
                <w:color w:val="000000"/>
                <w:sz w:val="20"/>
              </w:rPr>
              <w:t>
сын бел</w:t>
            </w:r>
            <w:r>
              <w:br/>
            </w:r>
            <w:r>
              <w:rPr>
                <w:rFonts w:ascii="Times New Roman"/>
                <w:b w:val="false"/>
                <w:i w:val="false"/>
                <w:color w:val="000000"/>
                <w:sz w:val="20"/>
              </w:rPr>
              <w:t>
гілеу, бұ</w:t>
            </w:r>
            <w:r>
              <w:br/>
            </w:r>
            <w:r>
              <w:rPr>
                <w:rFonts w:ascii="Times New Roman"/>
                <w:b w:val="false"/>
                <w:i w:val="false"/>
                <w:color w:val="000000"/>
                <w:sz w:val="20"/>
              </w:rPr>
              <w:t>
рыштама</w:t>
            </w:r>
            <w:r>
              <w:br/>
            </w:r>
            <w:r>
              <w:rPr>
                <w:rFonts w:ascii="Times New Roman"/>
                <w:b w:val="false"/>
                <w:i w:val="false"/>
                <w:color w:val="000000"/>
                <w:sz w:val="20"/>
              </w:rPr>
              <w:t>
жазу</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әрекет</w:t>
            </w:r>
            <w:r>
              <w:br/>
            </w:r>
            <w:r>
              <w:rPr>
                <w:rFonts w:ascii="Times New Roman"/>
                <w:b w:val="false"/>
                <w:i w:val="false"/>
                <w:color w:val="000000"/>
                <w:sz w:val="20"/>
              </w:rPr>
              <w:t>
Өтінішті қарау, мамандандырылған кәсіпорынға жолдау үшін құжаттарды дайындау</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әрекет</w:t>
            </w:r>
            <w:r>
              <w:br/>
            </w:r>
            <w:r>
              <w:rPr>
                <w:rFonts w:ascii="Times New Roman"/>
                <w:b w:val="false"/>
                <w:i w:val="false"/>
                <w:color w:val="000000"/>
                <w:sz w:val="20"/>
              </w:rPr>
              <w:t>
Уәкілетті органның жолдаған сұрауын қарау, актіні (акт телқұжатын) әзірлеу, актіні (акт телқұжатын) уәкілетті органға жолдау</w:t>
            </w:r>
          </w:p>
        </w:tc>
      </w:tr>
      <w:tr>
        <w:trPr>
          <w:trHeight w:val="30" w:hRule="atLeast"/>
        </w:trPr>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әрекет</w:t>
            </w:r>
            <w:r>
              <w:br/>
            </w:r>
            <w:r>
              <w:rPr>
                <w:rFonts w:ascii="Times New Roman"/>
                <w:b w:val="false"/>
                <w:i w:val="false"/>
                <w:color w:val="000000"/>
                <w:sz w:val="20"/>
              </w:rPr>
              <w:t>
Әзірленген актіні (акт телқұжатын) тексеру</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әрекет</w:t>
            </w:r>
            <w:r>
              <w:br/>
            </w:r>
            <w:r>
              <w:rPr>
                <w:rFonts w:ascii="Times New Roman"/>
                <w:b w:val="false"/>
                <w:i w:val="false"/>
                <w:color w:val="000000"/>
                <w:sz w:val="20"/>
              </w:rPr>
              <w:t>
Актіге</w:t>
            </w:r>
            <w:r>
              <w:br/>
            </w:r>
            <w:r>
              <w:rPr>
                <w:rFonts w:ascii="Times New Roman"/>
                <w:b w:val="false"/>
                <w:i w:val="false"/>
                <w:color w:val="000000"/>
                <w:sz w:val="20"/>
              </w:rPr>
              <w:t>
(акт тел</w:t>
            </w:r>
            <w:r>
              <w:br/>
            </w:r>
            <w:r>
              <w:rPr>
                <w:rFonts w:ascii="Times New Roman"/>
                <w:b w:val="false"/>
                <w:i w:val="false"/>
                <w:color w:val="000000"/>
                <w:sz w:val="20"/>
              </w:rPr>
              <w:t>
құжатына)</w:t>
            </w:r>
            <w:r>
              <w:br/>
            </w:r>
            <w:r>
              <w:rPr>
                <w:rFonts w:ascii="Times New Roman"/>
                <w:b w:val="false"/>
                <w:i w:val="false"/>
                <w:color w:val="000000"/>
                <w:sz w:val="20"/>
              </w:rPr>
              <w:t>
қол қою</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әрекет</w:t>
            </w:r>
          </w:p>
          <w:p>
            <w:pPr>
              <w:spacing w:after="20"/>
              <w:ind w:left="20"/>
              <w:jc w:val="both"/>
            </w:pPr>
            <w:r>
              <w:rPr>
                <w:rFonts w:ascii="Times New Roman"/>
                <w:b w:val="false"/>
                <w:i w:val="false"/>
                <w:color w:val="000000"/>
                <w:sz w:val="20"/>
              </w:rPr>
              <w:t>Актіні (акт телқұжатын) елтаңбалы мөрмен куәландыру, актілерді беру кітабына тіркеу, актіні (акт телқұжатын) тұтынушыға немесе Орталыққа беру</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әрекет</w:t>
            </w:r>
            <w:r>
              <w:br/>
            </w:r>
            <w:r>
              <w:rPr>
                <w:rFonts w:ascii="Times New Roman"/>
                <w:b w:val="false"/>
                <w:i w:val="false"/>
                <w:color w:val="000000"/>
                <w:sz w:val="20"/>
              </w:rPr>
              <w:t>
Актіні (акт телқұжатын) Орталықта тұтынушыға беру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3-кесте. Пайдалану нұсқалары.</w:t>
      </w:r>
      <w:r>
        <w:br/>
      </w:r>
      <w:r>
        <w:rPr>
          <w:rFonts w:ascii="Times New Roman"/>
          <w:b/>
          <w:i w:val="false"/>
          <w:color w:val="000000"/>
        </w:rPr>
        <w:t>
Баламалы процесс.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08"/>
        <w:gridCol w:w="3474"/>
        <w:gridCol w:w="3076"/>
        <w:gridCol w:w="2762"/>
      </w:tblGrid>
      <w:tr>
        <w:trPr>
          <w:trHeight w:val="30" w:hRule="atLeast"/>
        </w:trPr>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топ</w:t>
            </w:r>
          </w:p>
          <w:p>
            <w:pPr>
              <w:spacing w:after="20"/>
              <w:ind w:left="20"/>
              <w:jc w:val="both"/>
            </w:pPr>
            <w:r>
              <w:rPr>
                <w:rFonts w:ascii="Times New Roman"/>
                <w:b w:val="false"/>
                <w:i w:val="false"/>
                <w:color w:val="000000"/>
                <w:sz w:val="20"/>
              </w:rPr>
              <w:t>ҚФБ</w:t>
            </w:r>
            <w:r>
              <w:br/>
            </w:r>
            <w:r>
              <w:rPr>
                <w:rFonts w:ascii="Times New Roman"/>
                <w:b w:val="false"/>
                <w:i w:val="false"/>
                <w:color w:val="000000"/>
                <w:sz w:val="20"/>
              </w:rPr>
              <w:t>
Орталық инспекторы</w:t>
            </w:r>
          </w:p>
        </w:tc>
        <w:tc>
          <w:tcPr>
            <w:tcW w:w="3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топ</w:t>
            </w:r>
          </w:p>
          <w:p>
            <w:pPr>
              <w:spacing w:after="20"/>
              <w:ind w:left="20"/>
              <w:jc w:val="both"/>
            </w:pPr>
            <w:r>
              <w:rPr>
                <w:rFonts w:ascii="Times New Roman"/>
                <w:b w:val="false"/>
                <w:i w:val="false"/>
                <w:color w:val="000000"/>
                <w:sz w:val="20"/>
              </w:rPr>
              <w:t>ҚФБ</w:t>
            </w:r>
            <w:r>
              <w:br/>
            </w:r>
            <w:r>
              <w:rPr>
                <w:rFonts w:ascii="Times New Roman"/>
                <w:b w:val="false"/>
                <w:i w:val="false"/>
                <w:color w:val="000000"/>
                <w:sz w:val="20"/>
              </w:rPr>
              <w:t>
Уәкілетті орган қызметшісі</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топ</w:t>
            </w:r>
          </w:p>
          <w:p>
            <w:pPr>
              <w:spacing w:after="20"/>
              <w:ind w:left="20"/>
              <w:jc w:val="both"/>
            </w:pPr>
            <w:r>
              <w:rPr>
                <w:rFonts w:ascii="Times New Roman"/>
                <w:b w:val="false"/>
                <w:i w:val="false"/>
                <w:color w:val="000000"/>
                <w:sz w:val="20"/>
              </w:rPr>
              <w:t>ҚФБ</w:t>
            </w:r>
            <w:r>
              <w:br/>
            </w:r>
            <w:r>
              <w:rPr>
                <w:rFonts w:ascii="Times New Roman"/>
                <w:b w:val="false"/>
                <w:i w:val="false"/>
                <w:color w:val="000000"/>
                <w:sz w:val="20"/>
              </w:rPr>
              <w:t>
Уәкілетті органның жауапты қызметшісі</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топ</w:t>
            </w:r>
          </w:p>
          <w:p>
            <w:pPr>
              <w:spacing w:after="20"/>
              <w:ind w:left="20"/>
              <w:jc w:val="both"/>
            </w:pPr>
            <w:r>
              <w:rPr>
                <w:rFonts w:ascii="Times New Roman"/>
                <w:b w:val="false"/>
                <w:i w:val="false"/>
                <w:color w:val="000000"/>
                <w:sz w:val="20"/>
              </w:rPr>
              <w:t>ҚФБ</w:t>
            </w:r>
            <w:r>
              <w:br/>
            </w:r>
            <w:r>
              <w:rPr>
                <w:rFonts w:ascii="Times New Roman"/>
                <w:b w:val="false"/>
                <w:i w:val="false"/>
                <w:color w:val="000000"/>
                <w:sz w:val="20"/>
              </w:rPr>
              <w:t>
Уәкілетті орган басшылығы</w:t>
            </w:r>
          </w:p>
        </w:tc>
      </w:tr>
      <w:tr>
        <w:trPr>
          <w:trHeight w:val="30" w:hRule="atLeast"/>
        </w:trPr>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әрекет</w:t>
            </w:r>
            <w:r>
              <w:br/>
            </w:r>
            <w:r>
              <w:rPr>
                <w:rFonts w:ascii="Times New Roman"/>
                <w:b w:val="false"/>
                <w:i w:val="false"/>
                <w:color w:val="000000"/>
                <w:sz w:val="20"/>
              </w:rPr>
              <w:t>
Құжаттарды қабылдау, қолхат беру, өтінішті тіркеу, құжаттарды уәкілетті органға тапсыру үшін Орталықтың жинақтаушы бөліміне жолдау</w:t>
            </w:r>
          </w:p>
        </w:tc>
        <w:tc>
          <w:tcPr>
            <w:tcW w:w="3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әрекет</w:t>
            </w:r>
            <w:r>
              <w:br/>
            </w:r>
            <w:r>
              <w:rPr>
                <w:rFonts w:ascii="Times New Roman"/>
                <w:b w:val="false"/>
                <w:i w:val="false"/>
                <w:color w:val="000000"/>
                <w:sz w:val="20"/>
              </w:rPr>
              <w:t>
Орталықтан немесе тұтынушыдан өтінішті қабылдау, қолхат беру, тіркеу, өтінішті уәкілетті орган басшылығына жолдау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әрекет</w:t>
            </w:r>
            <w:r>
              <w:br/>
            </w:r>
            <w:r>
              <w:rPr>
                <w:rFonts w:ascii="Times New Roman"/>
                <w:b w:val="false"/>
                <w:i w:val="false"/>
                <w:color w:val="000000"/>
                <w:sz w:val="20"/>
              </w:rPr>
              <w:t>
жауапты орындаушыны белгілеу, бұрыштама жазу</w:t>
            </w:r>
          </w:p>
        </w:tc>
      </w:tr>
      <w:tr>
        <w:trPr>
          <w:trHeight w:val="30" w:hRule="atLeast"/>
        </w:trPr>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әрекет</w:t>
            </w:r>
            <w:r>
              <w:br/>
            </w:r>
            <w:r>
              <w:rPr>
                <w:rFonts w:ascii="Times New Roman"/>
                <w:b w:val="false"/>
                <w:i w:val="false"/>
                <w:color w:val="000000"/>
                <w:sz w:val="20"/>
              </w:rPr>
              <w:t>
Өтінішті қарау. Дәлелді бас тартуды дайындау</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әрекет</w:t>
            </w:r>
            <w:r>
              <w:br/>
            </w:r>
            <w:r>
              <w:rPr>
                <w:rFonts w:ascii="Times New Roman"/>
                <w:b w:val="false"/>
                <w:i w:val="false"/>
                <w:color w:val="000000"/>
                <w:sz w:val="20"/>
              </w:rPr>
              <w:t>
Дәлелді бас тартуға қол қою</w:t>
            </w:r>
          </w:p>
        </w:tc>
      </w:tr>
      <w:tr>
        <w:trPr>
          <w:trHeight w:val="30" w:hRule="atLeast"/>
        </w:trPr>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әрекет</w:t>
            </w:r>
            <w:r>
              <w:br/>
            </w:r>
            <w:r>
              <w:rPr>
                <w:rFonts w:ascii="Times New Roman"/>
                <w:b w:val="false"/>
                <w:i w:val="false"/>
                <w:color w:val="000000"/>
                <w:sz w:val="20"/>
              </w:rPr>
              <w:t>
Дәлелді бас тартуды Орталыққа немесе тұтынушыға тапсыру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әрекет</w:t>
            </w:r>
            <w:r>
              <w:br/>
            </w:r>
            <w:r>
              <w:rPr>
                <w:rFonts w:ascii="Times New Roman"/>
                <w:b w:val="false"/>
                <w:i w:val="false"/>
                <w:color w:val="000000"/>
                <w:sz w:val="20"/>
              </w:rPr>
              <w:t>
Дәлелді бас тартуды Орталықта тұтынушыға беру</w:t>
            </w:r>
          </w:p>
        </w:tc>
        <w:tc>
          <w:tcPr>
            <w:tcW w:w="3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6" w:id="26"/>
    <w:p>
      <w:pPr>
        <w:spacing w:after="0"/>
        <w:ind w:left="0"/>
        <w:jc w:val="both"/>
      </w:pPr>
      <w:r>
        <w:rPr>
          <w:rFonts w:ascii="Times New Roman"/>
          <w:b w:val="false"/>
          <w:i w:val="false"/>
          <w:color w:val="000000"/>
          <w:sz w:val="28"/>
        </w:rPr>
        <w:t>
«Тұрақты жер пайдалану құқығына</w:t>
      </w:r>
      <w:r>
        <w:br/>
      </w:r>
      <w:r>
        <w:rPr>
          <w:rFonts w:ascii="Times New Roman"/>
          <w:b w:val="false"/>
          <w:i w:val="false"/>
          <w:color w:val="000000"/>
          <w:sz w:val="28"/>
        </w:rPr>
        <w:t>
актілерді ресімдеу және беру»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3-қосымша</w:t>
      </w:r>
    </w:p>
    <w:bookmarkEnd w:id="26"/>
    <w:p>
      <w:pPr>
        <w:spacing w:after="0"/>
        <w:ind w:left="0"/>
        <w:jc w:val="left"/>
      </w:pPr>
      <w:r>
        <w:rPr>
          <w:rFonts w:ascii="Times New Roman"/>
          <w:b/>
          <w:i w:val="false"/>
          <w:color w:val="000000"/>
        </w:rPr>
        <w:t xml:space="preserve"> Мемлекеттік қызмет көрсету және ҚФБ процесіндегі әкімшілік әрекеттердің қисынды бірізділігі арасындағы өзара әрекеттесуді бейнелейтін сызба</w:t>
      </w:r>
    </w:p>
    <w:p>
      <w:pPr>
        <w:spacing w:after="0"/>
        <w:ind w:left="0"/>
        <w:jc w:val="both"/>
      </w:pPr>
      <w:r>
        <w:drawing>
          <wp:inline distT="0" distB="0" distL="0" distR="0">
            <wp:extent cx="10312400" cy="5740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0312400" cy="5740400"/>
                    </a:xfrm>
                    <a:prstGeom prst="rect">
                      <a:avLst/>
                    </a:prstGeom>
                  </pic:spPr>
                </pic:pic>
              </a:graphicData>
            </a:graphic>
          </wp:inline>
        </w:drawing>
      </w:r>
    </w:p>
    <w:bookmarkStart w:name="z67" w:id="27"/>
    <w:p>
      <w:pPr>
        <w:spacing w:after="0"/>
        <w:ind w:left="0"/>
        <w:jc w:val="both"/>
      </w:pPr>
      <w:r>
        <w:rPr>
          <w:rFonts w:ascii="Times New Roman"/>
          <w:b w:val="false"/>
          <w:i w:val="false"/>
          <w:color w:val="000000"/>
          <w:sz w:val="28"/>
        </w:rPr>
        <w:t>
«Тұрақты жер пайдалану құқығына</w:t>
      </w:r>
      <w:r>
        <w:br/>
      </w:r>
      <w:r>
        <w:rPr>
          <w:rFonts w:ascii="Times New Roman"/>
          <w:b w:val="false"/>
          <w:i w:val="false"/>
          <w:color w:val="000000"/>
          <w:sz w:val="28"/>
        </w:rPr>
        <w:t>
актілерді ресімдеу және беру»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4-қосымша</w:t>
      </w:r>
    </w:p>
    <w:bookmarkEnd w:id="27"/>
    <w:p>
      <w:pPr>
        <w:spacing w:after="0"/>
        <w:ind w:left="0"/>
        <w:jc w:val="left"/>
      </w:pPr>
      <w:r>
        <w:rPr>
          <w:rFonts w:ascii="Times New Roman"/>
          <w:b/>
          <w:i w:val="false"/>
          <w:color w:val="000000"/>
        </w:rPr>
        <w:t xml:space="preserve"> Жер телімдеріне арналған түгендеу құжаттарын әзірлеу бойынша жұмыс құны республикалық бюджет туралы заңымен сәйкесінше қаржылық жылға бекітілген айлық есептік көрсеткіш өлшемінен есептелінеді (бұдан әрі – АЕК)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48"/>
        <w:gridCol w:w="2125"/>
        <w:gridCol w:w="933"/>
        <w:gridCol w:w="4594"/>
      </w:tblGrid>
      <w:tr>
        <w:trPr>
          <w:trHeight w:val="30" w:hRule="atLeast"/>
        </w:trPr>
        <w:tc>
          <w:tcPr>
            <w:tcW w:w="49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Субъектілердің атауы</w:t>
            </w:r>
          </w:p>
        </w:tc>
        <w:tc>
          <w:tcPr>
            <w:tcW w:w="21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телімінің аумағы, гектар (га)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құны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АЕК</w:t>
            </w:r>
          </w:p>
        </w:tc>
        <w:tc>
          <w:tcPr>
            <w:tcW w:w="4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телімінің аумағына байланысты жұмыс бағасын арттыру коэффициенті</w:t>
            </w:r>
          </w:p>
        </w:tc>
      </w:tr>
      <w:tr>
        <w:trPr>
          <w:trHeight w:val="285" w:hRule="atLeast"/>
        </w:trPr>
        <w:tc>
          <w:tcPr>
            <w:tcW w:w="4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4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Жүргізу үшін:</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Бақшалық және бақша құрылысы</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тұрғын үй құрылысы</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қосалқы шаруашылық</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85" w:hRule="atLeast"/>
        </w:trPr>
        <w:tc>
          <w:tcPr>
            <w:tcW w:w="4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Гараждар</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Шаруа және фермерлік қожалығы</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дейін</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4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га дейін – 1,1;</w:t>
            </w:r>
            <w:r>
              <w:br/>
            </w:r>
            <w:r>
              <w:rPr>
                <w:rFonts w:ascii="Times New Roman"/>
                <w:b w:val="false"/>
                <w:i w:val="false"/>
                <w:color w:val="000000"/>
                <w:sz w:val="20"/>
              </w:rPr>
              <w:t>
500 га дейін – 1,2;</w:t>
            </w:r>
            <w:r>
              <w:br/>
            </w:r>
            <w:r>
              <w:rPr>
                <w:rFonts w:ascii="Times New Roman"/>
                <w:b w:val="false"/>
                <w:i w:val="false"/>
                <w:color w:val="000000"/>
                <w:sz w:val="20"/>
              </w:rPr>
              <w:t>
1000 га дейін – 1,3;</w:t>
            </w:r>
            <w:r>
              <w:br/>
            </w:r>
            <w:r>
              <w:rPr>
                <w:rFonts w:ascii="Times New Roman"/>
                <w:b w:val="false"/>
                <w:i w:val="false"/>
                <w:color w:val="000000"/>
                <w:sz w:val="20"/>
              </w:rPr>
              <w:t>
1000 га аса – 1,4</w:t>
            </w:r>
          </w:p>
        </w:tc>
      </w:tr>
      <w:tr>
        <w:trPr>
          <w:trHeight w:val="30" w:hRule="atLeast"/>
        </w:trPr>
        <w:tc>
          <w:tcPr>
            <w:tcW w:w="4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 шағын кәсіпкерлік субъектілері</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 дейін</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4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га дейін – 1,1;</w:t>
            </w:r>
            <w:r>
              <w:br/>
            </w:r>
            <w:r>
              <w:rPr>
                <w:rFonts w:ascii="Times New Roman"/>
                <w:b w:val="false"/>
                <w:i w:val="false"/>
                <w:color w:val="000000"/>
                <w:sz w:val="20"/>
              </w:rPr>
              <w:t>
10 га дейін – 1,2;</w:t>
            </w:r>
            <w:r>
              <w:br/>
            </w:r>
            <w:r>
              <w:rPr>
                <w:rFonts w:ascii="Times New Roman"/>
                <w:b w:val="false"/>
                <w:i w:val="false"/>
                <w:color w:val="000000"/>
                <w:sz w:val="20"/>
              </w:rPr>
              <w:t>
50 га дейін – 1,3;</w:t>
            </w:r>
            <w:r>
              <w:br/>
            </w:r>
            <w:r>
              <w:rPr>
                <w:rFonts w:ascii="Times New Roman"/>
                <w:b w:val="false"/>
                <w:i w:val="false"/>
                <w:color w:val="000000"/>
                <w:sz w:val="20"/>
              </w:rPr>
              <w:t>
50 га аса – 1,4</w:t>
            </w:r>
          </w:p>
        </w:tc>
      </w:tr>
      <w:tr>
        <w:trPr>
          <w:trHeight w:val="30" w:hRule="atLeast"/>
        </w:trPr>
        <w:tc>
          <w:tcPr>
            <w:tcW w:w="4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Үй-жайдың меншік иелері (кондоминиум қатысушылары)</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дейін</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4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га дейін – 1,1;</w:t>
            </w:r>
            <w:r>
              <w:br/>
            </w:r>
            <w:r>
              <w:rPr>
                <w:rFonts w:ascii="Times New Roman"/>
                <w:b w:val="false"/>
                <w:i w:val="false"/>
                <w:color w:val="000000"/>
                <w:sz w:val="20"/>
              </w:rPr>
              <w:t>
2,0 га дейін – 1,2;</w:t>
            </w:r>
            <w:r>
              <w:br/>
            </w:r>
            <w:r>
              <w:rPr>
                <w:rFonts w:ascii="Times New Roman"/>
                <w:b w:val="false"/>
                <w:i w:val="false"/>
                <w:color w:val="000000"/>
                <w:sz w:val="20"/>
              </w:rPr>
              <w:t>
2,5 га дейін – 1,3;</w:t>
            </w:r>
            <w:r>
              <w:br/>
            </w:r>
            <w:r>
              <w:rPr>
                <w:rFonts w:ascii="Times New Roman"/>
                <w:b w:val="false"/>
                <w:i w:val="false"/>
                <w:color w:val="000000"/>
                <w:sz w:val="20"/>
              </w:rPr>
              <w:t>
2,5 га  аса – 1,4</w:t>
            </w:r>
          </w:p>
        </w:tc>
      </w:tr>
    </w:tbl>
    <w:bookmarkStart w:name="z68" w:id="28"/>
    <w:p>
      <w:pPr>
        <w:spacing w:after="0"/>
        <w:ind w:left="0"/>
        <w:jc w:val="both"/>
      </w:pPr>
      <w:r>
        <w:rPr>
          <w:rFonts w:ascii="Times New Roman"/>
          <w:b w:val="false"/>
          <w:i w:val="false"/>
          <w:color w:val="000000"/>
          <w:sz w:val="28"/>
        </w:rPr>
        <w:t>
Айыртау ауданы</w:t>
      </w:r>
      <w:r>
        <w:br/>
      </w:r>
      <w:r>
        <w:rPr>
          <w:rFonts w:ascii="Times New Roman"/>
          <w:b w:val="false"/>
          <w:i w:val="false"/>
          <w:color w:val="000000"/>
          <w:sz w:val="28"/>
        </w:rPr>
        <w:t>
әкімдігінің 2012 жылғы</w:t>
      </w:r>
      <w:r>
        <w:br/>
      </w:r>
      <w:r>
        <w:rPr>
          <w:rFonts w:ascii="Times New Roman"/>
          <w:b w:val="false"/>
          <w:i w:val="false"/>
          <w:color w:val="000000"/>
          <w:sz w:val="28"/>
        </w:rPr>
        <w:t>
10 тамыздағы № 321</w:t>
      </w:r>
      <w:r>
        <w:br/>
      </w:r>
      <w:r>
        <w:rPr>
          <w:rFonts w:ascii="Times New Roman"/>
          <w:b w:val="false"/>
          <w:i w:val="false"/>
          <w:color w:val="000000"/>
          <w:sz w:val="28"/>
        </w:rPr>
        <w:t>
қаулысымен бекітілді</w:t>
      </w:r>
    </w:p>
    <w:bookmarkEnd w:id="28"/>
    <w:p>
      <w:pPr>
        <w:spacing w:after="0"/>
        <w:ind w:left="0"/>
        <w:jc w:val="left"/>
      </w:pPr>
      <w:r>
        <w:rPr>
          <w:rFonts w:ascii="Times New Roman"/>
          <w:b/>
          <w:i w:val="false"/>
          <w:color w:val="000000"/>
        </w:rPr>
        <w:t xml:space="preserve"> «Уақытша өтеулі (ұзақ мерзімді, қысқа мерзімді) жер пайдалану (жалдау) құқығына актілерді ресімдеу және беру» мемлекеттік қызмет регламенті</w:t>
      </w:r>
    </w:p>
    <w:bookmarkStart w:name="z69" w:id="29"/>
    <w:p>
      <w:pPr>
        <w:spacing w:after="0"/>
        <w:ind w:left="0"/>
        <w:jc w:val="left"/>
      </w:pPr>
      <w:r>
        <w:rPr>
          <w:rFonts w:ascii="Times New Roman"/>
          <w:b/>
          <w:i w:val="false"/>
          <w:color w:val="000000"/>
        </w:rPr>
        <w:t xml:space="preserve"> 
1. Жалпы ережелер</w:t>
      </w:r>
    </w:p>
    <w:bookmarkEnd w:id="29"/>
    <w:bookmarkStart w:name="z70" w:id="30"/>
    <w:p>
      <w:pPr>
        <w:spacing w:after="0"/>
        <w:ind w:left="0"/>
        <w:jc w:val="both"/>
      </w:pPr>
      <w:r>
        <w:rPr>
          <w:rFonts w:ascii="Times New Roman"/>
          <w:b w:val="false"/>
          <w:i w:val="false"/>
          <w:color w:val="000000"/>
          <w:sz w:val="28"/>
        </w:rPr>
        <w:t>      1. «Уақытша өтеулі (ұзақ мерзімді, қысқа мерзімді) жер пайдалану (жалдау) құқығына актілерді ресімдеу және беру» мемлекеттік қызмет регламенті (бұдан әрі – Регламент) «Әкімшілік рәсімдер туралы» Қазақстан Республикасының 2000 жылғы 27 қарашадағы Заңының 9-1-бабы </w:t>
      </w:r>
      <w:r>
        <w:rPr>
          <w:rFonts w:ascii="Times New Roman"/>
          <w:b w:val="false"/>
          <w:i w:val="false"/>
          <w:color w:val="000000"/>
          <w:sz w:val="28"/>
        </w:rPr>
        <w:t>4-тармағына</w:t>
      </w:r>
      <w:r>
        <w:rPr>
          <w:rFonts w:ascii="Times New Roman"/>
          <w:b w:val="false"/>
          <w:i w:val="false"/>
          <w:color w:val="000000"/>
          <w:sz w:val="28"/>
        </w:rPr>
        <w:t xml:space="preserve"> сәйкес әзірленді.</w:t>
      </w:r>
      <w:r>
        <w:br/>
      </w:r>
      <w:r>
        <w:rPr>
          <w:rFonts w:ascii="Times New Roman"/>
          <w:b w:val="false"/>
          <w:i w:val="false"/>
          <w:color w:val="000000"/>
          <w:sz w:val="28"/>
        </w:rPr>
        <w:t>
</w:t>
      </w:r>
      <w:r>
        <w:rPr>
          <w:rFonts w:ascii="Times New Roman"/>
          <w:b w:val="false"/>
          <w:i w:val="false"/>
          <w:color w:val="000000"/>
          <w:sz w:val="28"/>
        </w:rPr>
        <w:t>
      2. Мемлекеттік қызмет уақытша өтеулі (ұзақ мерзімді, қысқа мерзімді) жер пайдалану құқығына акт әзірлейтін Жер ресурстарын басқару жөніндегі Қазақстан Республикасы Агенттігінің жер ресурстарын және жерге орналастыру ғылыми-өндірістік орталығы Солтүстік Қазақстан мемлекеттік еншілес кәсіпорынның (СолтҚазМемҒӨОжер) (бұдан әрі – мамандандырылған кәсіпорын) қатысуымен «Солтүстік Қазақстан облысы Айыртау ауданының жер қатынастары бөлiмi» мемлекеттік мекемесімен (бұдан әрі – уәкілетті орган) көрсетіледі.</w:t>
      </w:r>
      <w:r>
        <w:br/>
      </w:r>
      <w:r>
        <w:rPr>
          <w:rFonts w:ascii="Times New Roman"/>
          <w:b w:val="false"/>
          <w:i w:val="false"/>
          <w:color w:val="000000"/>
          <w:sz w:val="28"/>
        </w:rPr>
        <w:t>
      Мемлекеттік қызмет жер телімінің орналасқан жері бойынша халыққа қызмет көрсету орталығы (бұдан әрі – Орталық) арқылы баламалы негізде көрсетілуі мүмкін.</w:t>
      </w:r>
      <w:r>
        <w:br/>
      </w:r>
      <w:r>
        <w:rPr>
          <w:rFonts w:ascii="Times New Roman"/>
          <w:b w:val="false"/>
          <w:i w:val="false"/>
          <w:color w:val="000000"/>
          <w:sz w:val="28"/>
        </w:rPr>
        <w:t>
</w:t>
      </w:r>
      <w:r>
        <w:rPr>
          <w:rFonts w:ascii="Times New Roman"/>
          <w:b w:val="false"/>
          <w:i w:val="false"/>
          <w:color w:val="000000"/>
          <w:sz w:val="28"/>
        </w:rPr>
        <w:t xml:space="preserve">
      3. Көрсетілетін мемлекеттік қызмет түрі автоматтандырылмаған. </w:t>
      </w:r>
      <w:r>
        <w:br/>
      </w:r>
      <w:r>
        <w:rPr>
          <w:rFonts w:ascii="Times New Roman"/>
          <w:b w:val="false"/>
          <w:i w:val="false"/>
          <w:color w:val="000000"/>
          <w:sz w:val="28"/>
        </w:rPr>
        <w:t>
</w:t>
      </w:r>
      <w:r>
        <w:rPr>
          <w:rFonts w:ascii="Times New Roman"/>
          <w:b w:val="false"/>
          <w:i w:val="false"/>
          <w:color w:val="000000"/>
          <w:sz w:val="28"/>
        </w:rPr>
        <w:t>
      4. Мемлекеттiк қызмет Қазақстан Республикасының 2003 жылғы 20 маусымдағы Жер кодексiнiң </w:t>
      </w:r>
      <w:r>
        <w:rPr>
          <w:rFonts w:ascii="Times New Roman"/>
          <w:b w:val="false"/>
          <w:i w:val="false"/>
          <w:color w:val="000000"/>
          <w:sz w:val="28"/>
        </w:rPr>
        <w:t>35</w:t>
      </w:r>
      <w:r>
        <w:rPr>
          <w:rFonts w:ascii="Times New Roman"/>
          <w:b w:val="false"/>
          <w:i w:val="false"/>
          <w:color w:val="000000"/>
          <w:sz w:val="28"/>
        </w:rPr>
        <w:t>, </w:t>
      </w:r>
      <w:r>
        <w:rPr>
          <w:rFonts w:ascii="Times New Roman"/>
          <w:b w:val="false"/>
          <w:i w:val="false"/>
          <w:color w:val="000000"/>
          <w:sz w:val="28"/>
        </w:rPr>
        <w:t>37</w:t>
      </w:r>
      <w:r>
        <w:rPr>
          <w:rFonts w:ascii="Times New Roman"/>
          <w:b w:val="false"/>
          <w:i w:val="false"/>
          <w:color w:val="000000"/>
          <w:sz w:val="28"/>
        </w:rPr>
        <w:t xml:space="preserve"> және </w:t>
      </w:r>
      <w:r>
        <w:rPr>
          <w:rFonts w:ascii="Times New Roman"/>
          <w:b w:val="false"/>
          <w:i w:val="false"/>
          <w:color w:val="000000"/>
          <w:sz w:val="28"/>
        </w:rPr>
        <w:t>43-баптары</w:t>
      </w:r>
      <w:r>
        <w:rPr>
          <w:rFonts w:ascii="Times New Roman"/>
          <w:b w:val="false"/>
          <w:i w:val="false"/>
          <w:color w:val="000000"/>
          <w:sz w:val="28"/>
        </w:rPr>
        <w:t>, «Жеке және заңды тұлғаларға көрсетілетін мемлекеттік қызметтердің тізілімін бекіту туралы» Қазақстан Республикасы Үкіметінің 2010 жылғы 20 шілдедегі № 745 </w:t>
      </w:r>
      <w:r>
        <w:rPr>
          <w:rFonts w:ascii="Times New Roman"/>
          <w:b w:val="false"/>
          <w:i w:val="false"/>
          <w:color w:val="000000"/>
          <w:sz w:val="28"/>
        </w:rPr>
        <w:t>қаулысы</w:t>
      </w:r>
      <w:r>
        <w:rPr>
          <w:rFonts w:ascii="Times New Roman"/>
          <w:b w:val="false"/>
          <w:i w:val="false"/>
          <w:color w:val="000000"/>
          <w:sz w:val="28"/>
        </w:rPr>
        <w:t xml:space="preserve"> негізінде жүзеге асырылады.</w:t>
      </w:r>
      <w:r>
        <w:br/>
      </w:r>
      <w:r>
        <w:rPr>
          <w:rFonts w:ascii="Times New Roman"/>
          <w:b w:val="false"/>
          <w:i w:val="false"/>
          <w:color w:val="000000"/>
          <w:sz w:val="28"/>
        </w:rPr>
        <w:t>
</w:t>
      </w:r>
      <w:r>
        <w:rPr>
          <w:rFonts w:ascii="Times New Roman"/>
          <w:b w:val="false"/>
          <w:i w:val="false"/>
          <w:color w:val="000000"/>
          <w:sz w:val="28"/>
        </w:rPr>
        <w:t>
      5. Мемлекеттік қызмет көрсетудің нәтижесі уақытша өтеулі (ұзақ мерзімді, қысқа мерзімді) жер пайдалану құқығына актіні немесе уақытша өтеулі (ұзақ мерзімді, қысқа мерзімді) жер пайдалану құқығына акт телқұжатын немесе жазбаша түрде бас тарту себебін көрсетумен қызмет көрсетуден бас тарту туралы дәлелді жауап беру болып табылады.</w:t>
      </w:r>
      <w:r>
        <w:br/>
      </w:r>
      <w:r>
        <w:rPr>
          <w:rFonts w:ascii="Times New Roman"/>
          <w:b w:val="false"/>
          <w:i w:val="false"/>
          <w:color w:val="000000"/>
          <w:sz w:val="28"/>
        </w:rPr>
        <w:t>
</w:t>
      </w:r>
      <w:r>
        <w:rPr>
          <w:rFonts w:ascii="Times New Roman"/>
          <w:b w:val="false"/>
          <w:i w:val="false"/>
          <w:color w:val="000000"/>
          <w:sz w:val="28"/>
        </w:rPr>
        <w:t>
      6. Мемлекеттік қызмет жеке және заңды тұлғаларға көрсетіледі (бұдан әрі - тұтынушы).</w:t>
      </w:r>
    </w:p>
    <w:bookmarkEnd w:id="30"/>
    <w:bookmarkStart w:name="z75" w:id="31"/>
    <w:p>
      <w:pPr>
        <w:spacing w:after="0"/>
        <w:ind w:left="0"/>
        <w:jc w:val="left"/>
      </w:pPr>
      <w:r>
        <w:rPr>
          <w:rFonts w:ascii="Times New Roman"/>
          <w:b/>
          <w:i w:val="false"/>
          <w:color w:val="000000"/>
        </w:rPr>
        <w:t xml:space="preserve"> 
2. Мемлекеттік қызмет көрсету тәртібінің талаптары</w:t>
      </w:r>
    </w:p>
    <w:bookmarkEnd w:id="31"/>
    <w:bookmarkStart w:name="z76" w:id="32"/>
    <w:p>
      <w:pPr>
        <w:spacing w:after="0"/>
        <w:ind w:left="0"/>
        <w:jc w:val="both"/>
      </w:pPr>
      <w:r>
        <w:rPr>
          <w:rFonts w:ascii="Times New Roman"/>
          <w:b w:val="false"/>
          <w:i w:val="false"/>
          <w:color w:val="000000"/>
          <w:sz w:val="28"/>
        </w:rPr>
        <w:t>      7. Мемлекеттік қызмет:</w:t>
      </w:r>
      <w:r>
        <w:br/>
      </w:r>
      <w:r>
        <w:rPr>
          <w:rFonts w:ascii="Times New Roman"/>
          <w:b w:val="false"/>
          <w:i w:val="false"/>
          <w:color w:val="000000"/>
          <w:sz w:val="28"/>
        </w:rPr>
        <w:t>
      Мемлекеттік қызмет Солтүстік Қазақстан облысы, Айыртау ауданы Саумалкөл селосы, Достық көшесі, 80 мекенжайы бойынша уәкiлеттi орган ғимаратында көрсетiледi, телефон: 8 (71533) 2-17-23;</w:t>
      </w:r>
      <w:r>
        <w:br/>
      </w:r>
      <w:r>
        <w:rPr>
          <w:rFonts w:ascii="Times New Roman"/>
          <w:b w:val="false"/>
          <w:i w:val="false"/>
          <w:color w:val="000000"/>
          <w:sz w:val="28"/>
        </w:rPr>
        <w:t>
      Солтүстік Қазақстан облысы, Айыртау ауданы Саумалкөл селосы, Сыздықов көшесі, 4 мекенжайы бойынша Орталық ғимаратында көрсетiледi, телефон: 8 (71533) 2-01-84.</w:t>
      </w:r>
      <w:r>
        <w:br/>
      </w:r>
      <w:r>
        <w:rPr>
          <w:rFonts w:ascii="Times New Roman"/>
          <w:b w:val="false"/>
          <w:i w:val="false"/>
          <w:color w:val="000000"/>
          <w:sz w:val="28"/>
        </w:rPr>
        <w:t>
      8. Мемлекеттік қызмет мынадай жағдайда көрсетіледі:</w:t>
      </w:r>
      <w:r>
        <w:br/>
      </w:r>
      <w:r>
        <w:rPr>
          <w:rFonts w:ascii="Times New Roman"/>
          <w:b w:val="false"/>
          <w:i w:val="false"/>
          <w:color w:val="000000"/>
          <w:sz w:val="28"/>
        </w:rPr>
        <w:t>
</w:t>
      </w:r>
      <w:r>
        <w:rPr>
          <w:rFonts w:ascii="Times New Roman"/>
          <w:b w:val="false"/>
          <w:i w:val="false"/>
          <w:color w:val="000000"/>
          <w:sz w:val="28"/>
          <w:u w:val="single"/>
        </w:rPr>
        <w:t>      уәкілетті органға өтініш берген жағдайда:</w:t>
      </w:r>
      <w:r>
        <w:br/>
      </w:r>
      <w:r>
        <w:rPr>
          <w:rFonts w:ascii="Times New Roman"/>
          <w:b w:val="false"/>
          <w:i w:val="false"/>
          <w:color w:val="000000"/>
          <w:sz w:val="28"/>
        </w:rPr>
        <w:t>
      аптасына бес жұмыс күн, демалыс және мереке күндерін қоспағанда, сағат 9-00-ден 18-00-ге дейін, сағат 13-00-ден 14-00-ге дейін түскі үзіліспен. Құжаттарды қабылдау кезек тәртібімен, алдын ала жазылусыз және тездетілген қызмет көрсетусіз жүзеге асырылады;</w:t>
      </w:r>
      <w:r>
        <w:br/>
      </w:r>
      <w:r>
        <w:rPr>
          <w:rFonts w:ascii="Times New Roman"/>
          <w:b w:val="false"/>
          <w:i w:val="false"/>
          <w:color w:val="000000"/>
          <w:sz w:val="28"/>
        </w:rPr>
        <w:t>
</w:t>
      </w:r>
      <w:r>
        <w:rPr>
          <w:rFonts w:ascii="Times New Roman"/>
          <w:b w:val="false"/>
          <w:i w:val="false"/>
          <w:color w:val="000000"/>
          <w:sz w:val="28"/>
          <w:u w:val="single"/>
        </w:rPr>
        <w:t>      Орталыққа өтініш берген жағдайда:</w:t>
      </w:r>
      <w:r>
        <w:br/>
      </w:r>
      <w:r>
        <w:rPr>
          <w:rFonts w:ascii="Times New Roman"/>
          <w:b w:val="false"/>
          <w:i w:val="false"/>
          <w:color w:val="000000"/>
          <w:sz w:val="28"/>
        </w:rPr>
        <w:t>
      аптасына алты жұмыс күн, жексенбі және мереке күндерін қоспағанда, белгіленген жұмыс кестесіне сәйкес сағат 9-00-ден 19-00-ге дейін, 13.00-ден 14-00-ге дейінгі түскі үзіліспен қызмет атқарады. Қабылдау кезек тәртібімен, алдын ала жазылусыз және тездетілген қызмет көрсетусіз жүзеге асырылады.</w:t>
      </w:r>
      <w:r>
        <w:br/>
      </w:r>
      <w:r>
        <w:rPr>
          <w:rFonts w:ascii="Times New Roman"/>
          <w:b w:val="false"/>
          <w:i w:val="false"/>
          <w:color w:val="000000"/>
          <w:sz w:val="28"/>
        </w:rPr>
        <w:t>
</w:t>
      </w:r>
      <w:r>
        <w:rPr>
          <w:rFonts w:ascii="Times New Roman"/>
          <w:b w:val="false"/>
          <w:i w:val="false"/>
          <w:color w:val="000000"/>
          <w:sz w:val="28"/>
        </w:rPr>
        <w:t>
      9. Мемлекеттік қызмет көрсету мәселелері бойынша, мемлекеттік қызмет көрсету барысы туралы ақпаратты мекенжайлары мен жұмыс кестесі осы Регламенттің </w:t>
      </w:r>
      <w:r>
        <w:rPr>
          <w:rFonts w:ascii="Times New Roman"/>
          <w:b w:val="false"/>
          <w:i w:val="false"/>
          <w:color w:val="000000"/>
          <w:sz w:val="28"/>
        </w:rPr>
        <w:t>7</w:t>
      </w:r>
      <w:r>
        <w:rPr>
          <w:rFonts w:ascii="Times New Roman"/>
          <w:b w:val="false"/>
          <w:i w:val="false"/>
          <w:color w:val="000000"/>
          <w:sz w:val="28"/>
        </w:rPr>
        <w:t>, </w:t>
      </w:r>
      <w:r>
        <w:rPr>
          <w:rFonts w:ascii="Times New Roman"/>
          <w:b w:val="false"/>
          <w:i w:val="false"/>
          <w:color w:val="000000"/>
          <w:sz w:val="28"/>
        </w:rPr>
        <w:t>8-тармақтарында</w:t>
      </w:r>
      <w:r>
        <w:rPr>
          <w:rFonts w:ascii="Times New Roman"/>
          <w:b w:val="false"/>
          <w:i w:val="false"/>
          <w:color w:val="000000"/>
          <w:sz w:val="28"/>
        </w:rPr>
        <w:t xml:space="preserve"> көрсетілген Орталықта немесе уәкілетті органда алуға болады.</w:t>
      </w:r>
      <w:r>
        <w:br/>
      </w:r>
      <w:r>
        <w:rPr>
          <w:rFonts w:ascii="Times New Roman"/>
          <w:b w:val="false"/>
          <w:i w:val="false"/>
          <w:color w:val="000000"/>
          <w:sz w:val="28"/>
        </w:rPr>
        <w:t>
      Мемлекеттік қызмет көрсету тәртібі туралы толық ақпаратты мемлекеттік қызмет көрсету орындарындағы стендтерде орналастырылады.</w:t>
      </w:r>
      <w:r>
        <w:br/>
      </w:r>
      <w:r>
        <w:rPr>
          <w:rFonts w:ascii="Times New Roman"/>
          <w:b w:val="false"/>
          <w:i w:val="false"/>
          <w:color w:val="000000"/>
          <w:sz w:val="28"/>
        </w:rPr>
        <w:t>
</w:t>
      </w:r>
      <w:r>
        <w:rPr>
          <w:rFonts w:ascii="Times New Roman"/>
          <w:b w:val="false"/>
          <w:i w:val="false"/>
          <w:color w:val="000000"/>
          <w:sz w:val="28"/>
        </w:rPr>
        <w:t>
      10. Мемлекеттік қызмет көрсету мерзімдері:</w:t>
      </w:r>
      <w:r>
        <w:br/>
      </w:r>
      <w:r>
        <w:rPr>
          <w:rFonts w:ascii="Times New Roman"/>
          <w:b w:val="false"/>
          <w:i w:val="false"/>
          <w:color w:val="000000"/>
          <w:sz w:val="28"/>
        </w:rPr>
        <w:t>
      мемлекеттік қызмет көрсету мерзімі тұтынушының қажетті құжаттарды осы Регламенттің </w:t>
      </w:r>
      <w:r>
        <w:rPr>
          <w:rFonts w:ascii="Times New Roman"/>
          <w:b w:val="false"/>
          <w:i w:val="false"/>
          <w:color w:val="000000"/>
          <w:sz w:val="28"/>
        </w:rPr>
        <w:t>16-тармағында</w:t>
      </w:r>
      <w:r>
        <w:rPr>
          <w:rFonts w:ascii="Times New Roman"/>
          <w:b w:val="false"/>
          <w:i w:val="false"/>
          <w:color w:val="000000"/>
          <w:sz w:val="28"/>
        </w:rPr>
        <w:t xml:space="preserve"> көрсетілген құжаттарды тапсырған уақытынан бастап 6 жұмыс күні ішінде, уақытша өтеулі (ұзақ мерзімді, қысқа мерзімді) жер пайдалану құқығына акт телқұжатын беру кезінде 4 жұмыс күні ішінде;</w:t>
      </w:r>
      <w:r>
        <w:br/>
      </w:r>
      <w:r>
        <w:rPr>
          <w:rFonts w:ascii="Times New Roman"/>
          <w:b w:val="false"/>
          <w:i w:val="false"/>
          <w:color w:val="000000"/>
          <w:sz w:val="28"/>
        </w:rPr>
        <w:t>
      құжаттарды тапсыру және алу кезіндегі кезекті күту мерзімі 30 минуттан аспайды;</w:t>
      </w:r>
      <w:r>
        <w:br/>
      </w:r>
      <w:r>
        <w:rPr>
          <w:rFonts w:ascii="Times New Roman"/>
          <w:b w:val="false"/>
          <w:i w:val="false"/>
          <w:color w:val="000000"/>
          <w:sz w:val="28"/>
        </w:rPr>
        <w:t>
      құжаттарды тапсыру және алу кезіндегі қызмет көрсету мерзімі 30 минуттан аспайды.</w:t>
      </w:r>
      <w:r>
        <w:br/>
      </w:r>
      <w:r>
        <w:rPr>
          <w:rFonts w:ascii="Times New Roman"/>
          <w:b w:val="false"/>
          <w:i w:val="false"/>
          <w:color w:val="000000"/>
          <w:sz w:val="28"/>
        </w:rPr>
        <w:t>
</w:t>
      </w:r>
      <w:r>
        <w:rPr>
          <w:rFonts w:ascii="Times New Roman"/>
          <w:b w:val="false"/>
          <w:i w:val="false"/>
          <w:color w:val="000000"/>
          <w:sz w:val="28"/>
        </w:rPr>
        <w:t>
      11. Мемлекеттік қызмет осы Регламенттің </w:t>
      </w:r>
      <w:r>
        <w:rPr>
          <w:rFonts w:ascii="Times New Roman"/>
          <w:b w:val="false"/>
          <w:i w:val="false"/>
          <w:color w:val="000000"/>
          <w:sz w:val="28"/>
        </w:rPr>
        <w:t>4-қосымшасына</w:t>
      </w:r>
      <w:r>
        <w:rPr>
          <w:rFonts w:ascii="Times New Roman"/>
          <w:b w:val="false"/>
          <w:i w:val="false"/>
          <w:color w:val="000000"/>
          <w:sz w:val="28"/>
        </w:rPr>
        <w:t xml:space="preserve"> сәйкес мөлшерде уақытша өтеулі (ұзақ мерзімді, қысқа мерзімді) жер пайдалану құқығына актіні дайындағаны үшін қызмет ақысын төлегені туралы құжатты (түбіртекті) уәкілетті органға немесе Орталыққа берумен ақылы негізде көрсетіледі.</w:t>
      </w:r>
      <w:r>
        <w:br/>
      </w:r>
      <w:r>
        <w:rPr>
          <w:rFonts w:ascii="Times New Roman"/>
          <w:b w:val="false"/>
          <w:i w:val="false"/>
          <w:color w:val="000000"/>
          <w:sz w:val="28"/>
        </w:rPr>
        <w:t>
      Уақытша өтеулі (ұзақ мерзімді, қысқа мерзімді) жер пайдалану құқығына актіні дайындау үшін ақы төлеу төлемнің мөлшері мен уақытын растайтын төлем құжатын беретін қолма - қол немесе қолма-қол емес тәсілімен екінші деңгейдегі банктер арқылы мамандандырылған кәсіпорынның есеп-шотына не мамандандырылған кәсіпорынның кассасында жүргізіледі.</w:t>
      </w:r>
      <w:r>
        <w:br/>
      </w:r>
      <w:r>
        <w:rPr>
          <w:rFonts w:ascii="Times New Roman"/>
          <w:b w:val="false"/>
          <w:i w:val="false"/>
          <w:color w:val="000000"/>
          <w:sz w:val="28"/>
        </w:rPr>
        <w:t>
</w:t>
      </w:r>
      <w:r>
        <w:rPr>
          <w:rFonts w:ascii="Times New Roman"/>
          <w:b w:val="false"/>
          <w:i w:val="false"/>
          <w:color w:val="000000"/>
          <w:sz w:val="28"/>
        </w:rPr>
        <w:t>
      12. Тұтынушы осы Регламенттің </w:t>
      </w:r>
      <w:r>
        <w:rPr>
          <w:rFonts w:ascii="Times New Roman"/>
          <w:b w:val="false"/>
          <w:i w:val="false"/>
          <w:color w:val="000000"/>
          <w:sz w:val="28"/>
        </w:rPr>
        <w:t>16-тармағында</w:t>
      </w:r>
      <w:r>
        <w:rPr>
          <w:rFonts w:ascii="Times New Roman"/>
          <w:b w:val="false"/>
          <w:i w:val="false"/>
          <w:color w:val="000000"/>
          <w:sz w:val="28"/>
        </w:rPr>
        <w:t xml:space="preserve"> көрсетілген сәйкесінше құжаттарды бермеген жағдайда уәкілетті орган немесе Орталық мемлекеттік қызмет көрсетуден бас тартады.</w:t>
      </w:r>
      <w:r>
        <w:br/>
      </w:r>
      <w:r>
        <w:rPr>
          <w:rFonts w:ascii="Times New Roman"/>
          <w:b w:val="false"/>
          <w:i w:val="false"/>
          <w:color w:val="000000"/>
          <w:sz w:val="28"/>
        </w:rPr>
        <w:t>
      Мемлекеттік қызмет мынадай негіздер бойынша тоқтатылады:</w:t>
      </w:r>
      <w:r>
        <w:br/>
      </w:r>
      <w:r>
        <w:rPr>
          <w:rFonts w:ascii="Times New Roman"/>
          <w:b w:val="false"/>
          <w:i w:val="false"/>
          <w:color w:val="000000"/>
          <w:sz w:val="28"/>
        </w:rPr>
        <w:t>
      1) осы жер телімі бойынша сот шешімдері болғанда немесе жүріп жатқан сот талқылауы туралы хабарлама болғанда;</w:t>
      </w:r>
      <w:r>
        <w:br/>
      </w:r>
      <w:r>
        <w:rPr>
          <w:rFonts w:ascii="Times New Roman"/>
          <w:b w:val="false"/>
          <w:i w:val="false"/>
          <w:color w:val="000000"/>
          <w:sz w:val="28"/>
        </w:rPr>
        <w:t>
      2) заңнама нормаларын бұзуды жойғанға дейін прокурорлық қадағалау актісі болғанда;</w:t>
      </w:r>
      <w:r>
        <w:br/>
      </w:r>
      <w:r>
        <w:rPr>
          <w:rFonts w:ascii="Times New Roman"/>
          <w:b w:val="false"/>
          <w:i w:val="false"/>
          <w:color w:val="000000"/>
          <w:sz w:val="28"/>
        </w:rPr>
        <w:t>
      3) бір теліміне құқықтарын ресімдеуге қатысты бірнеше өтініш болғанда немесе ресімдеу процесінде осы жер телімінің басқа пайдаланушыларын анықтаған жағдайда.</w:t>
      </w:r>
      <w:r>
        <w:br/>
      </w:r>
      <w:r>
        <w:rPr>
          <w:rFonts w:ascii="Times New Roman"/>
          <w:b w:val="false"/>
          <w:i w:val="false"/>
          <w:color w:val="000000"/>
          <w:sz w:val="28"/>
        </w:rPr>
        <w:t>
      Жер телімдеріне құқықтарын ресімдеуді сот шешімдері және прокурорлық қадағалау актілері бойынша тоқтату үшін негіз болатын жағдайларды анықтау мерзіміне дейін, ал бірнеше өтініштің түсу себептері бойынша тараптардың келісімге келуі немесе сот шешімі заңды күшіне енгенге дейін тоқтату деп саналады.</w:t>
      </w:r>
      <w:r>
        <w:br/>
      </w:r>
      <w:r>
        <w:rPr>
          <w:rFonts w:ascii="Times New Roman"/>
          <w:b w:val="false"/>
          <w:i w:val="false"/>
          <w:color w:val="000000"/>
          <w:sz w:val="28"/>
        </w:rPr>
        <w:t>
      Жер телімдеріне құқықтарын ресімдеуді тоқтату туралы мәліметтер тіркеу және есепке алу кітабына енгізіледі. Тұтынушыға уақытша өтеулі (ұзақ мерзімді, қысқа мерзімді) жер пайдалану құқығына акт ресімдеу кезінде болмаған құжатты және тоқтату мерзімі, тұтынушының ресімдеуді тоқтату себептерін жою үшін бұдан әрі жасалатын әрекеттерді көрсетумен жазбаша түрде хабарлама жолданады.</w:t>
      </w:r>
      <w:r>
        <w:br/>
      </w:r>
      <w:r>
        <w:rPr>
          <w:rFonts w:ascii="Times New Roman"/>
          <w:b w:val="false"/>
          <w:i w:val="false"/>
          <w:color w:val="000000"/>
          <w:sz w:val="28"/>
        </w:rPr>
        <w:t>
</w:t>
      </w:r>
      <w:r>
        <w:rPr>
          <w:rFonts w:ascii="Times New Roman"/>
          <w:b w:val="false"/>
          <w:i w:val="false"/>
          <w:color w:val="000000"/>
          <w:sz w:val="28"/>
        </w:rPr>
        <w:t>
      13. Тұтынушының мемлекеттік қызмет алу үшін өтініш берген уақытынан бастап мемлекеттік қызмет нәтижесін берген уақытқа дейінгі мемлекеттік қызмет көрсету кезеңдері:</w:t>
      </w:r>
      <w:r>
        <w:br/>
      </w:r>
      <w:r>
        <w:rPr>
          <w:rFonts w:ascii="Times New Roman"/>
          <w:b w:val="false"/>
          <w:i w:val="false"/>
          <w:color w:val="000000"/>
          <w:sz w:val="28"/>
        </w:rPr>
        <w:t>
</w:t>
      </w:r>
      <w:r>
        <w:rPr>
          <w:rFonts w:ascii="Times New Roman"/>
          <w:b w:val="false"/>
          <w:i w:val="false"/>
          <w:color w:val="000000"/>
          <w:sz w:val="28"/>
          <w:u w:val="single"/>
        </w:rPr>
        <w:t>      уәкілетті орган арқылы:</w:t>
      </w:r>
      <w:r>
        <w:br/>
      </w:r>
      <w:r>
        <w:rPr>
          <w:rFonts w:ascii="Times New Roman"/>
          <w:b w:val="false"/>
          <w:i w:val="false"/>
          <w:color w:val="000000"/>
          <w:sz w:val="28"/>
        </w:rPr>
        <w:t>
      1) тұтынушы уәкілетті органға уақытша өтеулі (ұзақ мерзімді, қысқа мерзімді) жер пайдалану құқығына актіні (актінің телқұжаты) беру туралы өтініш береді;</w:t>
      </w:r>
      <w:r>
        <w:br/>
      </w:r>
      <w:r>
        <w:rPr>
          <w:rFonts w:ascii="Times New Roman"/>
          <w:b w:val="false"/>
          <w:i w:val="false"/>
          <w:color w:val="000000"/>
          <w:sz w:val="28"/>
        </w:rPr>
        <w:t xml:space="preserve">
      2) уәкілетті орган қызметшісі өтінішті тіркейді және тұтынушыға сәйкесінше құжаттарды қабылдау туралы қолхат береді және өтініш пен қажетті құжаттарды басшылыққа жолдайды; </w:t>
      </w:r>
      <w:r>
        <w:br/>
      </w:r>
      <w:r>
        <w:rPr>
          <w:rFonts w:ascii="Times New Roman"/>
          <w:b w:val="false"/>
          <w:i w:val="false"/>
          <w:color w:val="000000"/>
          <w:sz w:val="28"/>
        </w:rPr>
        <w:t xml:space="preserve">
      3) уәкілетті орган басшылығы жауапты қызметшіні анықтайды; </w:t>
      </w:r>
      <w:r>
        <w:br/>
      </w:r>
      <w:r>
        <w:rPr>
          <w:rFonts w:ascii="Times New Roman"/>
          <w:b w:val="false"/>
          <w:i w:val="false"/>
          <w:color w:val="000000"/>
          <w:sz w:val="28"/>
        </w:rPr>
        <w:t xml:space="preserve">
      4) уәкілетті органның жауапты қызметшісі тұтынушының барлық қажетті құжаттарын уақытша өтеулі (ұзақ мерзімді, қысқа мерзімді) жер пайдалану құқығына акт (акт телқұжатын) әзірлеуге мамандандырылған кәсіпорынға жолдайды немесе басшылыққа қол қоюға дәлелді бас тарту немесе мемлекеттік қызмет көрсетуді тоқтату туралы жазбаша хабарлама әзірлейді; </w:t>
      </w:r>
      <w:r>
        <w:br/>
      </w:r>
      <w:r>
        <w:rPr>
          <w:rFonts w:ascii="Times New Roman"/>
          <w:b w:val="false"/>
          <w:i w:val="false"/>
          <w:color w:val="000000"/>
          <w:sz w:val="28"/>
        </w:rPr>
        <w:t xml:space="preserve">
      5) мамандандырылған кәсіпорын уәкілетті органның актісін (акт телқұжатын) әзірлеу туралы сұрауын қарайды, акті (акт телқұжатын) әзірлейді, уәкілетті органға актіні (акт телқұжатын) жолдайды; </w:t>
      </w:r>
      <w:r>
        <w:br/>
      </w:r>
      <w:r>
        <w:rPr>
          <w:rFonts w:ascii="Times New Roman"/>
          <w:b w:val="false"/>
          <w:i w:val="false"/>
          <w:color w:val="000000"/>
          <w:sz w:val="28"/>
        </w:rPr>
        <w:t xml:space="preserve">
      6) уәкілетті органның жауапты қызметшісі басшылыққа қол қою үшін уақытша өтеулі (ұзақ мерзімді, қысқа мерзімді) жер пайдалану құқығына актіні (акт телқұжатын) жолдайды, елтаңба мөрімен бекітіп, тұтынушыға уақытша өтеулі (ұзақ мерзімді, қысқа мерзімді) жер пайдалану құқығына актіні немесе дәлелді бас тарту немесе мемлекеттік қызмет көрсетуді тоқтату туралы жазбаша хабарламаны береді.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u w:val="single"/>
        </w:rPr>
        <w:t xml:space="preserve">      Орталық арқылы: </w:t>
      </w:r>
      <w:r>
        <w:br/>
      </w:r>
      <w:r>
        <w:rPr>
          <w:rFonts w:ascii="Times New Roman"/>
          <w:b w:val="false"/>
          <w:i w:val="false"/>
          <w:color w:val="000000"/>
          <w:sz w:val="28"/>
        </w:rPr>
        <w:t>
      1) тұтынушы Орталыққа акт (акт телқұжатын) беру туралы өтініш береді;</w:t>
      </w:r>
      <w:r>
        <w:br/>
      </w:r>
      <w:r>
        <w:rPr>
          <w:rFonts w:ascii="Times New Roman"/>
          <w:b w:val="false"/>
          <w:i w:val="false"/>
          <w:color w:val="000000"/>
          <w:sz w:val="28"/>
        </w:rPr>
        <w:t>
      2) Орталық инспекторы өтінішті тіркейді және тұтынушыға сәйкесінше құжаттарды қабылдау туралы қолхат береді және өтініш пен қажетті құжаттарды Орталықтың жинақтаушы бөлім инспекторына жолдайды;</w:t>
      </w:r>
      <w:r>
        <w:br/>
      </w:r>
      <w:r>
        <w:rPr>
          <w:rFonts w:ascii="Times New Roman"/>
          <w:b w:val="false"/>
          <w:i w:val="false"/>
          <w:color w:val="000000"/>
          <w:sz w:val="28"/>
        </w:rPr>
        <w:t>
      3) Орталықтың жинақтаушы бөлім инспекторы құжаттар жинағын жүзеге асырып, тізім жасайды, құжаттарды уәкілетті органға жолдайды;</w:t>
      </w:r>
      <w:r>
        <w:br/>
      </w:r>
      <w:r>
        <w:rPr>
          <w:rFonts w:ascii="Times New Roman"/>
          <w:b w:val="false"/>
          <w:i w:val="false"/>
          <w:color w:val="000000"/>
          <w:sz w:val="28"/>
        </w:rPr>
        <w:t>
      4) уәкілетті орган қызметшісі өтінішті тіркейді және қажетті құжаттарды басшылыққа тапсырады;</w:t>
      </w:r>
      <w:r>
        <w:br/>
      </w:r>
      <w:r>
        <w:rPr>
          <w:rFonts w:ascii="Times New Roman"/>
          <w:b w:val="false"/>
          <w:i w:val="false"/>
          <w:color w:val="000000"/>
          <w:sz w:val="28"/>
        </w:rPr>
        <w:t>
      5) уәкілетті орган басшылығы жауапты қызметшіні белгілейді;</w:t>
      </w:r>
      <w:r>
        <w:br/>
      </w:r>
      <w:r>
        <w:rPr>
          <w:rFonts w:ascii="Times New Roman"/>
          <w:b w:val="false"/>
          <w:i w:val="false"/>
          <w:color w:val="000000"/>
          <w:sz w:val="28"/>
        </w:rPr>
        <w:t xml:space="preserve">
      6) уәкілетті органның жауапты қызметшісі уақытша өтеулі (ұзақ мерзімді, қысқа мерзімді) жер пайдалану құқығына актіні ресімдеу үшін мамандандырылған кәсіпорынға тұтынушының барлық қажетті құжаттарын ілеспе хатпен немесе мемлекеттік қызмет көрсетуді тоқтату туралы жазбаша хабарлама немесе дәлелді бас тартуға басшылыққа қол қою үшін әзірлейді; </w:t>
      </w:r>
      <w:r>
        <w:br/>
      </w:r>
      <w:r>
        <w:rPr>
          <w:rFonts w:ascii="Times New Roman"/>
          <w:b w:val="false"/>
          <w:i w:val="false"/>
          <w:color w:val="000000"/>
          <w:sz w:val="28"/>
        </w:rPr>
        <w:t xml:space="preserve">
      7) мамандандырылған кәсіпорын уәкілетті органның акт (акт телқұжатын) әзірлеу туралы сұрауын қарайды, акт (акт телқұжатын) әзірлейді, уәкілетті органға акт (акт телқұжатын) жолдайды; </w:t>
      </w:r>
      <w:r>
        <w:br/>
      </w:r>
      <w:r>
        <w:rPr>
          <w:rFonts w:ascii="Times New Roman"/>
          <w:b w:val="false"/>
          <w:i w:val="false"/>
          <w:color w:val="000000"/>
          <w:sz w:val="28"/>
        </w:rPr>
        <w:t xml:space="preserve">
      8) уәкілетті органның жауапты қызметшісі басшылыққа қол қою үшін жер теліміне жеке меншік құқығына актіні (акт телқұжатын) жолдайды, елтаңба мөрімен бекітіп, актіні (акт телқұжатын) Орталықтың жинақтаушы бөлім инспекторына жолдайды; </w:t>
      </w:r>
      <w:r>
        <w:br/>
      </w:r>
      <w:r>
        <w:rPr>
          <w:rFonts w:ascii="Times New Roman"/>
          <w:b w:val="false"/>
          <w:i w:val="false"/>
          <w:color w:val="000000"/>
          <w:sz w:val="28"/>
        </w:rPr>
        <w:t>
      9) Орталықтың жинақтаушы бөлім инспекторы құжаттарды Орталық инспекторына тапсырады;</w:t>
      </w:r>
      <w:r>
        <w:br/>
      </w:r>
      <w:r>
        <w:rPr>
          <w:rFonts w:ascii="Times New Roman"/>
          <w:b w:val="false"/>
          <w:i w:val="false"/>
          <w:color w:val="000000"/>
          <w:sz w:val="28"/>
        </w:rPr>
        <w:t>
      10) Орталық инспекторы тұтынушыға акт (акт телқұжатын) немесе дәлелді бас тарту немесе мемлекеттік қызмет көрсетуді тоқтату туралы жазбаша хабарлама береді.</w:t>
      </w:r>
      <w:r>
        <w:br/>
      </w:r>
      <w:r>
        <w:rPr>
          <w:rFonts w:ascii="Times New Roman"/>
          <w:b w:val="false"/>
          <w:i w:val="false"/>
          <w:color w:val="000000"/>
          <w:sz w:val="28"/>
        </w:rPr>
        <w:t>
</w:t>
      </w:r>
      <w:r>
        <w:rPr>
          <w:rFonts w:ascii="Times New Roman"/>
          <w:b w:val="false"/>
          <w:i w:val="false"/>
          <w:color w:val="000000"/>
          <w:sz w:val="28"/>
        </w:rPr>
        <w:t>
      14. Орталықта және уәкілетті органда мемлекеттік қызмет көрсету үшін құжаттарды қабылдауды жүзеге асыратын тұлғаның ең төмен саны бір қызметкерді құрайды.</w:t>
      </w:r>
    </w:p>
    <w:bookmarkEnd w:id="32"/>
    <w:bookmarkStart w:name="z84" w:id="33"/>
    <w:p>
      <w:pPr>
        <w:spacing w:after="0"/>
        <w:ind w:left="0"/>
        <w:jc w:val="left"/>
      </w:pPr>
      <w:r>
        <w:rPr>
          <w:rFonts w:ascii="Times New Roman"/>
          <w:b/>
          <w:i w:val="false"/>
          <w:color w:val="000000"/>
        </w:rPr>
        <w:t xml:space="preserve"> 
3. Мемлекеттік қызмет көрсету процесіндегі әрекеттер (өзара әрекеттер) тәртібіне сипаттама</w:t>
      </w:r>
    </w:p>
    <w:bookmarkEnd w:id="33"/>
    <w:bookmarkStart w:name="z85" w:id="34"/>
    <w:p>
      <w:pPr>
        <w:spacing w:after="0"/>
        <w:ind w:left="0"/>
        <w:jc w:val="both"/>
      </w:pPr>
      <w:r>
        <w:rPr>
          <w:rFonts w:ascii="Times New Roman"/>
          <w:b w:val="false"/>
          <w:i w:val="false"/>
          <w:color w:val="000000"/>
          <w:sz w:val="28"/>
        </w:rPr>
        <w:t>      15. Уәкілетті органда құжаттарды қабылдау уәкілетті органның жауапты орындаушысы арқылы жүзеге асырылады.</w:t>
      </w:r>
      <w:r>
        <w:br/>
      </w:r>
      <w:r>
        <w:rPr>
          <w:rFonts w:ascii="Times New Roman"/>
          <w:b w:val="false"/>
          <w:i w:val="false"/>
          <w:color w:val="000000"/>
          <w:sz w:val="28"/>
        </w:rPr>
        <w:t>
      Орталықта құжаттарды қабылдау «терезелер» арқылы жүзеге асырылады, онда «терезелердің» бағытталуы мен орындалатын қызметтері туралы ақпарат орналастырылады, сондай-ақ Орталық инспекторының тегі, аты, әкесінің аты және лауазымы көрсетіледі.</w:t>
      </w:r>
      <w:r>
        <w:br/>
      </w:r>
      <w:r>
        <w:rPr>
          <w:rFonts w:ascii="Times New Roman"/>
          <w:b w:val="false"/>
          <w:i w:val="false"/>
          <w:color w:val="000000"/>
          <w:sz w:val="28"/>
        </w:rPr>
        <w:t>
      Құжаттарды Орталыққа немесе уәкілетті органға тапсырғаннан кейін тұтынушыға төмендегілерді көрсетумен сәйкесінше құжаттарды қабылдау туралы қолхат беріледі:</w:t>
      </w:r>
      <w:r>
        <w:br/>
      </w:r>
      <w:r>
        <w:rPr>
          <w:rFonts w:ascii="Times New Roman"/>
          <w:b w:val="false"/>
          <w:i w:val="false"/>
          <w:color w:val="000000"/>
          <w:sz w:val="28"/>
        </w:rPr>
        <w:t>
      сұрауды қабылдау нөмірі мен датасы;</w:t>
      </w:r>
      <w:r>
        <w:br/>
      </w:r>
      <w:r>
        <w:rPr>
          <w:rFonts w:ascii="Times New Roman"/>
          <w:b w:val="false"/>
          <w:i w:val="false"/>
          <w:color w:val="000000"/>
          <w:sz w:val="28"/>
        </w:rPr>
        <w:t>
      сұралатын мемлекеттік қызмет түрі;</w:t>
      </w:r>
      <w:r>
        <w:br/>
      </w:r>
      <w:r>
        <w:rPr>
          <w:rFonts w:ascii="Times New Roman"/>
          <w:b w:val="false"/>
          <w:i w:val="false"/>
          <w:color w:val="000000"/>
          <w:sz w:val="28"/>
        </w:rPr>
        <w:t>
      қоса берілген құжаттар саны мен атаулары;</w:t>
      </w:r>
      <w:r>
        <w:br/>
      </w:r>
      <w:r>
        <w:rPr>
          <w:rFonts w:ascii="Times New Roman"/>
          <w:b w:val="false"/>
          <w:i w:val="false"/>
          <w:color w:val="000000"/>
          <w:sz w:val="28"/>
        </w:rPr>
        <w:t>
      құжаттарды беру датасы, уақыты және орны;</w:t>
      </w:r>
      <w:r>
        <w:br/>
      </w:r>
      <w:r>
        <w:rPr>
          <w:rFonts w:ascii="Times New Roman"/>
          <w:b w:val="false"/>
          <w:i w:val="false"/>
          <w:color w:val="000000"/>
          <w:sz w:val="28"/>
        </w:rPr>
        <w:t>
      мемлекеттік қызмет көрсетуге өтінішті қабылдаған Орталық инспекторының немесе уәкілетті орган қызметкерінің тегі, аты, әкесінің аты, лауазымы.</w:t>
      </w:r>
      <w:r>
        <w:br/>
      </w:r>
      <w:r>
        <w:rPr>
          <w:rFonts w:ascii="Times New Roman"/>
          <w:b w:val="false"/>
          <w:i w:val="false"/>
          <w:color w:val="000000"/>
          <w:sz w:val="28"/>
        </w:rPr>
        <w:t>
      16. Уақытша өтеулі (ұзақ мерзімді, қысқа мерзімді) жер пайдалану құқығына акт немесе уақытша өтеулі (ұзақ мерзімді, қысқа мерзімді) жер пайдалану құқығына акт телқұжатын беру үшін Орталыққа немесе уәкілетті органға келесі құжаттар ұсынылу қажет:</w:t>
      </w:r>
      <w:r>
        <w:br/>
      </w:r>
      <w:r>
        <w:rPr>
          <w:rFonts w:ascii="Times New Roman"/>
          <w:b w:val="false"/>
          <w:i w:val="false"/>
          <w:color w:val="000000"/>
          <w:sz w:val="28"/>
        </w:rPr>
        <w:t>
      1) мемлекеттің уақытша өтеулі (ұзақ мерзімді, қысқа мерзімді) жер пайдалану құқығына беру кезінде:</w:t>
      </w:r>
      <w:r>
        <w:br/>
      </w:r>
      <w:r>
        <w:rPr>
          <w:rFonts w:ascii="Times New Roman"/>
          <w:b w:val="false"/>
          <w:i w:val="false"/>
          <w:color w:val="000000"/>
          <w:sz w:val="28"/>
        </w:rPr>
        <w:t>
      осы Регламенттің </w:t>
      </w:r>
      <w:r>
        <w:rPr>
          <w:rFonts w:ascii="Times New Roman"/>
          <w:b w:val="false"/>
          <w:i w:val="false"/>
          <w:color w:val="000000"/>
          <w:sz w:val="28"/>
        </w:rPr>
        <w:t>1-қосымшасына</w:t>
      </w:r>
      <w:r>
        <w:rPr>
          <w:rFonts w:ascii="Times New Roman"/>
          <w:b w:val="false"/>
          <w:i w:val="false"/>
          <w:color w:val="000000"/>
          <w:sz w:val="28"/>
        </w:rPr>
        <w:t xml:space="preserve"> сәйкес уақытша өтеулі (ұзақ мерзімді, қысқа мерзімді) жер пайдалану құқығына акт беру үшін уәкілетті органға өтініш;</w:t>
      </w:r>
      <w:r>
        <w:br/>
      </w:r>
      <w:r>
        <w:rPr>
          <w:rFonts w:ascii="Times New Roman"/>
          <w:b w:val="false"/>
          <w:i w:val="false"/>
          <w:color w:val="000000"/>
          <w:sz w:val="28"/>
        </w:rPr>
        <w:t>
      уақытша өтеулі (ұзақ мерзімді, қысқа мерзімді) жер пайдалану құқығына беру туралы жергілікті атқарушы орган шешімінен үзіндінің көшірмесі;</w:t>
      </w:r>
      <w:r>
        <w:br/>
      </w:r>
      <w:r>
        <w:rPr>
          <w:rFonts w:ascii="Times New Roman"/>
          <w:b w:val="false"/>
          <w:i w:val="false"/>
          <w:color w:val="000000"/>
          <w:sz w:val="28"/>
        </w:rPr>
        <w:t>
      уәкілетті органмен бекітілген жерге орналастыру жобасының және жергілікті жерде жер телімінің шекараларын белгілеу жөніндегі материалдардың көшірмесі;</w:t>
      </w:r>
      <w:r>
        <w:br/>
      </w:r>
      <w:r>
        <w:rPr>
          <w:rFonts w:ascii="Times New Roman"/>
          <w:b w:val="false"/>
          <w:i w:val="false"/>
          <w:color w:val="000000"/>
          <w:sz w:val="28"/>
        </w:rPr>
        <w:t>
      жеке тұрғын үй салу үшін бөлуге арналған алаңдарда жер учаскелерін орналастырудың жерге орналастыру жобасы болған жағдайда нақты жер учаскесіне жерге орналастыру жобасының бір бөлігі және көрсетілген жұмыстарды орындаған ұйыммен берілетін жергілікті жерде оның шекараларын белгілеу жөніндегі материалдар ұсынылады;</w:t>
      </w:r>
      <w:r>
        <w:br/>
      </w:r>
      <w:r>
        <w:rPr>
          <w:rFonts w:ascii="Times New Roman"/>
          <w:b w:val="false"/>
          <w:i w:val="false"/>
          <w:color w:val="000000"/>
          <w:sz w:val="28"/>
        </w:rPr>
        <w:t>
      салық төлеуші куәлігінің көшірмесі (СТН);</w:t>
      </w:r>
      <w:r>
        <w:br/>
      </w:r>
      <w:r>
        <w:rPr>
          <w:rFonts w:ascii="Times New Roman"/>
          <w:b w:val="false"/>
          <w:i w:val="false"/>
          <w:color w:val="000000"/>
          <w:sz w:val="28"/>
        </w:rPr>
        <w:t>
      заңды тұлғаның мемлекеттік тіркеу туралы куәлігінің көшірмесі;</w:t>
      </w:r>
      <w:r>
        <w:br/>
      </w:r>
      <w:r>
        <w:rPr>
          <w:rFonts w:ascii="Times New Roman"/>
          <w:b w:val="false"/>
          <w:i w:val="false"/>
          <w:color w:val="000000"/>
          <w:sz w:val="28"/>
        </w:rPr>
        <w:t>
      жер теліміне жеке меншік құқығына акт әзірлеу қызметіне төлем туралы құжат (түбіртек);</w:t>
      </w:r>
      <w:r>
        <w:br/>
      </w:r>
      <w:r>
        <w:rPr>
          <w:rFonts w:ascii="Times New Roman"/>
          <w:b w:val="false"/>
          <w:i w:val="false"/>
          <w:color w:val="000000"/>
          <w:sz w:val="28"/>
        </w:rPr>
        <w:t>
      тұтынушының жеке тұлғасын куәландыратын құжатының көшірмесі немесе тұтынушы сенімхатының және сенімді тұлғаның жеке тұлғасын куәландыратын құжаттың көшірмесі.</w:t>
      </w:r>
      <w:r>
        <w:br/>
      </w:r>
      <w:r>
        <w:rPr>
          <w:rFonts w:ascii="Times New Roman"/>
          <w:b w:val="false"/>
          <w:i w:val="false"/>
          <w:color w:val="000000"/>
          <w:sz w:val="28"/>
        </w:rPr>
        <w:t>
      тұлғаның жеке куәлігінің немесе сенімхаттың көшірмесін тексеру үшін құжаттардың түпнұсқалары ұсынылады, тексерістен кейін тұтынушыға қайтарылады;</w:t>
      </w:r>
      <w:r>
        <w:br/>
      </w:r>
      <w:r>
        <w:rPr>
          <w:rFonts w:ascii="Times New Roman"/>
          <w:b w:val="false"/>
          <w:i w:val="false"/>
          <w:color w:val="000000"/>
          <w:sz w:val="28"/>
        </w:rPr>
        <w:t>
</w:t>
      </w:r>
      <w:r>
        <w:rPr>
          <w:rFonts w:ascii="Times New Roman"/>
          <w:b w:val="false"/>
          <w:i w:val="false"/>
          <w:color w:val="000000"/>
          <w:sz w:val="28"/>
        </w:rPr>
        <w:t>
      2) жер телімінің сәйкестендіру сипаттамаларын өзгерткен жағдайда:</w:t>
      </w:r>
      <w:r>
        <w:br/>
      </w:r>
      <w:r>
        <w:rPr>
          <w:rFonts w:ascii="Times New Roman"/>
          <w:b w:val="false"/>
          <w:i w:val="false"/>
          <w:color w:val="000000"/>
          <w:sz w:val="28"/>
        </w:rPr>
        <w:t>
      осы Регламенттің </w:t>
      </w:r>
      <w:r>
        <w:rPr>
          <w:rFonts w:ascii="Times New Roman"/>
          <w:b w:val="false"/>
          <w:i w:val="false"/>
          <w:color w:val="000000"/>
          <w:sz w:val="28"/>
        </w:rPr>
        <w:t>1-қосымшасына</w:t>
      </w:r>
      <w:r>
        <w:rPr>
          <w:rFonts w:ascii="Times New Roman"/>
          <w:b w:val="false"/>
          <w:i w:val="false"/>
          <w:color w:val="000000"/>
          <w:sz w:val="28"/>
        </w:rPr>
        <w:t xml:space="preserve"> сәйкес уақытша өтеулі (ұзақ мерзімді, қысқа мерзімді) жер пайдалану құқығына акт беру үшін уәкілетті органға өтініш;</w:t>
      </w:r>
      <w:r>
        <w:br/>
      </w:r>
      <w:r>
        <w:rPr>
          <w:rFonts w:ascii="Times New Roman"/>
          <w:b w:val="false"/>
          <w:i w:val="false"/>
          <w:color w:val="000000"/>
          <w:sz w:val="28"/>
        </w:rPr>
        <w:t>
      уақытша өтеулі (ұзақ мерзімді, қысқа мерзімді) жер пайдалану құқығына ертеде берілген жер телімінің сәйкестендіру сипаттамаларын өзгерту туралы жергілікті атқарушы органның шешімінен үзіндінің көшірмесі және/немесе жер телімінің сәйкестендіру сипаттамаларын өзгертуді куәландыратын басқа құжаттың көшірмесі;</w:t>
      </w:r>
      <w:r>
        <w:br/>
      </w:r>
      <w:r>
        <w:rPr>
          <w:rFonts w:ascii="Times New Roman"/>
          <w:b w:val="false"/>
          <w:i w:val="false"/>
          <w:color w:val="000000"/>
          <w:sz w:val="28"/>
        </w:rPr>
        <w:t>
      уәкілетті органмен бекітілген жерге орналастыру жобасының және жергілікті жерде жер телімінің шекараларын белгілеу жөніндегі материалдардың көшірмесі;</w:t>
      </w:r>
      <w:r>
        <w:br/>
      </w:r>
      <w:r>
        <w:rPr>
          <w:rFonts w:ascii="Times New Roman"/>
          <w:b w:val="false"/>
          <w:i w:val="false"/>
          <w:color w:val="000000"/>
          <w:sz w:val="28"/>
        </w:rPr>
        <w:t>
      салық төлеуші куәлігінің көшірмесі (СТН);</w:t>
      </w:r>
      <w:r>
        <w:br/>
      </w:r>
      <w:r>
        <w:rPr>
          <w:rFonts w:ascii="Times New Roman"/>
          <w:b w:val="false"/>
          <w:i w:val="false"/>
          <w:color w:val="000000"/>
          <w:sz w:val="28"/>
        </w:rPr>
        <w:t>
      заңды тұлғаның мемлекеттік тіркеу туралы куәлігінің көшірмесі;</w:t>
      </w:r>
      <w:r>
        <w:br/>
      </w:r>
      <w:r>
        <w:rPr>
          <w:rFonts w:ascii="Times New Roman"/>
          <w:b w:val="false"/>
          <w:i w:val="false"/>
          <w:color w:val="000000"/>
          <w:sz w:val="28"/>
        </w:rPr>
        <w:t>
      уақытша өтеулі (ұзақ мерзімді, қысқа мерзімді) жер пайдалану құқығына акт әзірлеу қызметіне төлем туралы құжат (түбіртек);</w:t>
      </w:r>
      <w:r>
        <w:br/>
      </w:r>
      <w:r>
        <w:rPr>
          <w:rFonts w:ascii="Times New Roman"/>
          <w:b w:val="false"/>
          <w:i w:val="false"/>
          <w:color w:val="000000"/>
          <w:sz w:val="28"/>
        </w:rPr>
        <w:t>
      тұтынушының жеке тұлғасын куәландыратын құжатының көшірмесі, немесе тұтынушы сенімхатының және сенімді тұлғаның жеке тұлғасын куәландыратын құжаттың көшірмесі.</w:t>
      </w:r>
      <w:r>
        <w:br/>
      </w:r>
      <w:r>
        <w:rPr>
          <w:rFonts w:ascii="Times New Roman"/>
          <w:b w:val="false"/>
          <w:i w:val="false"/>
          <w:color w:val="000000"/>
          <w:sz w:val="28"/>
        </w:rPr>
        <w:t>
      Тұлғаның жеке куәлігінің немесе сенімхаттың көшірмесін тексеру үшін құжаттардың түпнұсқалары ұсынылады, тексерістен кейін тұтынушыға қайтарылады;</w:t>
      </w:r>
      <w:r>
        <w:br/>
      </w:r>
      <w:r>
        <w:rPr>
          <w:rFonts w:ascii="Times New Roman"/>
          <w:b w:val="false"/>
          <w:i w:val="false"/>
          <w:color w:val="000000"/>
          <w:sz w:val="28"/>
        </w:rPr>
        <w:t>
</w:t>
      </w:r>
      <w:r>
        <w:rPr>
          <w:rFonts w:ascii="Times New Roman"/>
          <w:b w:val="false"/>
          <w:i w:val="false"/>
          <w:color w:val="000000"/>
          <w:sz w:val="28"/>
        </w:rPr>
        <w:t>
      3) уақытша өтеулі (ұзақ мерзімді, қысқа мерзімді) жер пайдалану құқығына акт телқұжатын беру кезінде:</w:t>
      </w:r>
      <w:r>
        <w:br/>
      </w:r>
      <w:r>
        <w:rPr>
          <w:rFonts w:ascii="Times New Roman"/>
          <w:b w:val="false"/>
          <w:i w:val="false"/>
          <w:color w:val="000000"/>
          <w:sz w:val="28"/>
        </w:rPr>
        <w:t>
      осы Регламенттің </w:t>
      </w:r>
      <w:r>
        <w:rPr>
          <w:rFonts w:ascii="Times New Roman"/>
          <w:b w:val="false"/>
          <w:i w:val="false"/>
          <w:color w:val="000000"/>
          <w:sz w:val="28"/>
        </w:rPr>
        <w:t>1-қосымшасына</w:t>
      </w:r>
      <w:r>
        <w:rPr>
          <w:rFonts w:ascii="Times New Roman"/>
          <w:b w:val="false"/>
          <w:i w:val="false"/>
          <w:color w:val="000000"/>
          <w:sz w:val="28"/>
        </w:rPr>
        <w:t xml:space="preserve"> сәйкес уақытша өтеулі (ұзақ мерзімді, қысқа мерзімді) жер пайдалану құқығына акт телқұжатын беру үшін уәкілетті органға өтініш;</w:t>
      </w:r>
      <w:r>
        <w:br/>
      </w:r>
      <w:r>
        <w:rPr>
          <w:rFonts w:ascii="Times New Roman"/>
          <w:b w:val="false"/>
          <w:i w:val="false"/>
          <w:color w:val="000000"/>
          <w:sz w:val="28"/>
        </w:rPr>
        <w:t>
      уақытша өтеулі (ұзақ мерзімді, қысқа мерзімді) жер пайдалану құқығына акт әзірлеу қызметіне төлем туралы құжат (түбіртек);</w:t>
      </w:r>
      <w:r>
        <w:br/>
      </w:r>
      <w:r>
        <w:rPr>
          <w:rFonts w:ascii="Times New Roman"/>
          <w:b w:val="false"/>
          <w:i w:val="false"/>
          <w:color w:val="000000"/>
          <w:sz w:val="28"/>
        </w:rPr>
        <w:t>
      тұлғаның жеке куәлігінің немесе сенімхаттың көшірмесін тексеру үшін құжаттардың түпнұсқалары ұсынылады, тексерістен кейін тұтынушыға қайтарылады;</w:t>
      </w:r>
      <w:r>
        <w:br/>
      </w:r>
      <w:r>
        <w:rPr>
          <w:rFonts w:ascii="Times New Roman"/>
          <w:b w:val="false"/>
          <w:i w:val="false"/>
          <w:color w:val="000000"/>
          <w:sz w:val="28"/>
        </w:rPr>
        <w:t>
      уақытша өтеулі (ұзақ мерзімді, қысқа мерзімді) жер пайдалану құқығына акт түпнұсқасын жарамсыз деп тану туралы жарияланған хабарландырумен жер телімінің орналасқан жері бойынша жергілікті аудандық газетінің данасы.</w:t>
      </w:r>
      <w:r>
        <w:br/>
      </w:r>
      <w:r>
        <w:rPr>
          <w:rFonts w:ascii="Times New Roman"/>
          <w:b w:val="false"/>
          <w:i w:val="false"/>
          <w:color w:val="000000"/>
          <w:sz w:val="28"/>
        </w:rPr>
        <w:t>
      Тұлғаның жеке куәлігінің немесе сенімхаттың көшірмесін тексеру үшін құжаттардың түпнұсқалары ұсынылады, тексерістен кейін тұтынушыға қайтарылады.</w:t>
      </w:r>
      <w:r>
        <w:br/>
      </w:r>
      <w:r>
        <w:rPr>
          <w:rFonts w:ascii="Times New Roman"/>
          <w:b w:val="false"/>
          <w:i w:val="false"/>
          <w:color w:val="000000"/>
          <w:sz w:val="28"/>
        </w:rPr>
        <w:t>
</w:t>
      </w:r>
      <w:r>
        <w:rPr>
          <w:rFonts w:ascii="Times New Roman"/>
          <w:b w:val="false"/>
          <w:i w:val="false"/>
          <w:color w:val="000000"/>
          <w:sz w:val="28"/>
        </w:rPr>
        <w:t>
      17. Өтініш бланкілері уәкілетті органда болады.</w:t>
      </w:r>
      <w:r>
        <w:br/>
      </w:r>
      <w:r>
        <w:rPr>
          <w:rFonts w:ascii="Times New Roman"/>
          <w:b w:val="false"/>
          <w:i w:val="false"/>
          <w:color w:val="000000"/>
          <w:sz w:val="28"/>
        </w:rPr>
        <w:t>
      Орталықта өтініштердің бланкілері күту залындағы арнайы тағанда немесе Орталық консультанттарында болады.</w:t>
      </w:r>
      <w:r>
        <w:br/>
      </w:r>
      <w:r>
        <w:rPr>
          <w:rFonts w:ascii="Times New Roman"/>
          <w:b w:val="false"/>
          <w:i w:val="false"/>
          <w:color w:val="000000"/>
          <w:sz w:val="28"/>
        </w:rPr>
        <w:t>
</w:t>
      </w:r>
      <w:r>
        <w:rPr>
          <w:rFonts w:ascii="Times New Roman"/>
          <w:b w:val="false"/>
          <w:i w:val="false"/>
          <w:color w:val="000000"/>
          <w:sz w:val="28"/>
        </w:rPr>
        <w:t>
      18. Мемлекеттік қызмет көрсету процесінде мынадай құрылымдық-функционалдық бірліктер (бұдан әрі – СФЕ) әрекет жасайды:</w:t>
      </w:r>
      <w:r>
        <w:br/>
      </w:r>
      <w:r>
        <w:rPr>
          <w:rFonts w:ascii="Times New Roman"/>
          <w:b w:val="false"/>
          <w:i w:val="false"/>
          <w:color w:val="000000"/>
          <w:sz w:val="28"/>
        </w:rPr>
        <w:t>
      1) Орталық инспекторы;</w:t>
      </w:r>
      <w:r>
        <w:br/>
      </w:r>
      <w:r>
        <w:rPr>
          <w:rFonts w:ascii="Times New Roman"/>
          <w:b w:val="false"/>
          <w:i w:val="false"/>
          <w:color w:val="000000"/>
          <w:sz w:val="28"/>
        </w:rPr>
        <w:t>
      2) Орталықтың жинақтаушы бөлімінің инспекторы;</w:t>
      </w:r>
      <w:r>
        <w:br/>
      </w:r>
      <w:r>
        <w:rPr>
          <w:rFonts w:ascii="Times New Roman"/>
          <w:b w:val="false"/>
          <w:i w:val="false"/>
          <w:color w:val="000000"/>
          <w:sz w:val="28"/>
        </w:rPr>
        <w:t>
      3) уәкілетті органның жауапты қызметшісі;</w:t>
      </w:r>
      <w:r>
        <w:br/>
      </w:r>
      <w:r>
        <w:rPr>
          <w:rFonts w:ascii="Times New Roman"/>
          <w:b w:val="false"/>
          <w:i w:val="false"/>
          <w:color w:val="000000"/>
          <w:sz w:val="28"/>
        </w:rPr>
        <w:t>
      4) уәкілетті органның басшылығы;</w:t>
      </w:r>
      <w:r>
        <w:br/>
      </w:r>
      <w:r>
        <w:rPr>
          <w:rFonts w:ascii="Times New Roman"/>
          <w:b w:val="false"/>
          <w:i w:val="false"/>
          <w:color w:val="000000"/>
          <w:sz w:val="28"/>
        </w:rPr>
        <w:t>
      5) мамандандырылған кәсіпорынның кеңсесі;</w:t>
      </w:r>
      <w:r>
        <w:br/>
      </w:r>
      <w:r>
        <w:rPr>
          <w:rFonts w:ascii="Times New Roman"/>
          <w:b w:val="false"/>
          <w:i w:val="false"/>
          <w:color w:val="000000"/>
          <w:sz w:val="28"/>
        </w:rPr>
        <w:t>
      6) мамандандырылған кәсіпорын басшылығы;</w:t>
      </w:r>
      <w:r>
        <w:br/>
      </w:r>
      <w:r>
        <w:rPr>
          <w:rFonts w:ascii="Times New Roman"/>
          <w:b w:val="false"/>
          <w:i w:val="false"/>
          <w:color w:val="000000"/>
          <w:sz w:val="28"/>
        </w:rPr>
        <w:t>
      7) мамандандырылған кәсіпорынның қабылдау және беру тобы;</w:t>
      </w:r>
      <w:r>
        <w:br/>
      </w:r>
      <w:r>
        <w:rPr>
          <w:rFonts w:ascii="Times New Roman"/>
          <w:b w:val="false"/>
          <w:i w:val="false"/>
          <w:color w:val="000000"/>
          <w:sz w:val="28"/>
        </w:rPr>
        <w:t>
      8) мамандандырылған кәсіпорынның өндірістік құрылымдық бөлімшесі.</w:t>
      </w:r>
      <w:r>
        <w:br/>
      </w:r>
      <w:r>
        <w:rPr>
          <w:rFonts w:ascii="Times New Roman"/>
          <w:b w:val="false"/>
          <w:i w:val="false"/>
          <w:color w:val="000000"/>
          <w:sz w:val="28"/>
        </w:rPr>
        <w:t>
</w:t>
      </w:r>
      <w:r>
        <w:rPr>
          <w:rFonts w:ascii="Times New Roman"/>
          <w:b w:val="false"/>
          <w:i w:val="false"/>
          <w:color w:val="000000"/>
          <w:sz w:val="28"/>
        </w:rPr>
        <w:t>
      19. Әр ҚФБ әкімшілік әрекеттерінің (процедураларының) бірізділігі мен өзара әрекетін мәтіндік кестелік сипаттау әр әкімшілік әрекеттің (процедураның) орындалу мерзімін көрсетумен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20. Мемлекеттік қызмет көрсету және ҚФБ процесіндегі әкімшілік әрекеттердің логикалық бірізділігі арасындағы өзара әрекетті көрсететін сызба осы Регламенттің </w:t>
      </w:r>
      <w:r>
        <w:rPr>
          <w:rFonts w:ascii="Times New Roman"/>
          <w:b w:val="false"/>
          <w:i w:val="false"/>
          <w:color w:val="000000"/>
          <w:sz w:val="28"/>
        </w:rPr>
        <w:t>3-қосымшасында</w:t>
      </w:r>
      <w:r>
        <w:rPr>
          <w:rFonts w:ascii="Times New Roman"/>
          <w:b w:val="false"/>
          <w:i w:val="false"/>
          <w:color w:val="000000"/>
          <w:sz w:val="28"/>
        </w:rPr>
        <w:t xml:space="preserve"> келтірілген.</w:t>
      </w:r>
    </w:p>
    <w:bookmarkEnd w:id="34"/>
    <w:bookmarkStart w:name="z92" w:id="35"/>
    <w:p>
      <w:pPr>
        <w:spacing w:after="0"/>
        <w:ind w:left="0"/>
        <w:jc w:val="left"/>
      </w:pPr>
      <w:r>
        <w:rPr>
          <w:rFonts w:ascii="Times New Roman"/>
          <w:b/>
          <w:i w:val="false"/>
          <w:color w:val="000000"/>
        </w:rPr>
        <w:t xml:space="preserve"> 
4. Мемлекеттік қызмет көрсететін лауазымды тұлғалардың жауапкершілігі</w:t>
      </w:r>
    </w:p>
    <w:bookmarkEnd w:id="35"/>
    <w:bookmarkStart w:name="z93" w:id="36"/>
    <w:p>
      <w:pPr>
        <w:spacing w:after="0"/>
        <w:ind w:left="0"/>
        <w:jc w:val="both"/>
      </w:pPr>
      <w:r>
        <w:rPr>
          <w:rFonts w:ascii="Times New Roman"/>
          <w:b w:val="false"/>
          <w:i w:val="false"/>
          <w:color w:val="000000"/>
          <w:sz w:val="28"/>
        </w:rPr>
        <w:t>      21. Мемлекеттік қызмет көрсетуге жауапты тұлға мемлекеттік қызмет көрсету процесіне қатысатын уәкілетті органның, Орталықтың, мамандандырылған кәсіпорынның және оның өндірістік бөлімшелерінің басшылары мен лауазымды тұлғалары (бұдан әрі – лауазымды тұлғалар) болып табылады.</w:t>
      </w:r>
      <w:r>
        <w:br/>
      </w:r>
      <w:r>
        <w:rPr>
          <w:rFonts w:ascii="Times New Roman"/>
          <w:b w:val="false"/>
          <w:i w:val="false"/>
          <w:color w:val="000000"/>
          <w:sz w:val="28"/>
        </w:rPr>
        <w:t>
      Лауазымды тұлғалар мемлекеттік қызметті сапалы және тиімді көрсетуге, сонымен қатар олармен қабылданатын шешімдерге және мемлекеттік қызмет көрсету барысындағы әрекеттерге (әрекетсіздік), мемлекеттік қызмет көрсетуді Қазақстан Республикасының заңнамасында қарастырылған тәртібінде белгіленген мерзімде жүзеге асыруға жауап береді.</w:t>
      </w:r>
    </w:p>
    <w:bookmarkEnd w:id="36"/>
    <w:bookmarkStart w:name="z94" w:id="37"/>
    <w:p>
      <w:pPr>
        <w:spacing w:after="0"/>
        <w:ind w:left="0"/>
        <w:jc w:val="both"/>
      </w:pPr>
      <w:r>
        <w:rPr>
          <w:rFonts w:ascii="Times New Roman"/>
          <w:b w:val="false"/>
          <w:i w:val="false"/>
          <w:color w:val="000000"/>
          <w:sz w:val="28"/>
        </w:rPr>
        <w:t>
«Уақытша өтеулі (ұзақ мерзімді,</w:t>
      </w:r>
      <w:r>
        <w:br/>
      </w:r>
      <w:r>
        <w:rPr>
          <w:rFonts w:ascii="Times New Roman"/>
          <w:b w:val="false"/>
          <w:i w:val="false"/>
          <w:color w:val="000000"/>
          <w:sz w:val="28"/>
        </w:rPr>
        <w:t>
қысқа мерзімді) жер пайдалану</w:t>
      </w:r>
      <w:r>
        <w:br/>
      </w:r>
      <w:r>
        <w:rPr>
          <w:rFonts w:ascii="Times New Roman"/>
          <w:b w:val="false"/>
          <w:i w:val="false"/>
          <w:color w:val="000000"/>
          <w:sz w:val="28"/>
        </w:rPr>
        <w:t>
(жалдау) құқығына актілерді</w:t>
      </w:r>
      <w:r>
        <w:br/>
      </w:r>
      <w:r>
        <w:rPr>
          <w:rFonts w:ascii="Times New Roman"/>
          <w:b w:val="false"/>
          <w:i w:val="false"/>
          <w:color w:val="000000"/>
          <w:sz w:val="28"/>
        </w:rPr>
        <w:t>
ресімдеу және беру» мемлекеттік</w:t>
      </w:r>
      <w:r>
        <w:br/>
      </w:r>
      <w:r>
        <w:rPr>
          <w:rFonts w:ascii="Times New Roman"/>
          <w:b w:val="false"/>
          <w:i w:val="false"/>
          <w:color w:val="000000"/>
          <w:sz w:val="28"/>
        </w:rPr>
        <w:t>
қызмет Регламентіне</w:t>
      </w:r>
      <w:r>
        <w:br/>
      </w:r>
      <w:r>
        <w:rPr>
          <w:rFonts w:ascii="Times New Roman"/>
          <w:b w:val="false"/>
          <w:i w:val="false"/>
          <w:color w:val="000000"/>
          <w:sz w:val="28"/>
        </w:rPr>
        <w:t>
1-қосымша</w:t>
      </w:r>
    </w:p>
    <w:bookmarkEnd w:id="37"/>
    <w:p>
      <w:pPr>
        <w:spacing w:after="0"/>
        <w:ind w:left="0"/>
        <w:jc w:val="both"/>
      </w:pPr>
      <w:r>
        <w:rPr>
          <w:rFonts w:ascii="Times New Roman"/>
          <w:b w:val="false"/>
          <w:i w:val="false"/>
          <w:color w:val="000000"/>
          <w:sz w:val="28"/>
        </w:rPr>
        <w:t>Жер қатынастары жөніндегі</w:t>
      </w:r>
      <w:r>
        <w:br/>
      </w:r>
      <w:r>
        <w:rPr>
          <w:rFonts w:ascii="Times New Roman"/>
          <w:b w:val="false"/>
          <w:i w:val="false"/>
          <w:color w:val="000000"/>
          <w:sz w:val="28"/>
        </w:rPr>
        <w:t>
уәкілетті органның бастығына</w:t>
      </w:r>
      <w:r>
        <w:br/>
      </w:r>
      <w:r>
        <w:rPr>
          <w:rFonts w:ascii="Times New Roman"/>
          <w:b w:val="false"/>
          <w:i w:val="false"/>
          <w:color w:val="000000"/>
          <w:sz w:val="28"/>
        </w:rPr>
        <w:t>
_____________________________________</w:t>
      </w:r>
      <w:r>
        <w:br/>
      </w:r>
      <w:r>
        <w:rPr>
          <w:rFonts w:ascii="Times New Roman"/>
          <w:b w:val="false"/>
          <w:i w:val="false"/>
          <w:color w:val="000000"/>
          <w:sz w:val="28"/>
        </w:rPr>
        <w:t>
(уәкілетті орган атауы)</w:t>
      </w:r>
      <w:r>
        <w:br/>
      </w:r>
      <w:r>
        <w:rPr>
          <w:rFonts w:ascii="Times New Roman"/>
          <w:b w:val="false"/>
          <w:i w:val="false"/>
          <w:color w:val="000000"/>
          <w:sz w:val="28"/>
        </w:rPr>
        <w:t>
_____________________________________</w:t>
      </w:r>
      <w:r>
        <w:br/>
      </w:r>
      <w:r>
        <w:rPr>
          <w:rFonts w:ascii="Times New Roman"/>
          <w:b w:val="false"/>
          <w:i w:val="false"/>
          <w:color w:val="000000"/>
          <w:sz w:val="28"/>
        </w:rPr>
        <w:t>
(тегі, аты, әкесінің аты)</w:t>
      </w:r>
      <w:r>
        <w:br/>
      </w:r>
      <w:r>
        <w:rPr>
          <w:rFonts w:ascii="Times New Roman"/>
          <w:b w:val="false"/>
          <w:i w:val="false"/>
          <w:color w:val="000000"/>
          <w:sz w:val="28"/>
        </w:rPr>
        <w:t>
___________________________________</w:t>
      </w:r>
      <w:r>
        <w:br/>
      </w:r>
      <w:r>
        <w:rPr>
          <w:rFonts w:ascii="Times New Roman"/>
          <w:b w:val="false"/>
          <w:i w:val="false"/>
          <w:color w:val="000000"/>
          <w:sz w:val="28"/>
        </w:rPr>
        <w:t>
(жеке тұлғаның тегі, аты, әкесінің аты)</w:t>
      </w:r>
      <w:r>
        <w:br/>
      </w:r>
      <w:r>
        <w:rPr>
          <w:rFonts w:ascii="Times New Roman"/>
          <w:b w:val="false"/>
          <w:i w:val="false"/>
          <w:color w:val="000000"/>
          <w:sz w:val="28"/>
        </w:rPr>
        <w:t>
_____________________________________</w:t>
      </w:r>
      <w:r>
        <w:br/>
      </w:r>
      <w:r>
        <w:rPr>
          <w:rFonts w:ascii="Times New Roman"/>
          <w:b w:val="false"/>
          <w:i w:val="false"/>
          <w:color w:val="000000"/>
          <w:sz w:val="28"/>
        </w:rPr>
        <w:t>
(немесе заңды тұлға толық атауы)</w:t>
      </w:r>
      <w:r>
        <w:br/>
      </w:r>
      <w:r>
        <w:rPr>
          <w:rFonts w:ascii="Times New Roman"/>
          <w:b w:val="false"/>
          <w:i w:val="false"/>
          <w:color w:val="000000"/>
          <w:sz w:val="28"/>
        </w:rPr>
        <w:t>
_____________________________________</w:t>
      </w:r>
      <w:r>
        <w:br/>
      </w:r>
      <w:r>
        <w:rPr>
          <w:rFonts w:ascii="Times New Roman"/>
          <w:b w:val="false"/>
          <w:i w:val="false"/>
          <w:color w:val="000000"/>
          <w:sz w:val="28"/>
        </w:rPr>
        <w:t>
(жеке немесе заңды тұлғаны куәландыратын)</w:t>
      </w:r>
      <w:r>
        <w:br/>
      </w:r>
      <w:r>
        <w:rPr>
          <w:rFonts w:ascii="Times New Roman"/>
          <w:b w:val="false"/>
          <w:i w:val="false"/>
          <w:color w:val="000000"/>
          <w:sz w:val="28"/>
        </w:rPr>
        <w:t>
_____________________________________</w:t>
      </w:r>
      <w:r>
        <w:br/>
      </w:r>
      <w:r>
        <w:rPr>
          <w:rFonts w:ascii="Times New Roman"/>
          <w:b w:val="false"/>
          <w:i w:val="false"/>
          <w:color w:val="000000"/>
          <w:sz w:val="28"/>
        </w:rPr>
        <w:t>
Құжаттың деректемелері</w:t>
      </w:r>
      <w:r>
        <w:br/>
      </w:r>
      <w:r>
        <w:rPr>
          <w:rFonts w:ascii="Times New Roman"/>
          <w:b w:val="false"/>
          <w:i w:val="false"/>
          <w:color w:val="000000"/>
          <w:sz w:val="28"/>
        </w:rPr>
        <w:t>
_____________________________________</w:t>
      </w:r>
    </w:p>
    <w:p>
      <w:pPr>
        <w:spacing w:after="0"/>
        <w:ind w:left="0"/>
        <w:jc w:val="both"/>
      </w:pPr>
      <w:r>
        <w:rPr>
          <w:rFonts w:ascii="Times New Roman"/>
          <w:b w:val="false"/>
          <w:i w:val="false"/>
          <w:color w:val="000000"/>
          <w:sz w:val="28"/>
        </w:rPr>
        <w:t>байланыс телефоны, мекенжайы)</w:t>
      </w:r>
    </w:p>
    <w:p>
      <w:pPr>
        <w:spacing w:after="0"/>
        <w:ind w:left="0"/>
        <w:jc w:val="left"/>
      </w:pPr>
      <w:r>
        <w:rPr>
          <w:rFonts w:ascii="Times New Roman"/>
          <w:b/>
          <w:i w:val="false"/>
          <w:color w:val="000000"/>
        </w:rPr>
        <w:t xml:space="preserve"> Жер теліміне жеке меншік құқығына акт беру туралы өтініш</w:t>
      </w:r>
    </w:p>
    <w:p>
      <w:pPr>
        <w:spacing w:after="0"/>
        <w:ind w:left="0"/>
        <w:jc w:val="both"/>
      </w:pPr>
      <w:r>
        <w:rPr>
          <w:rFonts w:ascii="Times New Roman"/>
          <w:b w:val="false"/>
          <w:i w:val="false"/>
          <w:color w:val="000000"/>
          <w:sz w:val="28"/>
        </w:rPr>
        <w:t>_________________________________________________________________________________________________________________________________ берілген</w:t>
      </w:r>
      <w:r>
        <w:br/>
      </w:r>
      <w:r>
        <w:rPr>
          <w:rFonts w:ascii="Times New Roman"/>
          <w:b w:val="false"/>
          <w:i w:val="false"/>
          <w:color w:val="000000"/>
          <w:sz w:val="28"/>
        </w:rPr>
        <w:t>
           (жер телімінің нысаналы мақсаты)</w:t>
      </w:r>
    </w:p>
    <w:p>
      <w:pPr>
        <w:spacing w:after="0"/>
        <w:ind w:left="0"/>
        <w:jc w:val="both"/>
      </w:pPr>
      <w:r>
        <w:rPr>
          <w:rFonts w:ascii="Times New Roman"/>
          <w:b w:val="false"/>
          <w:i w:val="false"/>
          <w:color w:val="000000"/>
          <w:sz w:val="28"/>
        </w:rPr>
        <w:t>___________________________________________ мекенжайында орналасқан</w:t>
      </w:r>
      <w:r>
        <w:br/>
      </w:r>
      <w:r>
        <w:rPr>
          <w:rFonts w:ascii="Times New Roman"/>
          <w:b w:val="false"/>
          <w:i w:val="false"/>
          <w:color w:val="000000"/>
          <w:sz w:val="28"/>
        </w:rPr>
        <w:t>
(жер телімінің мекенжайы (орналасқан жері)</w:t>
      </w:r>
    </w:p>
    <w:p>
      <w:pPr>
        <w:spacing w:after="0"/>
        <w:ind w:left="0"/>
        <w:jc w:val="both"/>
      </w:pPr>
      <w:r>
        <w:rPr>
          <w:rFonts w:ascii="Times New Roman"/>
          <w:b w:val="false"/>
          <w:i w:val="false"/>
          <w:color w:val="000000"/>
          <w:sz w:val="28"/>
        </w:rPr>
        <w:t>жер теліміне жеке меншік құқығына акт (акт телқұжатын) беруіңізді сұраймын.</w:t>
      </w:r>
    </w:p>
    <w:p>
      <w:pPr>
        <w:spacing w:after="0"/>
        <w:ind w:left="0"/>
        <w:jc w:val="both"/>
      </w:pPr>
      <w:r>
        <w:rPr>
          <w:rFonts w:ascii="Times New Roman"/>
          <w:b w:val="false"/>
          <w:i w:val="false"/>
          <w:color w:val="000000"/>
          <w:sz w:val="28"/>
        </w:rPr>
        <w:t>Датасы ____________</w:t>
      </w:r>
    </w:p>
    <w:p>
      <w:pPr>
        <w:spacing w:after="0"/>
        <w:ind w:left="0"/>
        <w:jc w:val="both"/>
      </w:pPr>
      <w:r>
        <w:rPr>
          <w:rFonts w:ascii="Times New Roman"/>
          <w:b w:val="false"/>
          <w:i w:val="false"/>
          <w:color w:val="000000"/>
          <w:sz w:val="28"/>
        </w:rPr>
        <w:t>Өтініш беруші____________________________________________________________________________________________________________________________________</w:t>
      </w:r>
      <w:r>
        <w:br/>
      </w:r>
      <w:r>
        <w:rPr>
          <w:rFonts w:ascii="Times New Roman"/>
          <w:b w:val="false"/>
          <w:i w:val="false"/>
          <w:color w:val="000000"/>
          <w:sz w:val="28"/>
        </w:rPr>
        <w:t>
      (уәкілетті тұлғаның тегі, аты, әкесінің аты, қолы)</w:t>
      </w:r>
    </w:p>
    <w:bookmarkStart w:name="z95" w:id="38"/>
    <w:p>
      <w:pPr>
        <w:spacing w:after="0"/>
        <w:ind w:left="0"/>
        <w:jc w:val="both"/>
      </w:pPr>
      <w:r>
        <w:rPr>
          <w:rFonts w:ascii="Times New Roman"/>
          <w:b w:val="false"/>
          <w:i w:val="false"/>
          <w:color w:val="000000"/>
          <w:sz w:val="28"/>
        </w:rPr>
        <w:t>
«Уақытша өтеулі (ұзақ мерзімді,</w:t>
      </w:r>
      <w:r>
        <w:br/>
      </w:r>
      <w:r>
        <w:rPr>
          <w:rFonts w:ascii="Times New Roman"/>
          <w:b w:val="false"/>
          <w:i w:val="false"/>
          <w:color w:val="000000"/>
          <w:sz w:val="28"/>
        </w:rPr>
        <w:t>
қысқа мерзімді) жер пайдалану</w:t>
      </w:r>
      <w:r>
        <w:br/>
      </w:r>
      <w:r>
        <w:rPr>
          <w:rFonts w:ascii="Times New Roman"/>
          <w:b w:val="false"/>
          <w:i w:val="false"/>
          <w:color w:val="000000"/>
          <w:sz w:val="28"/>
        </w:rPr>
        <w:t>
(жалдау) құқығына актілерді</w:t>
      </w:r>
      <w:r>
        <w:br/>
      </w:r>
      <w:r>
        <w:rPr>
          <w:rFonts w:ascii="Times New Roman"/>
          <w:b w:val="false"/>
          <w:i w:val="false"/>
          <w:color w:val="000000"/>
          <w:sz w:val="28"/>
        </w:rPr>
        <w:t>
ресімдеу және беру» мемлекеттік</w:t>
      </w:r>
      <w:r>
        <w:br/>
      </w:r>
      <w:r>
        <w:rPr>
          <w:rFonts w:ascii="Times New Roman"/>
          <w:b w:val="false"/>
          <w:i w:val="false"/>
          <w:color w:val="000000"/>
          <w:sz w:val="28"/>
        </w:rPr>
        <w:t>
қызмет Регламентіне</w:t>
      </w:r>
      <w:r>
        <w:br/>
      </w:r>
      <w:r>
        <w:rPr>
          <w:rFonts w:ascii="Times New Roman"/>
          <w:b w:val="false"/>
          <w:i w:val="false"/>
          <w:color w:val="000000"/>
          <w:sz w:val="28"/>
        </w:rPr>
        <w:t>
2-қосымша</w:t>
      </w:r>
    </w:p>
    <w:bookmarkEnd w:id="38"/>
    <w:p>
      <w:pPr>
        <w:spacing w:after="0"/>
        <w:ind w:left="0"/>
        <w:jc w:val="left"/>
      </w:pPr>
      <w:r>
        <w:rPr>
          <w:rFonts w:ascii="Times New Roman"/>
          <w:b/>
          <w:i w:val="false"/>
          <w:color w:val="000000"/>
        </w:rPr>
        <w:t xml:space="preserve"> Әкімшілік әрекеттердің (шаралардың) бірізділігі мен өзара әрекеттерін сипаттау 1-кесте. ҚФБ әрекеттерін сипаттау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15"/>
        <w:gridCol w:w="1654"/>
        <w:gridCol w:w="1719"/>
        <w:gridCol w:w="1611"/>
        <w:gridCol w:w="1784"/>
        <w:gridCol w:w="1850"/>
        <w:gridCol w:w="2347"/>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процесс әрекеті (барысы, жұмыс легі)</w:t>
            </w:r>
          </w:p>
        </w:tc>
      </w:tr>
      <w:tr>
        <w:trPr>
          <w:trHeight w:val="30" w:hRule="atLeast"/>
        </w:trPr>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w:t>
            </w:r>
            <w:r>
              <w:br/>
            </w:r>
            <w:r>
              <w:rPr>
                <w:rFonts w:ascii="Times New Roman"/>
                <w:b w:val="false"/>
                <w:i w:val="false"/>
                <w:color w:val="000000"/>
                <w:sz w:val="20"/>
              </w:rPr>
              <w:t>
(барысы,</w:t>
            </w:r>
            <w:r>
              <w:br/>
            </w:r>
            <w:r>
              <w:rPr>
                <w:rFonts w:ascii="Times New Roman"/>
                <w:b w:val="false"/>
                <w:i w:val="false"/>
                <w:color w:val="000000"/>
                <w:sz w:val="20"/>
              </w:rPr>
              <w:t>
жұмыс</w:t>
            </w:r>
            <w:r>
              <w:br/>
            </w:r>
            <w:r>
              <w:rPr>
                <w:rFonts w:ascii="Times New Roman"/>
                <w:b w:val="false"/>
                <w:i w:val="false"/>
                <w:color w:val="000000"/>
                <w:sz w:val="20"/>
              </w:rPr>
              <w:t>
легі)</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w:t>
            </w:r>
            <w:r>
              <w:br/>
            </w:r>
            <w:r>
              <w:rPr>
                <w:rFonts w:ascii="Times New Roman"/>
                <w:b w:val="false"/>
                <w:i w:val="false"/>
                <w:color w:val="000000"/>
                <w:sz w:val="20"/>
              </w:rPr>
              <w:t>
инспек</w:t>
            </w:r>
            <w:r>
              <w:br/>
            </w:r>
            <w:r>
              <w:rPr>
                <w:rFonts w:ascii="Times New Roman"/>
                <w:b w:val="false"/>
                <w:i w:val="false"/>
                <w:color w:val="000000"/>
                <w:sz w:val="20"/>
              </w:rPr>
              <w:t>
торы</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w:t>
            </w:r>
            <w:r>
              <w:br/>
            </w:r>
            <w:r>
              <w:rPr>
                <w:rFonts w:ascii="Times New Roman"/>
                <w:b w:val="false"/>
                <w:i w:val="false"/>
                <w:color w:val="000000"/>
                <w:sz w:val="20"/>
              </w:rPr>
              <w:t>
тың жи</w:t>
            </w:r>
            <w:r>
              <w:br/>
            </w:r>
            <w:r>
              <w:rPr>
                <w:rFonts w:ascii="Times New Roman"/>
                <w:b w:val="false"/>
                <w:i w:val="false"/>
                <w:color w:val="000000"/>
                <w:sz w:val="20"/>
              </w:rPr>
              <w:t>
нақтау</w:t>
            </w:r>
            <w:r>
              <w:br/>
            </w:r>
            <w:r>
              <w:rPr>
                <w:rFonts w:ascii="Times New Roman"/>
                <w:b w:val="false"/>
                <w:i w:val="false"/>
                <w:color w:val="000000"/>
                <w:sz w:val="20"/>
              </w:rPr>
              <w:t>
шы бө</w:t>
            </w:r>
            <w:r>
              <w:br/>
            </w:r>
            <w:r>
              <w:rPr>
                <w:rFonts w:ascii="Times New Roman"/>
                <w:b w:val="false"/>
                <w:i w:val="false"/>
                <w:color w:val="000000"/>
                <w:sz w:val="20"/>
              </w:rPr>
              <w:t>
лім инс</w:t>
            </w:r>
            <w:r>
              <w:br/>
            </w:r>
            <w:r>
              <w:rPr>
                <w:rFonts w:ascii="Times New Roman"/>
                <w:b w:val="false"/>
                <w:i w:val="false"/>
                <w:color w:val="000000"/>
                <w:sz w:val="20"/>
              </w:rPr>
              <w:t>
пекторы</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w:t>
            </w:r>
            <w:r>
              <w:br/>
            </w:r>
            <w:r>
              <w:rPr>
                <w:rFonts w:ascii="Times New Roman"/>
                <w:b w:val="false"/>
                <w:i w:val="false"/>
                <w:color w:val="000000"/>
                <w:sz w:val="20"/>
              </w:rPr>
              <w:t>
тың жи</w:t>
            </w:r>
            <w:r>
              <w:br/>
            </w:r>
            <w:r>
              <w:rPr>
                <w:rFonts w:ascii="Times New Roman"/>
                <w:b w:val="false"/>
                <w:i w:val="false"/>
                <w:color w:val="000000"/>
                <w:sz w:val="20"/>
              </w:rPr>
              <w:t>
нақтау</w:t>
            </w:r>
            <w:r>
              <w:br/>
            </w:r>
            <w:r>
              <w:rPr>
                <w:rFonts w:ascii="Times New Roman"/>
                <w:b w:val="false"/>
                <w:i w:val="false"/>
                <w:color w:val="000000"/>
                <w:sz w:val="20"/>
              </w:rPr>
              <w:t>
шы бө</w:t>
            </w:r>
            <w:r>
              <w:br/>
            </w:r>
            <w:r>
              <w:rPr>
                <w:rFonts w:ascii="Times New Roman"/>
                <w:b w:val="false"/>
                <w:i w:val="false"/>
                <w:color w:val="000000"/>
                <w:sz w:val="20"/>
              </w:rPr>
              <w:t>
лім инс</w:t>
            </w:r>
            <w:r>
              <w:br/>
            </w:r>
            <w:r>
              <w:rPr>
                <w:rFonts w:ascii="Times New Roman"/>
                <w:b w:val="false"/>
                <w:i w:val="false"/>
                <w:color w:val="000000"/>
                <w:sz w:val="20"/>
              </w:rPr>
              <w:t>
пекторы</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w:t>
            </w:r>
            <w:r>
              <w:br/>
            </w:r>
            <w:r>
              <w:rPr>
                <w:rFonts w:ascii="Times New Roman"/>
                <w:b w:val="false"/>
                <w:i w:val="false"/>
                <w:color w:val="000000"/>
                <w:sz w:val="20"/>
              </w:rPr>
              <w:t>
ті орган</w:t>
            </w:r>
            <w:r>
              <w:br/>
            </w:r>
            <w:r>
              <w:rPr>
                <w:rFonts w:ascii="Times New Roman"/>
                <w:b w:val="false"/>
                <w:i w:val="false"/>
                <w:color w:val="000000"/>
                <w:sz w:val="20"/>
              </w:rPr>
              <w:t>
қызметші</w:t>
            </w:r>
            <w:r>
              <w:br/>
            </w:r>
            <w:r>
              <w:rPr>
                <w:rFonts w:ascii="Times New Roman"/>
                <w:b w:val="false"/>
                <w:i w:val="false"/>
                <w:color w:val="000000"/>
                <w:sz w:val="20"/>
              </w:rPr>
              <w:t xml:space="preserve">
сі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w:t>
            </w:r>
            <w:r>
              <w:br/>
            </w:r>
            <w:r>
              <w:rPr>
                <w:rFonts w:ascii="Times New Roman"/>
                <w:b w:val="false"/>
                <w:i w:val="false"/>
                <w:color w:val="000000"/>
                <w:sz w:val="20"/>
              </w:rPr>
              <w:t>
ті орган</w:t>
            </w:r>
            <w:r>
              <w:br/>
            </w:r>
            <w:r>
              <w:rPr>
                <w:rFonts w:ascii="Times New Roman"/>
                <w:b w:val="false"/>
                <w:i w:val="false"/>
                <w:color w:val="000000"/>
                <w:sz w:val="20"/>
              </w:rPr>
              <w:t>
басшылы</w:t>
            </w:r>
            <w:r>
              <w:br/>
            </w:r>
            <w:r>
              <w:rPr>
                <w:rFonts w:ascii="Times New Roman"/>
                <w:b w:val="false"/>
                <w:i w:val="false"/>
                <w:color w:val="000000"/>
                <w:sz w:val="20"/>
              </w:rPr>
              <w:t>
ғы</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w:t>
            </w:r>
            <w:r>
              <w:br/>
            </w:r>
            <w:r>
              <w:rPr>
                <w:rFonts w:ascii="Times New Roman"/>
                <w:b w:val="false"/>
                <w:i w:val="false"/>
                <w:color w:val="000000"/>
                <w:sz w:val="20"/>
              </w:rPr>
              <w:t>
органның</w:t>
            </w:r>
            <w:r>
              <w:br/>
            </w:r>
            <w:r>
              <w:rPr>
                <w:rFonts w:ascii="Times New Roman"/>
                <w:b w:val="false"/>
                <w:i w:val="false"/>
                <w:color w:val="000000"/>
                <w:sz w:val="20"/>
              </w:rPr>
              <w:t>
жауапты</w:t>
            </w:r>
            <w:r>
              <w:br/>
            </w:r>
            <w:r>
              <w:rPr>
                <w:rFonts w:ascii="Times New Roman"/>
                <w:b w:val="false"/>
                <w:i w:val="false"/>
                <w:color w:val="000000"/>
                <w:sz w:val="20"/>
              </w:rPr>
              <w:t>
қызметшісі</w:t>
            </w:r>
          </w:p>
        </w:tc>
      </w:tr>
      <w:tr>
        <w:trPr>
          <w:trHeight w:val="585" w:hRule="atLeast"/>
        </w:trPr>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w:t>
            </w:r>
            <w:r>
              <w:br/>
            </w:r>
            <w:r>
              <w:rPr>
                <w:rFonts w:ascii="Times New Roman"/>
                <w:b w:val="false"/>
                <w:i w:val="false"/>
                <w:color w:val="000000"/>
                <w:sz w:val="20"/>
              </w:rPr>
              <w:t>
атауы</w:t>
            </w:r>
            <w:r>
              <w:br/>
            </w:r>
            <w:r>
              <w:rPr>
                <w:rFonts w:ascii="Times New Roman"/>
                <w:b w:val="false"/>
                <w:i w:val="false"/>
                <w:color w:val="000000"/>
                <w:sz w:val="20"/>
              </w:rPr>
              <w:t>
(процесс,</w:t>
            </w:r>
            <w:r>
              <w:br/>
            </w:r>
            <w:r>
              <w:rPr>
                <w:rFonts w:ascii="Times New Roman"/>
                <w:b w:val="false"/>
                <w:i w:val="false"/>
                <w:color w:val="000000"/>
                <w:sz w:val="20"/>
              </w:rPr>
              <w:t>
рәсімдер,</w:t>
            </w:r>
            <w:r>
              <w:br/>
            </w:r>
            <w:r>
              <w:rPr>
                <w:rFonts w:ascii="Times New Roman"/>
                <w:b w:val="false"/>
                <w:i w:val="false"/>
                <w:color w:val="000000"/>
                <w:sz w:val="20"/>
              </w:rPr>
              <w:t>
операция)</w:t>
            </w:r>
            <w:r>
              <w:br/>
            </w:r>
            <w:r>
              <w:rPr>
                <w:rFonts w:ascii="Times New Roman"/>
                <w:b w:val="false"/>
                <w:i w:val="false"/>
                <w:color w:val="000000"/>
                <w:sz w:val="20"/>
              </w:rPr>
              <w:t>
және</w:t>
            </w:r>
            <w:r>
              <w:br/>
            </w:r>
            <w:r>
              <w:rPr>
                <w:rFonts w:ascii="Times New Roman"/>
                <w:b w:val="false"/>
                <w:i w:val="false"/>
                <w:color w:val="000000"/>
                <w:sz w:val="20"/>
              </w:rPr>
              <w:t>
оларға</w:t>
            </w:r>
            <w:r>
              <w:br/>
            </w:r>
            <w:r>
              <w:rPr>
                <w:rFonts w:ascii="Times New Roman"/>
                <w:b w:val="false"/>
                <w:i w:val="false"/>
                <w:color w:val="000000"/>
                <w:sz w:val="20"/>
              </w:rPr>
              <w:t>
сипаттама</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w:t>
            </w:r>
            <w:r>
              <w:br/>
            </w:r>
            <w:r>
              <w:rPr>
                <w:rFonts w:ascii="Times New Roman"/>
                <w:b w:val="false"/>
                <w:i w:val="false"/>
                <w:color w:val="000000"/>
                <w:sz w:val="20"/>
              </w:rPr>
              <w:t>
тарды</w:t>
            </w:r>
            <w:r>
              <w:br/>
            </w:r>
            <w:r>
              <w:rPr>
                <w:rFonts w:ascii="Times New Roman"/>
                <w:b w:val="false"/>
                <w:i w:val="false"/>
                <w:color w:val="000000"/>
                <w:sz w:val="20"/>
              </w:rPr>
              <w:t>
қабыл</w:t>
            </w:r>
            <w:r>
              <w:br/>
            </w:r>
            <w:r>
              <w:rPr>
                <w:rFonts w:ascii="Times New Roman"/>
                <w:b w:val="false"/>
                <w:i w:val="false"/>
                <w:color w:val="000000"/>
                <w:sz w:val="20"/>
              </w:rPr>
              <w:t>
дау,</w:t>
            </w:r>
            <w:r>
              <w:br/>
            </w:r>
            <w:r>
              <w:rPr>
                <w:rFonts w:ascii="Times New Roman"/>
                <w:b w:val="false"/>
                <w:i w:val="false"/>
                <w:color w:val="000000"/>
                <w:sz w:val="20"/>
              </w:rPr>
              <w:t>
журнал</w:t>
            </w:r>
            <w:r>
              <w:br/>
            </w:r>
            <w:r>
              <w:rPr>
                <w:rFonts w:ascii="Times New Roman"/>
                <w:b w:val="false"/>
                <w:i w:val="false"/>
                <w:color w:val="000000"/>
                <w:sz w:val="20"/>
              </w:rPr>
              <w:t>
ға тір</w:t>
            </w:r>
            <w:r>
              <w:br/>
            </w:r>
            <w:r>
              <w:rPr>
                <w:rFonts w:ascii="Times New Roman"/>
                <w:b w:val="false"/>
                <w:i w:val="false"/>
                <w:color w:val="000000"/>
                <w:sz w:val="20"/>
              </w:rPr>
              <w:t>
кеу</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w:t>
            </w:r>
            <w:r>
              <w:br/>
            </w:r>
            <w:r>
              <w:rPr>
                <w:rFonts w:ascii="Times New Roman"/>
                <w:b w:val="false"/>
                <w:i w:val="false"/>
                <w:color w:val="000000"/>
                <w:sz w:val="20"/>
              </w:rPr>
              <w:t>
ға қол</w:t>
            </w:r>
            <w:r>
              <w:br/>
            </w:r>
            <w:r>
              <w:rPr>
                <w:rFonts w:ascii="Times New Roman"/>
                <w:b w:val="false"/>
                <w:i w:val="false"/>
                <w:color w:val="000000"/>
                <w:sz w:val="20"/>
              </w:rPr>
              <w:t>
қояды</w:t>
            </w:r>
            <w:r>
              <w:br/>
            </w:r>
            <w:r>
              <w:rPr>
                <w:rFonts w:ascii="Times New Roman"/>
                <w:b w:val="false"/>
                <w:i w:val="false"/>
                <w:color w:val="000000"/>
                <w:sz w:val="20"/>
              </w:rPr>
              <w:t>
және құ</w:t>
            </w:r>
            <w:r>
              <w:br/>
            </w:r>
            <w:r>
              <w:rPr>
                <w:rFonts w:ascii="Times New Roman"/>
                <w:b w:val="false"/>
                <w:i w:val="false"/>
                <w:color w:val="000000"/>
                <w:sz w:val="20"/>
              </w:rPr>
              <w:t>
жаттар</w:t>
            </w:r>
            <w:r>
              <w:br/>
            </w:r>
            <w:r>
              <w:rPr>
                <w:rFonts w:ascii="Times New Roman"/>
                <w:b w:val="false"/>
                <w:i w:val="false"/>
                <w:color w:val="000000"/>
                <w:sz w:val="20"/>
              </w:rPr>
              <w:t>
ды жи</w:t>
            </w:r>
            <w:r>
              <w:br/>
            </w:r>
            <w:r>
              <w:rPr>
                <w:rFonts w:ascii="Times New Roman"/>
                <w:b w:val="false"/>
                <w:i w:val="false"/>
                <w:color w:val="000000"/>
                <w:sz w:val="20"/>
              </w:rPr>
              <w:t>
найды</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Тізім</w:t>
            </w:r>
            <w:r>
              <w:br/>
            </w:r>
            <w:r>
              <w:rPr>
                <w:rFonts w:ascii="Times New Roman"/>
                <w:b w:val="false"/>
                <w:i w:val="false"/>
                <w:color w:val="000000"/>
                <w:sz w:val="20"/>
              </w:rPr>
              <w:t>
жасайды</w:t>
            </w:r>
            <w:r>
              <w:br/>
            </w:r>
            <w:r>
              <w:rPr>
                <w:rFonts w:ascii="Times New Roman"/>
                <w:b w:val="false"/>
                <w:i w:val="false"/>
                <w:color w:val="000000"/>
                <w:sz w:val="20"/>
              </w:rPr>
              <w:t>
және құ</w:t>
            </w:r>
            <w:r>
              <w:br/>
            </w:r>
            <w:r>
              <w:rPr>
                <w:rFonts w:ascii="Times New Roman"/>
                <w:b w:val="false"/>
                <w:i w:val="false"/>
                <w:color w:val="000000"/>
                <w:sz w:val="20"/>
              </w:rPr>
              <w:t>
жаттар</w:t>
            </w:r>
            <w:r>
              <w:br/>
            </w:r>
            <w:r>
              <w:rPr>
                <w:rFonts w:ascii="Times New Roman"/>
                <w:b w:val="false"/>
                <w:i w:val="false"/>
                <w:color w:val="000000"/>
                <w:sz w:val="20"/>
              </w:rPr>
              <w:t>
ды жол</w:t>
            </w:r>
            <w:r>
              <w:br/>
            </w:r>
            <w:r>
              <w:rPr>
                <w:rFonts w:ascii="Times New Roman"/>
                <w:b w:val="false"/>
                <w:i w:val="false"/>
                <w:color w:val="000000"/>
                <w:sz w:val="20"/>
              </w:rPr>
              <w:t>
дайды</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w:t>
            </w:r>
            <w:r>
              <w:br/>
            </w:r>
            <w:r>
              <w:rPr>
                <w:rFonts w:ascii="Times New Roman"/>
                <w:b w:val="false"/>
                <w:i w:val="false"/>
                <w:color w:val="000000"/>
                <w:sz w:val="20"/>
              </w:rPr>
              <w:t>
ды қа</w:t>
            </w:r>
            <w:r>
              <w:br/>
            </w:r>
            <w:r>
              <w:rPr>
                <w:rFonts w:ascii="Times New Roman"/>
                <w:b w:val="false"/>
                <w:i w:val="false"/>
                <w:color w:val="000000"/>
                <w:sz w:val="20"/>
              </w:rPr>
              <w:t>
былдау,</w:t>
            </w:r>
            <w:r>
              <w:br/>
            </w:r>
            <w:r>
              <w:rPr>
                <w:rFonts w:ascii="Times New Roman"/>
                <w:b w:val="false"/>
                <w:i w:val="false"/>
                <w:color w:val="000000"/>
                <w:sz w:val="20"/>
              </w:rPr>
              <w:t>
кіріс</w:t>
            </w:r>
            <w:r>
              <w:br/>
            </w:r>
            <w:r>
              <w:rPr>
                <w:rFonts w:ascii="Times New Roman"/>
                <w:b w:val="false"/>
                <w:i w:val="false"/>
                <w:color w:val="000000"/>
                <w:sz w:val="20"/>
              </w:rPr>
              <w:t>
хат-ха</w:t>
            </w:r>
            <w:r>
              <w:br/>
            </w:r>
            <w:r>
              <w:rPr>
                <w:rFonts w:ascii="Times New Roman"/>
                <w:b w:val="false"/>
                <w:i w:val="false"/>
                <w:color w:val="000000"/>
                <w:sz w:val="20"/>
              </w:rPr>
              <w:t>
барлар</w:t>
            </w:r>
            <w:r>
              <w:br/>
            </w:r>
            <w:r>
              <w:rPr>
                <w:rFonts w:ascii="Times New Roman"/>
                <w:b w:val="false"/>
                <w:i w:val="false"/>
                <w:color w:val="000000"/>
                <w:sz w:val="20"/>
              </w:rPr>
              <w:t>
журналы</w:t>
            </w:r>
            <w:r>
              <w:br/>
            </w:r>
            <w:r>
              <w:rPr>
                <w:rFonts w:ascii="Times New Roman"/>
                <w:b w:val="false"/>
                <w:i w:val="false"/>
                <w:color w:val="000000"/>
                <w:sz w:val="20"/>
              </w:rPr>
              <w:t>
на тір</w:t>
            </w:r>
            <w:r>
              <w:br/>
            </w:r>
            <w:r>
              <w:rPr>
                <w:rFonts w:ascii="Times New Roman"/>
                <w:b w:val="false"/>
                <w:i w:val="false"/>
                <w:color w:val="000000"/>
                <w:sz w:val="20"/>
              </w:rPr>
              <w:t>
кеу</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Хат-ха</w:t>
            </w:r>
            <w:r>
              <w:br/>
            </w:r>
            <w:r>
              <w:rPr>
                <w:rFonts w:ascii="Times New Roman"/>
                <w:b w:val="false"/>
                <w:i w:val="false"/>
                <w:color w:val="000000"/>
                <w:sz w:val="20"/>
              </w:rPr>
              <w:t>
барлар</w:t>
            </w:r>
            <w:r>
              <w:br/>
            </w:r>
            <w:r>
              <w:rPr>
                <w:rFonts w:ascii="Times New Roman"/>
                <w:b w:val="false"/>
                <w:i w:val="false"/>
                <w:color w:val="000000"/>
                <w:sz w:val="20"/>
              </w:rPr>
              <w:t>
мен та</w:t>
            </w:r>
            <w:r>
              <w:br/>
            </w:r>
            <w:r>
              <w:rPr>
                <w:rFonts w:ascii="Times New Roman"/>
                <w:b w:val="false"/>
                <w:i w:val="false"/>
                <w:color w:val="000000"/>
                <w:sz w:val="20"/>
              </w:rPr>
              <w:t>
нысу, уә</w:t>
            </w:r>
            <w:r>
              <w:br/>
            </w:r>
            <w:r>
              <w:rPr>
                <w:rFonts w:ascii="Times New Roman"/>
                <w:b w:val="false"/>
                <w:i w:val="false"/>
                <w:color w:val="000000"/>
                <w:sz w:val="20"/>
              </w:rPr>
              <w:t>
кілетті</w:t>
            </w:r>
            <w:r>
              <w:br/>
            </w:r>
            <w:r>
              <w:rPr>
                <w:rFonts w:ascii="Times New Roman"/>
                <w:b w:val="false"/>
                <w:i w:val="false"/>
                <w:color w:val="000000"/>
                <w:sz w:val="20"/>
              </w:rPr>
              <w:t>
органның</w:t>
            </w:r>
            <w:r>
              <w:br/>
            </w:r>
            <w:r>
              <w:rPr>
                <w:rFonts w:ascii="Times New Roman"/>
                <w:b w:val="false"/>
                <w:i w:val="false"/>
                <w:color w:val="000000"/>
                <w:sz w:val="20"/>
              </w:rPr>
              <w:t>
жауапты</w:t>
            </w:r>
            <w:r>
              <w:br/>
            </w:r>
            <w:r>
              <w:rPr>
                <w:rFonts w:ascii="Times New Roman"/>
                <w:b w:val="false"/>
                <w:i w:val="false"/>
                <w:color w:val="000000"/>
                <w:sz w:val="20"/>
              </w:rPr>
              <w:t>
қызметші</w:t>
            </w:r>
            <w:r>
              <w:br/>
            </w:r>
            <w:r>
              <w:rPr>
                <w:rFonts w:ascii="Times New Roman"/>
                <w:b w:val="false"/>
                <w:i w:val="false"/>
                <w:color w:val="000000"/>
                <w:sz w:val="20"/>
              </w:rPr>
              <w:t>
сін бел</w:t>
            </w:r>
            <w:r>
              <w:br/>
            </w:r>
            <w:r>
              <w:rPr>
                <w:rFonts w:ascii="Times New Roman"/>
                <w:b w:val="false"/>
                <w:i w:val="false"/>
                <w:color w:val="000000"/>
                <w:sz w:val="20"/>
              </w:rPr>
              <w:t>
гілеу</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w:t>
            </w:r>
            <w:r>
              <w:br/>
            </w:r>
            <w:r>
              <w:rPr>
                <w:rFonts w:ascii="Times New Roman"/>
                <w:b w:val="false"/>
                <w:i w:val="false"/>
                <w:color w:val="000000"/>
                <w:sz w:val="20"/>
              </w:rPr>
              <w:t>
дың то</w:t>
            </w:r>
            <w:r>
              <w:br/>
            </w:r>
            <w:r>
              <w:rPr>
                <w:rFonts w:ascii="Times New Roman"/>
                <w:b w:val="false"/>
                <w:i w:val="false"/>
                <w:color w:val="000000"/>
                <w:sz w:val="20"/>
              </w:rPr>
              <w:t>
лықтығын</w:t>
            </w:r>
            <w:r>
              <w:br/>
            </w:r>
            <w:r>
              <w:rPr>
                <w:rFonts w:ascii="Times New Roman"/>
                <w:b w:val="false"/>
                <w:i w:val="false"/>
                <w:color w:val="000000"/>
                <w:sz w:val="20"/>
              </w:rPr>
              <w:t>
тексеру,</w:t>
            </w:r>
            <w:r>
              <w:br/>
            </w:r>
            <w:r>
              <w:rPr>
                <w:rFonts w:ascii="Times New Roman"/>
                <w:b w:val="false"/>
                <w:i w:val="false"/>
                <w:color w:val="000000"/>
                <w:sz w:val="20"/>
              </w:rPr>
              <w:t>
құжаттарды</w:t>
            </w:r>
            <w:r>
              <w:br/>
            </w:r>
            <w:r>
              <w:rPr>
                <w:rFonts w:ascii="Times New Roman"/>
                <w:b w:val="false"/>
                <w:i w:val="false"/>
                <w:color w:val="000000"/>
                <w:sz w:val="20"/>
              </w:rPr>
              <w:t>
маманданды</w:t>
            </w:r>
            <w:r>
              <w:br/>
            </w:r>
            <w:r>
              <w:rPr>
                <w:rFonts w:ascii="Times New Roman"/>
                <w:b w:val="false"/>
                <w:i w:val="false"/>
                <w:color w:val="000000"/>
                <w:sz w:val="20"/>
              </w:rPr>
              <w:t>
рылған кә</w:t>
            </w:r>
            <w:r>
              <w:br/>
            </w:r>
            <w:r>
              <w:rPr>
                <w:rFonts w:ascii="Times New Roman"/>
                <w:b w:val="false"/>
                <w:i w:val="false"/>
                <w:color w:val="000000"/>
                <w:sz w:val="20"/>
              </w:rPr>
              <w:t>
сіпорынға</w:t>
            </w:r>
            <w:r>
              <w:br/>
            </w:r>
            <w:r>
              <w:rPr>
                <w:rFonts w:ascii="Times New Roman"/>
                <w:b w:val="false"/>
                <w:i w:val="false"/>
                <w:color w:val="000000"/>
                <w:sz w:val="20"/>
              </w:rPr>
              <w:t>
жолдау,</w:t>
            </w:r>
            <w:r>
              <w:br/>
            </w:r>
            <w:r>
              <w:rPr>
                <w:rFonts w:ascii="Times New Roman"/>
                <w:b w:val="false"/>
                <w:i w:val="false"/>
                <w:color w:val="000000"/>
                <w:sz w:val="20"/>
              </w:rPr>
              <w:t>
дәлелді</w:t>
            </w:r>
            <w:r>
              <w:br/>
            </w:r>
            <w:r>
              <w:rPr>
                <w:rFonts w:ascii="Times New Roman"/>
                <w:b w:val="false"/>
                <w:i w:val="false"/>
                <w:color w:val="000000"/>
                <w:sz w:val="20"/>
              </w:rPr>
              <w:t>
бас тар</w:t>
            </w:r>
            <w:r>
              <w:br/>
            </w:r>
            <w:r>
              <w:rPr>
                <w:rFonts w:ascii="Times New Roman"/>
                <w:b w:val="false"/>
                <w:i w:val="false"/>
                <w:color w:val="000000"/>
                <w:sz w:val="20"/>
              </w:rPr>
              <w:t>
туды не</w:t>
            </w:r>
            <w:r>
              <w:br/>
            </w:r>
            <w:r>
              <w:rPr>
                <w:rFonts w:ascii="Times New Roman"/>
                <w:b w:val="false"/>
                <w:i w:val="false"/>
                <w:color w:val="000000"/>
                <w:sz w:val="20"/>
              </w:rPr>
              <w:t>
месе мем</w:t>
            </w:r>
            <w:r>
              <w:br/>
            </w:r>
            <w:r>
              <w:rPr>
                <w:rFonts w:ascii="Times New Roman"/>
                <w:b w:val="false"/>
                <w:i w:val="false"/>
                <w:color w:val="000000"/>
                <w:sz w:val="20"/>
              </w:rPr>
              <w:t>
лекеттік</w:t>
            </w:r>
            <w:r>
              <w:br/>
            </w:r>
            <w:r>
              <w:rPr>
                <w:rFonts w:ascii="Times New Roman"/>
                <w:b w:val="false"/>
                <w:i w:val="false"/>
                <w:color w:val="000000"/>
                <w:sz w:val="20"/>
              </w:rPr>
              <w:t>
қызмет</w:t>
            </w:r>
            <w:r>
              <w:br/>
            </w:r>
            <w:r>
              <w:rPr>
                <w:rFonts w:ascii="Times New Roman"/>
                <w:b w:val="false"/>
                <w:i w:val="false"/>
                <w:color w:val="000000"/>
                <w:sz w:val="20"/>
              </w:rPr>
              <w:t>
көрсетуді</w:t>
            </w:r>
            <w:r>
              <w:br/>
            </w:r>
            <w:r>
              <w:rPr>
                <w:rFonts w:ascii="Times New Roman"/>
                <w:b w:val="false"/>
                <w:i w:val="false"/>
                <w:color w:val="000000"/>
                <w:sz w:val="20"/>
              </w:rPr>
              <w:t>
тоқтату</w:t>
            </w:r>
            <w:r>
              <w:br/>
            </w:r>
            <w:r>
              <w:rPr>
                <w:rFonts w:ascii="Times New Roman"/>
                <w:b w:val="false"/>
                <w:i w:val="false"/>
                <w:color w:val="000000"/>
                <w:sz w:val="20"/>
              </w:rPr>
              <w:t>
туралы</w:t>
            </w:r>
            <w:r>
              <w:br/>
            </w:r>
            <w:r>
              <w:rPr>
                <w:rFonts w:ascii="Times New Roman"/>
                <w:b w:val="false"/>
                <w:i w:val="false"/>
                <w:color w:val="000000"/>
                <w:sz w:val="20"/>
              </w:rPr>
              <w:t>
жазбаша</w:t>
            </w:r>
            <w:r>
              <w:br/>
            </w:r>
            <w:r>
              <w:rPr>
                <w:rFonts w:ascii="Times New Roman"/>
                <w:b w:val="false"/>
                <w:i w:val="false"/>
                <w:color w:val="000000"/>
                <w:sz w:val="20"/>
              </w:rPr>
              <w:t>
хабарлама</w:t>
            </w:r>
            <w:r>
              <w:br/>
            </w:r>
            <w:r>
              <w:rPr>
                <w:rFonts w:ascii="Times New Roman"/>
                <w:b w:val="false"/>
                <w:i w:val="false"/>
                <w:color w:val="000000"/>
                <w:sz w:val="20"/>
              </w:rPr>
              <w:t>
дайындау</w:t>
            </w:r>
          </w:p>
        </w:tc>
      </w:tr>
      <w:tr>
        <w:trPr>
          <w:trHeight w:val="30" w:hRule="atLeast"/>
        </w:trPr>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w:t>
            </w:r>
            <w:r>
              <w:br/>
            </w:r>
            <w:r>
              <w:rPr>
                <w:rFonts w:ascii="Times New Roman"/>
                <w:b w:val="false"/>
                <w:i w:val="false"/>
                <w:color w:val="000000"/>
                <w:sz w:val="20"/>
              </w:rPr>
              <w:t>
үлгісі (мә</w:t>
            </w:r>
            <w:r>
              <w:br/>
            </w:r>
            <w:r>
              <w:rPr>
                <w:rFonts w:ascii="Times New Roman"/>
                <w:b w:val="false"/>
                <w:i w:val="false"/>
                <w:color w:val="000000"/>
                <w:sz w:val="20"/>
              </w:rPr>
              <w:t>
ліметтер,</w:t>
            </w:r>
            <w:r>
              <w:br/>
            </w:r>
            <w:r>
              <w:rPr>
                <w:rFonts w:ascii="Times New Roman"/>
                <w:b w:val="false"/>
                <w:i w:val="false"/>
                <w:color w:val="000000"/>
                <w:sz w:val="20"/>
              </w:rPr>
              <w:t>
құжат,</w:t>
            </w:r>
            <w:r>
              <w:br/>
            </w:r>
            <w:r>
              <w:rPr>
                <w:rFonts w:ascii="Times New Roman"/>
                <w:b w:val="false"/>
                <w:i w:val="false"/>
                <w:color w:val="000000"/>
                <w:sz w:val="20"/>
              </w:rPr>
              <w:t>
ұйымдасты</w:t>
            </w:r>
            <w:r>
              <w:br/>
            </w:r>
            <w:r>
              <w:rPr>
                <w:rFonts w:ascii="Times New Roman"/>
                <w:b w:val="false"/>
                <w:i w:val="false"/>
                <w:color w:val="000000"/>
                <w:sz w:val="20"/>
              </w:rPr>
              <w:t>
рушылық-</w:t>
            </w:r>
            <w:r>
              <w:br/>
            </w:r>
            <w:r>
              <w:rPr>
                <w:rFonts w:ascii="Times New Roman"/>
                <w:b w:val="false"/>
                <w:i w:val="false"/>
                <w:color w:val="000000"/>
                <w:sz w:val="20"/>
              </w:rPr>
              <w:t>
жарлы</w:t>
            </w:r>
            <w:r>
              <w:br/>
            </w:r>
            <w:r>
              <w:rPr>
                <w:rFonts w:ascii="Times New Roman"/>
                <w:b w:val="false"/>
                <w:i w:val="false"/>
                <w:color w:val="000000"/>
                <w:sz w:val="20"/>
              </w:rPr>
              <w:t>
шешім</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қолхат</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Жинақ</w:t>
            </w:r>
            <w:r>
              <w:br/>
            </w:r>
            <w:r>
              <w:rPr>
                <w:rFonts w:ascii="Times New Roman"/>
                <w:b w:val="false"/>
                <w:i w:val="false"/>
                <w:color w:val="000000"/>
                <w:sz w:val="20"/>
              </w:rPr>
              <w:t>
таушы</w:t>
            </w:r>
            <w:r>
              <w:br/>
            </w:r>
            <w:r>
              <w:rPr>
                <w:rFonts w:ascii="Times New Roman"/>
                <w:b w:val="false"/>
                <w:i w:val="false"/>
                <w:color w:val="000000"/>
                <w:sz w:val="20"/>
              </w:rPr>
              <w:t>
бөлімге</w:t>
            </w:r>
            <w:r>
              <w:br/>
            </w:r>
            <w:r>
              <w:rPr>
                <w:rFonts w:ascii="Times New Roman"/>
                <w:b w:val="false"/>
                <w:i w:val="false"/>
                <w:color w:val="000000"/>
                <w:sz w:val="20"/>
              </w:rPr>
              <w:t>
құжат</w:t>
            </w:r>
            <w:r>
              <w:br/>
            </w:r>
            <w:r>
              <w:rPr>
                <w:rFonts w:ascii="Times New Roman"/>
                <w:b w:val="false"/>
                <w:i w:val="false"/>
                <w:color w:val="000000"/>
                <w:sz w:val="20"/>
              </w:rPr>
              <w:t>
тарды</w:t>
            </w:r>
            <w:r>
              <w:br/>
            </w:r>
            <w:r>
              <w:rPr>
                <w:rFonts w:ascii="Times New Roman"/>
                <w:b w:val="false"/>
                <w:i w:val="false"/>
                <w:color w:val="000000"/>
                <w:sz w:val="20"/>
              </w:rPr>
              <w:t>
жинау</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w:t>
            </w:r>
            <w:r>
              <w:br/>
            </w:r>
            <w:r>
              <w:rPr>
                <w:rFonts w:ascii="Times New Roman"/>
                <w:b w:val="false"/>
                <w:i w:val="false"/>
                <w:color w:val="000000"/>
                <w:sz w:val="20"/>
              </w:rPr>
              <w:t>
тарды</w:t>
            </w:r>
            <w:r>
              <w:br/>
            </w:r>
            <w:r>
              <w:rPr>
                <w:rFonts w:ascii="Times New Roman"/>
                <w:b w:val="false"/>
                <w:i w:val="false"/>
                <w:color w:val="000000"/>
                <w:sz w:val="20"/>
              </w:rPr>
              <w:t>
уәкілет</w:t>
            </w:r>
            <w:r>
              <w:br/>
            </w:r>
            <w:r>
              <w:rPr>
                <w:rFonts w:ascii="Times New Roman"/>
                <w:b w:val="false"/>
                <w:i w:val="false"/>
                <w:color w:val="000000"/>
                <w:sz w:val="20"/>
              </w:rPr>
              <w:t>
ті ор</w:t>
            </w:r>
            <w:r>
              <w:br/>
            </w:r>
            <w:r>
              <w:rPr>
                <w:rFonts w:ascii="Times New Roman"/>
                <w:b w:val="false"/>
                <w:i w:val="false"/>
                <w:color w:val="000000"/>
                <w:sz w:val="20"/>
              </w:rPr>
              <w:t>
ганға</w:t>
            </w:r>
            <w:r>
              <w:br/>
            </w:r>
            <w:r>
              <w:rPr>
                <w:rFonts w:ascii="Times New Roman"/>
                <w:b w:val="false"/>
                <w:i w:val="false"/>
                <w:color w:val="000000"/>
                <w:sz w:val="20"/>
              </w:rPr>
              <w:t>
жөнелту</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w:t>
            </w:r>
            <w:r>
              <w:br/>
            </w:r>
            <w:r>
              <w:rPr>
                <w:rFonts w:ascii="Times New Roman"/>
                <w:b w:val="false"/>
                <w:i w:val="false"/>
                <w:color w:val="000000"/>
                <w:sz w:val="20"/>
              </w:rPr>
              <w:t>
ма жазу</w:t>
            </w:r>
            <w:r>
              <w:br/>
            </w:r>
            <w:r>
              <w:rPr>
                <w:rFonts w:ascii="Times New Roman"/>
                <w:b w:val="false"/>
                <w:i w:val="false"/>
                <w:color w:val="000000"/>
                <w:sz w:val="20"/>
              </w:rPr>
              <w:t>
үшін құ</w:t>
            </w:r>
            <w:r>
              <w:br/>
            </w:r>
            <w:r>
              <w:rPr>
                <w:rFonts w:ascii="Times New Roman"/>
                <w:b w:val="false"/>
                <w:i w:val="false"/>
                <w:color w:val="000000"/>
                <w:sz w:val="20"/>
              </w:rPr>
              <w:t>
жаттарды</w:t>
            </w:r>
            <w:r>
              <w:br/>
            </w:r>
            <w:r>
              <w:rPr>
                <w:rFonts w:ascii="Times New Roman"/>
                <w:b w:val="false"/>
                <w:i w:val="false"/>
                <w:color w:val="000000"/>
                <w:sz w:val="20"/>
              </w:rPr>
              <w:t>
басшылық</w:t>
            </w:r>
            <w:r>
              <w:br/>
            </w:r>
            <w:r>
              <w:rPr>
                <w:rFonts w:ascii="Times New Roman"/>
                <w:b w:val="false"/>
                <w:i w:val="false"/>
                <w:color w:val="000000"/>
                <w:sz w:val="20"/>
              </w:rPr>
              <w:t>
қа жол</w:t>
            </w:r>
            <w:r>
              <w:br/>
            </w:r>
            <w:r>
              <w:rPr>
                <w:rFonts w:ascii="Times New Roman"/>
                <w:b w:val="false"/>
                <w:i w:val="false"/>
                <w:color w:val="000000"/>
                <w:sz w:val="20"/>
              </w:rPr>
              <w:t>
дау</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w:t>
            </w:r>
            <w:r>
              <w:br/>
            </w:r>
            <w:r>
              <w:rPr>
                <w:rFonts w:ascii="Times New Roman"/>
                <w:b w:val="false"/>
                <w:i w:val="false"/>
                <w:color w:val="000000"/>
                <w:sz w:val="20"/>
              </w:rPr>
              <w:t>
ма жазу,</w:t>
            </w:r>
            <w:r>
              <w:br/>
            </w:r>
            <w:r>
              <w:rPr>
                <w:rFonts w:ascii="Times New Roman"/>
                <w:b w:val="false"/>
                <w:i w:val="false"/>
                <w:color w:val="000000"/>
                <w:sz w:val="20"/>
              </w:rPr>
              <w:t>
орындау</w:t>
            </w:r>
            <w:r>
              <w:br/>
            </w:r>
            <w:r>
              <w:rPr>
                <w:rFonts w:ascii="Times New Roman"/>
                <w:b w:val="false"/>
                <w:i w:val="false"/>
                <w:color w:val="000000"/>
                <w:sz w:val="20"/>
              </w:rPr>
              <w:t>
үшін жа</w:t>
            </w:r>
            <w:r>
              <w:br/>
            </w:r>
            <w:r>
              <w:rPr>
                <w:rFonts w:ascii="Times New Roman"/>
                <w:b w:val="false"/>
                <w:i w:val="false"/>
                <w:color w:val="000000"/>
                <w:sz w:val="20"/>
              </w:rPr>
              <w:t>
уапты</w:t>
            </w:r>
            <w:r>
              <w:br/>
            </w:r>
            <w:r>
              <w:rPr>
                <w:rFonts w:ascii="Times New Roman"/>
                <w:b w:val="false"/>
                <w:i w:val="false"/>
                <w:color w:val="000000"/>
                <w:sz w:val="20"/>
              </w:rPr>
              <w:t>
орындау</w:t>
            </w:r>
            <w:r>
              <w:br/>
            </w:r>
            <w:r>
              <w:rPr>
                <w:rFonts w:ascii="Times New Roman"/>
                <w:b w:val="false"/>
                <w:i w:val="false"/>
                <w:color w:val="000000"/>
                <w:sz w:val="20"/>
              </w:rPr>
              <w:t>
шыға</w:t>
            </w:r>
            <w:r>
              <w:br/>
            </w:r>
            <w:r>
              <w:rPr>
                <w:rFonts w:ascii="Times New Roman"/>
                <w:b w:val="false"/>
                <w:i w:val="false"/>
                <w:color w:val="000000"/>
                <w:sz w:val="20"/>
              </w:rPr>
              <w:t>
жөнелту</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w:t>
            </w:r>
            <w:r>
              <w:br/>
            </w:r>
            <w:r>
              <w:rPr>
                <w:rFonts w:ascii="Times New Roman"/>
                <w:b w:val="false"/>
                <w:i w:val="false"/>
                <w:color w:val="000000"/>
                <w:sz w:val="20"/>
              </w:rPr>
              <w:t>
рылған кә</w:t>
            </w:r>
            <w:r>
              <w:br/>
            </w:r>
            <w:r>
              <w:rPr>
                <w:rFonts w:ascii="Times New Roman"/>
                <w:b w:val="false"/>
                <w:i w:val="false"/>
                <w:color w:val="000000"/>
                <w:sz w:val="20"/>
              </w:rPr>
              <w:t>
сіпорынға</w:t>
            </w:r>
            <w:r>
              <w:br/>
            </w:r>
            <w:r>
              <w:rPr>
                <w:rFonts w:ascii="Times New Roman"/>
                <w:b w:val="false"/>
                <w:i w:val="false"/>
                <w:color w:val="000000"/>
                <w:sz w:val="20"/>
              </w:rPr>
              <w:t>
ілеспе</w:t>
            </w:r>
            <w:r>
              <w:br/>
            </w:r>
            <w:r>
              <w:rPr>
                <w:rFonts w:ascii="Times New Roman"/>
                <w:b w:val="false"/>
                <w:i w:val="false"/>
                <w:color w:val="000000"/>
                <w:sz w:val="20"/>
              </w:rPr>
              <w:t>
хат, дә</w:t>
            </w:r>
            <w:r>
              <w:br/>
            </w:r>
            <w:r>
              <w:rPr>
                <w:rFonts w:ascii="Times New Roman"/>
                <w:b w:val="false"/>
                <w:i w:val="false"/>
                <w:color w:val="000000"/>
                <w:sz w:val="20"/>
              </w:rPr>
              <w:t>
лелді бас</w:t>
            </w:r>
            <w:r>
              <w:br/>
            </w:r>
            <w:r>
              <w:rPr>
                <w:rFonts w:ascii="Times New Roman"/>
                <w:b w:val="false"/>
                <w:i w:val="false"/>
                <w:color w:val="000000"/>
                <w:sz w:val="20"/>
              </w:rPr>
              <w:t>
тартуды</w:t>
            </w:r>
            <w:r>
              <w:br/>
            </w:r>
            <w:r>
              <w:rPr>
                <w:rFonts w:ascii="Times New Roman"/>
                <w:b w:val="false"/>
                <w:i w:val="false"/>
                <w:color w:val="000000"/>
                <w:sz w:val="20"/>
              </w:rPr>
              <w:t>
немесе мем</w:t>
            </w:r>
            <w:r>
              <w:br/>
            </w:r>
            <w:r>
              <w:rPr>
                <w:rFonts w:ascii="Times New Roman"/>
                <w:b w:val="false"/>
                <w:i w:val="false"/>
                <w:color w:val="000000"/>
                <w:sz w:val="20"/>
              </w:rPr>
              <w:t>
лекеттік</w:t>
            </w:r>
            <w:r>
              <w:br/>
            </w:r>
            <w:r>
              <w:rPr>
                <w:rFonts w:ascii="Times New Roman"/>
                <w:b w:val="false"/>
                <w:i w:val="false"/>
                <w:color w:val="000000"/>
                <w:sz w:val="20"/>
              </w:rPr>
              <w:t>
қызмет</w:t>
            </w:r>
            <w:r>
              <w:br/>
            </w:r>
            <w:r>
              <w:rPr>
                <w:rFonts w:ascii="Times New Roman"/>
                <w:b w:val="false"/>
                <w:i w:val="false"/>
                <w:color w:val="000000"/>
                <w:sz w:val="20"/>
              </w:rPr>
              <w:t>
көрсетуді</w:t>
            </w:r>
            <w:r>
              <w:br/>
            </w:r>
            <w:r>
              <w:rPr>
                <w:rFonts w:ascii="Times New Roman"/>
                <w:b w:val="false"/>
                <w:i w:val="false"/>
                <w:color w:val="000000"/>
                <w:sz w:val="20"/>
              </w:rPr>
              <w:t>
тоқтату</w:t>
            </w:r>
            <w:r>
              <w:br/>
            </w:r>
            <w:r>
              <w:rPr>
                <w:rFonts w:ascii="Times New Roman"/>
                <w:b w:val="false"/>
                <w:i w:val="false"/>
                <w:color w:val="000000"/>
                <w:sz w:val="20"/>
              </w:rPr>
              <w:t>
туралы</w:t>
            </w:r>
            <w:r>
              <w:br/>
            </w:r>
            <w:r>
              <w:rPr>
                <w:rFonts w:ascii="Times New Roman"/>
                <w:b w:val="false"/>
                <w:i w:val="false"/>
                <w:color w:val="000000"/>
                <w:sz w:val="20"/>
              </w:rPr>
              <w:t>
жазбаша</w:t>
            </w:r>
            <w:r>
              <w:br/>
            </w:r>
            <w:r>
              <w:rPr>
                <w:rFonts w:ascii="Times New Roman"/>
                <w:b w:val="false"/>
                <w:i w:val="false"/>
                <w:color w:val="000000"/>
                <w:sz w:val="20"/>
              </w:rPr>
              <w:t>
хабарлама</w:t>
            </w:r>
          </w:p>
        </w:tc>
      </w:tr>
      <w:tr>
        <w:trPr>
          <w:trHeight w:val="210" w:hRule="atLeast"/>
        </w:trPr>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w:t>
            </w:r>
            <w:r>
              <w:br/>
            </w:r>
            <w:r>
              <w:rPr>
                <w:rFonts w:ascii="Times New Roman"/>
                <w:b w:val="false"/>
                <w:i w:val="false"/>
                <w:color w:val="000000"/>
                <w:sz w:val="20"/>
              </w:rPr>
              <w:t>
мерзімі</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w:t>
            </w:r>
            <w:r>
              <w:br/>
            </w:r>
            <w:r>
              <w:rPr>
                <w:rFonts w:ascii="Times New Roman"/>
                <w:b w:val="false"/>
                <w:i w:val="false"/>
                <w:color w:val="000000"/>
                <w:sz w:val="20"/>
              </w:rPr>
              <w:t>
нуттан</w:t>
            </w:r>
            <w:r>
              <w:br/>
            </w:r>
            <w:r>
              <w:rPr>
                <w:rFonts w:ascii="Times New Roman"/>
                <w:b w:val="false"/>
                <w:i w:val="false"/>
                <w:color w:val="000000"/>
                <w:sz w:val="20"/>
              </w:rPr>
              <w:t>
көп</w:t>
            </w:r>
            <w:r>
              <w:br/>
            </w:r>
            <w:r>
              <w:rPr>
                <w:rFonts w:ascii="Times New Roman"/>
                <w:b w:val="false"/>
                <w:i w:val="false"/>
                <w:color w:val="000000"/>
                <w:sz w:val="20"/>
              </w:rPr>
              <w:t>
емес</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Күніне</w:t>
            </w:r>
            <w:r>
              <w:br/>
            </w:r>
            <w:r>
              <w:rPr>
                <w:rFonts w:ascii="Times New Roman"/>
                <w:b w:val="false"/>
                <w:i w:val="false"/>
                <w:color w:val="000000"/>
                <w:sz w:val="20"/>
              </w:rPr>
              <w:t>
3 рет</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Күніне</w:t>
            </w:r>
            <w:r>
              <w:br/>
            </w:r>
            <w:r>
              <w:rPr>
                <w:rFonts w:ascii="Times New Roman"/>
                <w:b w:val="false"/>
                <w:i w:val="false"/>
                <w:color w:val="000000"/>
                <w:sz w:val="20"/>
              </w:rPr>
              <w:t>
кем де</w:t>
            </w:r>
            <w:r>
              <w:br/>
            </w:r>
            <w:r>
              <w:rPr>
                <w:rFonts w:ascii="Times New Roman"/>
                <w:b w:val="false"/>
                <w:i w:val="false"/>
                <w:color w:val="000000"/>
                <w:sz w:val="20"/>
              </w:rPr>
              <w:t>
генде 2</w:t>
            </w:r>
            <w:r>
              <w:br/>
            </w:r>
            <w:r>
              <w:rPr>
                <w:rFonts w:ascii="Times New Roman"/>
                <w:b w:val="false"/>
                <w:i w:val="false"/>
                <w:color w:val="000000"/>
                <w:sz w:val="20"/>
              </w:rPr>
              <w:t>
рет</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r>
      <w:tr>
        <w:trPr>
          <w:trHeight w:val="30" w:hRule="atLeast"/>
        </w:trPr>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w:t>
            </w:r>
            <w:r>
              <w:br/>
            </w:r>
            <w:r>
              <w:rPr>
                <w:rFonts w:ascii="Times New Roman"/>
                <w:b w:val="false"/>
                <w:i w:val="false"/>
                <w:color w:val="000000"/>
                <w:sz w:val="20"/>
              </w:rPr>
              <w:t>
әрекет</w:t>
            </w:r>
            <w:r>
              <w:br/>
            </w:r>
            <w:r>
              <w:rPr>
                <w:rFonts w:ascii="Times New Roman"/>
                <w:b w:val="false"/>
                <w:i w:val="false"/>
                <w:color w:val="000000"/>
                <w:sz w:val="20"/>
              </w:rPr>
              <w:t>
нөмірі</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97"/>
        <w:gridCol w:w="1722"/>
        <w:gridCol w:w="1679"/>
        <w:gridCol w:w="1614"/>
        <w:gridCol w:w="1765"/>
        <w:gridCol w:w="1831"/>
        <w:gridCol w:w="2372"/>
      </w:tblGrid>
      <w:tr>
        <w:trPr>
          <w:trHeight w:val="30" w:hRule="atLeast"/>
        </w:trPr>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w:t>
            </w:r>
            <w:r>
              <w:br/>
            </w:r>
            <w:r>
              <w:rPr>
                <w:rFonts w:ascii="Times New Roman"/>
                <w:b w:val="false"/>
                <w:i w:val="false"/>
                <w:color w:val="000000"/>
                <w:sz w:val="20"/>
              </w:rPr>
              <w:t>
(барысы,</w:t>
            </w:r>
            <w:r>
              <w:br/>
            </w:r>
            <w:r>
              <w:rPr>
                <w:rFonts w:ascii="Times New Roman"/>
                <w:b w:val="false"/>
                <w:i w:val="false"/>
                <w:color w:val="000000"/>
                <w:sz w:val="20"/>
              </w:rPr>
              <w:t>
жұмыс</w:t>
            </w:r>
            <w:r>
              <w:br/>
            </w:r>
            <w:r>
              <w:rPr>
                <w:rFonts w:ascii="Times New Roman"/>
                <w:b w:val="false"/>
                <w:i w:val="false"/>
                <w:color w:val="000000"/>
                <w:sz w:val="20"/>
              </w:rPr>
              <w:t>
легі)</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w:t>
            </w:r>
            <w:r>
              <w:br/>
            </w:r>
            <w:r>
              <w:rPr>
                <w:rFonts w:ascii="Times New Roman"/>
                <w:b w:val="false"/>
                <w:i w:val="false"/>
                <w:color w:val="000000"/>
                <w:sz w:val="20"/>
              </w:rPr>
              <w:t>
данды</w:t>
            </w:r>
            <w:r>
              <w:br/>
            </w:r>
            <w:r>
              <w:rPr>
                <w:rFonts w:ascii="Times New Roman"/>
                <w:b w:val="false"/>
                <w:i w:val="false"/>
                <w:color w:val="000000"/>
                <w:sz w:val="20"/>
              </w:rPr>
              <w:t>
рылған</w:t>
            </w:r>
            <w:r>
              <w:br/>
            </w:r>
            <w:r>
              <w:rPr>
                <w:rFonts w:ascii="Times New Roman"/>
                <w:b w:val="false"/>
                <w:i w:val="false"/>
                <w:color w:val="000000"/>
                <w:sz w:val="20"/>
              </w:rPr>
              <w:t>
кәсіпо</w:t>
            </w:r>
            <w:r>
              <w:br/>
            </w:r>
            <w:r>
              <w:rPr>
                <w:rFonts w:ascii="Times New Roman"/>
                <w:b w:val="false"/>
                <w:i w:val="false"/>
                <w:color w:val="000000"/>
                <w:sz w:val="20"/>
              </w:rPr>
              <w:t>
рын</w:t>
            </w:r>
            <w:r>
              <w:br/>
            </w:r>
            <w:r>
              <w:rPr>
                <w:rFonts w:ascii="Times New Roman"/>
                <w:b w:val="false"/>
                <w:i w:val="false"/>
                <w:color w:val="000000"/>
                <w:sz w:val="20"/>
              </w:rPr>
              <w:t>
кеңсесі</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w:t>
            </w:r>
            <w:r>
              <w:br/>
            </w:r>
            <w:r>
              <w:rPr>
                <w:rFonts w:ascii="Times New Roman"/>
                <w:b w:val="false"/>
                <w:i w:val="false"/>
                <w:color w:val="000000"/>
                <w:sz w:val="20"/>
              </w:rPr>
              <w:t>
данды</w:t>
            </w:r>
            <w:r>
              <w:br/>
            </w:r>
            <w:r>
              <w:rPr>
                <w:rFonts w:ascii="Times New Roman"/>
                <w:b w:val="false"/>
                <w:i w:val="false"/>
                <w:color w:val="000000"/>
                <w:sz w:val="20"/>
              </w:rPr>
              <w:t>
рылған</w:t>
            </w:r>
            <w:r>
              <w:br/>
            </w:r>
            <w:r>
              <w:rPr>
                <w:rFonts w:ascii="Times New Roman"/>
                <w:b w:val="false"/>
                <w:i w:val="false"/>
                <w:color w:val="000000"/>
                <w:sz w:val="20"/>
              </w:rPr>
              <w:t>
кәсіпо</w:t>
            </w:r>
            <w:r>
              <w:br/>
            </w:r>
            <w:r>
              <w:rPr>
                <w:rFonts w:ascii="Times New Roman"/>
                <w:b w:val="false"/>
                <w:i w:val="false"/>
                <w:color w:val="000000"/>
                <w:sz w:val="20"/>
              </w:rPr>
              <w:t>
рын бас</w:t>
            </w:r>
            <w:r>
              <w:br/>
            </w:r>
            <w:r>
              <w:rPr>
                <w:rFonts w:ascii="Times New Roman"/>
                <w:b w:val="false"/>
                <w:i w:val="false"/>
                <w:color w:val="000000"/>
                <w:sz w:val="20"/>
              </w:rPr>
              <w:t>
шылығы</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w:t>
            </w:r>
            <w:r>
              <w:br/>
            </w:r>
            <w:r>
              <w:rPr>
                <w:rFonts w:ascii="Times New Roman"/>
                <w:b w:val="false"/>
                <w:i w:val="false"/>
                <w:color w:val="000000"/>
                <w:sz w:val="20"/>
              </w:rPr>
              <w:t>
данды</w:t>
            </w:r>
            <w:r>
              <w:br/>
            </w:r>
            <w:r>
              <w:rPr>
                <w:rFonts w:ascii="Times New Roman"/>
                <w:b w:val="false"/>
                <w:i w:val="false"/>
                <w:color w:val="000000"/>
                <w:sz w:val="20"/>
              </w:rPr>
              <w:t>
рылған</w:t>
            </w:r>
            <w:r>
              <w:br/>
            </w:r>
            <w:r>
              <w:rPr>
                <w:rFonts w:ascii="Times New Roman"/>
                <w:b w:val="false"/>
                <w:i w:val="false"/>
                <w:color w:val="000000"/>
                <w:sz w:val="20"/>
              </w:rPr>
              <w:t>
кәсіпо</w:t>
            </w:r>
            <w:r>
              <w:br/>
            </w:r>
            <w:r>
              <w:rPr>
                <w:rFonts w:ascii="Times New Roman"/>
                <w:b w:val="false"/>
                <w:i w:val="false"/>
                <w:color w:val="000000"/>
                <w:sz w:val="20"/>
              </w:rPr>
              <w:t>
рынның</w:t>
            </w:r>
            <w:r>
              <w:br/>
            </w:r>
            <w:r>
              <w:rPr>
                <w:rFonts w:ascii="Times New Roman"/>
                <w:b w:val="false"/>
                <w:i w:val="false"/>
                <w:color w:val="000000"/>
                <w:sz w:val="20"/>
              </w:rPr>
              <w:t>
қабыл</w:t>
            </w:r>
            <w:r>
              <w:br/>
            </w:r>
            <w:r>
              <w:rPr>
                <w:rFonts w:ascii="Times New Roman"/>
                <w:b w:val="false"/>
                <w:i w:val="false"/>
                <w:color w:val="000000"/>
                <w:sz w:val="20"/>
              </w:rPr>
              <w:t>
дау жә</w:t>
            </w:r>
            <w:r>
              <w:br/>
            </w:r>
            <w:r>
              <w:rPr>
                <w:rFonts w:ascii="Times New Roman"/>
                <w:b w:val="false"/>
                <w:i w:val="false"/>
                <w:color w:val="000000"/>
                <w:sz w:val="20"/>
              </w:rPr>
              <w:t>
не беру</w:t>
            </w:r>
            <w:r>
              <w:br/>
            </w:r>
            <w:r>
              <w:rPr>
                <w:rFonts w:ascii="Times New Roman"/>
                <w:b w:val="false"/>
                <w:i w:val="false"/>
                <w:color w:val="000000"/>
                <w:sz w:val="20"/>
              </w:rPr>
              <w:t>
тобы</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w:t>
            </w:r>
            <w:r>
              <w:br/>
            </w:r>
            <w:r>
              <w:rPr>
                <w:rFonts w:ascii="Times New Roman"/>
                <w:b w:val="false"/>
                <w:i w:val="false"/>
                <w:color w:val="000000"/>
                <w:sz w:val="20"/>
              </w:rPr>
              <w:t>
дырылған</w:t>
            </w:r>
            <w:r>
              <w:br/>
            </w:r>
            <w:r>
              <w:rPr>
                <w:rFonts w:ascii="Times New Roman"/>
                <w:b w:val="false"/>
                <w:i w:val="false"/>
                <w:color w:val="000000"/>
                <w:sz w:val="20"/>
              </w:rPr>
              <w:t>
кәсіпо</w:t>
            </w:r>
            <w:r>
              <w:br/>
            </w:r>
            <w:r>
              <w:rPr>
                <w:rFonts w:ascii="Times New Roman"/>
                <w:b w:val="false"/>
                <w:i w:val="false"/>
                <w:color w:val="000000"/>
                <w:sz w:val="20"/>
              </w:rPr>
              <w:t>
рынның</w:t>
            </w:r>
            <w:r>
              <w:br/>
            </w:r>
            <w:r>
              <w:rPr>
                <w:rFonts w:ascii="Times New Roman"/>
                <w:b w:val="false"/>
                <w:i w:val="false"/>
                <w:color w:val="000000"/>
                <w:sz w:val="20"/>
              </w:rPr>
              <w:t>
өндіріс</w:t>
            </w:r>
            <w:r>
              <w:br/>
            </w:r>
            <w:r>
              <w:rPr>
                <w:rFonts w:ascii="Times New Roman"/>
                <w:b w:val="false"/>
                <w:i w:val="false"/>
                <w:color w:val="000000"/>
                <w:sz w:val="20"/>
              </w:rPr>
              <w:t>
тік бө</w:t>
            </w:r>
            <w:r>
              <w:br/>
            </w:r>
            <w:r>
              <w:rPr>
                <w:rFonts w:ascii="Times New Roman"/>
                <w:b w:val="false"/>
                <w:i w:val="false"/>
                <w:color w:val="000000"/>
                <w:sz w:val="20"/>
              </w:rPr>
              <w:t>
лімшесі</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w:t>
            </w:r>
            <w:r>
              <w:br/>
            </w:r>
            <w:r>
              <w:rPr>
                <w:rFonts w:ascii="Times New Roman"/>
                <w:b w:val="false"/>
                <w:i w:val="false"/>
                <w:color w:val="000000"/>
                <w:sz w:val="20"/>
              </w:rPr>
              <w:t>
дырылған</w:t>
            </w:r>
            <w:r>
              <w:br/>
            </w:r>
            <w:r>
              <w:rPr>
                <w:rFonts w:ascii="Times New Roman"/>
                <w:b w:val="false"/>
                <w:i w:val="false"/>
                <w:color w:val="000000"/>
                <w:sz w:val="20"/>
              </w:rPr>
              <w:t>
кәсіпо</w:t>
            </w:r>
            <w:r>
              <w:br/>
            </w:r>
            <w:r>
              <w:rPr>
                <w:rFonts w:ascii="Times New Roman"/>
                <w:b w:val="false"/>
                <w:i w:val="false"/>
                <w:color w:val="000000"/>
                <w:sz w:val="20"/>
              </w:rPr>
              <w:t>
рынның</w:t>
            </w:r>
            <w:r>
              <w:br/>
            </w:r>
            <w:r>
              <w:rPr>
                <w:rFonts w:ascii="Times New Roman"/>
                <w:b w:val="false"/>
                <w:i w:val="false"/>
                <w:color w:val="000000"/>
                <w:sz w:val="20"/>
              </w:rPr>
              <w:t>
қабылдау</w:t>
            </w:r>
            <w:r>
              <w:br/>
            </w:r>
            <w:r>
              <w:rPr>
                <w:rFonts w:ascii="Times New Roman"/>
                <w:b w:val="false"/>
                <w:i w:val="false"/>
                <w:color w:val="000000"/>
                <w:sz w:val="20"/>
              </w:rPr>
              <w:t>
және бе</w:t>
            </w:r>
            <w:r>
              <w:br/>
            </w:r>
            <w:r>
              <w:rPr>
                <w:rFonts w:ascii="Times New Roman"/>
                <w:b w:val="false"/>
                <w:i w:val="false"/>
                <w:color w:val="000000"/>
                <w:sz w:val="20"/>
              </w:rPr>
              <w:t>
ру тобы</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w:t>
            </w:r>
            <w:r>
              <w:br/>
            </w:r>
            <w:r>
              <w:rPr>
                <w:rFonts w:ascii="Times New Roman"/>
                <w:b w:val="false"/>
                <w:i w:val="false"/>
                <w:color w:val="000000"/>
                <w:sz w:val="20"/>
              </w:rPr>
              <w:t>
рылған</w:t>
            </w:r>
            <w:r>
              <w:br/>
            </w:r>
            <w:r>
              <w:rPr>
                <w:rFonts w:ascii="Times New Roman"/>
                <w:b w:val="false"/>
                <w:i w:val="false"/>
                <w:color w:val="000000"/>
                <w:sz w:val="20"/>
              </w:rPr>
              <w:t>
кәсіпорын</w:t>
            </w:r>
            <w:r>
              <w:br/>
            </w:r>
            <w:r>
              <w:rPr>
                <w:rFonts w:ascii="Times New Roman"/>
                <w:b w:val="false"/>
                <w:i w:val="false"/>
                <w:color w:val="000000"/>
                <w:sz w:val="20"/>
              </w:rPr>
              <w:t>
басшылығы</w:t>
            </w:r>
          </w:p>
        </w:tc>
      </w:tr>
      <w:tr>
        <w:trPr>
          <w:trHeight w:val="585" w:hRule="atLeast"/>
        </w:trPr>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w:t>
            </w:r>
            <w:r>
              <w:br/>
            </w:r>
            <w:r>
              <w:rPr>
                <w:rFonts w:ascii="Times New Roman"/>
                <w:b w:val="false"/>
                <w:i w:val="false"/>
                <w:color w:val="000000"/>
                <w:sz w:val="20"/>
              </w:rPr>
              <w:t>
атауы (про</w:t>
            </w:r>
            <w:r>
              <w:br/>
            </w:r>
            <w:r>
              <w:rPr>
                <w:rFonts w:ascii="Times New Roman"/>
                <w:b w:val="false"/>
                <w:i w:val="false"/>
                <w:color w:val="000000"/>
                <w:sz w:val="20"/>
              </w:rPr>
              <w:t>
цесс,</w:t>
            </w:r>
            <w:r>
              <w:br/>
            </w:r>
            <w:r>
              <w:rPr>
                <w:rFonts w:ascii="Times New Roman"/>
                <w:b w:val="false"/>
                <w:i w:val="false"/>
                <w:color w:val="000000"/>
                <w:sz w:val="20"/>
              </w:rPr>
              <w:t>
рәсімдер,</w:t>
            </w:r>
            <w:r>
              <w:br/>
            </w:r>
            <w:r>
              <w:rPr>
                <w:rFonts w:ascii="Times New Roman"/>
                <w:b w:val="false"/>
                <w:i w:val="false"/>
                <w:color w:val="000000"/>
                <w:sz w:val="20"/>
              </w:rPr>
              <w:t>
операция)</w:t>
            </w:r>
            <w:r>
              <w:br/>
            </w:r>
            <w:r>
              <w:rPr>
                <w:rFonts w:ascii="Times New Roman"/>
                <w:b w:val="false"/>
                <w:i w:val="false"/>
                <w:color w:val="000000"/>
                <w:sz w:val="20"/>
              </w:rPr>
              <w:t>
және олар</w:t>
            </w:r>
            <w:r>
              <w:br/>
            </w:r>
            <w:r>
              <w:rPr>
                <w:rFonts w:ascii="Times New Roman"/>
                <w:b w:val="false"/>
                <w:i w:val="false"/>
                <w:color w:val="000000"/>
                <w:sz w:val="20"/>
              </w:rPr>
              <w:t>
ға си</w:t>
            </w:r>
            <w:r>
              <w:br/>
            </w:r>
            <w:r>
              <w:rPr>
                <w:rFonts w:ascii="Times New Roman"/>
                <w:b w:val="false"/>
                <w:i w:val="false"/>
                <w:color w:val="000000"/>
                <w:sz w:val="20"/>
              </w:rPr>
              <w:t>
паттама</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w:t>
            </w:r>
            <w:r>
              <w:br/>
            </w:r>
            <w:r>
              <w:rPr>
                <w:rFonts w:ascii="Times New Roman"/>
                <w:b w:val="false"/>
                <w:i w:val="false"/>
                <w:color w:val="000000"/>
                <w:sz w:val="20"/>
              </w:rPr>
              <w:t>
ті ор</w:t>
            </w:r>
            <w:r>
              <w:br/>
            </w:r>
            <w:r>
              <w:rPr>
                <w:rFonts w:ascii="Times New Roman"/>
                <w:b w:val="false"/>
                <w:i w:val="false"/>
                <w:color w:val="000000"/>
                <w:sz w:val="20"/>
              </w:rPr>
              <w:t>
ганның</w:t>
            </w:r>
            <w:r>
              <w:br/>
            </w:r>
            <w:r>
              <w:rPr>
                <w:rFonts w:ascii="Times New Roman"/>
                <w:b w:val="false"/>
                <w:i w:val="false"/>
                <w:color w:val="000000"/>
                <w:sz w:val="20"/>
              </w:rPr>
              <w:t>
сұрауын</w:t>
            </w:r>
            <w:r>
              <w:br/>
            </w:r>
            <w:r>
              <w:rPr>
                <w:rFonts w:ascii="Times New Roman"/>
                <w:b w:val="false"/>
                <w:i w:val="false"/>
                <w:color w:val="000000"/>
                <w:sz w:val="20"/>
              </w:rPr>
              <w:t>
тіркеу</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w:t>
            </w:r>
            <w:r>
              <w:br/>
            </w:r>
            <w:r>
              <w:rPr>
                <w:rFonts w:ascii="Times New Roman"/>
                <w:b w:val="false"/>
                <w:i w:val="false"/>
                <w:color w:val="000000"/>
                <w:sz w:val="20"/>
              </w:rPr>
              <w:t>
тармен</w:t>
            </w:r>
            <w:r>
              <w:br/>
            </w:r>
            <w:r>
              <w:rPr>
                <w:rFonts w:ascii="Times New Roman"/>
                <w:b w:val="false"/>
                <w:i w:val="false"/>
                <w:color w:val="000000"/>
                <w:sz w:val="20"/>
              </w:rPr>
              <w:t>
танысу,</w:t>
            </w:r>
            <w:r>
              <w:br/>
            </w:r>
            <w:r>
              <w:rPr>
                <w:rFonts w:ascii="Times New Roman"/>
                <w:b w:val="false"/>
                <w:i w:val="false"/>
                <w:color w:val="000000"/>
                <w:sz w:val="20"/>
              </w:rPr>
              <w:t>
бұрышта</w:t>
            </w:r>
            <w:r>
              <w:br/>
            </w:r>
            <w:r>
              <w:rPr>
                <w:rFonts w:ascii="Times New Roman"/>
                <w:b w:val="false"/>
                <w:i w:val="false"/>
                <w:color w:val="000000"/>
                <w:sz w:val="20"/>
              </w:rPr>
              <w:t>
ма жазу</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w:t>
            </w:r>
            <w:r>
              <w:br/>
            </w:r>
            <w:r>
              <w:rPr>
                <w:rFonts w:ascii="Times New Roman"/>
                <w:b w:val="false"/>
                <w:i w:val="false"/>
                <w:color w:val="000000"/>
                <w:sz w:val="20"/>
              </w:rPr>
              <w:t>
тарды</w:t>
            </w:r>
            <w:r>
              <w:br/>
            </w:r>
            <w:r>
              <w:rPr>
                <w:rFonts w:ascii="Times New Roman"/>
                <w:b w:val="false"/>
                <w:i w:val="false"/>
                <w:color w:val="000000"/>
                <w:sz w:val="20"/>
              </w:rPr>
              <w:t>
өндіріс</w:t>
            </w:r>
            <w:r>
              <w:br/>
            </w:r>
            <w:r>
              <w:rPr>
                <w:rFonts w:ascii="Times New Roman"/>
                <w:b w:val="false"/>
                <w:i w:val="false"/>
                <w:color w:val="000000"/>
                <w:sz w:val="20"/>
              </w:rPr>
              <w:t>
тік бө</w:t>
            </w:r>
            <w:r>
              <w:br/>
            </w:r>
            <w:r>
              <w:rPr>
                <w:rFonts w:ascii="Times New Roman"/>
                <w:b w:val="false"/>
                <w:i w:val="false"/>
                <w:color w:val="000000"/>
                <w:sz w:val="20"/>
              </w:rPr>
              <w:t>
лімшеге</w:t>
            </w:r>
            <w:r>
              <w:br/>
            </w:r>
            <w:r>
              <w:rPr>
                <w:rFonts w:ascii="Times New Roman"/>
                <w:b w:val="false"/>
                <w:i w:val="false"/>
                <w:color w:val="000000"/>
                <w:sz w:val="20"/>
              </w:rPr>
              <w:t>
тапсыру</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 (акт</w:t>
            </w:r>
            <w:r>
              <w:br/>
            </w:r>
            <w:r>
              <w:rPr>
                <w:rFonts w:ascii="Times New Roman"/>
                <w:b w:val="false"/>
                <w:i w:val="false"/>
                <w:color w:val="000000"/>
                <w:sz w:val="20"/>
              </w:rPr>
              <w:t>
телқұжа</w:t>
            </w:r>
            <w:r>
              <w:br/>
            </w:r>
            <w:r>
              <w:rPr>
                <w:rFonts w:ascii="Times New Roman"/>
                <w:b w:val="false"/>
                <w:i w:val="false"/>
                <w:color w:val="000000"/>
                <w:sz w:val="20"/>
              </w:rPr>
              <w:t>
тын)</w:t>
            </w:r>
            <w:r>
              <w:br/>
            </w:r>
            <w:r>
              <w:rPr>
                <w:rFonts w:ascii="Times New Roman"/>
                <w:b w:val="false"/>
                <w:i w:val="false"/>
                <w:color w:val="000000"/>
                <w:sz w:val="20"/>
              </w:rPr>
              <w:t xml:space="preserve">
әзірлеу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Актіге</w:t>
            </w:r>
            <w:r>
              <w:br/>
            </w:r>
            <w:r>
              <w:rPr>
                <w:rFonts w:ascii="Times New Roman"/>
                <w:b w:val="false"/>
                <w:i w:val="false"/>
                <w:color w:val="000000"/>
                <w:sz w:val="20"/>
              </w:rPr>
              <w:t>
(акт тел</w:t>
            </w:r>
            <w:r>
              <w:br/>
            </w:r>
            <w:r>
              <w:rPr>
                <w:rFonts w:ascii="Times New Roman"/>
                <w:b w:val="false"/>
                <w:i w:val="false"/>
                <w:color w:val="000000"/>
                <w:sz w:val="20"/>
              </w:rPr>
              <w:t>
құжаты</w:t>
            </w:r>
            <w:r>
              <w:br/>
            </w:r>
            <w:r>
              <w:rPr>
                <w:rFonts w:ascii="Times New Roman"/>
                <w:b w:val="false"/>
                <w:i w:val="false"/>
                <w:color w:val="000000"/>
                <w:sz w:val="20"/>
              </w:rPr>
              <w:t>
на) са</w:t>
            </w:r>
            <w:r>
              <w:br/>
            </w:r>
            <w:r>
              <w:rPr>
                <w:rFonts w:ascii="Times New Roman"/>
                <w:b w:val="false"/>
                <w:i w:val="false"/>
                <w:color w:val="000000"/>
                <w:sz w:val="20"/>
              </w:rPr>
              <w:t>
раптама</w:t>
            </w:r>
            <w:r>
              <w:br/>
            </w:r>
            <w:r>
              <w:rPr>
                <w:rFonts w:ascii="Times New Roman"/>
                <w:b w:val="false"/>
                <w:i w:val="false"/>
                <w:color w:val="000000"/>
                <w:sz w:val="20"/>
              </w:rPr>
              <w:t>
жүргізу</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Актіге</w:t>
            </w:r>
            <w:r>
              <w:br/>
            </w:r>
            <w:r>
              <w:rPr>
                <w:rFonts w:ascii="Times New Roman"/>
                <w:b w:val="false"/>
                <w:i w:val="false"/>
                <w:color w:val="000000"/>
                <w:sz w:val="20"/>
              </w:rPr>
              <w:t>
(акт тел</w:t>
            </w:r>
            <w:r>
              <w:br/>
            </w:r>
            <w:r>
              <w:rPr>
                <w:rFonts w:ascii="Times New Roman"/>
                <w:b w:val="false"/>
                <w:i w:val="false"/>
                <w:color w:val="000000"/>
                <w:sz w:val="20"/>
              </w:rPr>
              <w:t>
құжатына)</w:t>
            </w:r>
            <w:r>
              <w:br/>
            </w:r>
            <w:r>
              <w:rPr>
                <w:rFonts w:ascii="Times New Roman"/>
                <w:b w:val="false"/>
                <w:i w:val="false"/>
                <w:color w:val="000000"/>
                <w:sz w:val="20"/>
              </w:rPr>
              <w:t>
қол қою</w:t>
            </w:r>
          </w:p>
        </w:tc>
      </w:tr>
      <w:tr>
        <w:trPr>
          <w:trHeight w:val="30" w:hRule="atLeast"/>
        </w:trPr>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w:t>
            </w:r>
            <w:r>
              <w:br/>
            </w:r>
            <w:r>
              <w:rPr>
                <w:rFonts w:ascii="Times New Roman"/>
                <w:b w:val="false"/>
                <w:i w:val="false"/>
                <w:color w:val="000000"/>
                <w:sz w:val="20"/>
              </w:rPr>
              <w:t>
үлгісі (мә</w:t>
            </w:r>
            <w:r>
              <w:br/>
            </w:r>
            <w:r>
              <w:rPr>
                <w:rFonts w:ascii="Times New Roman"/>
                <w:b w:val="false"/>
                <w:i w:val="false"/>
                <w:color w:val="000000"/>
                <w:sz w:val="20"/>
              </w:rPr>
              <w:t>
ліметтер,</w:t>
            </w:r>
            <w:r>
              <w:br/>
            </w:r>
            <w:r>
              <w:rPr>
                <w:rFonts w:ascii="Times New Roman"/>
                <w:b w:val="false"/>
                <w:i w:val="false"/>
                <w:color w:val="000000"/>
                <w:sz w:val="20"/>
              </w:rPr>
              <w:t>
құжат,</w:t>
            </w:r>
            <w:r>
              <w:br/>
            </w:r>
            <w:r>
              <w:rPr>
                <w:rFonts w:ascii="Times New Roman"/>
                <w:b w:val="false"/>
                <w:i w:val="false"/>
                <w:color w:val="000000"/>
                <w:sz w:val="20"/>
              </w:rPr>
              <w:t>
ұйымдасты</w:t>
            </w:r>
            <w:r>
              <w:br/>
            </w:r>
            <w:r>
              <w:rPr>
                <w:rFonts w:ascii="Times New Roman"/>
                <w:b w:val="false"/>
                <w:i w:val="false"/>
                <w:color w:val="000000"/>
                <w:sz w:val="20"/>
              </w:rPr>
              <w:t>
рушылық-</w:t>
            </w:r>
            <w:r>
              <w:br/>
            </w:r>
            <w:r>
              <w:rPr>
                <w:rFonts w:ascii="Times New Roman"/>
                <w:b w:val="false"/>
                <w:i w:val="false"/>
                <w:color w:val="000000"/>
                <w:sz w:val="20"/>
              </w:rPr>
              <w:t>
өкімдік</w:t>
            </w:r>
            <w:r>
              <w:br/>
            </w:r>
            <w:r>
              <w:rPr>
                <w:rFonts w:ascii="Times New Roman"/>
                <w:b w:val="false"/>
                <w:i w:val="false"/>
                <w:color w:val="000000"/>
                <w:sz w:val="20"/>
              </w:rPr>
              <w:t>
шешім</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w:t>
            </w:r>
            <w:r>
              <w:br/>
            </w:r>
            <w:r>
              <w:rPr>
                <w:rFonts w:ascii="Times New Roman"/>
                <w:b w:val="false"/>
                <w:i w:val="false"/>
                <w:color w:val="000000"/>
                <w:sz w:val="20"/>
              </w:rPr>
              <w:t>
ма жазу</w:t>
            </w:r>
            <w:r>
              <w:br/>
            </w:r>
            <w:r>
              <w:rPr>
                <w:rFonts w:ascii="Times New Roman"/>
                <w:b w:val="false"/>
                <w:i w:val="false"/>
                <w:color w:val="000000"/>
                <w:sz w:val="20"/>
              </w:rPr>
              <w:t>
үшін құ</w:t>
            </w:r>
            <w:r>
              <w:br/>
            </w:r>
            <w:r>
              <w:rPr>
                <w:rFonts w:ascii="Times New Roman"/>
                <w:b w:val="false"/>
                <w:i w:val="false"/>
                <w:color w:val="000000"/>
                <w:sz w:val="20"/>
              </w:rPr>
              <w:t>
жаттар</w:t>
            </w:r>
            <w:r>
              <w:br/>
            </w:r>
            <w:r>
              <w:rPr>
                <w:rFonts w:ascii="Times New Roman"/>
                <w:b w:val="false"/>
                <w:i w:val="false"/>
                <w:color w:val="000000"/>
                <w:sz w:val="20"/>
              </w:rPr>
              <w:t>
ды бас</w:t>
            </w:r>
            <w:r>
              <w:br/>
            </w:r>
            <w:r>
              <w:rPr>
                <w:rFonts w:ascii="Times New Roman"/>
                <w:b w:val="false"/>
                <w:i w:val="false"/>
                <w:color w:val="000000"/>
                <w:sz w:val="20"/>
              </w:rPr>
              <w:t>
шылыққа</w:t>
            </w:r>
            <w:r>
              <w:br/>
            </w:r>
            <w:r>
              <w:rPr>
                <w:rFonts w:ascii="Times New Roman"/>
                <w:b w:val="false"/>
                <w:i w:val="false"/>
                <w:color w:val="000000"/>
                <w:sz w:val="20"/>
              </w:rPr>
              <w:t>
жолдау</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w:t>
            </w:r>
            <w:r>
              <w:br/>
            </w:r>
            <w:r>
              <w:rPr>
                <w:rFonts w:ascii="Times New Roman"/>
                <w:b w:val="false"/>
                <w:i w:val="false"/>
                <w:color w:val="000000"/>
                <w:sz w:val="20"/>
              </w:rPr>
              <w:t>
тарды</w:t>
            </w:r>
            <w:r>
              <w:br/>
            </w:r>
            <w:r>
              <w:rPr>
                <w:rFonts w:ascii="Times New Roman"/>
                <w:b w:val="false"/>
                <w:i w:val="false"/>
                <w:color w:val="000000"/>
                <w:sz w:val="20"/>
              </w:rPr>
              <w:t>
қабыл</w:t>
            </w:r>
            <w:r>
              <w:br/>
            </w:r>
            <w:r>
              <w:rPr>
                <w:rFonts w:ascii="Times New Roman"/>
                <w:b w:val="false"/>
                <w:i w:val="false"/>
                <w:color w:val="000000"/>
                <w:sz w:val="20"/>
              </w:rPr>
              <w:t>
дау жә</w:t>
            </w:r>
            <w:r>
              <w:br/>
            </w:r>
            <w:r>
              <w:rPr>
                <w:rFonts w:ascii="Times New Roman"/>
                <w:b w:val="false"/>
                <w:i w:val="false"/>
                <w:color w:val="000000"/>
                <w:sz w:val="20"/>
              </w:rPr>
              <w:t>
не беру</w:t>
            </w:r>
            <w:r>
              <w:br/>
            </w:r>
            <w:r>
              <w:rPr>
                <w:rFonts w:ascii="Times New Roman"/>
                <w:b w:val="false"/>
                <w:i w:val="false"/>
                <w:color w:val="000000"/>
                <w:sz w:val="20"/>
              </w:rPr>
              <w:t>
тобына</w:t>
            </w:r>
            <w:r>
              <w:br/>
            </w:r>
            <w:r>
              <w:rPr>
                <w:rFonts w:ascii="Times New Roman"/>
                <w:b w:val="false"/>
                <w:i w:val="false"/>
                <w:color w:val="000000"/>
                <w:sz w:val="20"/>
              </w:rPr>
              <w:t>
тапсыру</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w:t>
            </w:r>
            <w:r>
              <w:br/>
            </w:r>
            <w:r>
              <w:rPr>
                <w:rFonts w:ascii="Times New Roman"/>
                <w:b w:val="false"/>
                <w:i w:val="false"/>
                <w:color w:val="000000"/>
                <w:sz w:val="20"/>
              </w:rPr>
              <w:t>
тарды</w:t>
            </w:r>
            <w:r>
              <w:br/>
            </w:r>
            <w:r>
              <w:rPr>
                <w:rFonts w:ascii="Times New Roman"/>
                <w:b w:val="false"/>
                <w:i w:val="false"/>
                <w:color w:val="000000"/>
                <w:sz w:val="20"/>
              </w:rPr>
              <w:t>
өндіріс</w:t>
            </w:r>
            <w:r>
              <w:br/>
            </w:r>
            <w:r>
              <w:rPr>
                <w:rFonts w:ascii="Times New Roman"/>
                <w:b w:val="false"/>
                <w:i w:val="false"/>
                <w:color w:val="000000"/>
                <w:sz w:val="20"/>
              </w:rPr>
              <w:t>
тік бө</w:t>
            </w:r>
            <w:r>
              <w:br/>
            </w:r>
            <w:r>
              <w:rPr>
                <w:rFonts w:ascii="Times New Roman"/>
                <w:b w:val="false"/>
                <w:i w:val="false"/>
                <w:color w:val="000000"/>
                <w:sz w:val="20"/>
              </w:rPr>
              <w:t>
лімшеге</w:t>
            </w:r>
            <w:r>
              <w:br/>
            </w:r>
            <w:r>
              <w:rPr>
                <w:rFonts w:ascii="Times New Roman"/>
                <w:b w:val="false"/>
                <w:i w:val="false"/>
                <w:color w:val="000000"/>
                <w:sz w:val="20"/>
              </w:rPr>
              <w:t>
тапсыру</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w:t>
            </w:r>
            <w:r>
              <w:br/>
            </w:r>
            <w:r>
              <w:rPr>
                <w:rFonts w:ascii="Times New Roman"/>
                <w:b w:val="false"/>
                <w:i w:val="false"/>
                <w:color w:val="000000"/>
                <w:sz w:val="20"/>
              </w:rPr>
              <w:t>
(акт тел</w:t>
            </w:r>
            <w:r>
              <w:br/>
            </w:r>
            <w:r>
              <w:rPr>
                <w:rFonts w:ascii="Times New Roman"/>
                <w:b w:val="false"/>
                <w:i w:val="false"/>
                <w:color w:val="000000"/>
                <w:sz w:val="20"/>
              </w:rPr>
              <w:t>
құжатын)</w:t>
            </w:r>
            <w:r>
              <w:br/>
            </w:r>
            <w:r>
              <w:rPr>
                <w:rFonts w:ascii="Times New Roman"/>
                <w:b w:val="false"/>
                <w:i w:val="false"/>
                <w:color w:val="000000"/>
                <w:sz w:val="20"/>
              </w:rPr>
              <w:t>
қабылдау</w:t>
            </w:r>
            <w:r>
              <w:br/>
            </w:r>
            <w:r>
              <w:rPr>
                <w:rFonts w:ascii="Times New Roman"/>
                <w:b w:val="false"/>
                <w:i w:val="false"/>
                <w:color w:val="000000"/>
                <w:sz w:val="20"/>
              </w:rPr>
              <w:t>
және бе</w:t>
            </w:r>
            <w:r>
              <w:br/>
            </w:r>
            <w:r>
              <w:rPr>
                <w:rFonts w:ascii="Times New Roman"/>
                <w:b w:val="false"/>
                <w:i w:val="false"/>
                <w:color w:val="000000"/>
                <w:sz w:val="20"/>
              </w:rPr>
              <w:t>
ру тобы</w:t>
            </w:r>
            <w:r>
              <w:br/>
            </w:r>
            <w:r>
              <w:rPr>
                <w:rFonts w:ascii="Times New Roman"/>
                <w:b w:val="false"/>
                <w:i w:val="false"/>
                <w:color w:val="000000"/>
                <w:sz w:val="20"/>
              </w:rPr>
              <w:t>
на тап</w:t>
            </w:r>
            <w:r>
              <w:br/>
            </w:r>
            <w:r>
              <w:rPr>
                <w:rFonts w:ascii="Times New Roman"/>
                <w:b w:val="false"/>
                <w:i w:val="false"/>
                <w:color w:val="000000"/>
                <w:sz w:val="20"/>
              </w:rPr>
              <w:t>
сыру</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w:t>
            </w:r>
            <w:r>
              <w:br/>
            </w:r>
            <w:r>
              <w:rPr>
                <w:rFonts w:ascii="Times New Roman"/>
                <w:b w:val="false"/>
                <w:i w:val="false"/>
                <w:color w:val="000000"/>
                <w:sz w:val="20"/>
              </w:rPr>
              <w:t>
(акт тел</w:t>
            </w:r>
            <w:r>
              <w:br/>
            </w:r>
            <w:r>
              <w:rPr>
                <w:rFonts w:ascii="Times New Roman"/>
                <w:b w:val="false"/>
                <w:i w:val="false"/>
                <w:color w:val="000000"/>
                <w:sz w:val="20"/>
              </w:rPr>
              <w:t>
құжатын)</w:t>
            </w:r>
            <w:r>
              <w:br/>
            </w:r>
            <w:r>
              <w:rPr>
                <w:rFonts w:ascii="Times New Roman"/>
                <w:b w:val="false"/>
                <w:i w:val="false"/>
                <w:color w:val="000000"/>
                <w:sz w:val="20"/>
              </w:rPr>
              <w:t>
басшылық</w:t>
            </w:r>
            <w:r>
              <w:br/>
            </w:r>
            <w:r>
              <w:rPr>
                <w:rFonts w:ascii="Times New Roman"/>
                <w:b w:val="false"/>
                <w:i w:val="false"/>
                <w:color w:val="000000"/>
                <w:sz w:val="20"/>
              </w:rPr>
              <w:t>
қа тап</w:t>
            </w:r>
            <w:r>
              <w:br/>
            </w:r>
            <w:r>
              <w:rPr>
                <w:rFonts w:ascii="Times New Roman"/>
                <w:b w:val="false"/>
                <w:i w:val="false"/>
                <w:color w:val="000000"/>
                <w:sz w:val="20"/>
              </w:rPr>
              <w:t>
сыру</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w:t>
            </w:r>
            <w:r>
              <w:br/>
            </w:r>
            <w:r>
              <w:rPr>
                <w:rFonts w:ascii="Times New Roman"/>
                <w:b w:val="false"/>
                <w:i w:val="false"/>
                <w:color w:val="000000"/>
                <w:sz w:val="20"/>
              </w:rPr>
              <w:t>
(акт тел</w:t>
            </w:r>
            <w:r>
              <w:br/>
            </w:r>
            <w:r>
              <w:rPr>
                <w:rFonts w:ascii="Times New Roman"/>
                <w:b w:val="false"/>
                <w:i w:val="false"/>
                <w:color w:val="000000"/>
                <w:sz w:val="20"/>
              </w:rPr>
              <w:t>
құжатын)</w:t>
            </w:r>
            <w:r>
              <w:br/>
            </w:r>
            <w:r>
              <w:rPr>
                <w:rFonts w:ascii="Times New Roman"/>
                <w:b w:val="false"/>
                <w:i w:val="false"/>
                <w:color w:val="000000"/>
                <w:sz w:val="20"/>
              </w:rPr>
              <w:t>
кеңсеге</w:t>
            </w:r>
            <w:r>
              <w:br/>
            </w:r>
            <w:r>
              <w:rPr>
                <w:rFonts w:ascii="Times New Roman"/>
                <w:b w:val="false"/>
                <w:i w:val="false"/>
                <w:color w:val="000000"/>
                <w:sz w:val="20"/>
              </w:rPr>
              <w:t>
тапсыру</w:t>
            </w:r>
          </w:p>
        </w:tc>
      </w:tr>
      <w:tr>
        <w:trPr>
          <w:trHeight w:val="30" w:hRule="atLeast"/>
        </w:trPr>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w:t>
            </w:r>
            <w:r>
              <w:br/>
            </w:r>
            <w:r>
              <w:rPr>
                <w:rFonts w:ascii="Times New Roman"/>
                <w:b w:val="false"/>
                <w:i w:val="false"/>
                <w:color w:val="000000"/>
                <w:sz w:val="20"/>
              </w:rPr>
              <w:t>
мерзімі</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w:t>
            </w:r>
            <w:r>
              <w:br/>
            </w:r>
            <w:r>
              <w:rPr>
                <w:rFonts w:ascii="Times New Roman"/>
                <w:b w:val="false"/>
                <w:i w:val="false"/>
                <w:color w:val="000000"/>
                <w:sz w:val="20"/>
              </w:rPr>
              <w:t>
актіні</w:t>
            </w:r>
            <w:r>
              <w:br/>
            </w:r>
            <w:r>
              <w:rPr>
                <w:rFonts w:ascii="Times New Roman"/>
                <w:b w:val="false"/>
                <w:i w:val="false"/>
                <w:color w:val="000000"/>
                <w:sz w:val="20"/>
              </w:rPr>
              <w:t>
әзірлеу</w:t>
            </w:r>
            <w:r>
              <w:br/>
            </w:r>
            <w:r>
              <w:rPr>
                <w:rFonts w:ascii="Times New Roman"/>
                <w:b w:val="false"/>
                <w:i w:val="false"/>
                <w:color w:val="000000"/>
                <w:sz w:val="20"/>
              </w:rPr>
              <w:t>
дің</w:t>
            </w:r>
            <w:r>
              <w:br/>
            </w:r>
            <w:r>
              <w:rPr>
                <w:rFonts w:ascii="Times New Roman"/>
                <w:b w:val="false"/>
                <w:i w:val="false"/>
                <w:color w:val="000000"/>
                <w:sz w:val="20"/>
              </w:rPr>
              <w:t>
жалпы</w:t>
            </w:r>
            <w:r>
              <w:br/>
            </w:r>
            <w:r>
              <w:rPr>
                <w:rFonts w:ascii="Times New Roman"/>
                <w:b w:val="false"/>
                <w:i w:val="false"/>
                <w:color w:val="000000"/>
                <w:sz w:val="20"/>
              </w:rPr>
              <w:t>
мерзімі</w:t>
            </w:r>
            <w:r>
              <w:br/>
            </w:r>
            <w:r>
              <w:rPr>
                <w:rFonts w:ascii="Times New Roman"/>
                <w:b w:val="false"/>
                <w:i w:val="false"/>
                <w:color w:val="000000"/>
                <w:sz w:val="20"/>
              </w:rPr>
              <w:t>
- 6 жұ</w:t>
            </w:r>
            <w:r>
              <w:br/>
            </w:r>
            <w:r>
              <w:rPr>
                <w:rFonts w:ascii="Times New Roman"/>
                <w:b w:val="false"/>
                <w:i w:val="false"/>
                <w:color w:val="000000"/>
                <w:sz w:val="20"/>
              </w:rPr>
              <w:t>
мыс кү</w:t>
            </w:r>
            <w:r>
              <w:br/>
            </w:r>
            <w:r>
              <w:rPr>
                <w:rFonts w:ascii="Times New Roman"/>
                <w:b w:val="false"/>
                <w:i w:val="false"/>
                <w:color w:val="000000"/>
                <w:sz w:val="20"/>
              </w:rPr>
              <w:t>
ні, акт</w:t>
            </w:r>
            <w:r>
              <w:br/>
            </w:r>
            <w:r>
              <w:rPr>
                <w:rFonts w:ascii="Times New Roman"/>
                <w:b w:val="false"/>
                <w:i w:val="false"/>
                <w:color w:val="000000"/>
                <w:sz w:val="20"/>
              </w:rPr>
              <w:t>
телқұжа</w:t>
            </w:r>
            <w:r>
              <w:br/>
            </w:r>
            <w:r>
              <w:rPr>
                <w:rFonts w:ascii="Times New Roman"/>
                <w:b w:val="false"/>
                <w:i w:val="false"/>
                <w:color w:val="000000"/>
                <w:sz w:val="20"/>
              </w:rPr>
              <w:t>
тын</w:t>
            </w:r>
            <w:r>
              <w:br/>
            </w:r>
            <w:r>
              <w:rPr>
                <w:rFonts w:ascii="Times New Roman"/>
                <w:b w:val="false"/>
                <w:i w:val="false"/>
                <w:color w:val="000000"/>
                <w:sz w:val="20"/>
              </w:rPr>
              <w:t>
әзірлеу</w:t>
            </w:r>
            <w:r>
              <w:br/>
            </w:r>
            <w:r>
              <w:rPr>
                <w:rFonts w:ascii="Times New Roman"/>
                <w:b w:val="false"/>
                <w:i w:val="false"/>
                <w:color w:val="000000"/>
                <w:sz w:val="20"/>
              </w:rPr>
              <w:t>
мерзімі</w:t>
            </w:r>
            <w:r>
              <w:br/>
            </w:r>
            <w:r>
              <w:rPr>
                <w:rFonts w:ascii="Times New Roman"/>
                <w:b w:val="false"/>
                <w:i w:val="false"/>
                <w:color w:val="000000"/>
                <w:sz w:val="20"/>
              </w:rPr>
              <w:t>
- 4</w:t>
            </w:r>
            <w:r>
              <w:br/>
            </w:r>
            <w:r>
              <w:rPr>
                <w:rFonts w:ascii="Times New Roman"/>
                <w:b w:val="false"/>
                <w:i w:val="false"/>
                <w:color w:val="000000"/>
                <w:sz w:val="20"/>
              </w:rPr>
              <w:t>
жұмыс</w:t>
            </w:r>
            <w:r>
              <w:br/>
            </w:r>
            <w:r>
              <w:rPr>
                <w:rFonts w:ascii="Times New Roman"/>
                <w:b w:val="false"/>
                <w:i w:val="false"/>
                <w:color w:val="000000"/>
                <w:sz w:val="20"/>
              </w:rPr>
              <w:t>
күні</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w:t>
            </w:r>
            <w:r>
              <w:br/>
            </w:r>
            <w:r>
              <w:rPr>
                <w:rFonts w:ascii="Times New Roman"/>
                <w:b w:val="false"/>
                <w:i w:val="false"/>
                <w:color w:val="000000"/>
                <w:sz w:val="20"/>
              </w:rPr>
              <w:t>
нут</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жұмыс</w:t>
            </w:r>
            <w:r>
              <w:br/>
            </w:r>
            <w:r>
              <w:rPr>
                <w:rFonts w:ascii="Times New Roman"/>
                <w:b w:val="false"/>
                <w:i w:val="false"/>
                <w:color w:val="000000"/>
                <w:sz w:val="20"/>
              </w:rPr>
              <w:t>
күн</w:t>
            </w:r>
            <w:r>
              <w:br/>
            </w:r>
            <w:r>
              <w:rPr>
                <w:rFonts w:ascii="Times New Roman"/>
                <w:b w:val="false"/>
                <w:i w:val="false"/>
                <w:color w:val="000000"/>
                <w:sz w:val="20"/>
              </w:rPr>
              <w:t>
ішінде</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r>
              <w:br/>
            </w:r>
            <w:r>
              <w:rPr>
                <w:rFonts w:ascii="Times New Roman"/>
                <w:b w:val="false"/>
                <w:i w:val="false"/>
                <w:color w:val="000000"/>
                <w:sz w:val="20"/>
              </w:rPr>
              <w:t>
ішінде</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r>
      <w:tr>
        <w:trPr>
          <w:trHeight w:val="30" w:hRule="atLeast"/>
        </w:trPr>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 нөмірі</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68"/>
        <w:gridCol w:w="1869"/>
        <w:gridCol w:w="2190"/>
        <w:gridCol w:w="2190"/>
        <w:gridCol w:w="2232"/>
        <w:gridCol w:w="2191"/>
      </w:tblGrid>
      <w:tr>
        <w:trPr>
          <w:trHeight w:val="465" w:hRule="atLeast"/>
        </w:trPr>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w:t>
            </w:r>
            <w:r>
              <w:br/>
            </w:r>
            <w:r>
              <w:rPr>
                <w:rFonts w:ascii="Times New Roman"/>
                <w:b w:val="false"/>
                <w:i w:val="false"/>
                <w:color w:val="000000"/>
                <w:sz w:val="20"/>
              </w:rPr>
              <w:t>
(барысы,</w:t>
            </w:r>
            <w:r>
              <w:br/>
            </w:r>
            <w:r>
              <w:rPr>
                <w:rFonts w:ascii="Times New Roman"/>
                <w:b w:val="false"/>
                <w:i w:val="false"/>
                <w:color w:val="000000"/>
                <w:sz w:val="20"/>
              </w:rPr>
              <w:t>
жұмыс</w:t>
            </w:r>
            <w:r>
              <w:br/>
            </w:r>
            <w:r>
              <w:rPr>
                <w:rFonts w:ascii="Times New Roman"/>
                <w:b w:val="false"/>
                <w:i w:val="false"/>
                <w:color w:val="000000"/>
                <w:sz w:val="20"/>
              </w:rPr>
              <w:t>
легі)</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r>
      <w:tr>
        <w:trPr>
          <w:trHeight w:val="30" w:hRule="atLeast"/>
        </w:trPr>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w:t>
            </w:r>
            <w:r>
              <w:br/>
            </w:r>
            <w:r>
              <w:rPr>
                <w:rFonts w:ascii="Times New Roman"/>
                <w:b w:val="false"/>
                <w:i w:val="false"/>
                <w:color w:val="000000"/>
                <w:sz w:val="20"/>
              </w:rPr>
              <w:t>
дырылған</w:t>
            </w:r>
            <w:r>
              <w:br/>
            </w:r>
            <w:r>
              <w:rPr>
                <w:rFonts w:ascii="Times New Roman"/>
                <w:b w:val="false"/>
                <w:i w:val="false"/>
                <w:color w:val="000000"/>
                <w:sz w:val="20"/>
              </w:rPr>
              <w:t>
кәсіп</w:t>
            </w:r>
            <w:r>
              <w:br/>
            </w:r>
            <w:r>
              <w:rPr>
                <w:rFonts w:ascii="Times New Roman"/>
                <w:b w:val="false"/>
                <w:i w:val="false"/>
                <w:color w:val="000000"/>
                <w:sz w:val="20"/>
              </w:rPr>
              <w:t>
орынның</w:t>
            </w:r>
            <w:r>
              <w:br/>
            </w:r>
            <w:r>
              <w:rPr>
                <w:rFonts w:ascii="Times New Roman"/>
                <w:b w:val="false"/>
                <w:i w:val="false"/>
                <w:color w:val="000000"/>
                <w:sz w:val="20"/>
              </w:rPr>
              <w:t>
кеңсесі</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w:t>
            </w:r>
            <w:r>
              <w:br/>
            </w:r>
            <w:r>
              <w:rPr>
                <w:rFonts w:ascii="Times New Roman"/>
                <w:b w:val="false"/>
                <w:i w:val="false"/>
                <w:color w:val="000000"/>
                <w:sz w:val="20"/>
              </w:rPr>
              <w:t>
орган қыз</w:t>
            </w:r>
            <w:r>
              <w:br/>
            </w:r>
            <w:r>
              <w:rPr>
                <w:rFonts w:ascii="Times New Roman"/>
                <w:b w:val="false"/>
                <w:i w:val="false"/>
                <w:color w:val="000000"/>
                <w:sz w:val="20"/>
              </w:rPr>
              <w:t>
метшісі</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w:t>
            </w:r>
            <w:r>
              <w:br/>
            </w:r>
            <w:r>
              <w:rPr>
                <w:rFonts w:ascii="Times New Roman"/>
                <w:b w:val="false"/>
                <w:i w:val="false"/>
                <w:color w:val="000000"/>
                <w:sz w:val="20"/>
              </w:rPr>
              <w:t>
орган</w:t>
            </w:r>
            <w:r>
              <w:br/>
            </w:r>
            <w:r>
              <w:rPr>
                <w:rFonts w:ascii="Times New Roman"/>
                <w:b w:val="false"/>
                <w:i w:val="false"/>
                <w:color w:val="000000"/>
                <w:sz w:val="20"/>
              </w:rPr>
              <w:t xml:space="preserve">
басшылығы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w:t>
            </w:r>
            <w:r>
              <w:br/>
            </w:r>
            <w:r>
              <w:rPr>
                <w:rFonts w:ascii="Times New Roman"/>
                <w:b w:val="false"/>
                <w:i w:val="false"/>
                <w:color w:val="000000"/>
                <w:sz w:val="20"/>
              </w:rPr>
              <w:t>
орган қыз</w:t>
            </w:r>
            <w:r>
              <w:br/>
            </w:r>
            <w:r>
              <w:rPr>
                <w:rFonts w:ascii="Times New Roman"/>
                <w:b w:val="false"/>
                <w:i w:val="false"/>
                <w:color w:val="000000"/>
                <w:sz w:val="20"/>
              </w:rPr>
              <w:t>
метшісі</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инспекторы</w:t>
            </w:r>
          </w:p>
        </w:tc>
      </w:tr>
      <w:tr>
        <w:trPr>
          <w:trHeight w:val="585" w:hRule="atLeast"/>
        </w:trPr>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w:t>
            </w:r>
            <w:r>
              <w:br/>
            </w:r>
            <w:r>
              <w:rPr>
                <w:rFonts w:ascii="Times New Roman"/>
                <w:b w:val="false"/>
                <w:i w:val="false"/>
                <w:color w:val="000000"/>
                <w:sz w:val="20"/>
              </w:rPr>
              <w:t>
атауы</w:t>
            </w:r>
            <w:r>
              <w:br/>
            </w:r>
            <w:r>
              <w:rPr>
                <w:rFonts w:ascii="Times New Roman"/>
                <w:b w:val="false"/>
                <w:i w:val="false"/>
                <w:color w:val="000000"/>
                <w:sz w:val="20"/>
              </w:rPr>
              <w:t>
(процесс,</w:t>
            </w:r>
            <w:r>
              <w:br/>
            </w:r>
            <w:r>
              <w:rPr>
                <w:rFonts w:ascii="Times New Roman"/>
                <w:b w:val="false"/>
                <w:i w:val="false"/>
                <w:color w:val="000000"/>
                <w:sz w:val="20"/>
              </w:rPr>
              <w:t>
рәсімдер,</w:t>
            </w:r>
            <w:r>
              <w:br/>
            </w:r>
            <w:r>
              <w:rPr>
                <w:rFonts w:ascii="Times New Roman"/>
                <w:b w:val="false"/>
                <w:i w:val="false"/>
                <w:color w:val="000000"/>
                <w:sz w:val="20"/>
              </w:rPr>
              <w:t>
операция)</w:t>
            </w:r>
            <w:r>
              <w:br/>
            </w:r>
            <w:r>
              <w:rPr>
                <w:rFonts w:ascii="Times New Roman"/>
                <w:b w:val="false"/>
                <w:i w:val="false"/>
                <w:color w:val="000000"/>
                <w:sz w:val="20"/>
              </w:rPr>
              <w:t>
және</w:t>
            </w:r>
            <w:r>
              <w:br/>
            </w:r>
            <w:r>
              <w:rPr>
                <w:rFonts w:ascii="Times New Roman"/>
                <w:b w:val="false"/>
                <w:i w:val="false"/>
                <w:color w:val="000000"/>
                <w:sz w:val="20"/>
              </w:rPr>
              <w:t>
оларға</w:t>
            </w:r>
            <w:r>
              <w:br/>
            </w:r>
            <w:r>
              <w:rPr>
                <w:rFonts w:ascii="Times New Roman"/>
                <w:b w:val="false"/>
                <w:i w:val="false"/>
                <w:color w:val="000000"/>
                <w:sz w:val="20"/>
              </w:rPr>
              <w:t>
сипаттама</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w:t>
            </w:r>
            <w:r>
              <w:br/>
            </w:r>
            <w:r>
              <w:rPr>
                <w:rFonts w:ascii="Times New Roman"/>
                <w:b w:val="false"/>
                <w:i w:val="false"/>
                <w:color w:val="000000"/>
                <w:sz w:val="20"/>
              </w:rPr>
              <w:t>
(акт тел</w:t>
            </w:r>
            <w:r>
              <w:br/>
            </w:r>
            <w:r>
              <w:rPr>
                <w:rFonts w:ascii="Times New Roman"/>
                <w:b w:val="false"/>
                <w:i w:val="false"/>
                <w:color w:val="000000"/>
                <w:sz w:val="20"/>
              </w:rPr>
              <w:t>
құжатын)</w:t>
            </w:r>
            <w:r>
              <w:br/>
            </w:r>
            <w:r>
              <w:rPr>
                <w:rFonts w:ascii="Times New Roman"/>
                <w:b w:val="false"/>
                <w:i w:val="false"/>
                <w:color w:val="000000"/>
                <w:sz w:val="20"/>
              </w:rPr>
              <w:t>
уәкілет</w:t>
            </w:r>
            <w:r>
              <w:br/>
            </w:r>
            <w:r>
              <w:rPr>
                <w:rFonts w:ascii="Times New Roman"/>
                <w:b w:val="false"/>
                <w:i w:val="false"/>
                <w:color w:val="000000"/>
                <w:sz w:val="20"/>
              </w:rPr>
              <w:t>
ті ор</w:t>
            </w:r>
            <w:r>
              <w:br/>
            </w:r>
            <w:r>
              <w:rPr>
                <w:rFonts w:ascii="Times New Roman"/>
                <w:b w:val="false"/>
                <w:i w:val="false"/>
                <w:color w:val="000000"/>
                <w:sz w:val="20"/>
              </w:rPr>
              <w:t>
ганға</w:t>
            </w:r>
            <w:r>
              <w:br/>
            </w:r>
            <w:r>
              <w:rPr>
                <w:rFonts w:ascii="Times New Roman"/>
                <w:b w:val="false"/>
                <w:i w:val="false"/>
                <w:color w:val="000000"/>
                <w:sz w:val="20"/>
              </w:rPr>
              <w:t>
жолдау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Әзірленген</w:t>
            </w:r>
            <w:r>
              <w:br/>
            </w:r>
            <w:r>
              <w:rPr>
                <w:rFonts w:ascii="Times New Roman"/>
                <w:b w:val="false"/>
                <w:i w:val="false"/>
                <w:color w:val="000000"/>
                <w:sz w:val="20"/>
              </w:rPr>
              <w:t>
актіні</w:t>
            </w:r>
            <w:r>
              <w:br/>
            </w:r>
            <w:r>
              <w:rPr>
                <w:rFonts w:ascii="Times New Roman"/>
                <w:b w:val="false"/>
                <w:i w:val="false"/>
                <w:color w:val="000000"/>
                <w:sz w:val="20"/>
              </w:rPr>
              <w:t>
(акт тел</w:t>
            </w:r>
            <w:r>
              <w:br/>
            </w:r>
            <w:r>
              <w:rPr>
                <w:rFonts w:ascii="Times New Roman"/>
                <w:b w:val="false"/>
                <w:i w:val="false"/>
                <w:color w:val="000000"/>
                <w:sz w:val="20"/>
              </w:rPr>
              <w:t>
құжатын)</w:t>
            </w:r>
            <w:r>
              <w:br/>
            </w:r>
            <w:r>
              <w:rPr>
                <w:rFonts w:ascii="Times New Roman"/>
                <w:b w:val="false"/>
                <w:i w:val="false"/>
                <w:color w:val="000000"/>
                <w:sz w:val="20"/>
              </w:rPr>
              <w:t>
тексеру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Актіге</w:t>
            </w:r>
            <w:r>
              <w:br/>
            </w:r>
            <w:r>
              <w:rPr>
                <w:rFonts w:ascii="Times New Roman"/>
                <w:b w:val="false"/>
                <w:i w:val="false"/>
                <w:color w:val="000000"/>
                <w:sz w:val="20"/>
              </w:rPr>
              <w:t>
(акт тел</w:t>
            </w:r>
            <w:r>
              <w:br/>
            </w:r>
            <w:r>
              <w:rPr>
                <w:rFonts w:ascii="Times New Roman"/>
                <w:b w:val="false"/>
                <w:i w:val="false"/>
                <w:color w:val="000000"/>
                <w:sz w:val="20"/>
              </w:rPr>
              <w:t>
құжатына),</w:t>
            </w:r>
            <w:r>
              <w:br/>
            </w:r>
            <w:r>
              <w:rPr>
                <w:rFonts w:ascii="Times New Roman"/>
                <w:b w:val="false"/>
                <w:i w:val="false"/>
                <w:color w:val="000000"/>
                <w:sz w:val="20"/>
              </w:rPr>
              <w:t>
дәлелді</w:t>
            </w:r>
            <w:r>
              <w:br/>
            </w:r>
            <w:r>
              <w:rPr>
                <w:rFonts w:ascii="Times New Roman"/>
                <w:b w:val="false"/>
                <w:i w:val="false"/>
                <w:color w:val="000000"/>
                <w:sz w:val="20"/>
              </w:rPr>
              <w:t>
бас тар</w:t>
            </w:r>
            <w:r>
              <w:br/>
            </w:r>
            <w:r>
              <w:rPr>
                <w:rFonts w:ascii="Times New Roman"/>
                <w:b w:val="false"/>
                <w:i w:val="false"/>
                <w:color w:val="000000"/>
                <w:sz w:val="20"/>
              </w:rPr>
              <w:t>
туды не</w:t>
            </w:r>
            <w:r>
              <w:br/>
            </w:r>
            <w:r>
              <w:rPr>
                <w:rFonts w:ascii="Times New Roman"/>
                <w:b w:val="false"/>
                <w:i w:val="false"/>
                <w:color w:val="000000"/>
                <w:sz w:val="20"/>
              </w:rPr>
              <w:t>
месе мем</w:t>
            </w:r>
            <w:r>
              <w:br/>
            </w:r>
            <w:r>
              <w:rPr>
                <w:rFonts w:ascii="Times New Roman"/>
                <w:b w:val="false"/>
                <w:i w:val="false"/>
                <w:color w:val="000000"/>
                <w:sz w:val="20"/>
              </w:rPr>
              <w:t>
лекеттік</w:t>
            </w:r>
            <w:r>
              <w:br/>
            </w:r>
            <w:r>
              <w:rPr>
                <w:rFonts w:ascii="Times New Roman"/>
                <w:b w:val="false"/>
                <w:i w:val="false"/>
                <w:color w:val="000000"/>
                <w:sz w:val="20"/>
              </w:rPr>
              <w:t>
қызмет</w:t>
            </w:r>
            <w:r>
              <w:br/>
            </w:r>
            <w:r>
              <w:rPr>
                <w:rFonts w:ascii="Times New Roman"/>
                <w:b w:val="false"/>
                <w:i w:val="false"/>
                <w:color w:val="000000"/>
                <w:sz w:val="20"/>
              </w:rPr>
              <w:t>
көрсетуді</w:t>
            </w:r>
            <w:r>
              <w:br/>
            </w:r>
            <w:r>
              <w:rPr>
                <w:rFonts w:ascii="Times New Roman"/>
                <w:b w:val="false"/>
                <w:i w:val="false"/>
                <w:color w:val="000000"/>
                <w:sz w:val="20"/>
              </w:rPr>
              <w:t>
тоқтату</w:t>
            </w:r>
            <w:r>
              <w:br/>
            </w:r>
            <w:r>
              <w:rPr>
                <w:rFonts w:ascii="Times New Roman"/>
                <w:b w:val="false"/>
                <w:i w:val="false"/>
                <w:color w:val="000000"/>
                <w:sz w:val="20"/>
              </w:rPr>
              <w:t>
туралы</w:t>
            </w:r>
            <w:r>
              <w:br/>
            </w:r>
            <w:r>
              <w:rPr>
                <w:rFonts w:ascii="Times New Roman"/>
                <w:b w:val="false"/>
                <w:i w:val="false"/>
                <w:color w:val="000000"/>
                <w:sz w:val="20"/>
              </w:rPr>
              <w:t>
жазбаша ха</w:t>
            </w:r>
            <w:r>
              <w:br/>
            </w:r>
            <w:r>
              <w:rPr>
                <w:rFonts w:ascii="Times New Roman"/>
                <w:b w:val="false"/>
                <w:i w:val="false"/>
                <w:color w:val="000000"/>
                <w:sz w:val="20"/>
              </w:rPr>
              <w:t>
барламаға</w:t>
            </w:r>
            <w:r>
              <w:br/>
            </w:r>
            <w:r>
              <w:rPr>
                <w:rFonts w:ascii="Times New Roman"/>
                <w:b w:val="false"/>
                <w:i w:val="false"/>
                <w:color w:val="000000"/>
                <w:sz w:val="20"/>
              </w:rPr>
              <w:t>
қол қою</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w:t>
            </w:r>
            <w:r>
              <w:br/>
            </w:r>
            <w:r>
              <w:rPr>
                <w:rFonts w:ascii="Times New Roman"/>
                <w:b w:val="false"/>
                <w:i w:val="false"/>
                <w:color w:val="000000"/>
                <w:sz w:val="20"/>
              </w:rPr>
              <w:t>
(акт тел</w:t>
            </w:r>
            <w:r>
              <w:br/>
            </w:r>
            <w:r>
              <w:rPr>
                <w:rFonts w:ascii="Times New Roman"/>
                <w:b w:val="false"/>
                <w:i w:val="false"/>
                <w:color w:val="000000"/>
                <w:sz w:val="20"/>
              </w:rPr>
              <w:t>
құжатын)</w:t>
            </w:r>
            <w:r>
              <w:br/>
            </w:r>
            <w:r>
              <w:rPr>
                <w:rFonts w:ascii="Times New Roman"/>
                <w:b w:val="false"/>
                <w:i w:val="false"/>
                <w:color w:val="000000"/>
                <w:sz w:val="20"/>
              </w:rPr>
              <w:t>
елтаңбалы</w:t>
            </w:r>
            <w:r>
              <w:br/>
            </w:r>
            <w:r>
              <w:rPr>
                <w:rFonts w:ascii="Times New Roman"/>
                <w:b w:val="false"/>
                <w:i w:val="false"/>
                <w:color w:val="000000"/>
                <w:sz w:val="20"/>
              </w:rPr>
              <w:t>
мөрмен куә</w:t>
            </w:r>
            <w:r>
              <w:br/>
            </w:r>
            <w:r>
              <w:rPr>
                <w:rFonts w:ascii="Times New Roman"/>
                <w:b w:val="false"/>
                <w:i w:val="false"/>
                <w:color w:val="000000"/>
                <w:sz w:val="20"/>
              </w:rPr>
              <w:t>
ландыру,</w:t>
            </w:r>
            <w:r>
              <w:br/>
            </w:r>
            <w:r>
              <w:rPr>
                <w:rFonts w:ascii="Times New Roman"/>
                <w:b w:val="false"/>
                <w:i w:val="false"/>
                <w:color w:val="000000"/>
                <w:sz w:val="20"/>
              </w:rPr>
              <w:t>
актіні</w:t>
            </w:r>
            <w:r>
              <w:br/>
            </w:r>
            <w:r>
              <w:rPr>
                <w:rFonts w:ascii="Times New Roman"/>
                <w:b w:val="false"/>
                <w:i w:val="false"/>
                <w:color w:val="000000"/>
                <w:sz w:val="20"/>
              </w:rPr>
              <w:t>
(акт тел</w:t>
            </w:r>
            <w:r>
              <w:br/>
            </w:r>
            <w:r>
              <w:rPr>
                <w:rFonts w:ascii="Times New Roman"/>
                <w:b w:val="false"/>
                <w:i w:val="false"/>
                <w:color w:val="000000"/>
                <w:sz w:val="20"/>
              </w:rPr>
              <w:t>
құжатын)</w:t>
            </w:r>
            <w:r>
              <w:br/>
            </w:r>
            <w:r>
              <w:rPr>
                <w:rFonts w:ascii="Times New Roman"/>
                <w:b w:val="false"/>
                <w:i w:val="false"/>
                <w:color w:val="000000"/>
                <w:sz w:val="20"/>
              </w:rPr>
              <w:t>
актілерді</w:t>
            </w:r>
            <w:r>
              <w:br/>
            </w:r>
            <w:r>
              <w:rPr>
                <w:rFonts w:ascii="Times New Roman"/>
                <w:b w:val="false"/>
                <w:i w:val="false"/>
                <w:color w:val="000000"/>
                <w:sz w:val="20"/>
              </w:rPr>
              <w:t>
беру кіта</w:t>
            </w:r>
            <w:r>
              <w:br/>
            </w:r>
            <w:r>
              <w:rPr>
                <w:rFonts w:ascii="Times New Roman"/>
                <w:b w:val="false"/>
                <w:i w:val="false"/>
                <w:color w:val="000000"/>
                <w:sz w:val="20"/>
              </w:rPr>
              <w:t>
бына тір</w:t>
            </w:r>
            <w:r>
              <w:br/>
            </w:r>
            <w:r>
              <w:rPr>
                <w:rFonts w:ascii="Times New Roman"/>
                <w:b w:val="false"/>
                <w:i w:val="false"/>
                <w:color w:val="000000"/>
                <w:sz w:val="20"/>
              </w:rPr>
              <w:t>
кеу, акті</w:t>
            </w:r>
            <w:r>
              <w:br/>
            </w:r>
            <w:r>
              <w:rPr>
                <w:rFonts w:ascii="Times New Roman"/>
                <w:b w:val="false"/>
                <w:i w:val="false"/>
                <w:color w:val="000000"/>
                <w:sz w:val="20"/>
              </w:rPr>
              <w:t>
ні (акт</w:t>
            </w:r>
            <w:r>
              <w:br/>
            </w:r>
            <w:r>
              <w:rPr>
                <w:rFonts w:ascii="Times New Roman"/>
                <w:b w:val="false"/>
                <w:i w:val="false"/>
                <w:color w:val="000000"/>
                <w:sz w:val="20"/>
              </w:rPr>
              <w:t>
телқұжа</w:t>
            </w:r>
            <w:r>
              <w:br/>
            </w:r>
            <w:r>
              <w:rPr>
                <w:rFonts w:ascii="Times New Roman"/>
                <w:b w:val="false"/>
                <w:i w:val="false"/>
                <w:color w:val="000000"/>
                <w:sz w:val="20"/>
              </w:rPr>
              <w:t>
тын) тұты</w:t>
            </w:r>
            <w:r>
              <w:br/>
            </w:r>
            <w:r>
              <w:rPr>
                <w:rFonts w:ascii="Times New Roman"/>
                <w:b w:val="false"/>
                <w:i w:val="false"/>
                <w:color w:val="000000"/>
                <w:sz w:val="20"/>
              </w:rPr>
              <w:t>
нушыға</w:t>
            </w:r>
            <w:r>
              <w:br/>
            </w:r>
            <w:r>
              <w:rPr>
                <w:rFonts w:ascii="Times New Roman"/>
                <w:b w:val="false"/>
                <w:i w:val="false"/>
                <w:color w:val="000000"/>
                <w:sz w:val="20"/>
              </w:rPr>
              <w:t>
немесе</w:t>
            </w:r>
            <w:r>
              <w:br/>
            </w:r>
            <w:r>
              <w:rPr>
                <w:rFonts w:ascii="Times New Roman"/>
                <w:b w:val="false"/>
                <w:i w:val="false"/>
                <w:color w:val="000000"/>
                <w:sz w:val="20"/>
              </w:rPr>
              <w:t>
Орталыққа</w:t>
            </w:r>
            <w:r>
              <w:br/>
            </w:r>
            <w:r>
              <w:rPr>
                <w:rFonts w:ascii="Times New Roman"/>
                <w:b w:val="false"/>
                <w:i w:val="false"/>
                <w:color w:val="000000"/>
                <w:sz w:val="20"/>
              </w:rPr>
              <w:t>
беру</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w:t>
            </w:r>
            <w:r>
              <w:br/>
            </w:r>
            <w:r>
              <w:rPr>
                <w:rFonts w:ascii="Times New Roman"/>
                <w:b w:val="false"/>
                <w:i w:val="false"/>
                <w:color w:val="000000"/>
                <w:sz w:val="20"/>
              </w:rPr>
              <w:t>
(акт тел</w:t>
            </w:r>
            <w:r>
              <w:br/>
            </w:r>
            <w:r>
              <w:rPr>
                <w:rFonts w:ascii="Times New Roman"/>
                <w:b w:val="false"/>
                <w:i w:val="false"/>
                <w:color w:val="000000"/>
                <w:sz w:val="20"/>
              </w:rPr>
              <w:t>
құжатын),</w:t>
            </w:r>
            <w:r>
              <w:br/>
            </w:r>
            <w:r>
              <w:rPr>
                <w:rFonts w:ascii="Times New Roman"/>
                <w:b w:val="false"/>
                <w:i w:val="false"/>
                <w:color w:val="000000"/>
                <w:sz w:val="20"/>
              </w:rPr>
              <w:t>
дәлелді</w:t>
            </w:r>
            <w:r>
              <w:br/>
            </w:r>
            <w:r>
              <w:rPr>
                <w:rFonts w:ascii="Times New Roman"/>
                <w:b w:val="false"/>
                <w:i w:val="false"/>
                <w:color w:val="000000"/>
                <w:sz w:val="20"/>
              </w:rPr>
              <w:t>
бас тарту</w:t>
            </w:r>
            <w:r>
              <w:br/>
            </w:r>
            <w:r>
              <w:rPr>
                <w:rFonts w:ascii="Times New Roman"/>
                <w:b w:val="false"/>
                <w:i w:val="false"/>
                <w:color w:val="000000"/>
                <w:sz w:val="20"/>
              </w:rPr>
              <w:t>
немесе мем</w:t>
            </w:r>
            <w:r>
              <w:br/>
            </w:r>
            <w:r>
              <w:rPr>
                <w:rFonts w:ascii="Times New Roman"/>
                <w:b w:val="false"/>
                <w:i w:val="false"/>
                <w:color w:val="000000"/>
                <w:sz w:val="20"/>
              </w:rPr>
              <w:t>
лекеттік</w:t>
            </w:r>
            <w:r>
              <w:br/>
            </w:r>
            <w:r>
              <w:rPr>
                <w:rFonts w:ascii="Times New Roman"/>
                <w:b w:val="false"/>
                <w:i w:val="false"/>
                <w:color w:val="000000"/>
                <w:sz w:val="20"/>
              </w:rPr>
              <w:t>
қызмет</w:t>
            </w:r>
            <w:r>
              <w:br/>
            </w:r>
            <w:r>
              <w:rPr>
                <w:rFonts w:ascii="Times New Roman"/>
                <w:b w:val="false"/>
                <w:i w:val="false"/>
                <w:color w:val="000000"/>
                <w:sz w:val="20"/>
              </w:rPr>
              <w:t>
көрсетуді</w:t>
            </w:r>
            <w:r>
              <w:br/>
            </w:r>
            <w:r>
              <w:rPr>
                <w:rFonts w:ascii="Times New Roman"/>
                <w:b w:val="false"/>
                <w:i w:val="false"/>
                <w:color w:val="000000"/>
                <w:sz w:val="20"/>
              </w:rPr>
              <w:t>
тоқтату</w:t>
            </w:r>
            <w:r>
              <w:br/>
            </w:r>
            <w:r>
              <w:rPr>
                <w:rFonts w:ascii="Times New Roman"/>
                <w:b w:val="false"/>
                <w:i w:val="false"/>
                <w:color w:val="000000"/>
                <w:sz w:val="20"/>
              </w:rPr>
              <w:t>
туралы</w:t>
            </w:r>
            <w:r>
              <w:br/>
            </w:r>
            <w:r>
              <w:rPr>
                <w:rFonts w:ascii="Times New Roman"/>
                <w:b w:val="false"/>
                <w:i w:val="false"/>
                <w:color w:val="000000"/>
                <w:sz w:val="20"/>
              </w:rPr>
              <w:t>
жазбаша ха</w:t>
            </w:r>
            <w:r>
              <w:br/>
            </w:r>
            <w:r>
              <w:rPr>
                <w:rFonts w:ascii="Times New Roman"/>
                <w:b w:val="false"/>
                <w:i w:val="false"/>
                <w:color w:val="000000"/>
                <w:sz w:val="20"/>
              </w:rPr>
              <w:t>
барламаны</w:t>
            </w:r>
            <w:r>
              <w:br/>
            </w:r>
            <w:r>
              <w:rPr>
                <w:rFonts w:ascii="Times New Roman"/>
                <w:b w:val="false"/>
                <w:i w:val="false"/>
                <w:color w:val="000000"/>
                <w:sz w:val="20"/>
              </w:rPr>
              <w:t>
тұтынушыға</w:t>
            </w:r>
            <w:r>
              <w:br/>
            </w:r>
            <w:r>
              <w:rPr>
                <w:rFonts w:ascii="Times New Roman"/>
                <w:b w:val="false"/>
                <w:i w:val="false"/>
                <w:color w:val="000000"/>
                <w:sz w:val="20"/>
              </w:rPr>
              <w:t>
беру</w:t>
            </w:r>
          </w:p>
        </w:tc>
      </w:tr>
      <w:tr>
        <w:trPr>
          <w:trHeight w:val="30" w:hRule="atLeast"/>
        </w:trPr>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w:t>
            </w:r>
            <w:r>
              <w:br/>
            </w:r>
            <w:r>
              <w:rPr>
                <w:rFonts w:ascii="Times New Roman"/>
                <w:b w:val="false"/>
                <w:i w:val="false"/>
                <w:color w:val="000000"/>
                <w:sz w:val="20"/>
              </w:rPr>
              <w:t>
үлгісі</w:t>
            </w:r>
            <w:r>
              <w:br/>
            </w:r>
            <w:r>
              <w:rPr>
                <w:rFonts w:ascii="Times New Roman"/>
                <w:b w:val="false"/>
                <w:i w:val="false"/>
                <w:color w:val="000000"/>
                <w:sz w:val="20"/>
              </w:rPr>
              <w:t>
(мәлімет</w:t>
            </w:r>
            <w:r>
              <w:br/>
            </w:r>
            <w:r>
              <w:rPr>
                <w:rFonts w:ascii="Times New Roman"/>
                <w:b w:val="false"/>
                <w:i w:val="false"/>
                <w:color w:val="000000"/>
                <w:sz w:val="20"/>
              </w:rPr>
              <w:t>
тер, құ</w:t>
            </w:r>
            <w:r>
              <w:br/>
            </w:r>
            <w:r>
              <w:rPr>
                <w:rFonts w:ascii="Times New Roman"/>
                <w:b w:val="false"/>
                <w:i w:val="false"/>
                <w:color w:val="000000"/>
                <w:sz w:val="20"/>
              </w:rPr>
              <w:t>
жат, ұйым</w:t>
            </w:r>
            <w:r>
              <w:br/>
            </w:r>
            <w:r>
              <w:rPr>
                <w:rFonts w:ascii="Times New Roman"/>
                <w:b w:val="false"/>
                <w:i w:val="false"/>
                <w:color w:val="000000"/>
                <w:sz w:val="20"/>
              </w:rPr>
              <w:t>
дастырушы</w:t>
            </w:r>
            <w:r>
              <w:br/>
            </w:r>
            <w:r>
              <w:rPr>
                <w:rFonts w:ascii="Times New Roman"/>
                <w:b w:val="false"/>
                <w:i w:val="false"/>
                <w:color w:val="000000"/>
                <w:sz w:val="20"/>
              </w:rPr>
              <w:t>
лық-өкім</w:t>
            </w:r>
            <w:r>
              <w:br/>
            </w:r>
            <w:r>
              <w:rPr>
                <w:rFonts w:ascii="Times New Roman"/>
                <w:b w:val="false"/>
                <w:i w:val="false"/>
                <w:color w:val="000000"/>
                <w:sz w:val="20"/>
              </w:rPr>
              <w:t>
дік шешім</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w:t>
            </w:r>
            <w:r>
              <w:br/>
            </w:r>
            <w:r>
              <w:rPr>
                <w:rFonts w:ascii="Times New Roman"/>
                <w:b w:val="false"/>
                <w:i w:val="false"/>
                <w:color w:val="000000"/>
                <w:sz w:val="20"/>
              </w:rPr>
              <w:t>
(акт тел</w:t>
            </w:r>
            <w:r>
              <w:br/>
            </w:r>
            <w:r>
              <w:rPr>
                <w:rFonts w:ascii="Times New Roman"/>
                <w:b w:val="false"/>
                <w:i w:val="false"/>
                <w:color w:val="000000"/>
                <w:sz w:val="20"/>
              </w:rPr>
              <w:t>
құжатын)</w:t>
            </w:r>
            <w:r>
              <w:br/>
            </w:r>
            <w:r>
              <w:rPr>
                <w:rFonts w:ascii="Times New Roman"/>
                <w:b w:val="false"/>
                <w:i w:val="false"/>
                <w:color w:val="000000"/>
                <w:sz w:val="20"/>
              </w:rPr>
              <w:t>
уәкілет</w:t>
            </w:r>
            <w:r>
              <w:br/>
            </w:r>
            <w:r>
              <w:rPr>
                <w:rFonts w:ascii="Times New Roman"/>
                <w:b w:val="false"/>
                <w:i w:val="false"/>
                <w:color w:val="000000"/>
                <w:sz w:val="20"/>
              </w:rPr>
              <w:t>
ті ор</w:t>
            </w:r>
            <w:r>
              <w:br/>
            </w:r>
            <w:r>
              <w:rPr>
                <w:rFonts w:ascii="Times New Roman"/>
                <w:b w:val="false"/>
                <w:i w:val="false"/>
                <w:color w:val="000000"/>
                <w:sz w:val="20"/>
              </w:rPr>
              <w:t>
ганға</w:t>
            </w:r>
            <w:r>
              <w:br/>
            </w:r>
            <w:r>
              <w:rPr>
                <w:rFonts w:ascii="Times New Roman"/>
                <w:b w:val="false"/>
                <w:i w:val="false"/>
                <w:color w:val="000000"/>
                <w:sz w:val="20"/>
              </w:rPr>
              <w:t>
тапсыру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w:t>
            </w:r>
            <w:r>
              <w:br/>
            </w:r>
            <w:r>
              <w:rPr>
                <w:rFonts w:ascii="Times New Roman"/>
                <w:b w:val="false"/>
                <w:i w:val="false"/>
                <w:color w:val="000000"/>
                <w:sz w:val="20"/>
              </w:rPr>
              <w:t>
(акт тел</w:t>
            </w:r>
            <w:r>
              <w:br/>
            </w:r>
            <w:r>
              <w:rPr>
                <w:rFonts w:ascii="Times New Roman"/>
                <w:b w:val="false"/>
                <w:i w:val="false"/>
                <w:color w:val="000000"/>
                <w:sz w:val="20"/>
              </w:rPr>
              <w:t>
құжатын)</w:t>
            </w:r>
            <w:r>
              <w:br/>
            </w:r>
            <w:r>
              <w:rPr>
                <w:rFonts w:ascii="Times New Roman"/>
                <w:b w:val="false"/>
                <w:i w:val="false"/>
                <w:color w:val="000000"/>
                <w:sz w:val="20"/>
              </w:rPr>
              <w:t>
уәкілетті</w:t>
            </w:r>
            <w:r>
              <w:br/>
            </w:r>
            <w:r>
              <w:rPr>
                <w:rFonts w:ascii="Times New Roman"/>
                <w:b w:val="false"/>
                <w:i w:val="false"/>
                <w:color w:val="000000"/>
                <w:sz w:val="20"/>
              </w:rPr>
              <w:t>
орган бас</w:t>
            </w:r>
            <w:r>
              <w:br/>
            </w:r>
            <w:r>
              <w:rPr>
                <w:rFonts w:ascii="Times New Roman"/>
                <w:b w:val="false"/>
                <w:i w:val="false"/>
                <w:color w:val="000000"/>
                <w:sz w:val="20"/>
              </w:rPr>
              <w:t>
шылығына</w:t>
            </w:r>
            <w:r>
              <w:br/>
            </w:r>
            <w:r>
              <w:rPr>
                <w:rFonts w:ascii="Times New Roman"/>
                <w:b w:val="false"/>
                <w:i w:val="false"/>
                <w:color w:val="000000"/>
                <w:sz w:val="20"/>
              </w:rPr>
              <w:t>
тапсыру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w:t>
            </w:r>
            <w:r>
              <w:br/>
            </w:r>
            <w:r>
              <w:rPr>
                <w:rFonts w:ascii="Times New Roman"/>
                <w:b w:val="false"/>
                <w:i w:val="false"/>
                <w:color w:val="000000"/>
                <w:sz w:val="20"/>
              </w:rPr>
              <w:t>
(акт тел</w:t>
            </w:r>
            <w:r>
              <w:br/>
            </w:r>
            <w:r>
              <w:rPr>
                <w:rFonts w:ascii="Times New Roman"/>
                <w:b w:val="false"/>
                <w:i w:val="false"/>
                <w:color w:val="000000"/>
                <w:sz w:val="20"/>
              </w:rPr>
              <w:t>
құжатын),</w:t>
            </w:r>
            <w:r>
              <w:br/>
            </w:r>
            <w:r>
              <w:rPr>
                <w:rFonts w:ascii="Times New Roman"/>
                <w:b w:val="false"/>
                <w:i w:val="false"/>
                <w:color w:val="000000"/>
                <w:sz w:val="20"/>
              </w:rPr>
              <w:t>
дәлелді</w:t>
            </w:r>
            <w:r>
              <w:br/>
            </w:r>
            <w:r>
              <w:rPr>
                <w:rFonts w:ascii="Times New Roman"/>
                <w:b w:val="false"/>
                <w:i w:val="false"/>
                <w:color w:val="000000"/>
                <w:sz w:val="20"/>
              </w:rPr>
              <w:t>
бас тарту</w:t>
            </w:r>
            <w:r>
              <w:br/>
            </w:r>
            <w:r>
              <w:rPr>
                <w:rFonts w:ascii="Times New Roman"/>
                <w:b w:val="false"/>
                <w:i w:val="false"/>
                <w:color w:val="000000"/>
                <w:sz w:val="20"/>
              </w:rPr>
              <w:t>
немесе мем</w:t>
            </w:r>
            <w:r>
              <w:br/>
            </w:r>
            <w:r>
              <w:rPr>
                <w:rFonts w:ascii="Times New Roman"/>
                <w:b w:val="false"/>
                <w:i w:val="false"/>
                <w:color w:val="000000"/>
                <w:sz w:val="20"/>
              </w:rPr>
              <w:t>
лекеттік</w:t>
            </w:r>
            <w:r>
              <w:br/>
            </w:r>
            <w:r>
              <w:rPr>
                <w:rFonts w:ascii="Times New Roman"/>
                <w:b w:val="false"/>
                <w:i w:val="false"/>
                <w:color w:val="000000"/>
                <w:sz w:val="20"/>
              </w:rPr>
              <w:t>
қызмет</w:t>
            </w:r>
            <w:r>
              <w:br/>
            </w:r>
            <w:r>
              <w:rPr>
                <w:rFonts w:ascii="Times New Roman"/>
                <w:b w:val="false"/>
                <w:i w:val="false"/>
                <w:color w:val="000000"/>
                <w:sz w:val="20"/>
              </w:rPr>
              <w:t>
көрсетуді</w:t>
            </w:r>
            <w:r>
              <w:br/>
            </w:r>
            <w:r>
              <w:rPr>
                <w:rFonts w:ascii="Times New Roman"/>
                <w:b w:val="false"/>
                <w:i w:val="false"/>
                <w:color w:val="000000"/>
                <w:sz w:val="20"/>
              </w:rPr>
              <w:t>
тоқтату</w:t>
            </w:r>
            <w:r>
              <w:br/>
            </w:r>
            <w:r>
              <w:rPr>
                <w:rFonts w:ascii="Times New Roman"/>
                <w:b w:val="false"/>
                <w:i w:val="false"/>
                <w:color w:val="000000"/>
                <w:sz w:val="20"/>
              </w:rPr>
              <w:t>
туралы</w:t>
            </w:r>
            <w:r>
              <w:br/>
            </w:r>
            <w:r>
              <w:rPr>
                <w:rFonts w:ascii="Times New Roman"/>
                <w:b w:val="false"/>
                <w:i w:val="false"/>
                <w:color w:val="000000"/>
                <w:sz w:val="20"/>
              </w:rPr>
              <w:t>
жазбаша ха</w:t>
            </w:r>
            <w:r>
              <w:br/>
            </w:r>
            <w:r>
              <w:rPr>
                <w:rFonts w:ascii="Times New Roman"/>
                <w:b w:val="false"/>
                <w:i w:val="false"/>
                <w:color w:val="000000"/>
                <w:sz w:val="20"/>
              </w:rPr>
              <w:t>
барламаны</w:t>
            </w:r>
            <w:r>
              <w:br/>
            </w:r>
            <w:r>
              <w:rPr>
                <w:rFonts w:ascii="Times New Roman"/>
                <w:b w:val="false"/>
                <w:i w:val="false"/>
                <w:color w:val="000000"/>
                <w:sz w:val="20"/>
              </w:rPr>
              <w:t>
жауапты</w:t>
            </w:r>
            <w:r>
              <w:br/>
            </w:r>
            <w:r>
              <w:rPr>
                <w:rFonts w:ascii="Times New Roman"/>
                <w:b w:val="false"/>
                <w:i w:val="false"/>
                <w:color w:val="000000"/>
                <w:sz w:val="20"/>
              </w:rPr>
              <w:t>
орындаушы</w:t>
            </w:r>
            <w:r>
              <w:br/>
            </w:r>
            <w:r>
              <w:rPr>
                <w:rFonts w:ascii="Times New Roman"/>
                <w:b w:val="false"/>
                <w:i w:val="false"/>
                <w:color w:val="000000"/>
                <w:sz w:val="20"/>
              </w:rPr>
              <w:t>
ға тапсыру</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w:t>
            </w:r>
            <w:r>
              <w:br/>
            </w:r>
            <w:r>
              <w:rPr>
                <w:rFonts w:ascii="Times New Roman"/>
                <w:b w:val="false"/>
                <w:i w:val="false"/>
                <w:color w:val="000000"/>
                <w:sz w:val="20"/>
              </w:rPr>
              <w:t>
(акт тел</w:t>
            </w:r>
            <w:r>
              <w:br/>
            </w:r>
            <w:r>
              <w:rPr>
                <w:rFonts w:ascii="Times New Roman"/>
                <w:b w:val="false"/>
                <w:i w:val="false"/>
                <w:color w:val="000000"/>
                <w:sz w:val="20"/>
              </w:rPr>
              <w:t>
құжатын),</w:t>
            </w:r>
            <w:r>
              <w:br/>
            </w:r>
            <w:r>
              <w:rPr>
                <w:rFonts w:ascii="Times New Roman"/>
                <w:b w:val="false"/>
                <w:i w:val="false"/>
                <w:color w:val="000000"/>
                <w:sz w:val="20"/>
              </w:rPr>
              <w:t>
дәлелді</w:t>
            </w:r>
            <w:r>
              <w:br/>
            </w:r>
            <w:r>
              <w:rPr>
                <w:rFonts w:ascii="Times New Roman"/>
                <w:b w:val="false"/>
                <w:i w:val="false"/>
                <w:color w:val="000000"/>
                <w:sz w:val="20"/>
              </w:rPr>
              <w:t>
бас тарту</w:t>
            </w:r>
            <w:r>
              <w:br/>
            </w:r>
            <w:r>
              <w:rPr>
                <w:rFonts w:ascii="Times New Roman"/>
                <w:b w:val="false"/>
                <w:i w:val="false"/>
                <w:color w:val="000000"/>
                <w:sz w:val="20"/>
              </w:rPr>
              <w:t>
немесе мем</w:t>
            </w:r>
            <w:r>
              <w:br/>
            </w:r>
            <w:r>
              <w:rPr>
                <w:rFonts w:ascii="Times New Roman"/>
                <w:b w:val="false"/>
                <w:i w:val="false"/>
                <w:color w:val="000000"/>
                <w:sz w:val="20"/>
              </w:rPr>
              <w:t>
лекеттік</w:t>
            </w:r>
            <w:r>
              <w:br/>
            </w:r>
            <w:r>
              <w:rPr>
                <w:rFonts w:ascii="Times New Roman"/>
                <w:b w:val="false"/>
                <w:i w:val="false"/>
                <w:color w:val="000000"/>
                <w:sz w:val="20"/>
              </w:rPr>
              <w:t>
қызмет</w:t>
            </w:r>
            <w:r>
              <w:br/>
            </w:r>
            <w:r>
              <w:rPr>
                <w:rFonts w:ascii="Times New Roman"/>
                <w:b w:val="false"/>
                <w:i w:val="false"/>
                <w:color w:val="000000"/>
                <w:sz w:val="20"/>
              </w:rPr>
              <w:t>
көрсетуді</w:t>
            </w:r>
            <w:r>
              <w:br/>
            </w:r>
            <w:r>
              <w:rPr>
                <w:rFonts w:ascii="Times New Roman"/>
                <w:b w:val="false"/>
                <w:i w:val="false"/>
                <w:color w:val="000000"/>
                <w:sz w:val="20"/>
              </w:rPr>
              <w:t>
тоқтату</w:t>
            </w:r>
            <w:r>
              <w:br/>
            </w:r>
            <w:r>
              <w:rPr>
                <w:rFonts w:ascii="Times New Roman"/>
                <w:b w:val="false"/>
                <w:i w:val="false"/>
                <w:color w:val="000000"/>
                <w:sz w:val="20"/>
              </w:rPr>
              <w:t>
туралы</w:t>
            </w:r>
            <w:r>
              <w:br/>
            </w:r>
            <w:r>
              <w:rPr>
                <w:rFonts w:ascii="Times New Roman"/>
                <w:b w:val="false"/>
                <w:i w:val="false"/>
                <w:color w:val="000000"/>
                <w:sz w:val="20"/>
              </w:rPr>
              <w:t>
жазбаша ха</w:t>
            </w:r>
            <w:r>
              <w:br/>
            </w:r>
            <w:r>
              <w:rPr>
                <w:rFonts w:ascii="Times New Roman"/>
                <w:b w:val="false"/>
                <w:i w:val="false"/>
                <w:color w:val="000000"/>
                <w:sz w:val="20"/>
              </w:rPr>
              <w:t>
барламаны</w:t>
            </w:r>
            <w:r>
              <w:br/>
            </w:r>
            <w:r>
              <w:rPr>
                <w:rFonts w:ascii="Times New Roman"/>
                <w:b w:val="false"/>
                <w:i w:val="false"/>
                <w:color w:val="000000"/>
                <w:sz w:val="20"/>
              </w:rPr>
              <w:t>
тұтынушыға</w:t>
            </w:r>
            <w:r>
              <w:br/>
            </w:r>
            <w:r>
              <w:rPr>
                <w:rFonts w:ascii="Times New Roman"/>
                <w:b w:val="false"/>
                <w:i w:val="false"/>
                <w:color w:val="000000"/>
                <w:sz w:val="20"/>
              </w:rPr>
              <w:t>
немесе</w:t>
            </w:r>
            <w:r>
              <w:br/>
            </w:r>
            <w:r>
              <w:rPr>
                <w:rFonts w:ascii="Times New Roman"/>
                <w:b w:val="false"/>
                <w:i w:val="false"/>
                <w:color w:val="000000"/>
                <w:sz w:val="20"/>
              </w:rPr>
              <w:t>
Орталыққа беру</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w:t>
            </w:r>
            <w:r>
              <w:br/>
            </w:r>
            <w:r>
              <w:rPr>
                <w:rFonts w:ascii="Times New Roman"/>
                <w:b w:val="false"/>
                <w:i w:val="false"/>
                <w:color w:val="000000"/>
                <w:sz w:val="20"/>
              </w:rPr>
              <w:t>
(акт тел</w:t>
            </w:r>
            <w:r>
              <w:br/>
            </w:r>
            <w:r>
              <w:rPr>
                <w:rFonts w:ascii="Times New Roman"/>
                <w:b w:val="false"/>
                <w:i w:val="false"/>
                <w:color w:val="000000"/>
                <w:sz w:val="20"/>
              </w:rPr>
              <w:t>
құжатын),</w:t>
            </w:r>
            <w:r>
              <w:br/>
            </w:r>
            <w:r>
              <w:rPr>
                <w:rFonts w:ascii="Times New Roman"/>
                <w:b w:val="false"/>
                <w:i w:val="false"/>
                <w:color w:val="000000"/>
                <w:sz w:val="20"/>
              </w:rPr>
              <w:t>
дәлелді</w:t>
            </w:r>
            <w:r>
              <w:br/>
            </w:r>
            <w:r>
              <w:rPr>
                <w:rFonts w:ascii="Times New Roman"/>
                <w:b w:val="false"/>
                <w:i w:val="false"/>
                <w:color w:val="000000"/>
                <w:sz w:val="20"/>
              </w:rPr>
              <w:t>
бас тарту</w:t>
            </w:r>
            <w:r>
              <w:br/>
            </w:r>
            <w:r>
              <w:rPr>
                <w:rFonts w:ascii="Times New Roman"/>
                <w:b w:val="false"/>
                <w:i w:val="false"/>
                <w:color w:val="000000"/>
                <w:sz w:val="20"/>
              </w:rPr>
              <w:t>
немесе мем</w:t>
            </w:r>
            <w:r>
              <w:br/>
            </w:r>
            <w:r>
              <w:rPr>
                <w:rFonts w:ascii="Times New Roman"/>
                <w:b w:val="false"/>
                <w:i w:val="false"/>
                <w:color w:val="000000"/>
                <w:sz w:val="20"/>
              </w:rPr>
              <w:t>
лекеттік</w:t>
            </w:r>
            <w:r>
              <w:br/>
            </w:r>
            <w:r>
              <w:rPr>
                <w:rFonts w:ascii="Times New Roman"/>
                <w:b w:val="false"/>
                <w:i w:val="false"/>
                <w:color w:val="000000"/>
                <w:sz w:val="20"/>
              </w:rPr>
              <w:t>
қызмет</w:t>
            </w:r>
            <w:r>
              <w:br/>
            </w:r>
            <w:r>
              <w:rPr>
                <w:rFonts w:ascii="Times New Roman"/>
                <w:b w:val="false"/>
                <w:i w:val="false"/>
                <w:color w:val="000000"/>
                <w:sz w:val="20"/>
              </w:rPr>
              <w:t>
көрсетуді</w:t>
            </w:r>
            <w:r>
              <w:br/>
            </w:r>
            <w:r>
              <w:rPr>
                <w:rFonts w:ascii="Times New Roman"/>
                <w:b w:val="false"/>
                <w:i w:val="false"/>
                <w:color w:val="000000"/>
                <w:sz w:val="20"/>
              </w:rPr>
              <w:t>
тоқтату</w:t>
            </w:r>
            <w:r>
              <w:br/>
            </w:r>
            <w:r>
              <w:rPr>
                <w:rFonts w:ascii="Times New Roman"/>
                <w:b w:val="false"/>
                <w:i w:val="false"/>
                <w:color w:val="000000"/>
                <w:sz w:val="20"/>
              </w:rPr>
              <w:t>
туралы</w:t>
            </w:r>
            <w:r>
              <w:br/>
            </w:r>
            <w:r>
              <w:rPr>
                <w:rFonts w:ascii="Times New Roman"/>
                <w:b w:val="false"/>
                <w:i w:val="false"/>
                <w:color w:val="000000"/>
                <w:sz w:val="20"/>
              </w:rPr>
              <w:t>
жазбаша ха</w:t>
            </w:r>
            <w:r>
              <w:br/>
            </w:r>
            <w:r>
              <w:rPr>
                <w:rFonts w:ascii="Times New Roman"/>
                <w:b w:val="false"/>
                <w:i w:val="false"/>
                <w:color w:val="000000"/>
                <w:sz w:val="20"/>
              </w:rPr>
              <w:t>
барламаны</w:t>
            </w:r>
            <w:r>
              <w:br/>
            </w:r>
            <w:r>
              <w:rPr>
                <w:rFonts w:ascii="Times New Roman"/>
                <w:b w:val="false"/>
                <w:i w:val="false"/>
                <w:color w:val="000000"/>
                <w:sz w:val="20"/>
              </w:rPr>
              <w:t>
тұтынушыға</w:t>
            </w:r>
            <w:r>
              <w:br/>
            </w:r>
            <w:r>
              <w:rPr>
                <w:rFonts w:ascii="Times New Roman"/>
                <w:b w:val="false"/>
                <w:i w:val="false"/>
                <w:color w:val="000000"/>
                <w:sz w:val="20"/>
              </w:rPr>
              <w:t>
беру</w:t>
            </w:r>
          </w:p>
        </w:tc>
      </w:tr>
      <w:tr>
        <w:trPr>
          <w:trHeight w:val="30" w:hRule="atLeast"/>
        </w:trPr>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w:t>
            </w:r>
            <w:r>
              <w:br/>
            </w:r>
            <w:r>
              <w:rPr>
                <w:rFonts w:ascii="Times New Roman"/>
                <w:b w:val="false"/>
                <w:i w:val="false"/>
                <w:color w:val="000000"/>
                <w:sz w:val="20"/>
              </w:rPr>
              <w:t>
мерзімі</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w:t>
            </w:r>
            <w:r>
              <w:br/>
            </w:r>
            <w:r>
              <w:rPr>
                <w:rFonts w:ascii="Times New Roman"/>
                <w:b w:val="false"/>
                <w:i w:val="false"/>
                <w:color w:val="000000"/>
                <w:sz w:val="20"/>
              </w:rPr>
              <w:t>
күн</w:t>
            </w:r>
            <w:r>
              <w:br/>
            </w:r>
            <w:r>
              <w:rPr>
                <w:rFonts w:ascii="Times New Roman"/>
                <w:b w:val="false"/>
                <w:i w:val="false"/>
                <w:color w:val="000000"/>
                <w:sz w:val="20"/>
              </w:rPr>
              <w:t>
ішінде</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w:t>
            </w:r>
            <w:r>
              <w:br/>
            </w:r>
            <w:r>
              <w:rPr>
                <w:rFonts w:ascii="Times New Roman"/>
                <w:b w:val="false"/>
                <w:i w:val="false"/>
                <w:color w:val="000000"/>
                <w:sz w:val="20"/>
              </w:rPr>
              <w:t>
күні</w:t>
            </w:r>
            <w:r>
              <w:br/>
            </w:r>
            <w:r>
              <w:rPr>
                <w:rFonts w:ascii="Times New Roman"/>
                <w:b w:val="false"/>
                <w:i w:val="false"/>
                <w:color w:val="000000"/>
                <w:sz w:val="20"/>
              </w:rPr>
              <w:t>
ішінде</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r>
              <w:br/>
            </w:r>
            <w:r>
              <w:rPr>
                <w:rFonts w:ascii="Times New Roman"/>
                <w:b w:val="false"/>
                <w:i w:val="false"/>
                <w:color w:val="000000"/>
                <w:sz w:val="20"/>
              </w:rPr>
              <w:t>
тан артық</w:t>
            </w:r>
            <w:r>
              <w:br/>
            </w:r>
            <w:r>
              <w:rPr>
                <w:rFonts w:ascii="Times New Roman"/>
                <w:b w:val="false"/>
                <w:i w:val="false"/>
                <w:color w:val="000000"/>
                <w:sz w:val="20"/>
              </w:rPr>
              <w:t>
емес</w:t>
            </w:r>
          </w:p>
        </w:tc>
      </w:tr>
      <w:tr>
        <w:trPr>
          <w:trHeight w:val="30" w:hRule="atLeast"/>
        </w:trPr>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w:t>
            </w:r>
            <w:r>
              <w:br/>
            </w:r>
            <w:r>
              <w:rPr>
                <w:rFonts w:ascii="Times New Roman"/>
                <w:b w:val="false"/>
                <w:i w:val="false"/>
                <w:color w:val="000000"/>
                <w:sz w:val="20"/>
              </w:rPr>
              <w:t>
әрекет</w:t>
            </w:r>
            <w:r>
              <w:br/>
            </w:r>
            <w:r>
              <w:rPr>
                <w:rFonts w:ascii="Times New Roman"/>
                <w:b w:val="false"/>
                <w:i w:val="false"/>
                <w:color w:val="000000"/>
                <w:sz w:val="20"/>
              </w:rPr>
              <w:t>
нөмірі</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2-кесте.</w:t>
      </w:r>
      <w:r>
        <w:br/>
      </w:r>
      <w:r>
        <w:rPr>
          <w:rFonts w:ascii="Times New Roman"/>
          <w:b/>
          <w:i w:val="false"/>
          <w:color w:val="000000"/>
        </w:rPr>
        <w:t>
Пайдалану нұсқалары. Негізгі процесс.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03"/>
        <w:gridCol w:w="2418"/>
        <w:gridCol w:w="2545"/>
        <w:gridCol w:w="1954"/>
        <w:gridCol w:w="2800"/>
      </w:tblGrid>
      <w:tr>
        <w:trPr>
          <w:trHeight w:val="30" w:hRule="atLeast"/>
        </w:trPr>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әрекет</w:t>
            </w:r>
            <w:r>
              <w:br/>
            </w:r>
            <w:r>
              <w:rPr>
                <w:rFonts w:ascii="Times New Roman"/>
                <w:b w:val="false"/>
                <w:i w:val="false"/>
                <w:color w:val="000000"/>
                <w:sz w:val="20"/>
              </w:rPr>
              <w:t>
Құжаттарды қабылдау, қолхат беру, өтінішті тіркеу, құжаттарды уәкілетті органға тапсыру үшін Орталықтың жинақтаушы бөліміне жолдау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әрекет</w:t>
            </w:r>
            <w:r>
              <w:br/>
            </w:r>
            <w:r>
              <w:rPr>
                <w:rFonts w:ascii="Times New Roman"/>
                <w:b w:val="false"/>
                <w:i w:val="false"/>
                <w:color w:val="000000"/>
                <w:sz w:val="20"/>
              </w:rPr>
              <w:t>
Орталықтан немесе тұтынушыдан өтінішті қабылдау, қолхат беру, тіркеу, өтінішті уәкілетті орган басшылығына жолдау</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әрекет</w:t>
            </w:r>
            <w:r>
              <w:br/>
            </w:r>
            <w:r>
              <w:rPr>
                <w:rFonts w:ascii="Times New Roman"/>
                <w:b w:val="false"/>
                <w:i w:val="false"/>
                <w:color w:val="000000"/>
                <w:sz w:val="20"/>
              </w:rPr>
              <w:t>
уәкілетті</w:t>
            </w:r>
            <w:r>
              <w:br/>
            </w:r>
            <w:r>
              <w:rPr>
                <w:rFonts w:ascii="Times New Roman"/>
                <w:b w:val="false"/>
                <w:i w:val="false"/>
                <w:color w:val="000000"/>
                <w:sz w:val="20"/>
              </w:rPr>
              <w:t>
органның</w:t>
            </w:r>
            <w:r>
              <w:br/>
            </w:r>
            <w:r>
              <w:rPr>
                <w:rFonts w:ascii="Times New Roman"/>
                <w:b w:val="false"/>
                <w:i w:val="false"/>
                <w:color w:val="000000"/>
                <w:sz w:val="20"/>
              </w:rPr>
              <w:t>
жауапты</w:t>
            </w:r>
            <w:r>
              <w:br/>
            </w:r>
            <w:r>
              <w:rPr>
                <w:rFonts w:ascii="Times New Roman"/>
                <w:b w:val="false"/>
                <w:i w:val="false"/>
                <w:color w:val="000000"/>
                <w:sz w:val="20"/>
              </w:rPr>
              <w:t>
орындаушы</w:t>
            </w:r>
            <w:r>
              <w:br/>
            </w:r>
            <w:r>
              <w:rPr>
                <w:rFonts w:ascii="Times New Roman"/>
                <w:b w:val="false"/>
                <w:i w:val="false"/>
                <w:color w:val="000000"/>
                <w:sz w:val="20"/>
              </w:rPr>
              <w:t>
сын бел</w:t>
            </w:r>
            <w:r>
              <w:br/>
            </w:r>
            <w:r>
              <w:rPr>
                <w:rFonts w:ascii="Times New Roman"/>
                <w:b w:val="false"/>
                <w:i w:val="false"/>
                <w:color w:val="000000"/>
                <w:sz w:val="20"/>
              </w:rPr>
              <w:t>
гілеу, бұ</w:t>
            </w:r>
            <w:r>
              <w:br/>
            </w:r>
            <w:r>
              <w:rPr>
                <w:rFonts w:ascii="Times New Roman"/>
                <w:b w:val="false"/>
                <w:i w:val="false"/>
                <w:color w:val="000000"/>
                <w:sz w:val="20"/>
              </w:rPr>
              <w:t>
рыштама</w:t>
            </w:r>
            <w:r>
              <w:br/>
            </w:r>
            <w:r>
              <w:rPr>
                <w:rFonts w:ascii="Times New Roman"/>
                <w:b w:val="false"/>
                <w:i w:val="false"/>
                <w:color w:val="000000"/>
                <w:sz w:val="20"/>
              </w:rPr>
              <w:t>
жазу</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әрекет</w:t>
            </w:r>
            <w:r>
              <w:br/>
            </w:r>
            <w:r>
              <w:rPr>
                <w:rFonts w:ascii="Times New Roman"/>
                <w:b w:val="false"/>
                <w:i w:val="false"/>
                <w:color w:val="000000"/>
                <w:sz w:val="20"/>
              </w:rPr>
              <w:t>
Өтінішті қарау, мамандандырылған кәсіпорынға жолдау үшін құжаттарды дайындау</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әрекет</w:t>
            </w:r>
            <w:r>
              <w:br/>
            </w:r>
            <w:r>
              <w:rPr>
                <w:rFonts w:ascii="Times New Roman"/>
                <w:b w:val="false"/>
                <w:i w:val="false"/>
                <w:color w:val="000000"/>
                <w:sz w:val="20"/>
              </w:rPr>
              <w:t>
Уәкілетті органның жолдаған сұрауын қарау, актіні (акт телқұжатын) әзірлеу, актіні (акт телқұжатын) уәкілетті органға жолдау</w:t>
            </w:r>
          </w:p>
        </w:tc>
      </w:tr>
      <w:tr>
        <w:trPr>
          <w:trHeight w:val="30" w:hRule="atLeast"/>
        </w:trPr>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әрекет</w:t>
            </w:r>
            <w:r>
              <w:br/>
            </w:r>
            <w:r>
              <w:rPr>
                <w:rFonts w:ascii="Times New Roman"/>
                <w:b w:val="false"/>
                <w:i w:val="false"/>
                <w:color w:val="000000"/>
                <w:sz w:val="20"/>
              </w:rPr>
              <w:t>
Әзірленген актіні (акт телқұжатын) тексеру</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әрекет</w:t>
            </w:r>
            <w:r>
              <w:br/>
            </w:r>
            <w:r>
              <w:rPr>
                <w:rFonts w:ascii="Times New Roman"/>
                <w:b w:val="false"/>
                <w:i w:val="false"/>
                <w:color w:val="000000"/>
                <w:sz w:val="20"/>
              </w:rPr>
              <w:t>
Актіге</w:t>
            </w:r>
            <w:r>
              <w:br/>
            </w:r>
            <w:r>
              <w:rPr>
                <w:rFonts w:ascii="Times New Roman"/>
                <w:b w:val="false"/>
                <w:i w:val="false"/>
                <w:color w:val="000000"/>
                <w:sz w:val="20"/>
              </w:rPr>
              <w:t>
(акт тел</w:t>
            </w:r>
            <w:r>
              <w:br/>
            </w:r>
            <w:r>
              <w:rPr>
                <w:rFonts w:ascii="Times New Roman"/>
                <w:b w:val="false"/>
                <w:i w:val="false"/>
                <w:color w:val="000000"/>
                <w:sz w:val="20"/>
              </w:rPr>
              <w:t>
құжатына)</w:t>
            </w:r>
            <w:r>
              <w:br/>
            </w:r>
            <w:r>
              <w:rPr>
                <w:rFonts w:ascii="Times New Roman"/>
                <w:b w:val="false"/>
                <w:i w:val="false"/>
                <w:color w:val="000000"/>
                <w:sz w:val="20"/>
              </w:rPr>
              <w:t>
қол қою</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әрекет</w:t>
            </w:r>
          </w:p>
          <w:p>
            <w:pPr>
              <w:spacing w:after="20"/>
              <w:ind w:left="20"/>
              <w:jc w:val="both"/>
            </w:pPr>
            <w:r>
              <w:rPr>
                <w:rFonts w:ascii="Times New Roman"/>
                <w:b w:val="false"/>
                <w:i w:val="false"/>
                <w:color w:val="000000"/>
                <w:sz w:val="20"/>
              </w:rPr>
              <w:t>Актіні (акт телқұжатын) елтаңбалы мөрмен куәландыру, актілерді беру кітабына тіркеу, актіні (акт телқұжатын) тұтынушыға немесе Орталыққа беру</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әрекет</w:t>
            </w:r>
            <w:r>
              <w:br/>
            </w:r>
            <w:r>
              <w:rPr>
                <w:rFonts w:ascii="Times New Roman"/>
                <w:b w:val="false"/>
                <w:i w:val="false"/>
                <w:color w:val="000000"/>
                <w:sz w:val="20"/>
              </w:rPr>
              <w:t>
Актіні (акт телқұжатын) Орталықта тұтынушыға беру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3-кесте. Пайдалану нұсқалары.</w:t>
      </w:r>
      <w:r>
        <w:br/>
      </w:r>
      <w:r>
        <w:rPr>
          <w:rFonts w:ascii="Times New Roman"/>
          <w:b/>
          <w:i w:val="false"/>
          <w:color w:val="000000"/>
        </w:rPr>
        <w:t>
Баламалы процесс.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08"/>
        <w:gridCol w:w="3474"/>
        <w:gridCol w:w="3076"/>
        <w:gridCol w:w="2762"/>
      </w:tblGrid>
      <w:tr>
        <w:trPr>
          <w:trHeight w:val="30" w:hRule="atLeast"/>
        </w:trPr>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топ</w:t>
            </w:r>
          </w:p>
          <w:p>
            <w:pPr>
              <w:spacing w:after="20"/>
              <w:ind w:left="20"/>
              <w:jc w:val="both"/>
            </w:pPr>
            <w:r>
              <w:rPr>
                <w:rFonts w:ascii="Times New Roman"/>
                <w:b w:val="false"/>
                <w:i w:val="false"/>
                <w:color w:val="000000"/>
                <w:sz w:val="20"/>
              </w:rPr>
              <w:t>ҚФБ</w:t>
            </w:r>
            <w:r>
              <w:br/>
            </w:r>
            <w:r>
              <w:rPr>
                <w:rFonts w:ascii="Times New Roman"/>
                <w:b w:val="false"/>
                <w:i w:val="false"/>
                <w:color w:val="000000"/>
                <w:sz w:val="20"/>
              </w:rPr>
              <w:t>
Орталық инспекторы</w:t>
            </w:r>
          </w:p>
        </w:tc>
        <w:tc>
          <w:tcPr>
            <w:tcW w:w="3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топ</w:t>
            </w:r>
          </w:p>
          <w:p>
            <w:pPr>
              <w:spacing w:after="20"/>
              <w:ind w:left="20"/>
              <w:jc w:val="both"/>
            </w:pPr>
            <w:r>
              <w:rPr>
                <w:rFonts w:ascii="Times New Roman"/>
                <w:b w:val="false"/>
                <w:i w:val="false"/>
                <w:color w:val="000000"/>
                <w:sz w:val="20"/>
              </w:rPr>
              <w:t>ҚФБ</w:t>
            </w:r>
            <w:r>
              <w:br/>
            </w:r>
            <w:r>
              <w:rPr>
                <w:rFonts w:ascii="Times New Roman"/>
                <w:b w:val="false"/>
                <w:i w:val="false"/>
                <w:color w:val="000000"/>
                <w:sz w:val="20"/>
              </w:rPr>
              <w:t>
Уәкілетті орган қызметшісі</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топ</w:t>
            </w:r>
          </w:p>
          <w:p>
            <w:pPr>
              <w:spacing w:after="20"/>
              <w:ind w:left="20"/>
              <w:jc w:val="both"/>
            </w:pPr>
            <w:r>
              <w:rPr>
                <w:rFonts w:ascii="Times New Roman"/>
                <w:b w:val="false"/>
                <w:i w:val="false"/>
                <w:color w:val="000000"/>
                <w:sz w:val="20"/>
              </w:rPr>
              <w:t>ҚФБ</w:t>
            </w:r>
            <w:r>
              <w:br/>
            </w:r>
            <w:r>
              <w:rPr>
                <w:rFonts w:ascii="Times New Roman"/>
                <w:b w:val="false"/>
                <w:i w:val="false"/>
                <w:color w:val="000000"/>
                <w:sz w:val="20"/>
              </w:rPr>
              <w:t>
Уәкілетті органның жауапты қызметшісі</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топ</w:t>
            </w:r>
          </w:p>
          <w:p>
            <w:pPr>
              <w:spacing w:after="20"/>
              <w:ind w:left="20"/>
              <w:jc w:val="both"/>
            </w:pPr>
            <w:r>
              <w:rPr>
                <w:rFonts w:ascii="Times New Roman"/>
                <w:b w:val="false"/>
                <w:i w:val="false"/>
                <w:color w:val="000000"/>
                <w:sz w:val="20"/>
              </w:rPr>
              <w:t>ҚФБ</w:t>
            </w:r>
            <w:r>
              <w:br/>
            </w:r>
            <w:r>
              <w:rPr>
                <w:rFonts w:ascii="Times New Roman"/>
                <w:b w:val="false"/>
                <w:i w:val="false"/>
                <w:color w:val="000000"/>
                <w:sz w:val="20"/>
              </w:rPr>
              <w:t>
Уәкілетті орган басшылығы</w:t>
            </w:r>
          </w:p>
        </w:tc>
      </w:tr>
      <w:tr>
        <w:trPr>
          <w:trHeight w:val="30" w:hRule="atLeast"/>
        </w:trPr>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әрекет</w:t>
            </w:r>
            <w:r>
              <w:br/>
            </w:r>
            <w:r>
              <w:rPr>
                <w:rFonts w:ascii="Times New Roman"/>
                <w:b w:val="false"/>
                <w:i w:val="false"/>
                <w:color w:val="000000"/>
                <w:sz w:val="20"/>
              </w:rPr>
              <w:t>
Құжаттарды қабылдау, қолхат беру, өтінішті тіркеу, құжаттарды уәкілетті органға тапсыру үшін Орталықтың жинақтаушы бөліміне жолдау</w:t>
            </w:r>
          </w:p>
        </w:tc>
        <w:tc>
          <w:tcPr>
            <w:tcW w:w="3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әрекет</w:t>
            </w:r>
            <w:r>
              <w:br/>
            </w:r>
            <w:r>
              <w:rPr>
                <w:rFonts w:ascii="Times New Roman"/>
                <w:b w:val="false"/>
                <w:i w:val="false"/>
                <w:color w:val="000000"/>
                <w:sz w:val="20"/>
              </w:rPr>
              <w:t>
Орталықтан немесе тұтынушыдан өтінішті қабылдау, қолхат беру, тіркеу, өтінішті уәкілетті орган басшылығына жолдау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әрекет</w:t>
            </w:r>
            <w:r>
              <w:br/>
            </w:r>
            <w:r>
              <w:rPr>
                <w:rFonts w:ascii="Times New Roman"/>
                <w:b w:val="false"/>
                <w:i w:val="false"/>
                <w:color w:val="000000"/>
                <w:sz w:val="20"/>
              </w:rPr>
              <w:t>
жауапты орындаушыны белгілеу, бұрыштама жазу</w:t>
            </w:r>
          </w:p>
        </w:tc>
      </w:tr>
      <w:tr>
        <w:trPr>
          <w:trHeight w:val="30" w:hRule="atLeast"/>
        </w:trPr>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әрекет</w:t>
            </w:r>
            <w:r>
              <w:br/>
            </w:r>
            <w:r>
              <w:rPr>
                <w:rFonts w:ascii="Times New Roman"/>
                <w:b w:val="false"/>
                <w:i w:val="false"/>
                <w:color w:val="000000"/>
                <w:sz w:val="20"/>
              </w:rPr>
              <w:t>
Өтінішті қарау. Дәлелді бас тартуды дайындау</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әрекет</w:t>
            </w:r>
            <w:r>
              <w:br/>
            </w:r>
            <w:r>
              <w:rPr>
                <w:rFonts w:ascii="Times New Roman"/>
                <w:b w:val="false"/>
                <w:i w:val="false"/>
                <w:color w:val="000000"/>
                <w:sz w:val="20"/>
              </w:rPr>
              <w:t>
Дәлелді бас тартуға қол қою</w:t>
            </w:r>
          </w:p>
        </w:tc>
      </w:tr>
      <w:tr>
        <w:trPr>
          <w:trHeight w:val="30" w:hRule="atLeast"/>
        </w:trPr>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әрекет</w:t>
            </w:r>
            <w:r>
              <w:br/>
            </w:r>
            <w:r>
              <w:rPr>
                <w:rFonts w:ascii="Times New Roman"/>
                <w:b w:val="false"/>
                <w:i w:val="false"/>
                <w:color w:val="000000"/>
                <w:sz w:val="20"/>
              </w:rPr>
              <w:t>
Дәлелді бас тартуды Орталыққа немесе тұтынушыға тапсыру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әрекет</w:t>
            </w:r>
            <w:r>
              <w:br/>
            </w:r>
            <w:r>
              <w:rPr>
                <w:rFonts w:ascii="Times New Roman"/>
                <w:b w:val="false"/>
                <w:i w:val="false"/>
                <w:color w:val="000000"/>
                <w:sz w:val="20"/>
              </w:rPr>
              <w:t>
Дәлелді бас тартуды Орталықта тұтынушыға беру</w:t>
            </w:r>
          </w:p>
        </w:tc>
        <w:tc>
          <w:tcPr>
            <w:tcW w:w="3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96" w:id="39"/>
    <w:p>
      <w:pPr>
        <w:spacing w:after="0"/>
        <w:ind w:left="0"/>
        <w:jc w:val="both"/>
      </w:pPr>
      <w:r>
        <w:rPr>
          <w:rFonts w:ascii="Times New Roman"/>
          <w:b w:val="false"/>
          <w:i w:val="false"/>
          <w:color w:val="000000"/>
          <w:sz w:val="28"/>
        </w:rPr>
        <w:t>
«Уақытша өтеулі (ұзақ мерзімді,</w:t>
      </w:r>
      <w:r>
        <w:br/>
      </w:r>
      <w:r>
        <w:rPr>
          <w:rFonts w:ascii="Times New Roman"/>
          <w:b w:val="false"/>
          <w:i w:val="false"/>
          <w:color w:val="000000"/>
          <w:sz w:val="28"/>
        </w:rPr>
        <w:t>
қысқа мерзімді) жер пайдалану</w:t>
      </w:r>
      <w:r>
        <w:br/>
      </w:r>
      <w:r>
        <w:rPr>
          <w:rFonts w:ascii="Times New Roman"/>
          <w:b w:val="false"/>
          <w:i w:val="false"/>
          <w:color w:val="000000"/>
          <w:sz w:val="28"/>
        </w:rPr>
        <w:t>
(жалдау) құқығына актілерді</w:t>
      </w:r>
      <w:r>
        <w:br/>
      </w:r>
      <w:r>
        <w:rPr>
          <w:rFonts w:ascii="Times New Roman"/>
          <w:b w:val="false"/>
          <w:i w:val="false"/>
          <w:color w:val="000000"/>
          <w:sz w:val="28"/>
        </w:rPr>
        <w:t>
ресімдеу және беру» мемлекеттік</w:t>
      </w:r>
      <w:r>
        <w:br/>
      </w:r>
      <w:r>
        <w:rPr>
          <w:rFonts w:ascii="Times New Roman"/>
          <w:b w:val="false"/>
          <w:i w:val="false"/>
          <w:color w:val="000000"/>
          <w:sz w:val="28"/>
        </w:rPr>
        <w:t>
қызмет Регламентіне</w:t>
      </w:r>
      <w:r>
        <w:br/>
      </w:r>
      <w:r>
        <w:rPr>
          <w:rFonts w:ascii="Times New Roman"/>
          <w:b w:val="false"/>
          <w:i w:val="false"/>
          <w:color w:val="000000"/>
          <w:sz w:val="28"/>
        </w:rPr>
        <w:t>
3-қосымша</w:t>
      </w:r>
    </w:p>
    <w:bookmarkEnd w:id="39"/>
    <w:p>
      <w:pPr>
        <w:spacing w:after="0"/>
        <w:ind w:left="0"/>
        <w:jc w:val="left"/>
      </w:pPr>
      <w:r>
        <w:rPr>
          <w:rFonts w:ascii="Times New Roman"/>
          <w:b/>
          <w:i w:val="false"/>
          <w:color w:val="000000"/>
        </w:rPr>
        <w:t xml:space="preserve"> Мемлекеттік қызмет көрсету және ҚФБ процесіндегі әкімшілік әрекеттердің қисынды бірізділігі арасындағы өзара әрекеттесуді бейнелейтін сызба</w:t>
      </w:r>
    </w:p>
    <w:p>
      <w:pPr>
        <w:spacing w:after="0"/>
        <w:ind w:left="0"/>
        <w:jc w:val="both"/>
      </w:pPr>
      <w:r>
        <w:drawing>
          <wp:inline distT="0" distB="0" distL="0" distR="0">
            <wp:extent cx="10312400" cy="5740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10312400" cy="5740400"/>
                    </a:xfrm>
                    <a:prstGeom prst="rect">
                      <a:avLst/>
                    </a:prstGeom>
                  </pic:spPr>
                </pic:pic>
              </a:graphicData>
            </a:graphic>
          </wp:inline>
        </w:drawing>
      </w:r>
    </w:p>
    <w:bookmarkStart w:name="z97" w:id="40"/>
    <w:p>
      <w:pPr>
        <w:spacing w:after="0"/>
        <w:ind w:left="0"/>
        <w:jc w:val="both"/>
      </w:pPr>
      <w:r>
        <w:rPr>
          <w:rFonts w:ascii="Times New Roman"/>
          <w:b w:val="false"/>
          <w:i w:val="false"/>
          <w:color w:val="000000"/>
          <w:sz w:val="28"/>
        </w:rPr>
        <w:t>
«Уақытша өтеулі (ұзақ мерзімді,</w:t>
      </w:r>
      <w:r>
        <w:br/>
      </w:r>
      <w:r>
        <w:rPr>
          <w:rFonts w:ascii="Times New Roman"/>
          <w:b w:val="false"/>
          <w:i w:val="false"/>
          <w:color w:val="000000"/>
          <w:sz w:val="28"/>
        </w:rPr>
        <w:t>
қысқа мерзімді) жер пайдалану</w:t>
      </w:r>
      <w:r>
        <w:br/>
      </w:r>
      <w:r>
        <w:rPr>
          <w:rFonts w:ascii="Times New Roman"/>
          <w:b w:val="false"/>
          <w:i w:val="false"/>
          <w:color w:val="000000"/>
          <w:sz w:val="28"/>
        </w:rPr>
        <w:t>
(жалдау) құқығына актілерді</w:t>
      </w:r>
      <w:r>
        <w:br/>
      </w:r>
      <w:r>
        <w:rPr>
          <w:rFonts w:ascii="Times New Roman"/>
          <w:b w:val="false"/>
          <w:i w:val="false"/>
          <w:color w:val="000000"/>
          <w:sz w:val="28"/>
        </w:rPr>
        <w:t>
ресімдеу және беру» мемлекеттік</w:t>
      </w:r>
      <w:r>
        <w:br/>
      </w:r>
      <w:r>
        <w:rPr>
          <w:rFonts w:ascii="Times New Roman"/>
          <w:b w:val="false"/>
          <w:i w:val="false"/>
          <w:color w:val="000000"/>
          <w:sz w:val="28"/>
        </w:rPr>
        <w:t>
қызмет Регламентіне</w:t>
      </w:r>
      <w:r>
        <w:br/>
      </w:r>
      <w:r>
        <w:rPr>
          <w:rFonts w:ascii="Times New Roman"/>
          <w:b w:val="false"/>
          <w:i w:val="false"/>
          <w:color w:val="000000"/>
          <w:sz w:val="28"/>
        </w:rPr>
        <w:t>
4-қосымша</w:t>
      </w:r>
    </w:p>
    <w:bookmarkEnd w:id="40"/>
    <w:p>
      <w:pPr>
        <w:spacing w:after="0"/>
        <w:ind w:left="0"/>
        <w:jc w:val="left"/>
      </w:pPr>
      <w:r>
        <w:rPr>
          <w:rFonts w:ascii="Times New Roman"/>
          <w:b/>
          <w:i w:val="false"/>
          <w:color w:val="000000"/>
        </w:rPr>
        <w:t xml:space="preserve"> Жер телімдеріне арналған түгендеу құжаттарын әзірлеу бойынша жұмыс құны республикалық бюджет туралы заңымен сәйкесінше қаржылық жылға бекітілген айлық есептік көрсеткіш өлшемінен есептелінеді (бұдан әрі – АЕК)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48"/>
        <w:gridCol w:w="2125"/>
        <w:gridCol w:w="933"/>
        <w:gridCol w:w="4594"/>
      </w:tblGrid>
      <w:tr>
        <w:trPr>
          <w:trHeight w:val="30" w:hRule="atLeast"/>
        </w:trPr>
        <w:tc>
          <w:tcPr>
            <w:tcW w:w="49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Субъектілердің атауы</w:t>
            </w:r>
          </w:p>
        </w:tc>
        <w:tc>
          <w:tcPr>
            <w:tcW w:w="21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телімінің аумағы, гектар (га)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құны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АЕК</w:t>
            </w:r>
          </w:p>
        </w:tc>
        <w:tc>
          <w:tcPr>
            <w:tcW w:w="4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телімінің аумағына байланысты жұмыс бағасын арттыру коэффициенті</w:t>
            </w:r>
          </w:p>
        </w:tc>
      </w:tr>
      <w:tr>
        <w:trPr>
          <w:trHeight w:val="285" w:hRule="atLeast"/>
        </w:trPr>
        <w:tc>
          <w:tcPr>
            <w:tcW w:w="4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4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Жүргізу үшін:</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Бақшалық және бақша құрылысы</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тұрғын үй құрылысы</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қосалқы шаруашылық</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85" w:hRule="atLeast"/>
        </w:trPr>
        <w:tc>
          <w:tcPr>
            <w:tcW w:w="4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Гараждар</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Шаруа және фермерлік қожалығы</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дейін</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4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га дейін – 1,1;</w:t>
            </w:r>
            <w:r>
              <w:br/>
            </w:r>
            <w:r>
              <w:rPr>
                <w:rFonts w:ascii="Times New Roman"/>
                <w:b w:val="false"/>
                <w:i w:val="false"/>
                <w:color w:val="000000"/>
                <w:sz w:val="20"/>
              </w:rPr>
              <w:t>
500 га дейін – 1,2;</w:t>
            </w:r>
            <w:r>
              <w:br/>
            </w:r>
            <w:r>
              <w:rPr>
                <w:rFonts w:ascii="Times New Roman"/>
                <w:b w:val="false"/>
                <w:i w:val="false"/>
                <w:color w:val="000000"/>
                <w:sz w:val="20"/>
              </w:rPr>
              <w:t>
1000 га дейін – 1,3;</w:t>
            </w:r>
            <w:r>
              <w:br/>
            </w:r>
            <w:r>
              <w:rPr>
                <w:rFonts w:ascii="Times New Roman"/>
                <w:b w:val="false"/>
                <w:i w:val="false"/>
                <w:color w:val="000000"/>
                <w:sz w:val="20"/>
              </w:rPr>
              <w:t>
1000 га аса – 1,4</w:t>
            </w:r>
          </w:p>
        </w:tc>
      </w:tr>
      <w:tr>
        <w:trPr>
          <w:trHeight w:val="30" w:hRule="atLeast"/>
        </w:trPr>
        <w:tc>
          <w:tcPr>
            <w:tcW w:w="4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 шағын кәсіпкерлік субъектілері</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 дейін</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4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га дейін – 1,1;</w:t>
            </w:r>
            <w:r>
              <w:br/>
            </w:r>
            <w:r>
              <w:rPr>
                <w:rFonts w:ascii="Times New Roman"/>
                <w:b w:val="false"/>
                <w:i w:val="false"/>
                <w:color w:val="000000"/>
                <w:sz w:val="20"/>
              </w:rPr>
              <w:t>
10 га дейін – 1,2;</w:t>
            </w:r>
            <w:r>
              <w:br/>
            </w:r>
            <w:r>
              <w:rPr>
                <w:rFonts w:ascii="Times New Roman"/>
                <w:b w:val="false"/>
                <w:i w:val="false"/>
                <w:color w:val="000000"/>
                <w:sz w:val="20"/>
              </w:rPr>
              <w:t>
50 га дейін – 1,3;</w:t>
            </w:r>
            <w:r>
              <w:br/>
            </w:r>
            <w:r>
              <w:rPr>
                <w:rFonts w:ascii="Times New Roman"/>
                <w:b w:val="false"/>
                <w:i w:val="false"/>
                <w:color w:val="000000"/>
                <w:sz w:val="20"/>
              </w:rPr>
              <w:t>
50 га аса – 1,4</w:t>
            </w:r>
          </w:p>
        </w:tc>
      </w:tr>
      <w:tr>
        <w:trPr>
          <w:trHeight w:val="30" w:hRule="atLeast"/>
        </w:trPr>
        <w:tc>
          <w:tcPr>
            <w:tcW w:w="4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Үй-жайдың меншік иелері (кондоминиум қатысушылары)</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дейін</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4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га дейін – 1,1;</w:t>
            </w:r>
            <w:r>
              <w:br/>
            </w:r>
            <w:r>
              <w:rPr>
                <w:rFonts w:ascii="Times New Roman"/>
                <w:b w:val="false"/>
                <w:i w:val="false"/>
                <w:color w:val="000000"/>
                <w:sz w:val="20"/>
              </w:rPr>
              <w:t>
2,0 га дейін – 1,2;</w:t>
            </w:r>
            <w:r>
              <w:br/>
            </w:r>
            <w:r>
              <w:rPr>
                <w:rFonts w:ascii="Times New Roman"/>
                <w:b w:val="false"/>
                <w:i w:val="false"/>
                <w:color w:val="000000"/>
                <w:sz w:val="20"/>
              </w:rPr>
              <w:t>
2,5 га дейін – 1,3;</w:t>
            </w:r>
            <w:r>
              <w:br/>
            </w:r>
            <w:r>
              <w:rPr>
                <w:rFonts w:ascii="Times New Roman"/>
                <w:b w:val="false"/>
                <w:i w:val="false"/>
                <w:color w:val="000000"/>
                <w:sz w:val="20"/>
              </w:rPr>
              <w:t>
2,5 га  аса – 1,4</w:t>
            </w:r>
          </w:p>
        </w:tc>
      </w:tr>
    </w:tbl>
    <w:bookmarkStart w:name="z98" w:id="41"/>
    <w:p>
      <w:pPr>
        <w:spacing w:after="0"/>
        <w:ind w:left="0"/>
        <w:jc w:val="both"/>
      </w:pPr>
      <w:r>
        <w:rPr>
          <w:rFonts w:ascii="Times New Roman"/>
          <w:b w:val="false"/>
          <w:i w:val="false"/>
          <w:color w:val="000000"/>
          <w:sz w:val="28"/>
        </w:rPr>
        <w:t>
Айыртау ауданы</w:t>
      </w:r>
      <w:r>
        <w:br/>
      </w:r>
      <w:r>
        <w:rPr>
          <w:rFonts w:ascii="Times New Roman"/>
          <w:b w:val="false"/>
          <w:i w:val="false"/>
          <w:color w:val="000000"/>
          <w:sz w:val="28"/>
        </w:rPr>
        <w:t>
әкімдігінің 2012 жылғы</w:t>
      </w:r>
      <w:r>
        <w:br/>
      </w:r>
      <w:r>
        <w:rPr>
          <w:rFonts w:ascii="Times New Roman"/>
          <w:b w:val="false"/>
          <w:i w:val="false"/>
          <w:color w:val="000000"/>
          <w:sz w:val="28"/>
        </w:rPr>
        <w:t>
10 тамыздағы № 321</w:t>
      </w:r>
      <w:r>
        <w:br/>
      </w:r>
      <w:r>
        <w:rPr>
          <w:rFonts w:ascii="Times New Roman"/>
          <w:b w:val="false"/>
          <w:i w:val="false"/>
          <w:color w:val="000000"/>
          <w:sz w:val="28"/>
        </w:rPr>
        <w:t>
қаулысымен бекітілді</w:t>
      </w:r>
    </w:p>
    <w:bookmarkEnd w:id="41"/>
    <w:p>
      <w:pPr>
        <w:spacing w:after="0"/>
        <w:ind w:left="0"/>
        <w:jc w:val="left"/>
      </w:pPr>
      <w:r>
        <w:rPr>
          <w:rFonts w:ascii="Times New Roman"/>
          <w:b/>
          <w:i w:val="false"/>
          <w:color w:val="000000"/>
        </w:rPr>
        <w:t xml:space="preserve"> «Уақытша өтеусіз жер пайдалану құқығына актілер ресімдеу және беру» мемлекеттік қызмет регламенті</w:t>
      </w:r>
    </w:p>
    <w:bookmarkStart w:name="z99" w:id="42"/>
    <w:p>
      <w:pPr>
        <w:spacing w:after="0"/>
        <w:ind w:left="0"/>
        <w:jc w:val="left"/>
      </w:pPr>
      <w:r>
        <w:rPr>
          <w:rFonts w:ascii="Times New Roman"/>
          <w:b/>
          <w:i w:val="false"/>
          <w:color w:val="000000"/>
        </w:rPr>
        <w:t xml:space="preserve"> 
1. Жалпы ережелер</w:t>
      </w:r>
    </w:p>
    <w:bookmarkEnd w:id="42"/>
    <w:bookmarkStart w:name="z100" w:id="43"/>
    <w:p>
      <w:pPr>
        <w:spacing w:after="0"/>
        <w:ind w:left="0"/>
        <w:jc w:val="both"/>
      </w:pPr>
      <w:r>
        <w:rPr>
          <w:rFonts w:ascii="Times New Roman"/>
          <w:b w:val="false"/>
          <w:i w:val="false"/>
          <w:color w:val="000000"/>
          <w:sz w:val="28"/>
        </w:rPr>
        <w:t>      1. «Уақытша өтеусіз жер пайдалану құқығына актілер ресімдеу және беру» мемлекеттік қызмет регламенті (бұдан әрі – Регламент) «Әкімшілік рәсімдер туралы» Қазақстан Республикасының 2000 жылғы 27 қарашадағы Заңының 9-1-бабы </w:t>
      </w:r>
      <w:r>
        <w:rPr>
          <w:rFonts w:ascii="Times New Roman"/>
          <w:b w:val="false"/>
          <w:i w:val="false"/>
          <w:color w:val="000000"/>
          <w:sz w:val="28"/>
        </w:rPr>
        <w:t>4-тармағына</w:t>
      </w:r>
      <w:r>
        <w:rPr>
          <w:rFonts w:ascii="Times New Roman"/>
          <w:b w:val="false"/>
          <w:i w:val="false"/>
          <w:color w:val="000000"/>
          <w:sz w:val="28"/>
        </w:rPr>
        <w:t xml:space="preserve"> сәйкес әзірленді.</w:t>
      </w:r>
      <w:r>
        <w:br/>
      </w:r>
      <w:r>
        <w:rPr>
          <w:rFonts w:ascii="Times New Roman"/>
          <w:b w:val="false"/>
          <w:i w:val="false"/>
          <w:color w:val="000000"/>
          <w:sz w:val="28"/>
        </w:rPr>
        <w:t>
</w:t>
      </w:r>
      <w:r>
        <w:rPr>
          <w:rFonts w:ascii="Times New Roman"/>
          <w:b w:val="false"/>
          <w:i w:val="false"/>
          <w:color w:val="000000"/>
          <w:sz w:val="28"/>
        </w:rPr>
        <w:t>
      2. Мемлекеттік қызмет жер теліміне уақытша өтеусіз жер пайдалану құқығына акт әзірлейтін Жер ресурстарын басқару жөніндегі Қазақстан Республикасы Агенттігінің жер ресурстарын және жерге орналастыру ғылыми-өндірістік орталығы Солтүстік Қазақстан мемлекеттік еншілес кәсіпорынның (СолтҚазМемҒӨОжер) (бұдан әрі – мамандандырылған кәсіпорын) қатысуымен «Солтүстік Қазақстан облысы Айыртау ауданының жер қатынастары бөлiмi» мемлекеттік мекемесімен (бұдан әрі – уәкілетті орган) көрсетіледі.</w:t>
      </w:r>
      <w:r>
        <w:br/>
      </w:r>
      <w:r>
        <w:rPr>
          <w:rFonts w:ascii="Times New Roman"/>
          <w:b w:val="false"/>
          <w:i w:val="false"/>
          <w:color w:val="000000"/>
          <w:sz w:val="28"/>
        </w:rPr>
        <w:t>
      Мемлекеттік қызмет жер телімінің орналасқан жері бойынша халыққа қызмет көрсету орталығы (бұдан әрі – Орталық) арқылы баламалы негізде көрсетілуі мүмкін.</w:t>
      </w:r>
      <w:r>
        <w:br/>
      </w:r>
      <w:r>
        <w:rPr>
          <w:rFonts w:ascii="Times New Roman"/>
          <w:b w:val="false"/>
          <w:i w:val="false"/>
          <w:color w:val="000000"/>
          <w:sz w:val="28"/>
        </w:rPr>
        <w:t>
</w:t>
      </w:r>
      <w:r>
        <w:rPr>
          <w:rFonts w:ascii="Times New Roman"/>
          <w:b w:val="false"/>
          <w:i w:val="false"/>
          <w:color w:val="000000"/>
          <w:sz w:val="28"/>
        </w:rPr>
        <w:t xml:space="preserve">
      3. Көрсетілетін мемлекеттік қызмет түрі автоматтандырылмаған. </w:t>
      </w:r>
      <w:r>
        <w:br/>
      </w:r>
      <w:r>
        <w:rPr>
          <w:rFonts w:ascii="Times New Roman"/>
          <w:b w:val="false"/>
          <w:i w:val="false"/>
          <w:color w:val="000000"/>
          <w:sz w:val="28"/>
        </w:rPr>
        <w:t>
</w:t>
      </w:r>
      <w:r>
        <w:rPr>
          <w:rFonts w:ascii="Times New Roman"/>
          <w:b w:val="false"/>
          <w:i w:val="false"/>
          <w:color w:val="000000"/>
          <w:sz w:val="28"/>
        </w:rPr>
        <w:t>
      4. Мемлекеттiк қызмет Қазақстан Республикасының 2003 жылғы 20 маусымдағы Жер кодексiнiң </w:t>
      </w:r>
      <w:r>
        <w:rPr>
          <w:rFonts w:ascii="Times New Roman"/>
          <w:b w:val="false"/>
          <w:i w:val="false"/>
          <w:color w:val="000000"/>
          <w:sz w:val="28"/>
        </w:rPr>
        <w:t>35</w:t>
      </w:r>
      <w:r>
        <w:rPr>
          <w:rFonts w:ascii="Times New Roman"/>
          <w:b w:val="false"/>
          <w:i w:val="false"/>
          <w:color w:val="000000"/>
          <w:sz w:val="28"/>
        </w:rPr>
        <w:t>, </w:t>
      </w:r>
      <w:r>
        <w:rPr>
          <w:rFonts w:ascii="Times New Roman"/>
          <w:b w:val="false"/>
          <w:i w:val="false"/>
          <w:color w:val="000000"/>
          <w:sz w:val="28"/>
        </w:rPr>
        <w:t>36</w:t>
      </w:r>
      <w:r>
        <w:rPr>
          <w:rFonts w:ascii="Times New Roman"/>
          <w:b w:val="false"/>
          <w:i w:val="false"/>
          <w:color w:val="000000"/>
          <w:sz w:val="28"/>
        </w:rPr>
        <w:t xml:space="preserve"> және </w:t>
      </w:r>
      <w:r>
        <w:rPr>
          <w:rFonts w:ascii="Times New Roman"/>
          <w:b w:val="false"/>
          <w:i w:val="false"/>
          <w:color w:val="000000"/>
          <w:sz w:val="28"/>
        </w:rPr>
        <w:t>43-баптары</w:t>
      </w:r>
      <w:r>
        <w:rPr>
          <w:rFonts w:ascii="Times New Roman"/>
          <w:b w:val="false"/>
          <w:i w:val="false"/>
          <w:color w:val="000000"/>
          <w:sz w:val="28"/>
        </w:rPr>
        <w:t xml:space="preserve"> және «Жеке және заңды тұлғаларға көрсетілетін мемлекеттік қызметтердің тізілімін бекіту туралы» Қазақстан Республикасы Үкіметінің 2010 жылғы 20 шілдедегі № 745 </w:t>
      </w:r>
      <w:r>
        <w:rPr>
          <w:rFonts w:ascii="Times New Roman"/>
          <w:b w:val="false"/>
          <w:i w:val="false"/>
          <w:color w:val="000000"/>
          <w:sz w:val="28"/>
        </w:rPr>
        <w:t>қаулысы</w:t>
      </w:r>
      <w:r>
        <w:rPr>
          <w:rFonts w:ascii="Times New Roman"/>
          <w:b w:val="false"/>
          <w:i w:val="false"/>
          <w:color w:val="000000"/>
          <w:sz w:val="28"/>
        </w:rPr>
        <w:t xml:space="preserve"> негізінде жүзеге асырылады.</w:t>
      </w:r>
      <w:r>
        <w:br/>
      </w:r>
      <w:r>
        <w:rPr>
          <w:rFonts w:ascii="Times New Roman"/>
          <w:b w:val="false"/>
          <w:i w:val="false"/>
          <w:color w:val="000000"/>
          <w:sz w:val="28"/>
        </w:rPr>
        <w:t>
</w:t>
      </w:r>
      <w:r>
        <w:rPr>
          <w:rFonts w:ascii="Times New Roman"/>
          <w:b w:val="false"/>
          <w:i w:val="false"/>
          <w:color w:val="000000"/>
          <w:sz w:val="28"/>
        </w:rPr>
        <w:t>
      5. Мемлекеттік қызмет көрсетудің нәтижесі жер теліміне уақытша өтеусіз жер пайдалану құқығына актіні немесе жер учаскесіне уақытша өтеусіз жер пайдалану құқығына акт телқұжатын немесе жазбаша түрде бас тарту себебін көрсетумен қызмет көрсетуден бас тарту туралы дәлелді жауап беру болып табылады.</w:t>
      </w:r>
      <w:r>
        <w:br/>
      </w:r>
      <w:r>
        <w:rPr>
          <w:rFonts w:ascii="Times New Roman"/>
          <w:b w:val="false"/>
          <w:i w:val="false"/>
          <w:color w:val="000000"/>
          <w:sz w:val="28"/>
        </w:rPr>
        <w:t>
</w:t>
      </w:r>
      <w:r>
        <w:rPr>
          <w:rFonts w:ascii="Times New Roman"/>
          <w:b w:val="false"/>
          <w:i w:val="false"/>
          <w:color w:val="000000"/>
          <w:sz w:val="28"/>
        </w:rPr>
        <w:t>
      6. Мемлекеттік қызмет жеке және заңды тұлғаларға көрсетіледі (бұдан әрі - тұтынушы).</w:t>
      </w:r>
    </w:p>
    <w:bookmarkEnd w:id="43"/>
    <w:bookmarkStart w:name="z105" w:id="44"/>
    <w:p>
      <w:pPr>
        <w:spacing w:after="0"/>
        <w:ind w:left="0"/>
        <w:jc w:val="left"/>
      </w:pPr>
      <w:r>
        <w:rPr>
          <w:rFonts w:ascii="Times New Roman"/>
          <w:b/>
          <w:i w:val="false"/>
          <w:color w:val="000000"/>
        </w:rPr>
        <w:t xml:space="preserve"> 
2. Мемлекеттік қызмет көрсету тәртібіне қойылатын талаптар</w:t>
      </w:r>
    </w:p>
    <w:bookmarkEnd w:id="44"/>
    <w:bookmarkStart w:name="z106" w:id="45"/>
    <w:p>
      <w:pPr>
        <w:spacing w:after="0"/>
        <w:ind w:left="0"/>
        <w:jc w:val="both"/>
      </w:pPr>
      <w:r>
        <w:rPr>
          <w:rFonts w:ascii="Times New Roman"/>
          <w:b w:val="false"/>
          <w:i w:val="false"/>
          <w:color w:val="000000"/>
          <w:sz w:val="28"/>
        </w:rPr>
        <w:t>      7. Мемлекеттік қызмет:</w:t>
      </w:r>
      <w:r>
        <w:br/>
      </w:r>
      <w:r>
        <w:rPr>
          <w:rFonts w:ascii="Times New Roman"/>
          <w:b w:val="false"/>
          <w:i w:val="false"/>
          <w:color w:val="000000"/>
          <w:sz w:val="28"/>
        </w:rPr>
        <w:t>
      Мемлекеттік қызмет Солтүстік Қазақстан облысы, Айыртау ауданы Саумалкөл селосы, Достық көшесі, 80 мекенжайы бойынша уәкiлеттi орган ғимаратында көрсетiледi, телефон: 8 (71533) 2-17-23;</w:t>
      </w:r>
      <w:r>
        <w:br/>
      </w:r>
      <w:r>
        <w:rPr>
          <w:rFonts w:ascii="Times New Roman"/>
          <w:b w:val="false"/>
          <w:i w:val="false"/>
          <w:color w:val="000000"/>
          <w:sz w:val="28"/>
        </w:rPr>
        <w:t>
      Солтүстік Қазақстан облысы, Айыртау ауданы Саумалкөл селосы, Сыздықов көшесі, 4 мекенжайы бойынша Орталық ғимаратында көрсетiледi, телефон: 8 (71533) 2-01-84;</w:t>
      </w:r>
      <w:r>
        <w:br/>
      </w:r>
      <w:r>
        <w:rPr>
          <w:rFonts w:ascii="Times New Roman"/>
          <w:b w:val="false"/>
          <w:i w:val="false"/>
          <w:color w:val="000000"/>
          <w:sz w:val="28"/>
        </w:rPr>
        <w:t>
      8. Мемлекеттік қызмет мынадай жағдайда көрсетіледі:</w:t>
      </w:r>
      <w:r>
        <w:br/>
      </w:r>
      <w:r>
        <w:rPr>
          <w:rFonts w:ascii="Times New Roman"/>
          <w:b w:val="false"/>
          <w:i w:val="false"/>
          <w:color w:val="000000"/>
          <w:sz w:val="28"/>
        </w:rPr>
        <w:t>
</w:t>
      </w:r>
      <w:r>
        <w:rPr>
          <w:rFonts w:ascii="Times New Roman"/>
          <w:b w:val="false"/>
          <w:i w:val="false"/>
          <w:color w:val="000000"/>
          <w:sz w:val="28"/>
          <w:u w:val="single"/>
        </w:rPr>
        <w:t>      уәкілетті органға өтініш берген жағдайда:</w:t>
      </w:r>
      <w:r>
        <w:br/>
      </w:r>
      <w:r>
        <w:rPr>
          <w:rFonts w:ascii="Times New Roman"/>
          <w:b w:val="false"/>
          <w:i w:val="false"/>
          <w:color w:val="000000"/>
          <w:sz w:val="28"/>
        </w:rPr>
        <w:t>
      аптасына бес жұмыс күн, демалыс және мереке күндерін қоспағанда, сағат 9-00-ден 18-00-ге дейін, сағат 13-00-ден 14-00-ге дейін түскі үзіліспен. Құжаттарды қабылдау кезек тәртібімен, алдын ала жазылусыз және тездетілген қызмет көрсетусіз жүзеге асырылады;</w:t>
      </w:r>
      <w:r>
        <w:br/>
      </w:r>
      <w:r>
        <w:rPr>
          <w:rFonts w:ascii="Times New Roman"/>
          <w:b w:val="false"/>
          <w:i w:val="false"/>
          <w:color w:val="000000"/>
          <w:sz w:val="28"/>
        </w:rPr>
        <w:t>
</w:t>
      </w:r>
      <w:r>
        <w:rPr>
          <w:rFonts w:ascii="Times New Roman"/>
          <w:b w:val="false"/>
          <w:i w:val="false"/>
          <w:color w:val="000000"/>
          <w:sz w:val="28"/>
          <w:u w:val="single"/>
        </w:rPr>
        <w:t>      Орталыққа өтініш берген жағдайда:</w:t>
      </w:r>
      <w:r>
        <w:br/>
      </w:r>
      <w:r>
        <w:rPr>
          <w:rFonts w:ascii="Times New Roman"/>
          <w:b w:val="false"/>
          <w:i w:val="false"/>
          <w:color w:val="000000"/>
          <w:sz w:val="28"/>
        </w:rPr>
        <w:t>
      аптасына алты жұмыс күн, жексенбі және мереке күндерін қоспағанда, белгіленген жұмыс кестесіне сәйкес сағат 9-00-ден 19-00-ге дейін, 13.00-ден 14-00-ге дейінгі түскі үзіліспен қызмет атқарады. Қабылдау кезек тәртібімен, алдын ала жазылусыз және тездетілген қызмет көрсетусіз жүзеге асырылады.</w:t>
      </w:r>
      <w:r>
        <w:br/>
      </w:r>
      <w:r>
        <w:rPr>
          <w:rFonts w:ascii="Times New Roman"/>
          <w:b w:val="false"/>
          <w:i w:val="false"/>
          <w:color w:val="000000"/>
          <w:sz w:val="28"/>
        </w:rPr>
        <w:t>
</w:t>
      </w:r>
      <w:r>
        <w:rPr>
          <w:rFonts w:ascii="Times New Roman"/>
          <w:b w:val="false"/>
          <w:i w:val="false"/>
          <w:color w:val="000000"/>
          <w:sz w:val="28"/>
        </w:rPr>
        <w:t>
      9. Мемлекеттік қызмет көрсету мәселелері бойынша, мемлекеттік қызмет көрсету барысы туралы ақпаратты мекенжайлары мен жұмыс кестесі осы Регламенттің </w:t>
      </w:r>
      <w:r>
        <w:rPr>
          <w:rFonts w:ascii="Times New Roman"/>
          <w:b w:val="false"/>
          <w:i w:val="false"/>
          <w:color w:val="000000"/>
          <w:sz w:val="28"/>
        </w:rPr>
        <w:t>7</w:t>
      </w:r>
      <w:r>
        <w:rPr>
          <w:rFonts w:ascii="Times New Roman"/>
          <w:b w:val="false"/>
          <w:i w:val="false"/>
          <w:color w:val="000000"/>
          <w:sz w:val="28"/>
        </w:rPr>
        <w:t>, </w:t>
      </w:r>
      <w:r>
        <w:rPr>
          <w:rFonts w:ascii="Times New Roman"/>
          <w:b w:val="false"/>
          <w:i w:val="false"/>
          <w:color w:val="000000"/>
          <w:sz w:val="28"/>
        </w:rPr>
        <w:t>8-тармақтарында</w:t>
      </w:r>
      <w:r>
        <w:rPr>
          <w:rFonts w:ascii="Times New Roman"/>
          <w:b w:val="false"/>
          <w:i w:val="false"/>
          <w:color w:val="000000"/>
          <w:sz w:val="28"/>
        </w:rPr>
        <w:t xml:space="preserve"> көрсетілген Орталықта немесе уәкілетті органда алуға болады.</w:t>
      </w:r>
      <w:r>
        <w:br/>
      </w:r>
      <w:r>
        <w:rPr>
          <w:rFonts w:ascii="Times New Roman"/>
          <w:b w:val="false"/>
          <w:i w:val="false"/>
          <w:color w:val="000000"/>
          <w:sz w:val="28"/>
        </w:rPr>
        <w:t>
      Мемлекеттік қызмет көрсету тәртібі туралы толық ақпаратты мемлекеттік қызмет көрсету орындарындағы стендтерде орналастырылады.</w:t>
      </w:r>
      <w:r>
        <w:br/>
      </w:r>
      <w:r>
        <w:rPr>
          <w:rFonts w:ascii="Times New Roman"/>
          <w:b w:val="false"/>
          <w:i w:val="false"/>
          <w:color w:val="000000"/>
          <w:sz w:val="28"/>
        </w:rPr>
        <w:t>
</w:t>
      </w:r>
      <w:r>
        <w:rPr>
          <w:rFonts w:ascii="Times New Roman"/>
          <w:b w:val="false"/>
          <w:i w:val="false"/>
          <w:color w:val="000000"/>
          <w:sz w:val="28"/>
        </w:rPr>
        <w:t>
      10. Мемлекеттік қызмет көрсету мерзімдері:</w:t>
      </w:r>
      <w:r>
        <w:br/>
      </w:r>
      <w:r>
        <w:rPr>
          <w:rFonts w:ascii="Times New Roman"/>
          <w:b w:val="false"/>
          <w:i w:val="false"/>
          <w:color w:val="000000"/>
          <w:sz w:val="28"/>
        </w:rPr>
        <w:t>
      мемлекеттік қызмет көрсету мерзімі тұтынушының қажетті құжаттарды осы Регламенттің </w:t>
      </w:r>
      <w:r>
        <w:rPr>
          <w:rFonts w:ascii="Times New Roman"/>
          <w:b w:val="false"/>
          <w:i w:val="false"/>
          <w:color w:val="000000"/>
          <w:sz w:val="28"/>
        </w:rPr>
        <w:t>16-тармағында</w:t>
      </w:r>
      <w:r>
        <w:rPr>
          <w:rFonts w:ascii="Times New Roman"/>
          <w:b w:val="false"/>
          <w:i w:val="false"/>
          <w:color w:val="000000"/>
          <w:sz w:val="28"/>
        </w:rPr>
        <w:t xml:space="preserve"> көрсетілген құжаттарды тапсырған уақытынан бастап 6 жұмыс күні ішінде, жер теліміне жеке меншік құқығына акт телқұжатын беру кезінде 4 жұмыс күні ішінде;</w:t>
      </w:r>
      <w:r>
        <w:br/>
      </w:r>
      <w:r>
        <w:rPr>
          <w:rFonts w:ascii="Times New Roman"/>
          <w:b w:val="false"/>
          <w:i w:val="false"/>
          <w:color w:val="000000"/>
          <w:sz w:val="28"/>
        </w:rPr>
        <w:t>
      құжаттарды тапсыру және алу кезіндегі кезекті күту мерзімі 30 минуттан аспайды;</w:t>
      </w:r>
      <w:r>
        <w:br/>
      </w:r>
      <w:r>
        <w:rPr>
          <w:rFonts w:ascii="Times New Roman"/>
          <w:b w:val="false"/>
          <w:i w:val="false"/>
          <w:color w:val="000000"/>
          <w:sz w:val="28"/>
        </w:rPr>
        <w:t>
      құжаттарды тапсыру және алу кезіндегі қызмет көрсету мерзімі 30 минуттан аспайды.</w:t>
      </w:r>
      <w:r>
        <w:br/>
      </w:r>
      <w:r>
        <w:rPr>
          <w:rFonts w:ascii="Times New Roman"/>
          <w:b w:val="false"/>
          <w:i w:val="false"/>
          <w:color w:val="000000"/>
          <w:sz w:val="28"/>
        </w:rPr>
        <w:t>
</w:t>
      </w:r>
      <w:r>
        <w:rPr>
          <w:rFonts w:ascii="Times New Roman"/>
          <w:b w:val="false"/>
          <w:i w:val="false"/>
          <w:color w:val="000000"/>
          <w:sz w:val="28"/>
        </w:rPr>
        <w:t>
      11. Мемлекеттік қызмет осы Регламенттің </w:t>
      </w:r>
      <w:r>
        <w:rPr>
          <w:rFonts w:ascii="Times New Roman"/>
          <w:b w:val="false"/>
          <w:i w:val="false"/>
          <w:color w:val="000000"/>
          <w:sz w:val="28"/>
        </w:rPr>
        <w:t>4-қосымшасына</w:t>
      </w:r>
      <w:r>
        <w:rPr>
          <w:rFonts w:ascii="Times New Roman"/>
          <w:b w:val="false"/>
          <w:i w:val="false"/>
          <w:color w:val="000000"/>
          <w:sz w:val="28"/>
        </w:rPr>
        <w:t xml:space="preserve"> сәйкес мөлшерде тұрақты жер пайдалану құқығына актіні дайындағаны үшін қызмет ақысын төлегені туралы құжатты (түбіртекті) уәкілетті органға немесе Орталыққа берумен ақылы негізде көрсетіледі.</w:t>
      </w:r>
      <w:r>
        <w:br/>
      </w:r>
      <w:r>
        <w:rPr>
          <w:rFonts w:ascii="Times New Roman"/>
          <w:b w:val="false"/>
          <w:i w:val="false"/>
          <w:color w:val="000000"/>
          <w:sz w:val="28"/>
        </w:rPr>
        <w:t>
      Тұрақты жер пайдалану құқығына актіні дайындау үшін ақы төлеу төлемнің мөлшері мен уақытын растайтын төлем құжатын беретін қолма - қол немесе қолма-қол емес тәсілімен екінші деңгейдегі банктер арқылы мамандандырылған кәсіпорынның есеп-шотына не мамандандырылған кәсіпорынның кассасында жүргізіледі.</w:t>
      </w:r>
      <w:r>
        <w:br/>
      </w:r>
      <w:r>
        <w:rPr>
          <w:rFonts w:ascii="Times New Roman"/>
          <w:b w:val="false"/>
          <w:i w:val="false"/>
          <w:color w:val="000000"/>
          <w:sz w:val="28"/>
        </w:rPr>
        <w:t>
</w:t>
      </w:r>
      <w:r>
        <w:rPr>
          <w:rFonts w:ascii="Times New Roman"/>
          <w:b w:val="false"/>
          <w:i w:val="false"/>
          <w:color w:val="000000"/>
          <w:sz w:val="28"/>
        </w:rPr>
        <w:t>
      12. Тұтынушы осы Регламенттің </w:t>
      </w:r>
      <w:r>
        <w:rPr>
          <w:rFonts w:ascii="Times New Roman"/>
          <w:b w:val="false"/>
          <w:i w:val="false"/>
          <w:color w:val="000000"/>
          <w:sz w:val="28"/>
        </w:rPr>
        <w:t>16-тармағында</w:t>
      </w:r>
      <w:r>
        <w:rPr>
          <w:rFonts w:ascii="Times New Roman"/>
          <w:b w:val="false"/>
          <w:i w:val="false"/>
          <w:color w:val="000000"/>
          <w:sz w:val="28"/>
        </w:rPr>
        <w:t xml:space="preserve"> көрсетілген сәйкесінше құжаттарды бермеген жағдайда уәкілетті орган немесе Орталық мемлекеттік қызмет көрсетуден бас тартады.</w:t>
      </w:r>
      <w:r>
        <w:br/>
      </w:r>
      <w:r>
        <w:rPr>
          <w:rFonts w:ascii="Times New Roman"/>
          <w:b w:val="false"/>
          <w:i w:val="false"/>
          <w:color w:val="000000"/>
          <w:sz w:val="28"/>
        </w:rPr>
        <w:t>
      Мемлекеттік қызмет мынадай негіздер бойынша тоқтатылады:</w:t>
      </w:r>
      <w:r>
        <w:br/>
      </w:r>
      <w:r>
        <w:rPr>
          <w:rFonts w:ascii="Times New Roman"/>
          <w:b w:val="false"/>
          <w:i w:val="false"/>
          <w:color w:val="000000"/>
          <w:sz w:val="28"/>
        </w:rPr>
        <w:t>
      1) осы жер телімі бойынша сот шешімдері болғанда немесе жүріп жатқан сот талқылауы туралы хабарлама болғанда;</w:t>
      </w:r>
      <w:r>
        <w:br/>
      </w:r>
      <w:r>
        <w:rPr>
          <w:rFonts w:ascii="Times New Roman"/>
          <w:b w:val="false"/>
          <w:i w:val="false"/>
          <w:color w:val="000000"/>
          <w:sz w:val="28"/>
        </w:rPr>
        <w:t>
      2) заңнама нормаларын бұзуды жойғанға дейін прокурорлық қадағалау актісі болғанда;</w:t>
      </w:r>
      <w:r>
        <w:br/>
      </w:r>
      <w:r>
        <w:rPr>
          <w:rFonts w:ascii="Times New Roman"/>
          <w:b w:val="false"/>
          <w:i w:val="false"/>
          <w:color w:val="000000"/>
          <w:sz w:val="28"/>
        </w:rPr>
        <w:t>
      3) бір теліміне құқықтарын ресімдеуге қатысты бірнеше өтініш болғанда немесе ресімдеу процесінде осы жер телімінің басқа пайдаланушыларын анықтаған жағдайда.</w:t>
      </w:r>
      <w:r>
        <w:br/>
      </w:r>
      <w:r>
        <w:rPr>
          <w:rFonts w:ascii="Times New Roman"/>
          <w:b w:val="false"/>
          <w:i w:val="false"/>
          <w:color w:val="000000"/>
          <w:sz w:val="28"/>
        </w:rPr>
        <w:t>
      Жер телімдеріне құқықтарын ресімдеуді сот шешімдері және прокурорлық қадағалау актілері бойынша тоқтату үшін негіз болатын жағдайларды анықтау мерзіміне дейін, ал бірнеше өтініштің түсу себептері бойынша тараптардың келісімге келуі немесе сот шешімі заңды күшіне енгенге дейін тоқтату деп саналады.</w:t>
      </w:r>
      <w:r>
        <w:br/>
      </w:r>
      <w:r>
        <w:rPr>
          <w:rFonts w:ascii="Times New Roman"/>
          <w:b w:val="false"/>
          <w:i w:val="false"/>
          <w:color w:val="000000"/>
          <w:sz w:val="28"/>
        </w:rPr>
        <w:t>
      Жер телімдеріне құқықтарын ресімдеуді тоқтату туралы мәліметтер тіркеу және есепке алу кітабына енгізіледі. Тұтынушыға жер теліміне уақытша өтеусіз жер пайдалану құқығына акт ресімдеу кезінде болмаған құжатты және тоқтату мерзімі, тұтынушының ресімдеуді тоқтату себептерін жою үшін бұдан әрі жасалатын әрекеттерді көрсетумен жазбаша түрде хабарлама жолданады.</w:t>
      </w:r>
      <w:r>
        <w:br/>
      </w:r>
      <w:r>
        <w:rPr>
          <w:rFonts w:ascii="Times New Roman"/>
          <w:b w:val="false"/>
          <w:i w:val="false"/>
          <w:color w:val="000000"/>
          <w:sz w:val="28"/>
        </w:rPr>
        <w:t>
</w:t>
      </w:r>
      <w:r>
        <w:rPr>
          <w:rFonts w:ascii="Times New Roman"/>
          <w:b w:val="false"/>
          <w:i w:val="false"/>
          <w:color w:val="000000"/>
          <w:sz w:val="28"/>
        </w:rPr>
        <w:t>
      13. Тұтынушының мемлекеттік қызмет алу үшін өтініш берген уақытынан бастап мемлекеттік қызмет нәтижесін берген уақытқа дейінгі мемлекеттік қызмет көрсету кезеңдері:</w:t>
      </w:r>
      <w:r>
        <w:br/>
      </w:r>
      <w:r>
        <w:rPr>
          <w:rFonts w:ascii="Times New Roman"/>
          <w:b w:val="false"/>
          <w:i w:val="false"/>
          <w:color w:val="000000"/>
          <w:sz w:val="28"/>
        </w:rPr>
        <w:t>
</w:t>
      </w:r>
      <w:r>
        <w:rPr>
          <w:rFonts w:ascii="Times New Roman"/>
          <w:b w:val="false"/>
          <w:i w:val="false"/>
          <w:color w:val="000000"/>
          <w:sz w:val="28"/>
          <w:u w:val="single"/>
        </w:rPr>
        <w:t>      уәкілетті орган арқылы:</w:t>
      </w:r>
      <w:r>
        <w:br/>
      </w:r>
      <w:r>
        <w:rPr>
          <w:rFonts w:ascii="Times New Roman"/>
          <w:b w:val="false"/>
          <w:i w:val="false"/>
          <w:color w:val="000000"/>
          <w:sz w:val="28"/>
        </w:rPr>
        <w:t>
      1) тұтынушы уәкілетті органға уақытша өтеусіз жер пайдалану құқығына актіні дайындау актіні немесе уақытша өтеусіз жер пайдалану құқығына акт телқұжатын беру туралы өтініш береді;</w:t>
      </w:r>
      <w:r>
        <w:br/>
      </w:r>
      <w:r>
        <w:rPr>
          <w:rFonts w:ascii="Times New Roman"/>
          <w:b w:val="false"/>
          <w:i w:val="false"/>
          <w:color w:val="000000"/>
          <w:sz w:val="28"/>
        </w:rPr>
        <w:t xml:space="preserve">
      2) уәкілетті орган қызметшісі өтінішті тіркейді және тұтынушыға сәйкесінше құжаттарды қабылдау туралы қолхат береді және өтініш пен қажетті құжаттарды басшылыққа жолдайды; </w:t>
      </w:r>
      <w:r>
        <w:br/>
      </w:r>
      <w:r>
        <w:rPr>
          <w:rFonts w:ascii="Times New Roman"/>
          <w:b w:val="false"/>
          <w:i w:val="false"/>
          <w:color w:val="000000"/>
          <w:sz w:val="28"/>
        </w:rPr>
        <w:t xml:space="preserve">
      3) уәкілетті орган басшылығы жауапты қызметшіні анықтайды; </w:t>
      </w:r>
      <w:r>
        <w:br/>
      </w:r>
      <w:r>
        <w:rPr>
          <w:rFonts w:ascii="Times New Roman"/>
          <w:b w:val="false"/>
          <w:i w:val="false"/>
          <w:color w:val="000000"/>
          <w:sz w:val="28"/>
        </w:rPr>
        <w:t xml:space="preserve">
      4) уәкілетті органның жауапты қызметшісі тұтынушының барлық қажетті құжаттарын уақытша өтеусіз жер пайдалану құқығына акт (акт телқұжатын) әзірлеуге мамандандырылған кәсіпорынға жолдайды немесе басшылыққа қол қоюға дәлелді бас тарту немесе мемлекеттік қызмет көрсетуді тоқтату туралы жазбаша хабарлама әзірлейді; </w:t>
      </w:r>
      <w:r>
        <w:br/>
      </w:r>
      <w:r>
        <w:rPr>
          <w:rFonts w:ascii="Times New Roman"/>
          <w:b w:val="false"/>
          <w:i w:val="false"/>
          <w:color w:val="000000"/>
          <w:sz w:val="28"/>
        </w:rPr>
        <w:t xml:space="preserve">
      5) мамандандырылған кәсіпорын уәкілетті органның актісін (акт телқұжатын) әзірлеу туралы сұрауын қарайды, акті (акт телқұжатын) әзірлейді, уәкілетті органға актіні (акт телқұжатын) жолдайды; </w:t>
      </w:r>
      <w:r>
        <w:br/>
      </w:r>
      <w:r>
        <w:rPr>
          <w:rFonts w:ascii="Times New Roman"/>
          <w:b w:val="false"/>
          <w:i w:val="false"/>
          <w:color w:val="000000"/>
          <w:sz w:val="28"/>
        </w:rPr>
        <w:t xml:space="preserve">
      6) уәкілетті органның жауапты қызметшісі басшылыққа қол қою үшін жер теліміне жеке меншік құқығына актіні (акт телқұжатын) жолдайды, немесе тұтынушыға жер теліміне жеке меншік құқығына актіні немесе мемлекеттік қызмет көрсетуді тоқтату туралы жазбаша хабарламаны береді.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u w:val="single"/>
        </w:rPr>
        <w:t xml:space="preserve">      Орталық арқылы: </w:t>
      </w:r>
      <w:r>
        <w:br/>
      </w:r>
      <w:r>
        <w:rPr>
          <w:rFonts w:ascii="Times New Roman"/>
          <w:b w:val="false"/>
          <w:i w:val="false"/>
          <w:color w:val="000000"/>
          <w:sz w:val="28"/>
        </w:rPr>
        <w:t xml:space="preserve">
      1) тұтынушы Орталыққа акт (акт телқұжатын) беру туралы өтініш береді; </w:t>
      </w:r>
      <w:r>
        <w:br/>
      </w:r>
      <w:r>
        <w:rPr>
          <w:rFonts w:ascii="Times New Roman"/>
          <w:b w:val="false"/>
          <w:i w:val="false"/>
          <w:color w:val="000000"/>
          <w:sz w:val="28"/>
        </w:rPr>
        <w:t>
      2) Орталық инспекторы өтінішті тіркейді және тұтынушыға сәйкесінше құжаттарды қабылдау туралы қолхат береді және өтініш пен қажетті құжатттарды Орталықтың жинақтаушы бөлімінің инспекторына жолдайды;</w:t>
      </w:r>
      <w:r>
        <w:br/>
      </w:r>
      <w:r>
        <w:rPr>
          <w:rFonts w:ascii="Times New Roman"/>
          <w:b w:val="false"/>
          <w:i w:val="false"/>
          <w:color w:val="000000"/>
          <w:sz w:val="28"/>
        </w:rPr>
        <w:t>
      3) Орталықтың жинақтаушы бөлімінің инспекторы құжаттар жинағын жүзеге асырып, тізім жасайды, құжаттарды уәкілетті органға жолдайды,</w:t>
      </w:r>
      <w:r>
        <w:br/>
      </w:r>
      <w:r>
        <w:rPr>
          <w:rFonts w:ascii="Times New Roman"/>
          <w:b w:val="false"/>
          <w:i w:val="false"/>
          <w:color w:val="000000"/>
          <w:sz w:val="28"/>
        </w:rPr>
        <w:t>
      4) уәкілетті орган қызметшісі өтінішті тіркейді және қажетті құжаттарды басшылыққа жолдайды;</w:t>
      </w:r>
      <w:r>
        <w:br/>
      </w:r>
      <w:r>
        <w:rPr>
          <w:rFonts w:ascii="Times New Roman"/>
          <w:b w:val="false"/>
          <w:i w:val="false"/>
          <w:color w:val="000000"/>
          <w:sz w:val="28"/>
        </w:rPr>
        <w:t>
      5) уәкілетті орган басшылығы жауапты қызметшіні белгілейді;</w:t>
      </w:r>
      <w:r>
        <w:br/>
      </w:r>
      <w:r>
        <w:rPr>
          <w:rFonts w:ascii="Times New Roman"/>
          <w:b w:val="false"/>
          <w:i w:val="false"/>
          <w:color w:val="000000"/>
          <w:sz w:val="28"/>
        </w:rPr>
        <w:t>
      6) уәкілетті органның жауапты қызметшісі ілеспе хатпен уақытша өтеусіз жер пайдалану құқығына актіні (акт телқұжатын) ресімдеу үшін барлық қажетті құжаттарды немесе басшылыққа қол қою үшін дәлелді бас тарту дайындауды немесе мемлекеттік қызмет көрсетуді тоқтату туралы жазбаша хабарлама береді;</w:t>
      </w:r>
      <w:r>
        <w:br/>
      </w:r>
      <w:r>
        <w:rPr>
          <w:rFonts w:ascii="Times New Roman"/>
          <w:b w:val="false"/>
          <w:i w:val="false"/>
          <w:color w:val="000000"/>
          <w:sz w:val="28"/>
        </w:rPr>
        <w:t xml:space="preserve">
      7) мамандандырылған кәсіпорын уәкілетті органның акт (акт телқұжатын) әзірлеу туралы сұрауын қарайды, акт (акт телқұжатын) әзірлейді, уәкілетті органға акт (акт телқұжатын) жолдайды; </w:t>
      </w:r>
      <w:r>
        <w:br/>
      </w:r>
      <w:r>
        <w:rPr>
          <w:rFonts w:ascii="Times New Roman"/>
          <w:b w:val="false"/>
          <w:i w:val="false"/>
          <w:color w:val="000000"/>
          <w:sz w:val="28"/>
        </w:rPr>
        <w:t xml:space="preserve">
      8) уәкілетті органның жауапты қызметшісі басшылыққа қол қою үшін уақытша өтеусіз жр пайдалану құқығына актіні (акт телқұжатын) жолдайды, елтаңба мөрімен бекітіп актіні (акт телқұжатын) Орталықтың жинақтаушы бөлімінің инспекторына жолдайды; </w:t>
      </w:r>
      <w:r>
        <w:br/>
      </w:r>
      <w:r>
        <w:rPr>
          <w:rFonts w:ascii="Times New Roman"/>
          <w:b w:val="false"/>
          <w:i w:val="false"/>
          <w:color w:val="000000"/>
          <w:sz w:val="28"/>
        </w:rPr>
        <w:t>
      9) Орталықтың жинақтаушы бөлімнің инспекторы құжаттарды Орталықтың инспекторына береді;</w:t>
      </w:r>
      <w:r>
        <w:br/>
      </w:r>
      <w:r>
        <w:rPr>
          <w:rFonts w:ascii="Times New Roman"/>
          <w:b w:val="false"/>
          <w:i w:val="false"/>
          <w:color w:val="000000"/>
          <w:sz w:val="28"/>
        </w:rPr>
        <w:t>
      10) Орталық инспекторы тұтынушыға акт (акт телқұжатын) немесе дәлелді бас тарту немесе мемлекеттік қызмет көрсетуді тоқтату туралы жазбаша хабарлама береді.</w:t>
      </w:r>
      <w:r>
        <w:br/>
      </w:r>
      <w:r>
        <w:rPr>
          <w:rFonts w:ascii="Times New Roman"/>
          <w:b w:val="false"/>
          <w:i w:val="false"/>
          <w:color w:val="000000"/>
          <w:sz w:val="28"/>
        </w:rPr>
        <w:t>
</w:t>
      </w:r>
      <w:r>
        <w:rPr>
          <w:rFonts w:ascii="Times New Roman"/>
          <w:b w:val="false"/>
          <w:i w:val="false"/>
          <w:color w:val="000000"/>
          <w:sz w:val="28"/>
        </w:rPr>
        <w:t>
      14. Орталықта және уәкілетті органда мемлекеттік қызмет көрсету үшін құжаттарды қабылдауды жүзеге асыратын тұлғаның ең төмен саны бір қызметкерді құрайды.</w:t>
      </w:r>
    </w:p>
    <w:bookmarkEnd w:id="45"/>
    <w:bookmarkStart w:name="z114" w:id="46"/>
    <w:p>
      <w:pPr>
        <w:spacing w:after="0"/>
        <w:ind w:left="0"/>
        <w:jc w:val="left"/>
      </w:pPr>
      <w:r>
        <w:rPr>
          <w:rFonts w:ascii="Times New Roman"/>
          <w:b/>
          <w:i w:val="false"/>
          <w:color w:val="000000"/>
        </w:rPr>
        <w:t xml:space="preserve"> 
3. Мемлекеттік қызмет көрсету процесіндегі әрекеттер (өзара әрекеттесу) тәртібіне сипаттама</w:t>
      </w:r>
    </w:p>
    <w:bookmarkEnd w:id="46"/>
    <w:bookmarkStart w:name="z115" w:id="47"/>
    <w:p>
      <w:pPr>
        <w:spacing w:after="0"/>
        <w:ind w:left="0"/>
        <w:jc w:val="both"/>
      </w:pPr>
      <w:r>
        <w:rPr>
          <w:rFonts w:ascii="Times New Roman"/>
          <w:b w:val="false"/>
          <w:i w:val="false"/>
          <w:color w:val="000000"/>
          <w:sz w:val="28"/>
        </w:rPr>
        <w:t>      15. Уәкілетті органда құжаттарды қабылдау уәкілетті органның жауапты қызметшісі арқылы жүзеге асырылады.</w:t>
      </w:r>
      <w:r>
        <w:br/>
      </w:r>
      <w:r>
        <w:rPr>
          <w:rFonts w:ascii="Times New Roman"/>
          <w:b w:val="false"/>
          <w:i w:val="false"/>
          <w:color w:val="000000"/>
          <w:sz w:val="28"/>
        </w:rPr>
        <w:t>
      Орталықта құжаттарды қабылдау «терезелер» арқылы жүзеге асырылады, онда «терезелердің» бағытталуы мен орындалатын қызметтері туралы ақпарат орналастырылады, сондай-ақ Орталық инспекторының тегі, аты, әкесінің аты және лауазымы көрсетіледі.</w:t>
      </w:r>
      <w:r>
        <w:br/>
      </w:r>
      <w:r>
        <w:rPr>
          <w:rFonts w:ascii="Times New Roman"/>
          <w:b w:val="false"/>
          <w:i w:val="false"/>
          <w:color w:val="000000"/>
          <w:sz w:val="28"/>
        </w:rPr>
        <w:t>
      Құжаттарды Орталыққа немесе уәкілетті органға тапсырғаннан кейін тұтынушыға төмендегілерді көрсетумен сәйкесінше құжаттарды қабылдау туралы қолхат беріледі:</w:t>
      </w:r>
      <w:r>
        <w:br/>
      </w:r>
      <w:r>
        <w:rPr>
          <w:rFonts w:ascii="Times New Roman"/>
          <w:b w:val="false"/>
          <w:i w:val="false"/>
          <w:color w:val="000000"/>
          <w:sz w:val="28"/>
        </w:rPr>
        <w:t>
      сұрауды қабылдау нөмірі мен датасы;</w:t>
      </w:r>
      <w:r>
        <w:br/>
      </w:r>
      <w:r>
        <w:rPr>
          <w:rFonts w:ascii="Times New Roman"/>
          <w:b w:val="false"/>
          <w:i w:val="false"/>
          <w:color w:val="000000"/>
          <w:sz w:val="28"/>
        </w:rPr>
        <w:t>
      сұралатын мемлекеттік қызмет түрі;</w:t>
      </w:r>
      <w:r>
        <w:br/>
      </w:r>
      <w:r>
        <w:rPr>
          <w:rFonts w:ascii="Times New Roman"/>
          <w:b w:val="false"/>
          <w:i w:val="false"/>
          <w:color w:val="000000"/>
          <w:sz w:val="28"/>
        </w:rPr>
        <w:t>
      қоса берілген құжаттар саны мен атаулары;</w:t>
      </w:r>
      <w:r>
        <w:br/>
      </w:r>
      <w:r>
        <w:rPr>
          <w:rFonts w:ascii="Times New Roman"/>
          <w:b w:val="false"/>
          <w:i w:val="false"/>
          <w:color w:val="000000"/>
          <w:sz w:val="28"/>
        </w:rPr>
        <w:t>
      құжаттарды беру датасы, уақыты және орны;</w:t>
      </w:r>
      <w:r>
        <w:br/>
      </w:r>
      <w:r>
        <w:rPr>
          <w:rFonts w:ascii="Times New Roman"/>
          <w:b w:val="false"/>
          <w:i w:val="false"/>
          <w:color w:val="000000"/>
          <w:sz w:val="28"/>
        </w:rPr>
        <w:t>
      мемлекеттік қызмет көрсетуге өтінішті қабылдаған Орталық инспекторының немесе уәкілетті орган қызметкерінің тегі, аты, әкесінің аты.</w:t>
      </w:r>
      <w:r>
        <w:br/>
      </w:r>
      <w:r>
        <w:rPr>
          <w:rFonts w:ascii="Times New Roman"/>
          <w:b w:val="false"/>
          <w:i w:val="false"/>
          <w:color w:val="000000"/>
          <w:sz w:val="28"/>
        </w:rPr>
        <w:t xml:space="preserve">
      16. Уақытша өтеусіз жер пайдалану құқығына акт немесе уақытша өтеусіз жер пайдалану құқығына акт телқұжатын беру үшін Орталыққа немесе уәкілетті органға келесі құжаттарды ұсынылу қажет: </w:t>
      </w:r>
      <w:r>
        <w:br/>
      </w:r>
      <w:r>
        <w:rPr>
          <w:rFonts w:ascii="Times New Roman"/>
          <w:b w:val="false"/>
          <w:i w:val="false"/>
          <w:color w:val="000000"/>
          <w:sz w:val="28"/>
        </w:rPr>
        <w:t>
      1) мемлекеттің жер учаскесіне уақытша өтеусіз жер пайдалану құқығын беру кезінде:</w:t>
      </w:r>
      <w:r>
        <w:br/>
      </w:r>
      <w:r>
        <w:rPr>
          <w:rFonts w:ascii="Times New Roman"/>
          <w:b w:val="false"/>
          <w:i w:val="false"/>
          <w:color w:val="000000"/>
          <w:sz w:val="28"/>
        </w:rPr>
        <w:t>
      осы Регламенттің </w:t>
      </w:r>
      <w:r>
        <w:rPr>
          <w:rFonts w:ascii="Times New Roman"/>
          <w:b w:val="false"/>
          <w:i w:val="false"/>
          <w:color w:val="000000"/>
          <w:sz w:val="28"/>
        </w:rPr>
        <w:t>1-қосымшасына</w:t>
      </w:r>
      <w:r>
        <w:rPr>
          <w:rFonts w:ascii="Times New Roman"/>
          <w:b w:val="false"/>
          <w:i w:val="false"/>
          <w:color w:val="000000"/>
          <w:sz w:val="28"/>
        </w:rPr>
        <w:t xml:space="preserve"> сәйкес жер теліміне уақытша өтеусіз жер пайдалану құқығына акт беру үшін уәкілетті органға өтініш;</w:t>
      </w:r>
      <w:r>
        <w:br/>
      </w:r>
      <w:r>
        <w:rPr>
          <w:rFonts w:ascii="Times New Roman"/>
          <w:b w:val="false"/>
          <w:i w:val="false"/>
          <w:color w:val="000000"/>
          <w:sz w:val="28"/>
        </w:rPr>
        <w:t>
      жер теліміне уақытша өтеусіз жер пайдалану құқығын беру туралы жергілікті атқарушы орган шешімінен үзіндінің көшірмесі;</w:t>
      </w:r>
      <w:r>
        <w:br/>
      </w:r>
      <w:r>
        <w:rPr>
          <w:rFonts w:ascii="Times New Roman"/>
          <w:b w:val="false"/>
          <w:i w:val="false"/>
          <w:color w:val="000000"/>
          <w:sz w:val="28"/>
        </w:rPr>
        <w:t>
      уәкілетті органмен бекітілген жерге орналастыру жобасының және жергілікті жерде жер телімінің шекараларын белгілеу жөніндегі материалдардың көшірмесі;</w:t>
      </w:r>
      <w:r>
        <w:br/>
      </w:r>
      <w:r>
        <w:rPr>
          <w:rFonts w:ascii="Times New Roman"/>
          <w:b w:val="false"/>
          <w:i w:val="false"/>
          <w:color w:val="000000"/>
          <w:sz w:val="28"/>
        </w:rPr>
        <w:t>
      жеке тұрғын үй салу үшін бөлуге арналған алаңдарда жер учаскелерін орналастырудың жерге орналастыру жобасы болған жағдайда нақты жер учаскесіне жерге орналастыру жобасының бір бөлігі және көрсетілген жұмыстарды орындаған ұйыммен берілетін жергілікті жерде оның шекараларын белгілеу жөніндегі материалдар ұсынылады;</w:t>
      </w:r>
      <w:r>
        <w:br/>
      </w:r>
      <w:r>
        <w:rPr>
          <w:rFonts w:ascii="Times New Roman"/>
          <w:b w:val="false"/>
          <w:i w:val="false"/>
          <w:color w:val="000000"/>
          <w:sz w:val="28"/>
        </w:rPr>
        <w:t>
      салық төлеуші куәлігінің көшірмесі (СТН);</w:t>
      </w:r>
      <w:r>
        <w:br/>
      </w:r>
      <w:r>
        <w:rPr>
          <w:rFonts w:ascii="Times New Roman"/>
          <w:b w:val="false"/>
          <w:i w:val="false"/>
          <w:color w:val="000000"/>
          <w:sz w:val="28"/>
        </w:rPr>
        <w:t>
      заңды тұлғаның мемлекеттік тіркеу туралы куәлігінің көшірмесі;</w:t>
      </w:r>
      <w:r>
        <w:br/>
      </w:r>
      <w:r>
        <w:rPr>
          <w:rFonts w:ascii="Times New Roman"/>
          <w:b w:val="false"/>
          <w:i w:val="false"/>
          <w:color w:val="000000"/>
          <w:sz w:val="28"/>
        </w:rPr>
        <w:t>
      уақытша өтеусіз жер пайдалану құқығына акт әзірлеу қызметіне төлем туралы құжат (түбіртек);</w:t>
      </w:r>
      <w:r>
        <w:br/>
      </w:r>
      <w:r>
        <w:rPr>
          <w:rFonts w:ascii="Times New Roman"/>
          <w:b w:val="false"/>
          <w:i w:val="false"/>
          <w:color w:val="000000"/>
          <w:sz w:val="28"/>
        </w:rPr>
        <w:t>
      өкілдің уәкілеттілігін куәландыратын құжаттың көшірмесі;</w:t>
      </w:r>
      <w:r>
        <w:br/>
      </w:r>
      <w:r>
        <w:rPr>
          <w:rFonts w:ascii="Times New Roman"/>
          <w:b w:val="false"/>
          <w:i w:val="false"/>
          <w:color w:val="000000"/>
          <w:sz w:val="28"/>
        </w:rPr>
        <w:t>
      тұтынушының жеке тұлғасын куәландыратын құжатының көшірмесі немесе тұтынушы сенімхатының және сенімді тұлғаның жеке тұлғасын куәландыратын құжатының көшірмесі.</w:t>
      </w:r>
      <w:r>
        <w:br/>
      </w:r>
      <w:r>
        <w:rPr>
          <w:rFonts w:ascii="Times New Roman"/>
          <w:b w:val="false"/>
          <w:i w:val="false"/>
          <w:color w:val="000000"/>
          <w:sz w:val="28"/>
        </w:rPr>
        <w:t>
      Тұлғаның жеке куәлігінің немесе сенімхаттың көшірмесі тексеру үшін құжаттардың түпнұсқалары ұсынылады, тексерістен кейін тұтынушыға қайтарылады;</w:t>
      </w:r>
      <w:r>
        <w:br/>
      </w:r>
      <w:r>
        <w:rPr>
          <w:rFonts w:ascii="Times New Roman"/>
          <w:b w:val="false"/>
          <w:i w:val="false"/>
          <w:color w:val="000000"/>
          <w:sz w:val="28"/>
        </w:rPr>
        <w:t>
</w:t>
      </w:r>
      <w:r>
        <w:rPr>
          <w:rFonts w:ascii="Times New Roman"/>
          <w:b w:val="false"/>
          <w:i w:val="false"/>
          <w:color w:val="000000"/>
          <w:sz w:val="28"/>
        </w:rPr>
        <w:t>
      2) жер телімінің сәйкестендіру сипаттамаларын өзгерткен жағдайда:</w:t>
      </w:r>
      <w:r>
        <w:br/>
      </w:r>
      <w:r>
        <w:rPr>
          <w:rFonts w:ascii="Times New Roman"/>
          <w:b w:val="false"/>
          <w:i w:val="false"/>
          <w:color w:val="000000"/>
          <w:sz w:val="28"/>
        </w:rPr>
        <w:t>
      осы Регламенттің </w:t>
      </w:r>
      <w:r>
        <w:rPr>
          <w:rFonts w:ascii="Times New Roman"/>
          <w:b w:val="false"/>
          <w:i w:val="false"/>
          <w:color w:val="000000"/>
          <w:sz w:val="28"/>
        </w:rPr>
        <w:t>1-қосымшасына</w:t>
      </w:r>
      <w:r>
        <w:rPr>
          <w:rFonts w:ascii="Times New Roman"/>
          <w:b w:val="false"/>
          <w:i w:val="false"/>
          <w:color w:val="000000"/>
          <w:sz w:val="28"/>
        </w:rPr>
        <w:t xml:space="preserve"> сәйкес жер теліміне уақытша өтеусіз жер пайдалану құқығына акт беру үшін уәкілетті органға өтініш;</w:t>
      </w:r>
      <w:r>
        <w:br/>
      </w:r>
      <w:r>
        <w:rPr>
          <w:rFonts w:ascii="Times New Roman"/>
          <w:b w:val="false"/>
          <w:i w:val="false"/>
          <w:color w:val="000000"/>
          <w:sz w:val="28"/>
        </w:rPr>
        <w:t>
      уақытша өтеусіз жер пайдалану құқығына ертеде берілген жер телімінің сәйкестендіру сипаттамаларын өзгерту туралы жергілікті атқарушы органның шешімінен үзіндінің көшірмесі және/немесе жер телімінің сәйкестендіру сипаттамаларын өзгертуді куәландыратын басқа құжаттың көшірмесі;</w:t>
      </w:r>
      <w:r>
        <w:br/>
      </w:r>
      <w:r>
        <w:rPr>
          <w:rFonts w:ascii="Times New Roman"/>
          <w:b w:val="false"/>
          <w:i w:val="false"/>
          <w:color w:val="000000"/>
          <w:sz w:val="28"/>
        </w:rPr>
        <w:t>
      уәкілетті органмен бекітілген жерге орналастыру жобасының және жергілікті жерде жер телімінің шекараларын белгілеу жөніндегі материалдардың көшірмесі;</w:t>
      </w:r>
      <w:r>
        <w:br/>
      </w:r>
      <w:r>
        <w:rPr>
          <w:rFonts w:ascii="Times New Roman"/>
          <w:b w:val="false"/>
          <w:i w:val="false"/>
          <w:color w:val="000000"/>
          <w:sz w:val="28"/>
        </w:rPr>
        <w:t>
      салық төлеуші куәлігінің көшірмесі (СТН);</w:t>
      </w:r>
      <w:r>
        <w:br/>
      </w:r>
      <w:r>
        <w:rPr>
          <w:rFonts w:ascii="Times New Roman"/>
          <w:b w:val="false"/>
          <w:i w:val="false"/>
          <w:color w:val="000000"/>
          <w:sz w:val="28"/>
        </w:rPr>
        <w:t>
      заңды тұлғаның мемлекеттік тіркеу туралы куәлігінің көшірмесі;</w:t>
      </w:r>
      <w:r>
        <w:br/>
      </w:r>
      <w:r>
        <w:rPr>
          <w:rFonts w:ascii="Times New Roman"/>
          <w:b w:val="false"/>
          <w:i w:val="false"/>
          <w:color w:val="000000"/>
          <w:sz w:val="28"/>
        </w:rPr>
        <w:t>
      жер теліміне уақытша өтеусіз жер пайдалану құқығына акт әзірлеу қызметіне төлем туралы құжат (түбіртек);</w:t>
      </w:r>
      <w:r>
        <w:br/>
      </w:r>
      <w:r>
        <w:rPr>
          <w:rFonts w:ascii="Times New Roman"/>
          <w:b w:val="false"/>
          <w:i w:val="false"/>
          <w:color w:val="000000"/>
          <w:sz w:val="28"/>
        </w:rPr>
        <w:t>
      өкілдің уәкілеттілігін растайтын құжат көшірмесі;</w:t>
      </w:r>
      <w:r>
        <w:br/>
      </w:r>
      <w:r>
        <w:rPr>
          <w:rFonts w:ascii="Times New Roman"/>
          <w:b w:val="false"/>
          <w:i w:val="false"/>
          <w:color w:val="000000"/>
          <w:sz w:val="28"/>
        </w:rPr>
        <w:t>
      тұтынушының жеке тұлғасын куәландыратын құжатының көшірмесі немесе тұтынушы сенімхатының және сенімді тұлғаның жеке тұлғасын куәландыратын құжатының көшірмесі.</w:t>
      </w:r>
      <w:r>
        <w:br/>
      </w:r>
      <w:r>
        <w:rPr>
          <w:rFonts w:ascii="Times New Roman"/>
          <w:b w:val="false"/>
          <w:i w:val="false"/>
          <w:color w:val="000000"/>
          <w:sz w:val="28"/>
        </w:rPr>
        <w:t>
      Тұлғаның жеке куәлігінің немесе сенімхаттың көшірмесі тексеру үшін құжаттардың түпнұсқалары ұсынылады, тексерістен кейін тұтынушыға қайтарылады;</w:t>
      </w:r>
      <w:r>
        <w:br/>
      </w:r>
      <w:r>
        <w:rPr>
          <w:rFonts w:ascii="Times New Roman"/>
          <w:b w:val="false"/>
          <w:i w:val="false"/>
          <w:color w:val="000000"/>
          <w:sz w:val="28"/>
        </w:rPr>
        <w:t>
</w:t>
      </w:r>
      <w:r>
        <w:rPr>
          <w:rFonts w:ascii="Times New Roman"/>
          <w:b w:val="false"/>
          <w:i w:val="false"/>
          <w:color w:val="000000"/>
          <w:sz w:val="28"/>
        </w:rPr>
        <w:t>
      3) уақытша өтеусіз жер пайдалану құқығына акт телқұжатын беру кезінде:</w:t>
      </w:r>
      <w:r>
        <w:br/>
      </w:r>
      <w:r>
        <w:rPr>
          <w:rFonts w:ascii="Times New Roman"/>
          <w:b w:val="false"/>
          <w:i w:val="false"/>
          <w:color w:val="000000"/>
          <w:sz w:val="28"/>
        </w:rPr>
        <w:t>
      осы Регламенттің </w:t>
      </w:r>
      <w:r>
        <w:rPr>
          <w:rFonts w:ascii="Times New Roman"/>
          <w:b w:val="false"/>
          <w:i w:val="false"/>
          <w:color w:val="000000"/>
          <w:sz w:val="28"/>
        </w:rPr>
        <w:t>1-қосымшасына</w:t>
      </w:r>
      <w:r>
        <w:rPr>
          <w:rFonts w:ascii="Times New Roman"/>
          <w:b w:val="false"/>
          <w:i w:val="false"/>
          <w:color w:val="000000"/>
          <w:sz w:val="28"/>
        </w:rPr>
        <w:t xml:space="preserve"> сәйкес жер теліміне уақытша өтеусіз жер пайдалану құқығына акт телқұжатын беру үшін уәкілетті органға өтініш;</w:t>
      </w:r>
      <w:r>
        <w:br/>
      </w:r>
      <w:r>
        <w:rPr>
          <w:rFonts w:ascii="Times New Roman"/>
          <w:b w:val="false"/>
          <w:i w:val="false"/>
          <w:color w:val="000000"/>
          <w:sz w:val="28"/>
        </w:rPr>
        <w:t>
      жер теліміне уақытша өтеусіз жер пайдалану құқығына акт әзірлеу қызметіне төлем туралы құжат (түбіртек);</w:t>
      </w:r>
      <w:r>
        <w:br/>
      </w:r>
      <w:r>
        <w:rPr>
          <w:rFonts w:ascii="Times New Roman"/>
          <w:b w:val="false"/>
          <w:i w:val="false"/>
          <w:color w:val="000000"/>
          <w:sz w:val="28"/>
        </w:rPr>
        <w:t>
      тұтынушының жеке тұлғасын куәландыратын құжатының көшірмесі, немесе тұтынушы сенімхатының және сенімді тұлғаның жеке тұлғасын куәландыратын құжатының көшірмесі;</w:t>
      </w:r>
      <w:r>
        <w:br/>
      </w:r>
      <w:r>
        <w:rPr>
          <w:rFonts w:ascii="Times New Roman"/>
          <w:b w:val="false"/>
          <w:i w:val="false"/>
          <w:color w:val="000000"/>
          <w:sz w:val="28"/>
        </w:rPr>
        <w:t>
      жер теліміне уақытша өтеусіз жер пайдалану құқығына акт түпнұсқасын жарамсыз деп тану туралы жарияланған хабарландырумен жер телімінің орналасқан жері бойынша жергілікті аудандық газетінің данасы.</w:t>
      </w:r>
      <w:r>
        <w:br/>
      </w:r>
      <w:r>
        <w:rPr>
          <w:rFonts w:ascii="Times New Roman"/>
          <w:b w:val="false"/>
          <w:i w:val="false"/>
          <w:color w:val="000000"/>
          <w:sz w:val="28"/>
        </w:rPr>
        <w:t>
      өкілдің уәкілдігін растайтын құжаттың көшірмесі;</w:t>
      </w:r>
      <w:r>
        <w:br/>
      </w:r>
      <w:r>
        <w:rPr>
          <w:rFonts w:ascii="Times New Roman"/>
          <w:b w:val="false"/>
          <w:i w:val="false"/>
          <w:color w:val="000000"/>
          <w:sz w:val="28"/>
        </w:rPr>
        <w:t>
      тұтынушының тұлғасын куәландыратын құжаттың көшірмесі немесе тұтынушыдан сенімхаттың және сенімді тұлғаның тұлғасын растайтын құжаттың көшірмесі;</w:t>
      </w:r>
      <w:r>
        <w:br/>
      </w:r>
      <w:r>
        <w:rPr>
          <w:rFonts w:ascii="Times New Roman"/>
          <w:b w:val="false"/>
          <w:i w:val="false"/>
          <w:color w:val="000000"/>
          <w:sz w:val="28"/>
        </w:rPr>
        <w:t>
      тұлғаның жеке куәлігінің немесе сенімхаттың көшірмесін тексеру үшін құжаттардың түпнұсқалары ұсынылады, тексерістен кейін тұтынушыға қайтарылады.</w:t>
      </w:r>
      <w:r>
        <w:br/>
      </w:r>
      <w:r>
        <w:rPr>
          <w:rFonts w:ascii="Times New Roman"/>
          <w:b w:val="false"/>
          <w:i w:val="false"/>
          <w:color w:val="000000"/>
          <w:sz w:val="28"/>
        </w:rPr>
        <w:t>
</w:t>
      </w:r>
      <w:r>
        <w:rPr>
          <w:rFonts w:ascii="Times New Roman"/>
          <w:b w:val="false"/>
          <w:i w:val="false"/>
          <w:color w:val="000000"/>
          <w:sz w:val="28"/>
        </w:rPr>
        <w:t>
      17. Өтініш бланкілері уәкілетті органда болады.</w:t>
      </w:r>
      <w:r>
        <w:br/>
      </w:r>
      <w:r>
        <w:rPr>
          <w:rFonts w:ascii="Times New Roman"/>
          <w:b w:val="false"/>
          <w:i w:val="false"/>
          <w:color w:val="000000"/>
          <w:sz w:val="28"/>
        </w:rPr>
        <w:t>
      Орталықта өтініштердің бланкілері күту залындағы арнайы үстелшеде немесе Орталық консультанттарында болады.</w:t>
      </w:r>
      <w:r>
        <w:br/>
      </w:r>
      <w:r>
        <w:rPr>
          <w:rFonts w:ascii="Times New Roman"/>
          <w:b w:val="false"/>
          <w:i w:val="false"/>
          <w:color w:val="000000"/>
          <w:sz w:val="28"/>
        </w:rPr>
        <w:t>
</w:t>
      </w:r>
      <w:r>
        <w:rPr>
          <w:rFonts w:ascii="Times New Roman"/>
          <w:b w:val="false"/>
          <w:i w:val="false"/>
          <w:color w:val="000000"/>
          <w:sz w:val="28"/>
        </w:rPr>
        <w:t>
      18. Мемлекеттік қызмет көрсету процесінде мынадай құрылымдық-функционалдық бірліктер (бұдан әрі – СФЕ) әрекет жасайды:</w:t>
      </w:r>
      <w:r>
        <w:br/>
      </w:r>
      <w:r>
        <w:rPr>
          <w:rFonts w:ascii="Times New Roman"/>
          <w:b w:val="false"/>
          <w:i w:val="false"/>
          <w:color w:val="000000"/>
          <w:sz w:val="28"/>
        </w:rPr>
        <w:t>
      1) Орталық инспекторы;</w:t>
      </w:r>
      <w:r>
        <w:br/>
      </w:r>
      <w:r>
        <w:rPr>
          <w:rFonts w:ascii="Times New Roman"/>
          <w:b w:val="false"/>
          <w:i w:val="false"/>
          <w:color w:val="000000"/>
          <w:sz w:val="28"/>
        </w:rPr>
        <w:t>
      2) Орталықтың жинақтаушы бөлімінің инспекторы;</w:t>
      </w:r>
      <w:r>
        <w:br/>
      </w:r>
      <w:r>
        <w:rPr>
          <w:rFonts w:ascii="Times New Roman"/>
          <w:b w:val="false"/>
          <w:i w:val="false"/>
          <w:color w:val="000000"/>
          <w:sz w:val="28"/>
        </w:rPr>
        <w:t>
      3) уәкілетті органның жауапты қызметшісі;</w:t>
      </w:r>
      <w:r>
        <w:br/>
      </w:r>
      <w:r>
        <w:rPr>
          <w:rFonts w:ascii="Times New Roman"/>
          <w:b w:val="false"/>
          <w:i w:val="false"/>
          <w:color w:val="000000"/>
          <w:sz w:val="28"/>
        </w:rPr>
        <w:t>
      4) уәкілетті органның басшылығы;</w:t>
      </w:r>
      <w:r>
        <w:br/>
      </w:r>
      <w:r>
        <w:rPr>
          <w:rFonts w:ascii="Times New Roman"/>
          <w:b w:val="false"/>
          <w:i w:val="false"/>
          <w:color w:val="000000"/>
          <w:sz w:val="28"/>
        </w:rPr>
        <w:t>
      5) мамандандырылған кәсіпорынның кеңсесі;</w:t>
      </w:r>
      <w:r>
        <w:br/>
      </w:r>
      <w:r>
        <w:rPr>
          <w:rFonts w:ascii="Times New Roman"/>
          <w:b w:val="false"/>
          <w:i w:val="false"/>
          <w:color w:val="000000"/>
          <w:sz w:val="28"/>
        </w:rPr>
        <w:t>
      6) мамандандырылған кәсіпорын басшылығы;</w:t>
      </w:r>
      <w:r>
        <w:br/>
      </w:r>
      <w:r>
        <w:rPr>
          <w:rFonts w:ascii="Times New Roman"/>
          <w:b w:val="false"/>
          <w:i w:val="false"/>
          <w:color w:val="000000"/>
          <w:sz w:val="28"/>
        </w:rPr>
        <w:t>
      7) мамандандырылған кәсіпорынның қабылдау және беру тобы;</w:t>
      </w:r>
      <w:r>
        <w:br/>
      </w:r>
      <w:r>
        <w:rPr>
          <w:rFonts w:ascii="Times New Roman"/>
          <w:b w:val="false"/>
          <w:i w:val="false"/>
          <w:color w:val="000000"/>
          <w:sz w:val="28"/>
        </w:rPr>
        <w:t>
      8) мамандандырылған кәсіпорынның өндірістік құрылымдық бөлімшесі.</w:t>
      </w:r>
      <w:r>
        <w:br/>
      </w:r>
      <w:r>
        <w:rPr>
          <w:rFonts w:ascii="Times New Roman"/>
          <w:b w:val="false"/>
          <w:i w:val="false"/>
          <w:color w:val="000000"/>
          <w:sz w:val="28"/>
        </w:rPr>
        <w:t>
</w:t>
      </w:r>
      <w:r>
        <w:rPr>
          <w:rFonts w:ascii="Times New Roman"/>
          <w:b w:val="false"/>
          <w:i w:val="false"/>
          <w:color w:val="000000"/>
          <w:sz w:val="28"/>
        </w:rPr>
        <w:t>
      19. Әр ҚФБ әкімшілік әрекеттерінің (процедураларының) бірізділігі мен өзара әрекетін мәтіндік кестелік сипаттау әр әкімшілік әрекеттің (процедураның) орындалу мерзімін көрсетумен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20. Мемлекеттік қызмет көрсету және ҚФБ процесіндегі әкімшілік әрекеттердің логикалық бірізділігі арасындағы өзара әрекетті көрсететін сызба осы Регламенттің </w:t>
      </w:r>
      <w:r>
        <w:rPr>
          <w:rFonts w:ascii="Times New Roman"/>
          <w:b w:val="false"/>
          <w:i w:val="false"/>
          <w:color w:val="000000"/>
          <w:sz w:val="28"/>
        </w:rPr>
        <w:t>3-қосымшасында</w:t>
      </w:r>
      <w:r>
        <w:rPr>
          <w:rFonts w:ascii="Times New Roman"/>
          <w:b w:val="false"/>
          <w:i w:val="false"/>
          <w:color w:val="000000"/>
          <w:sz w:val="28"/>
        </w:rPr>
        <w:t xml:space="preserve"> келтірілген.</w:t>
      </w:r>
    </w:p>
    <w:bookmarkEnd w:id="47"/>
    <w:bookmarkStart w:name="z122" w:id="48"/>
    <w:p>
      <w:pPr>
        <w:spacing w:after="0"/>
        <w:ind w:left="0"/>
        <w:jc w:val="left"/>
      </w:pPr>
      <w:r>
        <w:rPr>
          <w:rFonts w:ascii="Times New Roman"/>
          <w:b/>
          <w:i w:val="false"/>
          <w:color w:val="000000"/>
        </w:rPr>
        <w:t xml:space="preserve"> 
4. Мемлекеттік қызмет көрсететін лауазымды тұлғалардың жауапкершілігі</w:t>
      </w:r>
    </w:p>
    <w:bookmarkEnd w:id="48"/>
    <w:bookmarkStart w:name="z123" w:id="49"/>
    <w:p>
      <w:pPr>
        <w:spacing w:after="0"/>
        <w:ind w:left="0"/>
        <w:jc w:val="both"/>
      </w:pPr>
      <w:r>
        <w:rPr>
          <w:rFonts w:ascii="Times New Roman"/>
          <w:b w:val="false"/>
          <w:i w:val="false"/>
          <w:color w:val="000000"/>
          <w:sz w:val="28"/>
        </w:rPr>
        <w:t>      21. Мемлекеттік қызмет көрсетуге жауапты тұлға мемлекеттік қызмет көрсету процесіне қатысатын уәкілетті органның, Орталықтың, мамандандырылған кәсіпорынның және оның өндірістік бөлімшелерінің басшылары мен лауазымды тұлғалары (бұдан әрі – лауазымды тұлғалар) болып табылады.</w:t>
      </w:r>
      <w:r>
        <w:br/>
      </w:r>
      <w:r>
        <w:rPr>
          <w:rFonts w:ascii="Times New Roman"/>
          <w:b w:val="false"/>
          <w:i w:val="false"/>
          <w:color w:val="000000"/>
          <w:sz w:val="28"/>
        </w:rPr>
        <w:t>
      Лауазымды тұлғалар мемлекеттік қызметті сапалы және тиімді көрсетуге, сонымен қатар Қазақстан Республикасының заңнамасында қарастырылған тәртібінде белгіленген мерзімде мемлекеттік қызмет көрсетуді жүзеге асыруға, мемлекеттік қызмет көрсету барысындағы олармен қабылданатын шешімдерге және әрекеттерге (әрекетсіздік) жауап береді.</w:t>
      </w:r>
    </w:p>
    <w:bookmarkEnd w:id="49"/>
    <w:bookmarkStart w:name="z124" w:id="50"/>
    <w:p>
      <w:pPr>
        <w:spacing w:after="0"/>
        <w:ind w:left="0"/>
        <w:jc w:val="both"/>
      </w:pPr>
      <w:r>
        <w:rPr>
          <w:rFonts w:ascii="Times New Roman"/>
          <w:b w:val="false"/>
          <w:i w:val="false"/>
          <w:color w:val="000000"/>
          <w:sz w:val="28"/>
        </w:rPr>
        <w:t>
«Уақытша өтеусіз жер пайдалану құқығына</w:t>
      </w:r>
      <w:r>
        <w:br/>
      </w:r>
      <w:r>
        <w:rPr>
          <w:rFonts w:ascii="Times New Roman"/>
          <w:b w:val="false"/>
          <w:i w:val="false"/>
          <w:color w:val="000000"/>
          <w:sz w:val="28"/>
        </w:rPr>
        <w:t>
актілерді ресімдеу және беру»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1-қосымша</w:t>
      </w:r>
    </w:p>
    <w:bookmarkEnd w:id="50"/>
    <w:p>
      <w:pPr>
        <w:spacing w:after="0"/>
        <w:ind w:left="0"/>
        <w:jc w:val="both"/>
      </w:pPr>
      <w:r>
        <w:rPr>
          <w:rFonts w:ascii="Times New Roman"/>
          <w:b w:val="false"/>
          <w:i w:val="false"/>
          <w:color w:val="000000"/>
          <w:sz w:val="28"/>
        </w:rPr>
        <w:t>Жер қатынастары жөніндегі</w:t>
      </w:r>
      <w:r>
        <w:br/>
      </w:r>
      <w:r>
        <w:rPr>
          <w:rFonts w:ascii="Times New Roman"/>
          <w:b w:val="false"/>
          <w:i w:val="false"/>
          <w:color w:val="000000"/>
          <w:sz w:val="28"/>
        </w:rPr>
        <w:t>
уәкілетті органның бастығына</w:t>
      </w:r>
      <w:r>
        <w:br/>
      </w:r>
      <w:r>
        <w:rPr>
          <w:rFonts w:ascii="Times New Roman"/>
          <w:b w:val="false"/>
          <w:i w:val="false"/>
          <w:color w:val="000000"/>
          <w:sz w:val="28"/>
        </w:rPr>
        <w:t>
_____________________________________</w:t>
      </w:r>
      <w:r>
        <w:br/>
      </w:r>
      <w:r>
        <w:rPr>
          <w:rFonts w:ascii="Times New Roman"/>
          <w:b w:val="false"/>
          <w:i w:val="false"/>
          <w:color w:val="000000"/>
          <w:sz w:val="28"/>
        </w:rPr>
        <w:t>
(уәкілетті орган атауы)</w:t>
      </w:r>
      <w:r>
        <w:br/>
      </w:r>
      <w:r>
        <w:rPr>
          <w:rFonts w:ascii="Times New Roman"/>
          <w:b w:val="false"/>
          <w:i w:val="false"/>
          <w:color w:val="000000"/>
          <w:sz w:val="28"/>
        </w:rPr>
        <w:t>
_____________________________________</w:t>
      </w:r>
      <w:r>
        <w:br/>
      </w:r>
      <w:r>
        <w:rPr>
          <w:rFonts w:ascii="Times New Roman"/>
          <w:b w:val="false"/>
          <w:i w:val="false"/>
          <w:color w:val="000000"/>
          <w:sz w:val="28"/>
        </w:rPr>
        <w:t>
(тегі, аты, әкесінің аты)</w:t>
      </w:r>
      <w:r>
        <w:br/>
      </w:r>
      <w:r>
        <w:rPr>
          <w:rFonts w:ascii="Times New Roman"/>
          <w:b w:val="false"/>
          <w:i w:val="false"/>
          <w:color w:val="000000"/>
          <w:sz w:val="28"/>
        </w:rPr>
        <w:t>
___________________________________</w:t>
      </w:r>
      <w:r>
        <w:br/>
      </w:r>
      <w:r>
        <w:rPr>
          <w:rFonts w:ascii="Times New Roman"/>
          <w:b w:val="false"/>
          <w:i w:val="false"/>
          <w:color w:val="000000"/>
          <w:sz w:val="28"/>
        </w:rPr>
        <w:t>
(жеке тұлғаның тегі, аты, әкесінің аты)</w:t>
      </w:r>
      <w:r>
        <w:br/>
      </w:r>
      <w:r>
        <w:rPr>
          <w:rFonts w:ascii="Times New Roman"/>
          <w:b w:val="false"/>
          <w:i w:val="false"/>
          <w:color w:val="000000"/>
          <w:sz w:val="28"/>
        </w:rPr>
        <w:t>
_____________________________________</w:t>
      </w:r>
      <w:r>
        <w:br/>
      </w:r>
      <w:r>
        <w:rPr>
          <w:rFonts w:ascii="Times New Roman"/>
          <w:b w:val="false"/>
          <w:i w:val="false"/>
          <w:color w:val="000000"/>
          <w:sz w:val="28"/>
        </w:rPr>
        <w:t>
(немесе заңды тұлға толық атауы)</w:t>
      </w:r>
      <w:r>
        <w:br/>
      </w:r>
      <w:r>
        <w:rPr>
          <w:rFonts w:ascii="Times New Roman"/>
          <w:b w:val="false"/>
          <w:i w:val="false"/>
          <w:color w:val="000000"/>
          <w:sz w:val="28"/>
        </w:rPr>
        <w:t>
_____________________________________</w:t>
      </w:r>
      <w:r>
        <w:br/>
      </w:r>
      <w:r>
        <w:rPr>
          <w:rFonts w:ascii="Times New Roman"/>
          <w:b w:val="false"/>
          <w:i w:val="false"/>
          <w:color w:val="000000"/>
          <w:sz w:val="28"/>
        </w:rPr>
        <w:t>
(жеке немесе заңды тұлғаны куәландыратын)</w:t>
      </w:r>
      <w:r>
        <w:br/>
      </w:r>
      <w:r>
        <w:rPr>
          <w:rFonts w:ascii="Times New Roman"/>
          <w:b w:val="false"/>
          <w:i w:val="false"/>
          <w:color w:val="000000"/>
          <w:sz w:val="28"/>
        </w:rPr>
        <w:t>
_____________________________________</w:t>
      </w:r>
      <w:r>
        <w:br/>
      </w:r>
      <w:r>
        <w:rPr>
          <w:rFonts w:ascii="Times New Roman"/>
          <w:b w:val="false"/>
          <w:i w:val="false"/>
          <w:color w:val="000000"/>
          <w:sz w:val="28"/>
        </w:rPr>
        <w:t>
Құжаттың деректемелері</w:t>
      </w:r>
      <w:r>
        <w:br/>
      </w:r>
      <w:r>
        <w:rPr>
          <w:rFonts w:ascii="Times New Roman"/>
          <w:b w:val="false"/>
          <w:i w:val="false"/>
          <w:color w:val="000000"/>
          <w:sz w:val="28"/>
        </w:rPr>
        <w:t>
_____________________________________</w:t>
      </w:r>
    </w:p>
    <w:p>
      <w:pPr>
        <w:spacing w:after="0"/>
        <w:ind w:left="0"/>
        <w:jc w:val="both"/>
      </w:pPr>
      <w:r>
        <w:rPr>
          <w:rFonts w:ascii="Times New Roman"/>
          <w:b w:val="false"/>
          <w:i w:val="false"/>
          <w:color w:val="000000"/>
          <w:sz w:val="28"/>
        </w:rPr>
        <w:t>байланыс телефоны, мекенжайы)</w:t>
      </w:r>
    </w:p>
    <w:p>
      <w:pPr>
        <w:spacing w:after="0"/>
        <w:ind w:left="0"/>
        <w:jc w:val="left"/>
      </w:pPr>
      <w:r>
        <w:rPr>
          <w:rFonts w:ascii="Times New Roman"/>
          <w:b/>
          <w:i w:val="false"/>
          <w:color w:val="000000"/>
        </w:rPr>
        <w:t xml:space="preserve"> Жер теліміне жеке меншік құқығына акт беру туралы өтініш</w:t>
      </w:r>
    </w:p>
    <w:p>
      <w:pPr>
        <w:spacing w:after="0"/>
        <w:ind w:left="0"/>
        <w:jc w:val="both"/>
      </w:pPr>
      <w:r>
        <w:rPr>
          <w:rFonts w:ascii="Times New Roman"/>
          <w:b w:val="false"/>
          <w:i w:val="false"/>
          <w:color w:val="000000"/>
          <w:sz w:val="28"/>
        </w:rPr>
        <w:t>_________________________________________________________________________________________________________________________________ берілген</w:t>
      </w:r>
      <w:r>
        <w:br/>
      </w:r>
      <w:r>
        <w:rPr>
          <w:rFonts w:ascii="Times New Roman"/>
          <w:b w:val="false"/>
          <w:i w:val="false"/>
          <w:color w:val="000000"/>
          <w:sz w:val="28"/>
        </w:rPr>
        <w:t>
           (жер телімінің нысаналы мақсаты)</w:t>
      </w:r>
    </w:p>
    <w:p>
      <w:pPr>
        <w:spacing w:after="0"/>
        <w:ind w:left="0"/>
        <w:jc w:val="both"/>
      </w:pPr>
      <w:r>
        <w:rPr>
          <w:rFonts w:ascii="Times New Roman"/>
          <w:b w:val="false"/>
          <w:i w:val="false"/>
          <w:color w:val="000000"/>
          <w:sz w:val="28"/>
        </w:rPr>
        <w:t>___________________________________________ мекенжайында орналасқан</w:t>
      </w:r>
      <w:r>
        <w:br/>
      </w:r>
      <w:r>
        <w:rPr>
          <w:rFonts w:ascii="Times New Roman"/>
          <w:b w:val="false"/>
          <w:i w:val="false"/>
          <w:color w:val="000000"/>
          <w:sz w:val="28"/>
        </w:rPr>
        <w:t>
(жер телімінің мекенжайы (орналасқан жері)</w:t>
      </w:r>
    </w:p>
    <w:p>
      <w:pPr>
        <w:spacing w:after="0"/>
        <w:ind w:left="0"/>
        <w:jc w:val="both"/>
      </w:pPr>
      <w:r>
        <w:rPr>
          <w:rFonts w:ascii="Times New Roman"/>
          <w:b w:val="false"/>
          <w:i w:val="false"/>
          <w:color w:val="000000"/>
          <w:sz w:val="28"/>
        </w:rPr>
        <w:t>жер теліміне жеке меншік құқығына акт (акт телқұжатын) беруіңізді сұраймын.</w:t>
      </w:r>
    </w:p>
    <w:p>
      <w:pPr>
        <w:spacing w:after="0"/>
        <w:ind w:left="0"/>
        <w:jc w:val="both"/>
      </w:pPr>
      <w:r>
        <w:rPr>
          <w:rFonts w:ascii="Times New Roman"/>
          <w:b w:val="false"/>
          <w:i w:val="false"/>
          <w:color w:val="000000"/>
          <w:sz w:val="28"/>
        </w:rPr>
        <w:t>Датасы ____________</w:t>
      </w:r>
    </w:p>
    <w:p>
      <w:pPr>
        <w:spacing w:after="0"/>
        <w:ind w:left="0"/>
        <w:jc w:val="both"/>
      </w:pPr>
      <w:r>
        <w:rPr>
          <w:rFonts w:ascii="Times New Roman"/>
          <w:b w:val="false"/>
          <w:i w:val="false"/>
          <w:color w:val="000000"/>
          <w:sz w:val="28"/>
        </w:rPr>
        <w:t>Өтініш беруші____________________________________________________________________________________________________________________________________</w:t>
      </w:r>
      <w:r>
        <w:br/>
      </w:r>
      <w:r>
        <w:rPr>
          <w:rFonts w:ascii="Times New Roman"/>
          <w:b w:val="false"/>
          <w:i w:val="false"/>
          <w:color w:val="000000"/>
          <w:sz w:val="28"/>
        </w:rPr>
        <w:t>
      (уәкілетті тұлғаның тегі, аты, әкесінің аты, қолы)</w:t>
      </w:r>
    </w:p>
    <w:bookmarkStart w:name="z125" w:id="51"/>
    <w:p>
      <w:pPr>
        <w:spacing w:after="0"/>
        <w:ind w:left="0"/>
        <w:jc w:val="both"/>
      </w:pPr>
      <w:r>
        <w:rPr>
          <w:rFonts w:ascii="Times New Roman"/>
          <w:b w:val="false"/>
          <w:i w:val="false"/>
          <w:color w:val="000000"/>
          <w:sz w:val="28"/>
        </w:rPr>
        <w:t>
«Уақытша өтеусіз жер пайдалану құқығына</w:t>
      </w:r>
      <w:r>
        <w:br/>
      </w:r>
      <w:r>
        <w:rPr>
          <w:rFonts w:ascii="Times New Roman"/>
          <w:b w:val="false"/>
          <w:i w:val="false"/>
          <w:color w:val="000000"/>
          <w:sz w:val="28"/>
        </w:rPr>
        <w:t>
актілерді ресімдеу және беру»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2-қосымша</w:t>
      </w:r>
    </w:p>
    <w:bookmarkEnd w:id="51"/>
    <w:p>
      <w:pPr>
        <w:spacing w:after="0"/>
        <w:ind w:left="0"/>
        <w:jc w:val="left"/>
      </w:pPr>
      <w:r>
        <w:rPr>
          <w:rFonts w:ascii="Times New Roman"/>
          <w:b/>
          <w:i w:val="false"/>
          <w:color w:val="000000"/>
        </w:rPr>
        <w:t xml:space="preserve"> Әкімшілік әрекеттердің (шаралардың) бірізділігі мен өзара әрекеттерін сипаттау 1-кесте. ҚФБ әрекеттерін сипаттау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15"/>
        <w:gridCol w:w="1654"/>
        <w:gridCol w:w="1719"/>
        <w:gridCol w:w="1611"/>
        <w:gridCol w:w="1784"/>
        <w:gridCol w:w="1850"/>
        <w:gridCol w:w="2347"/>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процесс әрекеті (барысы, жұмыс легі)</w:t>
            </w:r>
          </w:p>
        </w:tc>
      </w:tr>
      <w:tr>
        <w:trPr>
          <w:trHeight w:val="30" w:hRule="atLeast"/>
        </w:trPr>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w:t>
            </w:r>
            <w:r>
              <w:br/>
            </w:r>
            <w:r>
              <w:rPr>
                <w:rFonts w:ascii="Times New Roman"/>
                <w:b w:val="false"/>
                <w:i w:val="false"/>
                <w:color w:val="000000"/>
                <w:sz w:val="20"/>
              </w:rPr>
              <w:t>
(барысы,</w:t>
            </w:r>
            <w:r>
              <w:br/>
            </w:r>
            <w:r>
              <w:rPr>
                <w:rFonts w:ascii="Times New Roman"/>
                <w:b w:val="false"/>
                <w:i w:val="false"/>
                <w:color w:val="000000"/>
                <w:sz w:val="20"/>
              </w:rPr>
              <w:t>
жұмыс</w:t>
            </w:r>
            <w:r>
              <w:br/>
            </w:r>
            <w:r>
              <w:rPr>
                <w:rFonts w:ascii="Times New Roman"/>
                <w:b w:val="false"/>
                <w:i w:val="false"/>
                <w:color w:val="000000"/>
                <w:sz w:val="20"/>
              </w:rPr>
              <w:t>
легі)</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w:t>
            </w:r>
            <w:r>
              <w:br/>
            </w:r>
            <w:r>
              <w:rPr>
                <w:rFonts w:ascii="Times New Roman"/>
                <w:b w:val="false"/>
                <w:i w:val="false"/>
                <w:color w:val="000000"/>
                <w:sz w:val="20"/>
              </w:rPr>
              <w:t>
инспек</w:t>
            </w:r>
            <w:r>
              <w:br/>
            </w:r>
            <w:r>
              <w:rPr>
                <w:rFonts w:ascii="Times New Roman"/>
                <w:b w:val="false"/>
                <w:i w:val="false"/>
                <w:color w:val="000000"/>
                <w:sz w:val="20"/>
              </w:rPr>
              <w:t>
торы</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w:t>
            </w:r>
            <w:r>
              <w:br/>
            </w:r>
            <w:r>
              <w:rPr>
                <w:rFonts w:ascii="Times New Roman"/>
                <w:b w:val="false"/>
                <w:i w:val="false"/>
                <w:color w:val="000000"/>
                <w:sz w:val="20"/>
              </w:rPr>
              <w:t>
тың жи</w:t>
            </w:r>
            <w:r>
              <w:br/>
            </w:r>
            <w:r>
              <w:rPr>
                <w:rFonts w:ascii="Times New Roman"/>
                <w:b w:val="false"/>
                <w:i w:val="false"/>
                <w:color w:val="000000"/>
                <w:sz w:val="20"/>
              </w:rPr>
              <w:t>
нақтау</w:t>
            </w:r>
            <w:r>
              <w:br/>
            </w:r>
            <w:r>
              <w:rPr>
                <w:rFonts w:ascii="Times New Roman"/>
                <w:b w:val="false"/>
                <w:i w:val="false"/>
                <w:color w:val="000000"/>
                <w:sz w:val="20"/>
              </w:rPr>
              <w:t>
шы бө</w:t>
            </w:r>
            <w:r>
              <w:br/>
            </w:r>
            <w:r>
              <w:rPr>
                <w:rFonts w:ascii="Times New Roman"/>
                <w:b w:val="false"/>
                <w:i w:val="false"/>
                <w:color w:val="000000"/>
                <w:sz w:val="20"/>
              </w:rPr>
              <w:t>
лім инс</w:t>
            </w:r>
            <w:r>
              <w:br/>
            </w:r>
            <w:r>
              <w:rPr>
                <w:rFonts w:ascii="Times New Roman"/>
                <w:b w:val="false"/>
                <w:i w:val="false"/>
                <w:color w:val="000000"/>
                <w:sz w:val="20"/>
              </w:rPr>
              <w:t>
пекторы</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w:t>
            </w:r>
            <w:r>
              <w:br/>
            </w:r>
            <w:r>
              <w:rPr>
                <w:rFonts w:ascii="Times New Roman"/>
                <w:b w:val="false"/>
                <w:i w:val="false"/>
                <w:color w:val="000000"/>
                <w:sz w:val="20"/>
              </w:rPr>
              <w:t>
тың жи</w:t>
            </w:r>
            <w:r>
              <w:br/>
            </w:r>
            <w:r>
              <w:rPr>
                <w:rFonts w:ascii="Times New Roman"/>
                <w:b w:val="false"/>
                <w:i w:val="false"/>
                <w:color w:val="000000"/>
                <w:sz w:val="20"/>
              </w:rPr>
              <w:t>
нақтау</w:t>
            </w:r>
            <w:r>
              <w:br/>
            </w:r>
            <w:r>
              <w:rPr>
                <w:rFonts w:ascii="Times New Roman"/>
                <w:b w:val="false"/>
                <w:i w:val="false"/>
                <w:color w:val="000000"/>
                <w:sz w:val="20"/>
              </w:rPr>
              <w:t>
шы бө</w:t>
            </w:r>
            <w:r>
              <w:br/>
            </w:r>
            <w:r>
              <w:rPr>
                <w:rFonts w:ascii="Times New Roman"/>
                <w:b w:val="false"/>
                <w:i w:val="false"/>
                <w:color w:val="000000"/>
                <w:sz w:val="20"/>
              </w:rPr>
              <w:t>
лім инс</w:t>
            </w:r>
            <w:r>
              <w:br/>
            </w:r>
            <w:r>
              <w:rPr>
                <w:rFonts w:ascii="Times New Roman"/>
                <w:b w:val="false"/>
                <w:i w:val="false"/>
                <w:color w:val="000000"/>
                <w:sz w:val="20"/>
              </w:rPr>
              <w:t>
пекторы</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w:t>
            </w:r>
            <w:r>
              <w:br/>
            </w:r>
            <w:r>
              <w:rPr>
                <w:rFonts w:ascii="Times New Roman"/>
                <w:b w:val="false"/>
                <w:i w:val="false"/>
                <w:color w:val="000000"/>
                <w:sz w:val="20"/>
              </w:rPr>
              <w:t>
ті орган</w:t>
            </w:r>
            <w:r>
              <w:br/>
            </w:r>
            <w:r>
              <w:rPr>
                <w:rFonts w:ascii="Times New Roman"/>
                <w:b w:val="false"/>
                <w:i w:val="false"/>
                <w:color w:val="000000"/>
                <w:sz w:val="20"/>
              </w:rPr>
              <w:t>
қызметші</w:t>
            </w:r>
            <w:r>
              <w:br/>
            </w:r>
            <w:r>
              <w:rPr>
                <w:rFonts w:ascii="Times New Roman"/>
                <w:b w:val="false"/>
                <w:i w:val="false"/>
                <w:color w:val="000000"/>
                <w:sz w:val="20"/>
              </w:rPr>
              <w:t xml:space="preserve">
сі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w:t>
            </w:r>
            <w:r>
              <w:br/>
            </w:r>
            <w:r>
              <w:rPr>
                <w:rFonts w:ascii="Times New Roman"/>
                <w:b w:val="false"/>
                <w:i w:val="false"/>
                <w:color w:val="000000"/>
                <w:sz w:val="20"/>
              </w:rPr>
              <w:t>
ті орган</w:t>
            </w:r>
            <w:r>
              <w:br/>
            </w:r>
            <w:r>
              <w:rPr>
                <w:rFonts w:ascii="Times New Roman"/>
                <w:b w:val="false"/>
                <w:i w:val="false"/>
                <w:color w:val="000000"/>
                <w:sz w:val="20"/>
              </w:rPr>
              <w:t>
басшылы</w:t>
            </w:r>
            <w:r>
              <w:br/>
            </w:r>
            <w:r>
              <w:rPr>
                <w:rFonts w:ascii="Times New Roman"/>
                <w:b w:val="false"/>
                <w:i w:val="false"/>
                <w:color w:val="000000"/>
                <w:sz w:val="20"/>
              </w:rPr>
              <w:t>
ғы</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w:t>
            </w:r>
            <w:r>
              <w:br/>
            </w:r>
            <w:r>
              <w:rPr>
                <w:rFonts w:ascii="Times New Roman"/>
                <w:b w:val="false"/>
                <w:i w:val="false"/>
                <w:color w:val="000000"/>
                <w:sz w:val="20"/>
              </w:rPr>
              <w:t>
органның</w:t>
            </w:r>
            <w:r>
              <w:br/>
            </w:r>
            <w:r>
              <w:rPr>
                <w:rFonts w:ascii="Times New Roman"/>
                <w:b w:val="false"/>
                <w:i w:val="false"/>
                <w:color w:val="000000"/>
                <w:sz w:val="20"/>
              </w:rPr>
              <w:t>
жауапты</w:t>
            </w:r>
            <w:r>
              <w:br/>
            </w:r>
            <w:r>
              <w:rPr>
                <w:rFonts w:ascii="Times New Roman"/>
                <w:b w:val="false"/>
                <w:i w:val="false"/>
                <w:color w:val="000000"/>
                <w:sz w:val="20"/>
              </w:rPr>
              <w:t>
қызметшісі</w:t>
            </w:r>
          </w:p>
        </w:tc>
      </w:tr>
      <w:tr>
        <w:trPr>
          <w:trHeight w:val="585" w:hRule="atLeast"/>
        </w:trPr>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w:t>
            </w:r>
            <w:r>
              <w:br/>
            </w:r>
            <w:r>
              <w:rPr>
                <w:rFonts w:ascii="Times New Roman"/>
                <w:b w:val="false"/>
                <w:i w:val="false"/>
                <w:color w:val="000000"/>
                <w:sz w:val="20"/>
              </w:rPr>
              <w:t>
атауы</w:t>
            </w:r>
            <w:r>
              <w:br/>
            </w:r>
            <w:r>
              <w:rPr>
                <w:rFonts w:ascii="Times New Roman"/>
                <w:b w:val="false"/>
                <w:i w:val="false"/>
                <w:color w:val="000000"/>
                <w:sz w:val="20"/>
              </w:rPr>
              <w:t>
(процесс,</w:t>
            </w:r>
            <w:r>
              <w:br/>
            </w:r>
            <w:r>
              <w:rPr>
                <w:rFonts w:ascii="Times New Roman"/>
                <w:b w:val="false"/>
                <w:i w:val="false"/>
                <w:color w:val="000000"/>
                <w:sz w:val="20"/>
              </w:rPr>
              <w:t>
рәсімдер,</w:t>
            </w:r>
            <w:r>
              <w:br/>
            </w:r>
            <w:r>
              <w:rPr>
                <w:rFonts w:ascii="Times New Roman"/>
                <w:b w:val="false"/>
                <w:i w:val="false"/>
                <w:color w:val="000000"/>
                <w:sz w:val="20"/>
              </w:rPr>
              <w:t>
операция)</w:t>
            </w:r>
            <w:r>
              <w:br/>
            </w:r>
            <w:r>
              <w:rPr>
                <w:rFonts w:ascii="Times New Roman"/>
                <w:b w:val="false"/>
                <w:i w:val="false"/>
                <w:color w:val="000000"/>
                <w:sz w:val="20"/>
              </w:rPr>
              <w:t>
және</w:t>
            </w:r>
            <w:r>
              <w:br/>
            </w:r>
            <w:r>
              <w:rPr>
                <w:rFonts w:ascii="Times New Roman"/>
                <w:b w:val="false"/>
                <w:i w:val="false"/>
                <w:color w:val="000000"/>
                <w:sz w:val="20"/>
              </w:rPr>
              <w:t>
оларға</w:t>
            </w:r>
            <w:r>
              <w:br/>
            </w:r>
            <w:r>
              <w:rPr>
                <w:rFonts w:ascii="Times New Roman"/>
                <w:b w:val="false"/>
                <w:i w:val="false"/>
                <w:color w:val="000000"/>
                <w:sz w:val="20"/>
              </w:rPr>
              <w:t>
сипаттама</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w:t>
            </w:r>
            <w:r>
              <w:br/>
            </w:r>
            <w:r>
              <w:rPr>
                <w:rFonts w:ascii="Times New Roman"/>
                <w:b w:val="false"/>
                <w:i w:val="false"/>
                <w:color w:val="000000"/>
                <w:sz w:val="20"/>
              </w:rPr>
              <w:t>
тарды</w:t>
            </w:r>
            <w:r>
              <w:br/>
            </w:r>
            <w:r>
              <w:rPr>
                <w:rFonts w:ascii="Times New Roman"/>
                <w:b w:val="false"/>
                <w:i w:val="false"/>
                <w:color w:val="000000"/>
                <w:sz w:val="20"/>
              </w:rPr>
              <w:t>
қабыл</w:t>
            </w:r>
            <w:r>
              <w:br/>
            </w:r>
            <w:r>
              <w:rPr>
                <w:rFonts w:ascii="Times New Roman"/>
                <w:b w:val="false"/>
                <w:i w:val="false"/>
                <w:color w:val="000000"/>
                <w:sz w:val="20"/>
              </w:rPr>
              <w:t>
дау,</w:t>
            </w:r>
            <w:r>
              <w:br/>
            </w:r>
            <w:r>
              <w:rPr>
                <w:rFonts w:ascii="Times New Roman"/>
                <w:b w:val="false"/>
                <w:i w:val="false"/>
                <w:color w:val="000000"/>
                <w:sz w:val="20"/>
              </w:rPr>
              <w:t>
журнал</w:t>
            </w:r>
            <w:r>
              <w:br/>
            </w:r>
            <w:r>
              <w:rPr>
                <w:rFonts w:ascii="Times New Roman"/>
                <w:b w:val="false"/>
                <w:i w:val="false"/>
                <w:color w:val="000000"/>
                <w:sz w:val="20"/>
              </w:rPr>
              <w:t>
ға тір</w:t>
            </w:r>
            <w:r>
              <w:br/>
            </w:r>
            <w:r>
              <w:rPr>
                <w:rFonts w:ascii="Times New Roman"/>
                <w:b w:val="false"/>
                <w:i w:val="false"/>
                <w:color w:val="000000"/>
                <w:sz w:val="20"/>
              </w:rPr>
              <w:t>
кеу</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w:t>
            </w:r>
            <w:r>
              <w:br/>
            </w:r>
            <w:r>
              <w:rPr>
                <w:rFonts w:ascii="Times New Roman"/>
                <w:b w:val="false"/>
                <w:i w:val="false"/>
                <w:color w:val="000000"/>
                <w:sz w:val="20"/>
              </w:rPr>
              <w:t>
ға қол</w:t>
            </w:r>
            <w:r>
              <w:br/>
            </w:r>
            <w:r>
              <w:rPr>
                <w:rFonts w:ascii="Times New Roman"/>
                <w:b w:val="false"/>
                <w:i w:val="false"/>
                <w:color w:val="000000"/>
                <w:sz w:val="20"/>
              </w:rPr>
              <w:t>
қояды</w:t>
            </w:r>
            <w:r>
              <w:br/>
            </w:r>
            <w:r>
              <w:rPr>
                <w:rFonts w:ascii="Times New Roman"/>
                <w:b w:val="false"/>
                <w:i w:val="false"/>
                <w:color w:val="000000"/>
                <w:sz w:val="20"/>
              </w:rPr>
              <w:t>
және құ</w:t>
            </w:r>
            <w:r>
              <w:br/>
            </w:r>
            <w:r>
              <w:rPr>
                <w:rFonts w:ascii="Times New Roman"/>
                <w:b w:val="false"/>
                <w:i w:val="false"/>
                <w:color w:val="000000"/>
                <w:sz w:val="20"/>
              </w:rPr>
              <w:t>
жаттар</w:t>
            </w:r>
            <w:r>
              <w:br/>
            </w:r>
            <w:r>
              <w:rPr>
                <w:rFonts w:ascii="Times New Roman"/>
                <w:b w:val="false"/>
                <w:i w:val="false"/>
                <w:color w:val="000000"/>
                <w:sz w:val="20"/>
              </w:rPr>
              <w:t>
ды жи</w:t>
            </w:r>
            <w:r>
              <w:br/>
            </w:r>
            <w:r>
              <w:rPr>
                <w:rFonts w:ascii="Times New Roman"/>
                <w:b w:val="false"/>
                <w:i w:val="false"/>
                <w:color w:val="000000"/>
                <w:sz w:val="20"/>
              </w:rPr>
              <w:t>
найды</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Тізім</w:t>
            </w:r>
            <w:r>
              <w:br/>
            </w:r>
            <w:r>
              <w:rPr>
                <w:rFonts w:ascii="Times New Roman"/>
                <w:b w:val="false"/>
                <w:i w:val="false"/>
                <w:color w:val="000000"/>
                <w:sz w:val="20"/>
              </w:rPr>
              <w:t>
жасайды</w:t>
            </w:r>
            <w:r>
              <w:br/>
            </w:r>
            <w:r>
              <w:rPr>
                <w:rFonts w:ascii="Times New Roman"/>
                <w:b w:val="false"/>
                <w:i w:val="false"/>
                <w:color w:val="000000"/>
                <w:sz w:val="20"/>
              </w:rPr>
              <w:t>
және құ</w:t>
            </w:r>
            <w:r>
              <w:br/>
            </w:r>
            <w:r>
              <w:rPr>
                <w:rFonts w:ascii="Times New Roman"/>
                <w:b w:val="false"/>
                <w:i w:val="false"/>
                <w:color w:val="000000"/>
                <w:sz w:val="20"/>
              </w:rPr>
              <w:t>
жаттар</w:t>
            </w:r>
            <w:r>
              <w:br/>
            </w:r>
            <w:r>
              <w:rPr>
                <w:rFonts w:ascii="Times New Roman"/>
                <w:b w:val="false"/>
                <w:i w:val="false"/>
                <w:color w:val="000000"/>
                <w:sz w:val="20"/>
              </w:rPr>
              <w:t>
ды жол</w:t>
            </w:r>
            <w:r>
              <w:br/>
            </w:r>
            <w:r>
              <w:rPr>
                <w:rFonts w:ascii="Times New Roman"/>
                <w:b w:val="false"/>
                <w:i w:val="false"/>
                <w:color w:val="000000"/>
                <w:sz w:val="20"/>
              </w:rPr>
              <w:t>
дайды</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w:t>
            </w:r>
            <w:r>
              <w:br/>
            </w:r>
            <w:r>
              <w:rPr>
                <w:rFonts w:ascii="Times New Roman"/>
                <w:b w:val="false"/>
                <w:i w:val="false"/>
                <w:color w:val="000000"/>
                <w:sz w:val="20"/>
              </w:rPr>
              <w:t>
ды қа</w:t>
            </w:r>
            <w:r>
              <w:br/>
            </w:r>
            <w:r>
              <w:rPr>
                <w:rFonts w:ascii="Times New Roman"/>
                <w:b w:val="false"/>
                <w:i w:val="false"/>
                <w:color w:val="000000"/>
                <w:sz w:val="20"/>
              </w:rPr>
              <w:t>
былдау,</w:t>
            </w:r>
            <w:r>
              <w:br/>
            </w:r>
            <w:r>
              <w:rPr>
                <w:rFonts w:ascii="Times New Roman"/>
                <w:b w:val="false"/>
                <w:i w:val="false"/>
                <w:color w:val="000000"/>
                <w:sz w:val="20"/>
              </w:rPr>
              <w:t>
кіріс</w:t>
            </w:r>
            <w:r>
              <w:br/>
            </w:r>
            <w:r>
              <w:rPr>
                <w:rFonts w:ascii="Times New Roman"/>
                <w:b w:val="false"/>
                <w:i w:val="false"/>
                <w:color w:val="000000"/>
                <w:sz w:val="20"/>
              </w:rPr>
              <w:t>
хат-ха</w:t>
            </w:r>
            <w:r>
              <w:br/>
            </w:r>
            <w:r>
              <w:rPr>
                <w:rFonts w:ascii="Times New Roman"/>
                <w:b w:val="false"/>
                <w:i w:val="false"/>
                <w:color w:val="000000"/>
                <w:sz w:val="20"/>
              </w:rPr>
              <w:t>
барлар</w:t>
            </w:r>
            <w:r>
              <w:br/>
            </w:r>
            <w:r>
              <w:rPr>
                <w:rFonts w:ascii="Times New Roman"/>
                <w:b w:val="false"/>
                <w:i w:val="false"/>
                <w:color w:val="000000"/>
                <w:sz w:val="20"/>
              </w:rPr>
              <w:t>
журналы</w:t>
            </w:r>
            <w:r>
              <w:br/>
            </w:r>
            <w:r>
              <w:rPr>
                <w:rFonts w:ascii="Times New Roman"/>
                <w:b w:val="false"/>
                <w:i w:val="false"/>
                <w:color w:val="000000"/>
                <w:sz w:val="20"/>
              </w:rPr>
              <w:t>
на тір</w:t>
            </w:r>
            <w:r>
              <w:br/>
            </w:r>
            <w:r>
              <w:rPr>
                <w:rFonts w:ascii="Times New Roman"/>
                <w:b w:val="false"/>
                <w:i w:val="false"/>
                <w:color w:val="000000"/>
                <w:sz w:val="20"/>
              </w:rPr>
              <w:t>
кеу</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Хат-ха</w:t>
            </w:r>
            <w:r>
              <w:br/>
            </w:r>
            <w:r>
              <w:rPr>
                <w:rFonts w:ascii="Times New Roman"/>
                <w:b w:val="false"/>
                <w:i w:val="false"/>
                <w:color w:val="000000"/>
                <w:sz w:val="20"/>
              </w:rPr>
              <w:t>
барлар</w:t>
            </w:r>
            <w:r>
              <w:br/>
            </w:r>
            <w:r>
              <w:rPr>
                <w:rFonts w:ascii="Times New Roman"/>
                <w:b w:val="false"/>
                <w:i w:val="false"/>
                <w:color w:val="000000"/>
                <w:sz w:val="20"/>
              </w:rPr>
              <w:t>
мен та</w:t>
            </w:r>
            <w:r>
              <w:br/>
            </w:r>
            <w:r>
              <w:rPr>
                <w:rFonts w:ascii="Times New Roman"/>
                <w:b w:val="false"/>
                <w:i w:val="false"/>
                <w:color w:val="000000"/>
                <w:sz w:val="20"/>
              </w:rPr>
              <w:t>
нысу, уә</w:t>
            </w:r>
            <w:r>
              <w:br/>
            </w:r>
            <w:r>
              <w:rPr>
                <w:rFonts w:ascii="Times New Roman"/>
                <w:b w:val="false"/>
                <w:i w:val="false"/>
                <w:color w:val="000000"/>
                <w:sz w:val="20"/>
              </w:rPr>
              <w:t>
кілетті</w:t>
            </w:r>
            <w:r>
              <w:br/>
            </w:r>
            <w:r>
              <w:rPr>
                <w:rFonts w:ascii="Times New Roman"/>
                <w:b w:val="false"/>
                <w:i w:val="false"/>
                <w:color w:val="000000"/>
                <w:sz w:val="20"/>
              </w:rPr>
              <w:t>
органның</w:t>
            </w:r>
            <w:r>
              <w:br/>
            </w:r>
            <w:r>
              <w:rPr>
                <w:rFonts w:ascii="Times New Roman"/>
                <w:b w:val="false"/>
                <w:i w:val="false"/>
                <w:color w:val="000000"/>
                <w:sz w:val="20"/>
              </w:rPr>
              <w:t>
жауапты</w:t>
            </w:r>
            <w:r>
              <w:br/>
            </w:r>
            <w:r>
              <w:rPr>
                <w:rFonts w:ascii="Times New Roman"/>
                <w:b w:val="false"/>
                <w:i w:val="false"/>
                <w:color w:val="000000"/>
                <w:sz w:val="20"/>
              </w:rPr>
              <w:t>
қызметші</w:t>
            </w:r>
            <w:r>
              <w:br/>
            </w:r>
            <w:r>
              <w:rPr>
                <w:rFonts w:ascii="Times New Roman"/>
                <w:b w:val="false"/>
                <w:i w:val="false"/>
                <w:color w:val="000000"/>
                <w:sz w:val="20"/>
              </w:rPr>
              <w:t>
сін бел</w:t>
            </w:r>
            <w:r>
              <w:br/>
            </w:r>
            <w:r>
              <w:rPr>
                <w:rFonts w:ascii="Times New Roman"/>
                <w:b w:val="false"/>
                <w:i w:val="false"/>
                <w:color w:val="000000"/>
                <w:sz w:val="20"/>
              </w:rPr>
              <w:t>
гілеу</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w:t>
            </w:r>
            <w:r>
              <w:br/>
            </w:r>
            <w:r>
              <w:rPr>
                <w:rFonts w:ascii="Times New Roman"/>
                <w:b w:val="false"/>
                <w:i w:val="false"/>
                <w:color w:val="000000"/>
                <w:sz w:val="20"/>
              </w:rPr>
              <w:t>
дың то</w:t>
            </w:r>
            <w:r>
              <w:br/>
            </w:r>
            <w:r>
              <w:rPr>
                <w:rFonts w:ascii="Times New Roman"/>
                <w:b w:val="false"/>
                <w:i w:val="false"/>
                <w:color w:val="000000"/>
                <w:sz w:val="20"/>
              </w:rPr>
              <w:t>
лықтығын</w:t>
            </w:r>
            <w:r>
              <w:br/>
            </w:r>
            <w:r>
              <w:rPr>
                <w:rFonts w:ascii="Times New Roman"/>
                <w:b w:val="false"/>
                <w:i w:val="false"/>
                <w:color w:val="000000"/>
                <w:sz w:val="20"/>
              </w:rPr>
              <w:t>
тексеру,</w:t>
            </w:r>
            <w:r>
              <w:br/>
            </w:r>
            <w:r>
              <w:rPr>
                <w:rFonts w:ascii="Times New Roman"/>
                <w:b w:val="false"/>
                <w:i w:val="false"/>
                <w:color w:val="000000"/>
                <w:sz w:val="20"/>
              </w:rPr>
              <w:t>
құжаттарды</w:t>
            </w:r>
            <w:r>
              <w:br/>
            </w:r>
            <w:r>
              <w:rPr>
                <w:rFonts w:ascii="Times New Roman"/>
                <w:b w:val="false"/>
                <w:i w:val="false"/>
                <w:color w:val="000000"/>
                <w:sz w:val="20"/>
              </w:rPr>
              <w:t>
маманданды</w:t>
            </w:r>
            <w:r>
              <w:br/>
            </w:r>
            <w:r>
              <w:rPr>
                <w:rFonts w:ascii="Times New Roman"/>
                <w:b w:val="false"/>
                <w:i w:val="false"/>
                <w:color w:val="000000"/>
                <w:sz w:val="20"/>
              </w:rPr>
              <w:t>
рылған кә</w:t>
            </w:r>
            <w:r>
              <w:br/>
            </w:r>
            <w:r>
              <w:rPr>
                <w:rFonts w:ascii="Times New Roman"/>
                <w:b w:val="false"/>
                <w:i w:val="false"/>
                <w:color w:val="000000"/>
                <w:sz w:val="20"/>
              </w:rPr>
              <w:t>
сіпорынға</w:t>
            </w:r>
            <w:r>
              <w:br/>
            </w:r>
            <w:r>
              <w:rPr>
                <w:rFonts w:ascii="Times New Roman"/>
                <w:b w:val="false"/>
                <w:i w:val="false"/>
                <w:color w:val="000000"/>
                <w:sz w:val="20"/>
              </w:rPr>
              <w:t>
жолдау,</w:t>
            </w:r>
            <w:r>
              <w:br/>
            </w:r>
            <w:r>
              <w:rPr>
                <w:rFonts w:ascii="Times New Roman"/>
                <w:b w:val="false"/>
                <w:i w:val="false"/>
                <w:color w:val="000000"/>
                <w:sz w:val="20"/>
              </w:rPr>
              <w:t>
дәлелді</w:t>
            </w:r>
            <w:r>
              <w:br/>
            </w:r>
            <w:r>
              <w:rPr>
                <w:rFonts w:ascii="Times New Roman"/>
                <w:b w:val="false"/>
                <w:i w:val="false"/>
                <w:color w:val="000000"/>
                <w:sz w:val="20"/>
              </w:rPr>
              <w:t>
бас тар</w:t>
            </w:r>
            <w:r>
              <w:br/>
            </w:r>
            <w:r>
              <w:rPr>
                <w:rFonts w:ascii="Times New Roman"/>
                <w:b w:val="false"/>
                <w:i w:val="false"/>
                <w:color w:val="000000"/>
                <w:sz w:val="20"/>
              </w:rPr>
              <w:t>
туды не</w:t>
            </w:r>
            <w:r>
              <w:br/>
            </w:r>
            <w:r>
              <w:rPr>
                <w:rFonts w:ascii="Times New Roman"/>
                <w:b w:val="false"/>
                <w:i w:val="false"/>
                <w:color w:val="000000"/>
                <w:sz w:val="20"/>
              </w:rPr>
              <w:t>
месе мем</w:t>
            </w:r>
            <w:r>
              <w:br/>
            </w:r>
            <w:r>
              <w:rPr>
                <w:rFonts w:ascii="Times New Roman"/>
                <w:b w:val="false"/>
                <w:i w:val="false"/>
                <w:color w:val="000000"/>
                <w:sz w:val="20"/>
              </w:rPr>
              <w:t>
лекеттік</w:t>
            </w:r>
            <w:r>
              <w:br/>
            </w:r>
            <w:r>
              <w:rPr>
                <w:rFonts w:ascii="Times New Roman"/>
                <w:b w:val="false"/>
                <w:i w:val="false"/>
                <w:color w:val="000000"/>
                <w:sz w:val="20"/>
              </w:rPr>
              <w:t>
қызмет</w:t>
            </w:r>
            <w:r>
              <w:br/>
            </w:r>
            <w:r>
              <w:rPr>
                <w:rFonts w:ascii="Times New Roman"/>
                <w:b w:val="false"/>
                <w:i w:val="false"/>
                <w:color w:val="000000"/>
                <w:sz w:val="20"/>
              </w:rPr>
              <w:t>
көрсетуді</w:t>
            </w:r>
            <w:r>
              <w:br/>
            </w:r>
            <w:r>
              <w:rPr>
                <w:rFonts w:ascii="Times New Roman"/>
                <w:b w:val="false"/>
                <w:i w:val="false"/>
                <w:color w:val="000000"/>
                <w:sz w:val="20"/>
              </w:rPr>
              <w:t>
тоқтату</w:t>
            </w:r>
            <w:r>
              <w:br/>
            </w:r>
            <w:r>
              <w:rPr>
                <w:rFonts w:ascii="Times New Roman"/>
                <w:b w:val="false"/>
                <w:i w:val="false"/>
                <w:color w:val="000000"/>
                <w:sz w:val="20"/>
              </w:rPr>
              <w:t>
туралы</w:t>
            </w:r>
            <w:r>
              <w:br/>
            </w:r>
            <w:r>
              <w:rPr>
                <w:rFonts w:ascii="Times New Roman"/>
                <w:b w:val="false"/>
                <w:i w:val="false"/>
                <w:color w:val="000000"/>
                <w:sz w:val="20"/>
              </w:rPr>
              <w:t>
жазбаша</w:t>
            </w:r>
            <w:r>
              <w:br/>
            </w:r>
            <w:r>
              <w:rPr>
                <w:rFonts w:ascii="Times New Roman"/>
                <w:b w:val="false"/>
                <w:i w:val="false"/>
                <w:color w:val="000000"/>
                <w:sz w:val="20"/>
              </w:rPr>
              <w:t>
хабарлама</w:t>
            </w:r>
            <w:r>
              <w:br/>
            </w:r>
            <w:r>
              <w:rPr>
                <w:rFonts w:ascii="Times New Roman"/>
                <w:b w:val="false"/>
                <w:i w:val="false"/>
                <w:color w:val="000000"/>
                <w:sz w:val="20"/>
              </w:rPr>
              <w:t>
дайындау</w:t>
            </w:r>
          </w:p>
        </w:tc>
      </w:tr>
      <w:tr>
        <w:trPr>
          <w:trHeight w:val="30" w:hRule="atLeast"/>
        </w:trPr>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w:t>
            </w:r>
            <w:r>
              <w:br/>
            </w:r>
            <w:r>
              <w:rPr>
                <w:rFonts w:ascii="Times New Roman"/>
                <w:b w:val="false"/>
                <w:i w:val="false"/>
                <w:color w:val="000000"/>
                <w:sz w:val="20"/>
              </w:rPr>
              <w:t>
үлгісі (мә</w:t>
            </w:r>
            <w:r>
              <w:br/>
            </w:r>
            <w:r>
              <w:rPr>
                <w:rFonts w:ascii="Times New Roman"/>
                <w:b w:val="false"/>
                <w:i w:val="false"/>
                <w:color w:val="000000"/>
                <w:sz w:val="20"/>
              </w:rPr>
              <w:t>
ліметтер,</w:t>
            </w:r>
            <w:r>
              <w:br/>
            </w:r>
            <w:r>
              <w:rPr>
                <w:rFonts w:ascii="Times New Roman"/>
                <w:b w:val="false"/>
                <w:i w:val="false"/>
                <w:color w:val="000000"/>
                <w:sz w:val="20"/>
              </w:rPr>
              <w:t>
құжат,</w:t>
            </w:r>
            <w:r>
              <w:br/>
            </w:r>
            <w:r>
              <w:rPr>
                <w:rFonts w:ascii="Times New Roman"/>
                <w:b w:val="false"/>
                <w:i w:val="false"/>
                <w:color w:val="000000"/>
                <w:sz w:val="20"/>
              </w:rPr>
              <w:t>
ұйымдасты</w:t>
            </w:r>
            <w:r>
              <w:br/>
            </w:r>
            <w:r>
              <w:rPr>
                <w:rFonts w:ascii="Times New Roman"/>
                <w:b w:val="false"/>
                <w:i w:val="false"/>
                <w:color w:val="000000"/>
                <w:sz w:val="20"/>
              </w:rPr>
              <w:t>
рушылық-</w:t>
            </w:r>
            <w:r>
              <w:br/>
            </w:r>
            <w:r>
              <w:rPr>
                <w:rFonts w:ascii="Times New Roman"/>
                <w:b w:val="false"/>
                <w:i w:val="false"/>
                <w:color w:val="000000"/>
                <w:sz w:val="20"/>
              </w:rPr>
              <w:t>
жарлы</w:t>
            </w:r>
            <w:r>
              <w:br/>
            </w:r>
            <w:r>
              <w:rPr>
                <w:rFonts w:ascii="Times New Roman"/>
                <w:b w:val="false"/>
                <w:i w:val="false"/>
                <w:color w:val="000000"/>
                <w:sz w:val="20"/>
              </w:rPr>
              <w:t>
шешім</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қолхат</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Жинақ</w:t>
            </w:r>
            <w:r>
              <w:br/>
            </w:r>
            <w:r>
              <w:rPr>
                <w:rFonts w:ascii="Times New Roman"/>
                <w:b w:val="false"/>
                <w:i w:val="false"/>
                <w:color w:val="000000"/>
                <w:sz w:val="20"/>
              </w:rPr>
              <w:t>
таушы</w:t>
            </w:r>
            <w:r>
              <w:br/>
            </w:r>
            <w:r>
              <w:rPr>
                <w:rFonts w:ascii="Times New Roman"/>
                <w:b w:val="false"/>
                <w:i w:val="false"/>
                <w:color w:val="000000"/>
                <w:sz w:val="20"/>
              </w:rPr>
              <w:t>
бөлімге</w:t>
            </w:r>
            <w:r>
              <w:br/>
            </w:r>
            <w:r>
              <w:rPr>
                <w:rFonts w:ascii="Times New Roman"/>
                <w:b w:val="false"/>
                <w:i w:val="false"/>
                <w:color w:val="000000"/>
                <w:sz w:val="20"/>
              </w:rPr>
              <w:t>
құжат</w:t>
            </w:r>
            <w:r>
              <w:br/>
            </w:r>
            <w:r>
              <w:rPr>
                <w:rFonts w:ascii="Times New Roman"/>
                <w:b w:val="false"/>
                <w:i w:val="false"/>
                <w:color w:val="000000"/>
                <w:sz w:val="20"/>
              </w:rPr>
              <w:t>
тарды</w:t>
            </w:r>
            <w:r>
              <w:br/>
            </w:r>
            <w:r>
              <w:rPr>
                <w:rFonts w:ascii="Times New Roman"/>
                <w:b w:val="false"/>
                <w:i w:val="false"/>
                <w:color w:val="000000"/>
                <w:sz w:val="20"/>
              </w:rPr>
              <w:t>
жинау</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w:t>
            </w:r>
            <w:r>
              <w:br/>
            </w:r>
            <w:r>
              <w:rPr>
                <w:rFonts w:ascii="Times New Roman"/>
                <w:b w:val="false"/>
                <w:i w:val="false"/>
                <w:color w:val="000000"/>
                <w:sz w:val="20"/>
              </w:rPr>
              <w:t>
тарды</w:t>
            </w:r>
            <w:r>
              <w:br/>
            </w:r>
            <w:r>
              <w:rPr>
                <w:rFonts w:ascii="Times New Roman"/>
                <w:b w:val="false"/>
                <w:i w:val="false"/>
                <w:color w:val="000000"/>
                <w:sz w:val="20"/>
              </w:rPr>
              <w:t>
уәкілет</w:t>
            </w:r>
            <w:r>
              <w:br/>
            </w:r>
            <w:r>
              <w:rPr>
                <w:rFonts w:ascii="Times New Roman"/>
                <w:b w:val="false"/>
                <w:i w:val="false"/>
                <w:color w:val="000000"/>
                <w:sz w:val="20"/>
              </w:rPr>
              <w:t>
ті ор</w:t>
            </w:r>
            <w:r>
              <w:br/>
            </w:r>
            <w:r>
              <w:rPr>
                <w:rFonts w:ascii="Times New Roman"/>
                <w:b w:val="false"/>
                <w:i w:val="false"/>
                <w:color w:val="000000"/>
                <w:sz w:val="20"/>
              </w:rPr>
              <w:t>
ганға</w:t>
            </w:r>
            <w:r>
              <w:br/>
            </w:r>
            <w:r>
              <w:rPr>
                <w:rFonts w:ascii="Times New Roman"/>
                <w:b w:val="false"/>
                <w:i w:val="false"/>
                <w:color w:val="000000"/>
                <w:sz w:val="20"/>
              </w:rPr>
              <w:t>
жөнелту</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w:t>
            </w:r>
            <w:r>
              <w:br/>
            </w:r>
            <w:r>
              <w:rPr>
                <w:rFonts w:ascii="Times New Roman"/>
                <w:b w:val="false"/>
                <w:i w:val="false"/>
                <w:color w:val="000000"/>
                <w:sz w:val="20"/>
              </w:rPr>
              <w:t>
ма жазу</w:t>
            </w:r>
            <w:r>
              <w:br/>
            </w:r>
            <w:r>
              <w:rPr>
                <w:rFonts w:ascii="Times New Roman"/>
                <w:b w:val="false"/>
                <w:i w:val="false"/>
                <w:color w:val="000000"/>
                <w:sz w:val="20"/>
              </w:rPr>
              <w:t>
үшін құ</w:t>
            </w:r>
            <w:r>
              <w:br/>
            </w:r>
            <w:r>
              <w:rPr>
                <w:rFonts w:ascii="Times New Roman"/>
                <w:b w:val="false"/>
                <w:i w:val="false"/>
                <w:color w:val="000000"/>
                <w:sz w:val="20"/>
              </w:rPr>
              <w:t>
жаттарды</w:t>
            </w:r>
            <w:r>
              <w:br/>
            </w:r>
            <w:r>
              <w:rPr>
                <w:rFonts w:ascii="Times New Roman"/>
                <w:b w:val="false"/>
                <w:i w:val="false"/>
                <w:color w:val="000000"/>
                <w:sz w:val="20"/>
              </w:rPr>
              <w:t>
басшылық</w:t>
            </w:r>
            <w:r>
              <w:br/>
            </w:r>
            <w:r>
              <w:rPr>
                <w:rFonts w:ascii="Times New Roman"/>
                <w:b w:val="false"/>
                <w:i w:val="false"/>
                <w:color w:val="000000"/>
                <w:sz w:val="20"/>
              </w:rPr>
              <w:t>
қа жол</w:t>
            </w:r>
            <w:r>
              <w:br/>
            </w:r>
            <w:r>
              <w:rPr>
                <w:rFonts w:ascii="Times New Roman"/>
                <w:b w:val="false"/>
                <w:i w:val="false"/>
                <w:color w:val="000000"/>
                <w:sz w:val="20"/>
              </w:rPr>
              <w:t>
дау</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w:t>
            </w:r>
            <w:r>
              <w:br/>
            </w:r>
            <w:r>
              <w:rPr>
                <w:rFonts w:ascii="Times New Roman"/>
                <w:b w:val="false"/>
                <w:i w:val="false"/>
                <w:color w:val="000000"/>
                <w:sz w:val="20"/>
              </w:rPr>
              <w:t>
ма жазу,</w:t>
            </w:r>
            <w:r>
              <w:br/>
            </w:r>
            <w:r>
              <w:rPr>
                <w:rFonts w:ascii="Times New Roman"/>
                <w:b w:val="false"/>
                <w:i w:val="false"/>
                <w:color w:val="000000"/>
                <w:sz w:val="20"/>
              </w:rPr>
              <w:t>
орындау</w:t>
            </w:r>
            <w:r>
              <w:br/>
            </w:r>
            <w:r>
              <w:rPr>
                <w:rFonts w:ascii="Times New Roman"/>
                <w:b w:val="false"/>
                <w:i w:val="false"/>
                <w:color w:val="000000"/>
                <w:sz w:val="20"/>
              </w:rPr>
              <w:t>
үшін жа</w:t>
            </w:r>
            <w:r>
              <w:br/>
            </w:r>
            <w:r>
              <w:rPr>
                <w:rFonts w:ascii="Times New Roman"/>
                <w:b w:val="false"/>
                <w:i w:val="false"/>
                <w:color w:val="000000"/>
                <w:sz w:val="20"/>
              </w:rPr>
              <w:t>
уапты</w:t>
            </w:r>
            <w:r>
              <w:br/>
            </w:r>
            <w:r>
              <w:rPr>
                <w:rFonts w:ascii="Times New Roman"/>
                <w:b w:val="false"/>
                <w:i w:val="false"/>
                <w:color w:val="000000"/>
                <w:sz w:val="20"/>
              </w:rPr>
              <w:t>
орындау</w:t>
            </w:r>
            <w:r>
              <w:br/>
            </w:r>
            <w:r>
              <w:rPr>
                <w:rFonts w:ascii="Times New Roman"/>
                <w:b w:val="false"/>
                <w:i w:val="false"/>
                <w:color w:val="000000"/>
                <w:sz w:val="20"/>
              </w:rPr>
              <w:t>
шыға</w:t>
            </w:r>
            <w:r>
              <w:br/>
            </w:r>
            <w:r>
              <w:rPr>
                <w:rFonts w:ascii="Times New Roman"/>
                <w:b w:val="false"/>
                <w:i w:val="false"/>
                <w:color w:val="000000"/>
                <w:sz w:val="20"/>
              </w:rPr>
              <w:t>
жөнелту</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w:t>
            </w:r>
            <w:r>
              <w:br/>
            </w:r>
            <w:r>
              <w:rPr>
                <w:rFonts w:ascii="Times New Roman"/>
                <w:b w:val="false"/>
                <w:i w:val="false"/>
                <w:color w:val="000000"/>
                <w:sz w:val="20"/>
              </w:rPr>
              <w:t>
рылған кә</w:t>
            </w:r>
            <w:r>
              <w:br/>
            </w:r>
            <w:r>
              <w:rPr>
                <w:rFonts w:ascii="Times New Roman"/>
                <w:b w:val="false"/>
                <w:i w:val="false"/>
                <w:color w:val="000000"/>
                <w:sz w:val="20"/>
              </w:rPr>
              <w:t>
сіпорынға</w:t>
            </w:r>
            <w:r>
              <w:br/>
            </w:r>
            <w:r>
              <w:rPr>
                <w:rFonts w:ascii="Times New Roman"/>
                <w:b w:val="false"/>
                <w:i w:val="false"/>
                <w:color w:val="000000"/>
                <w:sz w:val="20"/>
              </w:rPr>
              <w:t>
ілеспе</w:t>
            </w:r>
            <w:r>
              <w:br/>
            </w:r>
            <w:r>
              <w:rPr>
                <w:rFonts w:ascii="Times New Roman"/>
                <w:b w:val="false"/>
                <w:i w:val="false"/>
                <w:color w:val="000000"/>
                <w:sz w:val="20"/>
              </w:rPr>
              <w:t>
хат, дә</w:t>
            </w:r>
            <w:r>
              <w:br/>
            </w:r>
            <w:r>
              <w:rPr>
                <w:rFonts w:ascii="Times New Roman"/>
                <w:b w:val="false"/>
                <w:i w:val="false"/>
                <w:color w:val="000000"/>
                <w:sz w:val="20"/>
              </w:rPr>
              <w:t>
лелді бас</w:t>
            </w:r>
            <w:r>
              <w:br/>
            </w:r>
            <w:r>
              <w:rPr>
                <w:rFonts w:ascii="Times New Roman"/>
                <w:b w:val="false"/>
                <w:i w:val="false"/>
                <w:color w:val="000000"/>
                <w:sz w:val="20"/>
              </w:rPr>
              <w:t>
тартуды</w:t>
            </w:r>
            <w:r>
              <w:br/>
            </w:r>
            <w:r>
              <w:rPr>
                <w:rFonts w:ascii="Times New Roman"/>
                <w:b w:val="false"/>
                <w:i w:val="false"/>
                <w:color w:val="000000"/>
                <w:sz w:val="20"/>
              </w:rPr>
              <w:t>
немесе мем</w:t>
            </w:r>
            <w:r>
              <w:br/>
            </w:r>
            <w:r>
              <w:rPr>
                <w:rFonts w:ascii="Times New Roman"/>
                <w:b w:val="false"/>
                <w:i w:val="false"/>
                <w:color w:val="000000"/>
                <w:sz w:val="20"/>
              </w:rPr>
              <w:t>
лекеттік</w:t>
            </w:r>
            <w:r>
              <w:br/>
            </w:r>
            <w:r>
              <w:rPr>
                <w:rFonts w:ascii="Times New Roman"/>
                <w:b w:val="false"/>
                <w:i w:val="false"/>
                <w:color w:val="000000"/>
                <w:sz w:val="20"/>
              </w:rPr>
              <w:t>
қызмет</w:t>
            </w:r>
            <w:r>
              <w:br/>
            </w:r>
            <w:r>
              <w:rPr>
                <w:rFonts w:ascii="Times New Roman"/>
                <w:b w:val="false"/>
                <w:i w:val="false"/>
                <w:color w:val="000000"/>
                <w:sz w:val="20"/>
              </w:rPr>
              <w:t>
көрсетуді</w:t>
            </w:r>
            <w:r>
              <w:br/>
            </w:r>
            <w:r>
              <w:rPr>
                <w:rFonts w:ascii="Times New Roman"/>
                <w:b w:val="false"/>
                <w:i w:val="false"/>
                <w:color w:val="000000"/>
                <w:sz w:val="20"/>
              </w:rPr>
              <w:t>
тоқтату</w:t>
            </w:r>
            <w:r>
              <w:br/>
            </w:r>
            <w:r>
              <w:rPr>
                <w:rFonts w:ascii="Times New Roman"/>
                <w:b w:val="false"/>
                <w:i w:val="false"/>
                <w:color w:val="000000"/>
                <w:sz w:val="20"/>
              </w:rPr>
              <w:t>
туралы</w:t>
            </w:r>
            <w:r>
              <w:br/>
            </w:r>
            <w:r>
              <w:rPr>
                <w:rFonts w:ascii="Times New Roman"/>
                <w:b w:val="false"/>
                <w:i w:val="false"/>
                <w:color w:val="000000"/>
                <w:sz w:val="20"/>
              </w:rPr>
              <w:t>
жазбаша</w:t>
            </w:r>
            <w:r>
              <w:br/>
            </w:r>
            <w:r>
              <w:rPr>
                <w:rFonts w:ascii="Times New Roman"/>
                <w:b w:val="false"/>
                <w:i w:val="false"/>
                <w:color w:val="000000"/>
                <w:sz w:val="20"/>
              </w:rPr>
              <w:t>
хабарлама</w:t>
            </w:r>
          </w:p>
        </w:tc>
      </w:tr>
      <w:tr>
        <w:trPr>
          <w:trHeight w:val="210" w:hRule="atLeast"/>
        </w:trPr>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w:t>
            </w:r>
            <w:r>
              <w:br/>
            </w:r>
            <w:r>
              <w:rPr>
                <w:rFonts w:ascii="Times New Roman"/>
                <w:b w:val="false"/>
                <w:i w:val="false"/>
                <w:color w:val="000000"/>
                <w:sz w:val="20"/>
              </w:rPr>
              <w:t>
мерзімі</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w:t>
            </w:r>
            <w:r>
              <w:br/>
            </w:r>
            <w:r>
              <w:rPr>
                <w:rFonts w:ascii="Times New Roman"/>
                <w:b w:val="false"/>
                <w:i w:val="false"/>
                <w:color w:val="000000"/>
                <w:sz w:val="20"/>
              </w:rPr>
              <w:t>
нуттан</w:t>
            </w:r>
            <w:r>
              <w:br/>
            </w:r>
            <w:r>
              <w:rPr>
                <w:rFonts w:ascii="Times New Roman"/>
                <w:b w:val="false"/>
                <w:i w:val="false"/>
                <w:color w:val="000000"/>
                <w:sz w:val="20"/>
              </w:rPr>
              <w:t>
көп</w:t>
            </w:r>
            <w:r>
              <w:br/>
            </w:r>
            <w:r>
              <w:rPr>
                <w:rFonts w:ascii="Times New Roman"/>
                <w:b w:val="false"/>
                <w:i w:val="false"/>
                <w:color w:val="000000"/>
                <w:sz w:val="20"/>
              </w:rPr>
              <w:t>
емес</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Күніне</w:t>
            </w:r>
            <w:r>
              <w:br/>
            </w:r>
            <w:r>
              <w:rPr>
                <w:rFonts w:ascii="Times New Roman"/>
                <w:b w:val="false"/>
                <w:i w:val="false"/>
                <w:color w:val="000000"/>
                <w:sz w:val="20"/>
              </w:rPr>
              <w:t>
3 рет</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Күніне</w:t>
            </w:r>
            <w:r>
              <w:br/>
            </w:r>
            <w:r>
              <w:rPr>
                <w:rFonts w:ascii="Times New Roman"/>
                <w:b w:val="false"/>
                <w:i w:val="false"/>
                <w:color w:val="000000"/>
                <w:sz w:val="20"/>
              </w:rPr>
              <w:t>
кем де</w:t>
            </w:r>
            <w:r>
              <w:br/>
            </w:r>
            <w:r>
              <w:rPr>
                <w:rFonts w:ascii="Times New Roman"/>
                <w:b w:val="false"/>
                <w:i w:val="false"/>
                <w:color w:val="000000"/>
                <w:sz w:val="20"/>
              </w:rPr>
              <w:t>
генде 2</w:t>
            </w:r>
            <w:r>
              <w:br/>
            </w:r>
            <w:r>
              <w:rPr>
                <w:rFonts w:ascii="Times New Roman"/>
                <w:b w:val="false"/>
                <w:i w:val="false"/>
                <w:color w:val="000000"/>
                <w:sz w:val="20"/>
              </w:rPr>
              <w:t>
рет</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r>
      <w:tr>
        <w:trPr>
          <w:trHeight w:val="30" w:hRule="atLeast"/>
        </w:trPr>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w:t>
            </w:r>
            <w:r>
              <w:br/>
            </w:r>
            <w:r>
              <w:rPr>
                <w:rFonts w:ascii="Times New Roman"/>
                <w:b w:val="false"/>
                <w:i w:val="false"/>
                <w:color w:val="000000"/>
                <w:sz w:val="20"/>
              </w:rPr>
              <w:t>
әрекет</w:t>
            </w:r>
            <w:r>
              <w:br/>
            </w:r>
            <w:r>
              <w:rPr>
                <w:rFonts w:ascii="Times New Roman"/>
                <w:b w:val="false"/>
                <w:i w:val="false"/>
                <w:color w:val="000000"/>
                <w:sz w:val="20"/>
              </w:rPr>
              <w:t>
нөмірі</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97"/>
        <w:gridCol w:w="1722"/>
        <w:gridCol w:w="1679"/>
        <w:gridCol w:w="1614"/>
        <w:gridCol w:w="1765"/>
        <w:gridCol w:w="1831"/>
        <w:gridCol w:w="2372"/>
      </w:tblGrid>
      <w:tr>
        <w:trPr>
          <w:trHeight w:val="30" w:hRule="atLeast"/>
        </w:trPr>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w:t>
            </w:r>
            <w:r>
              <w:br/>
            </w:r>
            <w:r>
              <w:rPr>
                <w:rFonts w:ascii="Times New Roman"/>
                <w:b w:val="false"/>
                <w:i w:val="false"/>
                <w:color w:val="000000"/>
                <w:sz w:val="20"/>
              </w:rPr>
              <w:t>
(барысы,</w:t>
            </w:r>
            <w:r>
              <w:br/>
            </w:r>
            <w:r>
              <w:rPr>
                <w:rFonts w:ascii="Times New Roman"/>
                <w:b w:val="false"/>
                <w:i w:val="false"/>
                <w:color w:val="000000"/>
                <w:sz w:val="20"/>
              </w:rPr>
              <w:t>
жұмыс</w:t>
            </w:r>
            <w:r>
              <w:br/>
            </w:r>
            <w:r>
              <w:rPr>
                <w:rFonts w:ascii="Times New Roman"/>
                <w:b w:val="false"/>
                <w:i w:val="false"/>
                <w:color w:val="000000"/>
                <w:sz w:val="20"/>
              </w:rPr>
              <w:t>
легі)</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w:t>
            </w:r>
            <w:r>
              <w:br/>
            </w:r>
            <w:r>
              <w:rPr>
                <w:rFonts w:ascii="Times New Roman"/>
                <w:b w:val="false"/>
                <w:i w:val="false"/>
                <w:color w:val="000000"/>
                <w:sz w:val="20"/>
              </w:rPr>
              <w:t>
данды</w:t>
            </w:r>
            <w:r>
              <w:br/>
            </w:r>
            <w:r>
              <w:rPr>
                <w:rFonts w:ascii="Times New Roman"/>
                <w:b w:val="false"/>
                <w:i w:val="false"/>
                <w:color w:val="000000"/>
                <w:sz w:val="20"/>
              </w:rPr>
              <w:t>
рылған</w:t>
            </w:r>
            <w:r>
              <w:br/>
            </w:r>
            <w:r>
              <w:rPr>
                <w:rFonts w:ascii="Times New Roman"/>
                <w:b w:val="false"/>
                <w:i w:val="false"/>
                <w:color w:val="000000"/>
                <w:sz w:val="20"/>
              </w:rPr>
              <w:t>
кәсіпо</w:t>
            </w:r>
            <w:r>
              <w:br/>
            </w:r>
            <w:r>
              <w:rPr>
                <w:rFonts w:ascii="Times New Roman"/>
                <w:b w:val="false"/>
                <w:i w:val="false"/>
                <w:color w:val="000000"/>
                <w:sz w:val="20"/>
              </w:rPr>
              <w:t>
рын</w:t>
            </w:r>
            <w:r>
              <w:br/>
            </w:r>
            <w:r>
              <w:rPr>
                <w:rFonts w:ascii="Times New Roman"/>
                <w:b w:val="false"/>
                <w:i w:val="false"/>
                <w:color w:val="000000"/>
                <w:sz w:val="20"/>
              </w:rPr>
              <w:t>
кеңсесі</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w:t>
            </w:r>
            <w:r>
              <w:br/>
            </w:r>
            <w:r>
              <w:rPr>
                <w:rFonts w:ascii="Times New Roman"/>
                <w:b w:val="false"/>
                <w:i w:val="false"/>
                <w:color w:val="000000"/>
                <w:sz w:val="20"/>
              </w:rPr>
              <w:t>
данды</w:t>
            </w:r>
            <w:r>
              <w:br/>
            </w:r>
            <w:r>
              <w:rPr>
                <w:rFonts w:ascii="Times New Roman"/>
                <w:b w:val="false"/>
                <w:i w:val="false"/>
                <w:color w:val="000000"/>
                <w:sz w:val="20"/>
              </w:rPr>
              <w:t>
рылған</w:t>
            </w:r>
            <w:r>
              <w:br/>
            </w:r>
            <w:r>
              <w:rPr>
                <w:rFonts w:ascii="Times New Roman"/>
                <w:b w:val="false"/>
                <w:i w:val="false"/>
                <w:color w:val="000000"/>
                <w:sz w:val="20"/>
              </w:rPr>
              <w:t>
кәсіпо</w:t>
            </w:r>
            <w:r>
              <w:br/>
            </w:r>
            <w:r>
              <w:rPr>
                <w:rFonts w:ascii="Times New Roman"/>
                <w:b w:val="false"/>
                <w:i w:val="false"/>
                <w:color w:val="000000"/>
                <w:sz w:val="20"/>
              </w:rPr>
              <w:t>
рын бас</w:t>
            </w:r>
            <w:r>
              <w:br/>
            </w:r>
            <w:r>
              <w:rPr>
                <w:rFonts w:ascii="Times New Roman"/>
                <w:b w:val="false"/>
                <w:i w:val="false"/>
                <w:color w:val="000000"/>
                <w:sz w:val="20"/>
              </w:rPr>
              <w:t>
шылығы</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w:t>
            </w:r>
            <w:r>
              <w:br/>
            </w:r>
            <w:r>
              <w:rPr>
                <w:rFonts w:ascii="Times New Roman"/>
                <w:b w:val="false"/>
                <w:i w:val="false"/>
                <w:color w:val="000000"/>
                <w:sz w:val="20"/>
              </w:rPr>
              <w:t>
данды</w:t>
            </w:r>
            <w:r>
              <w:br/>
            </w:r>
            <w:r>
              <w:rPr>
                <w:rFonts w:ascii="Times New Roman"/>
                <w:b w:val="false"/>
                <w:i w:val="false"/>
                <w:color w:val="000000"/>
                <w:sz w:val="20"/>
              </w:rPr>
              <w:t>
рылған</w:t>
            </w:r>
            <w:r>
              <w:br/>
            </w:r>
            <w:r>
              <w:rPr>
                <w:rFonts w:ascii="Times New Roman"/>
                <w:b w:val="false"/>
                <w:i w:val="false"/>
                <w:color w:val="000000"/>
                <w:sz w:val="20"/>
              </w:rPr>
              <w:t>
кәсіпо</w:t>
            </w:r>
            <w:r>
              <w:br/>
            </w:r>
            <w:r>
              <w:rPr>
                <w:rFonts w:ascii="Times New Roman"/>
                <w:b w:val="false"/>
                <w:i w:val="false"/>
                <w:color w:val="000000"/>
                <w:sz w:val="20"/>
              </w:rPr>
              <w:t>
рынның</w:t>
            </w:r>
            <w:r>
              <w:br/>
            </w:r>
            <w:r>
              <w:rPr>
                <w:rFonts w:ascii="Times New Roman"/>
                <w:b w:val="false"/>
                <w:i w:val="false"/>
                <w:color w:val="000000"/>
                <w:sz w:val="20"/>
              </w:rPr>
              <w:t>
қабыл</w:t>
            </w:r>
            <w:r>
              <w:br/>
            </w:r>
            <w:r>
              <w:rPr>
                <w:rFonts w:ascii="Times New Roman"/>
                <w:b w:val="false"/>
                <w:i w:val="false"/>
                <w:color w:val="000000"/>
                <w:sz w:val="20"/>
              </w:rPr>
              <w:t>
дау жә</w:t>
            </w:r>
            <w:r>
              <w:br/>
            </w:r>
            <w:r>
              <w:rPr>
                <w:rFonts w:ascii="Times New Roman"/>
                <w:b w:val="false"/>
                <w:i w:val="false"/>
                <w:color w:val="000000"/>
                <w:sz w:val="20"/>
              </w:rPr>
              <w:t>
не беру</w:t>
            </w:r>
            <w:r>
              <w:br/>
            </w:r>
            <w:r>
              <w:rPr>
                <w:rFonts w:ascii="Times New Roman"/>
                <w:b w:val="false"/>
                <w:i w:val="false"/>
                <w:color w:val="000000"/>
                <w:sz w:val="20"/>
              </w:rPr>
              <w:t>
тобы</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w:t>
            </w:r>
            <w:r>
              <w:br/>
            </w:r>
            <w:r>
              <w:rPr>
                <w:rFonts w:ascii="Times New Roman"/>
                <w:b w:val="false"/>
                <w:i w:val="false"/>
                <w:color w:val="000000"/>
                <w:sz w:val="20"/>
              </w:rPr>
              <w:t>
дырылған</w:t>
            </w:r>
            <w:r>
              <w:br/>
            </w:r>
            <w:r>
              <w:rPr>
                <w:rFonts w:ascii="Times New Roman"/>
                <w:b w:val="false"/>
                <w:i w:val="false"/>
                <w:color w:val="000000"/>
                <w:sz w:val="20"/>
              </w:rPr>
              <w:t>
кәсіпо</w:t>
            </w:r>
            <w:r>
              <w:br/>
            </w:r>
            <w:r>
              <w:rPr>
                <w:rFonts w:ascii="Times New Roman"/>
                <w:b w:val="false"/>
                <w:i w:val="false"/>
                <w:color w:val="000000"/>
                <w:sz w:val="20"/>
              </w:rPr>
              <w:t>
рынның</w:t>
            </w:r>
            <w:r>
              <w:br/>
            </w:r>
            <w:r>
              <w:rPr>
                <w:rFonts w:ascii="Times New Roman"/>
                <w:b w:val="false"/>
                <w:i w:val="false"/>
                <w:color w:val="000000"/>
                <w:sz w:val="20"/>
              </w:rPr>
              <w:t>
өндіріс</w:t>
            </w:r>
            <w:r>
              <w:br/>
            </w:r>
            <w:r>
              <w:rPr>
                <w:rFonts w:ascii="Times New Roman"/>
                <w:b w:val="false"/>
                <w:i w:val="false"/>
                <w:color w:val="000000"/>
                <w:sz w:val="20"/>
              </w:rPr>
              <w:t>
тік бө</w:t>
            </w:r>
            <w:r>
              <w:br/>
            </w:r>
            <w:r>
              <w:rPr>
                <w:rFonts w:ascii="Times New Roman"/>
                <w:b w:val="false"/>
                <w:i w:val="false"/>
                <w:color w:val="000000"/>
                <w:sz w:val="20"/>
              </w:rPr>
              <w:t>
лімшесі</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w:t>
            </w:r>
            <w:r>
              <w:br/>
            </w:r>
            <w:r>
              <w:rPr>
                <w:rFonts w:ascii="Times New Roman"/>
                <w:b w:val="false"/>
                <w:i w:val="false"/>
                <w:color w:val="000000"/>
                <w:sz w:val="20"/>
              </w:rPr>
              <w:t>
дырылған</w:t>
            </w:r>
            <w:r>
              <w:br/>
            </w:r>
            <w:r>
              <w:rPr>
                <w:rFonts w:ascii="Times New Roman"/>
                <w:b w:val="false"/>
                <w:i w:val="false"/>
                <w:color w:val="000000"/>
                <w:sz w:val="20"/>
              </w:rPr>
              <w:t>
кәсіпо</w:t>
            </w:r>
            <w:r>
              <w:br/>
            </w:r>
            <w:r>
              <w:rPr>
                <w:rFonts w:ascii="Times New Roman"/>
                <w:b w:val="false"/>
                <w:i w:val="false"/>
                <w:color w:val="000000"/>
                <w:sz w:val="20"/>
              </w:rPr>
              <w:t>
рынның</w:t>
            </w:r>
            <w:r>
              <w:br/>
            </w:r>
            <w:r>
              <w:rPr>
                <w:rFonts w:ascii="Times New Roman"/>
                <w:b w:val="false"/>
                <w:i w:val="false"/>
                <w:color w:val="000000"/>
                <w:sz w:val="20"/>
              </w:rPr>
              <w:t>
қабылдау</w:t>
            </w:r>
            <w:r>
              <w:br/>
            </w:r>
            <w:r>
              <w:rPr>
                <w:rFonts w:ascii="Times New Roman"/>
                <w:b w:val="false"/>
                <w:i w:val="false"/>
                <w:color w:val="000000"/>
                <w:sz w:val="20"/>
              </w:rPr>
              <w:t>
және бе</w:t>
            </w:r>
            <w:r>
              <w:br/>
            </w:r>
            <w:r>
              <w:rPr>
                <w:rFonts w:ascii="Times New Roman"/>
                <w:b w:val="false"/>
                <w:i w:val="false"/>
                <w:color w:val="000000"/>
                <w:sz w:val="20"/>
              </w:rPr>
              <w:t>
ру тобы</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w:t>
            </w:r>
            <w:r>
              <w:br/>
            </w:r>
            <w:r>
              <w:rPr>
                <w:rFonts w:ascii="Times New Roman"/>
                <w:b w:val="false"/>
                <w:i w:val="false"/>
                <w:color w:val="000000"/>
                <w:sz w:val="20"/>
              </w:rPr>
              <w:t>
рылған</w:t>
            </w:r>
            <w:r>
              <w:br/>
            </w:r>
            <w:r>
              <w:rPr>
                <w:rFonts w:ascii="Times New Roman"/>
                <w:b w:val="false"/>
                <w:i w:val="false"/>
                <w:color w:val="000000"/>
                <w:sz w:val="20"/>
              </w:rPr>
              <w:t>
кәсіпорын</w:t>
            </w:r>
            <w:r>
              <w:br/>
            </w:r>
            <w:r>
              <w:rPr>
                <w:rFonts w:ascii="Times New Roman"/>
                <w:b w:val="false"/>
                <w:i w:val="false"/>
                <w:color w:val="000000"/>
                <w:sz w:val="20"/>
              </w:rPr>
              <w:t>
басшылығы</w:t>
            </w:r>
          </w:p>
        </w:tc>
      </w:tr>
      <w:tr>
        <w:trPr>
          <w:trHeight w:val="585" w:hRule="atLeast"/>
        </w:trPr>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w:t>
            </w:r>
            <w:r>
              <w:br/>
            </w:r>
            <w:r>
              <w:rPr>
                <w:rFonts w:ascii="Times New Roman"/>
                <w:b w:val="false"/>
                <w:i w:val="false"/>
                <w:color w:val="000000"/>
                <w:sz w:val="20"/>
              </w:rPr>
              <w:t>
атауы (про</w:t>
            </w:r>
            <w:r>
              <w:br/>
            </w:r>
            <w:r>
              <w:rPr>
                <w:rFonts w:ascii="Times New Roman"/>
                <w:b w:val="false"/>
                <w:i w:val="false"/>
                <w:color w:val="000000"/>
                <w:sz w:val="20"/>
              </w:rPr>
              <w:t>
цесс,</w:t>
            </w:r>
            <w:r>
              <w:br/>
            </w:r>
            <w:r>
              <w:rPr>
                <w:rFonts w:ascii="Times New Roman"/>
                <w:b w:val="false"/>
                <w:i w:val="false"/>
                <w:color w:val="000000"/>
                <w:sz w:val="20"/>
              </w:rPr>
              <w:t>
рәсімдер,</w:t>
            </w:r>
            <w:r>
              <w:br/>
            </w:r>
            <w:r>
              <w:rPr>
                <w:rFonts w:ascii="Times New Roman"/>
                <w:b w:val="false"/>
                <w:i w:val="false"/>
                <w:color w:val="000000"/>
                <w:sz w:val="20"/>
              </w:rPr>
              <w:t>
операция)</w:t>
            </w:r>
            <w:r>
              <w:br/>
            </w:r>
            <w:r>
              <w:rPr>
                <w:rFonts w:ascii="Times New Roman"/>
                <w:b w:val="false"/>
                <w:i w:val="false"/>
                <w:color w:val="000000"/>
                <w:sz w:val="20"/>
              </w:rPr>
              <w:t>
және олар</w:t>
            </w:r>
            <w:r>
              <w:br/>
            </w:r>
            <w:r>
              <w:rPr>
                <w:rFonts w:ascii="Times New Roman"/>
                <w:b w:val="false"/>
                <w:i w:val="false"/>
                <w:color w:val="000000"/>
                <w:sz w:val="20"/>
              </w:rPr>
              <w:t>
ға си</w:t>
            </w:r>
            <w:r>
              <w:br/>
            </w:r>
            <w:r>
              <w:rPr>
                <w:rFonts w:ascii="Times New Roman"/>
                <w:b w:val="false"/>
                <w:i w:val="false"/>
                <w:color w:val="000000"/>
                <w:sz w:val="20"/>
              </w:rPr>
              <w:t>
паттама</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w:t>
            </w:r>
            <w:r>
              <w:br/>
            </w:r>
            <w:r>
              <w:rPr>
                <w:rFonts w:ascii="Times New Roman"/>
                <w:b w:val="false"/>
                <w:i w:val="false"/>
                <w:color w:val="000000"/>
                <w:sz w:val="20"/>
              </w:rPr>
              <w:t>
ті ор</w:t>
            </w:r>
            <w:r>
              <w:br/>
            </w:r>
            <w:r>
              <w:rPr>
                <w:rFonts w:ascii="Times New Roman"/>
                <w:b w:val="false"/>
                <w:i w:val="false"/>
                <w:color w:val="000000"/>
                <w:sz w:val="20"/>
              </w:rPr>
              <w:t>
ганның</w:t>
            </w:r>
            <w:r>
              <w:br/>
            </w:r>
            <w:r>
              <w:rPr>
                <w:rFonts w:ascii="Times New Roman"/>
                <w:b w:val="false"/>
                <w:i w:val="false"/>
                <w:color w:val="000000"/>
                <w:sz w:val="20"/>
              </w:rPr>
              <w:t>
сұрауын</w:t>
            </w:r>
            <w:r>
              <w:br/>
            </w:r>
            <w:r>
              <w:rPr>
                <w:rFonts w:ascii="Times New Roman"/>
                <w:b w:val="false"/>
                <w:i w:val="false"/>
                <w:color w:val="000000"/>
                <w:sz w:val="20"/>
              </w:rPr>
              <w:t>
тіркеу</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w:t>
            </w:r>
            <w:r>
              <w:br/>
            </w:r>
            <w:r>
              <w:rPr>
                <w:rFonts w:ascii="Times New Roman"/>
                <w:b w:val="false"/>
                <w:i w:val="false"/>
                <w:color w:val="000000"/>
                <w:sz w:val="20"/>
              </w:rPr>
              <w:t>
тармен</w:t>
            </w:r>
            <w:r>
              <w:br/>
            </w:r>
            <w:r>
              <w:rPr>
                <w:rFonts w:ascii="Times New Roman"/>
                <w:b w:val="false"/>
                <w:i w:val="false"/>
                <w:color w:val="000000"/>
                <w:sz w:val="20"/>
              </w:rPr>
              <w:t>
танысу,</w:t>
            </w:r>
            <w:r>
              <w:br/>
            </w:r>
            <w:r>
              <w:rPr>
                <w:rFonts w:ascii="Times New Roman"/>
                <w:b w:val="false"/>
                <w:i w:val="false"/>
                <w:color w:val="000000"/>
                <w:sz w:val="20"/>
              </w:rPr>
              <w:t>
бұрышта</w:t>
            </w:r>
            <w:r>
              <w:br/>
            </w:r>
            <w:r>
              <w:rPr>
                <w:rFonts w:ascii="Times New Roman"/>
                <w:b w:val="false"/>
                <w:i w:val="false"/>
                <w:color w:val="000000"/>
                <w:sz w:val="20"/>
              </w:rPr>
              <w:t>
ма жазу</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w:t>
            </w:r>
            <w:r>
              <w:br/>
            </w:r>
            <w:r>
              <w:rPr>
                <w:rFonts w:ascii="Times New Roman"/>
                <w:b w:val="false"/>
                <w:i w:val="false"/>
                <w:color w:val="000000"/>
                <w:sz w:val="20"/>
              </w:rPr>
              <w:t>
тарды</w:t>
            </w:r>
            <w:r>
              <w:br/>
            </w:r>
            <w:r>
              <w:rPr>
                <w:rFonts w:ascii="Times New Roman"/>
                <w:b w:val="false"/>
                <w:i w:val="false"/>
                <w:color w:val="000000"/>
                <w:sz w:val="20"/>
              </w:rPr>
              <w:t>
өндіріс</w:t>
            </w:r>
            <w:r>
              <w:br/>
            </w:r>
            <w:r>
              <w:rPr>
                <w:rFonts w:ascii="Times New Roman"/>
                <w:b w:val="false"/>
                <w:i w:val="false"/>
                <w:color w:val="000000"/>
                <w:sz w:val="20"/>
              </w:rPr>
              <w:t>
тік бө</w:t>
            </w:r>
            <w:r>
              <w:br/>
            </w:r>
            <w:r>
              <w:rPr>
                <w:rFonts w:ascii="Times New Roman"/>
                <w:b w:val="false"/>
                <w:i w:val="false"/>
                <w:color w:val="000000"/>
                <w:sz w:val="20"/>
              </w:rPr>
              <w:t>
лімшеге</w:t>
            </w:r>
            <w:r>
              <w:br/>
            </w:r>
            <w:r>
              <w:rPr>
                <w:rFonts w:ascii="Times New Roman"/>
                <w:b w:val="false"/>
                <w:i w:val="false"/>
                <w:color w:val="000000"/>
                <w:sz w:val="20"/>
              </w:rPr>
              <w:t>
тапсыру</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 (акт</w:t>
            </w:r>
            <w:r>
              <w:br/>
            </w:r>
            <w:r>
              <w:rPr>
                <w:rFonts w:ascii="Times New Roman"/>
                <w:b w:val="false"/>
                <w:i w:val="false"/>
                <w:color w:val="000000"/>
                <w:sz w:val="20"/>
              </w:rPr>
              <w:t>
телқұжа</w:t>
            </w:r>
            <w:r>
              <w:br/>
            </w:r>
            <w:r>
              <w:rPr>
                <w:rFonts w:ascii="Times New Roman"/>
                <w:b w:val="false"/>
                <w:i w:val="false"/>
                <w:color w:val="000000"/>
                <w:sz w:val="20"/>
              </w:rPr>
              <w:t>
тын)</w:t>
            </w:r>
            <w:r>
              <w:br/>
            </w:r>
            <w:r>
              <w:rPr>
                <w:rFonts w:ascii="Times New Roman"/>
                <w:b w:val="false"/>
                <w:i w:val="false"/>
                <w:color w:val="000000"/>
                <w:sz w:val="20"/>
              </w:rPr>
              <w:t xml:space="preserve">
әзірлеу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Актіге</w:t>
            </w:r>
            <w:r>
              <w:br/>
            </w:r>
            <w:r>
              <w:rPr>
                <w:rFonts w:ascii="Times New Roman"/>
                <w:b w:val="false"/>
                <w:i w:val="false"/>
                <w:color w:val="000000"/>
                <w:sz w:val="20"/>
              </w:rPr>
              <w:t>
(акт тел</w:t>
            </w:r>
            <w:r>
              <w:br/>
            </w:r>
            <w:r>
              <w:rPr>
                <w:rFonts w:ascii="Times New Roman"/>
                <w:b w:val="false"/>
                <w:i w:val="false"/>
                <w:color w:val="000000"/>
                <w:sz w:val="20"/>
              </w:rPr>
              <w:t>
құжаты</w:t>
            </w:r>
            <w:r>
              <w:br/>
            </w:r>
            <w:r>
              <w:rPr>
                <w:rFonts w:ascii="Times New Roman"/>
                <w:b w:val="false"/>
                <w:i w:val="false"/>
                <w:color w:val="000000"/>
                <w:sz w:val="20"/>
              </w:rPr>
              <w:t>
на) са</w:t>
            </w:r>
            <w:r>
              <w:br/>
            </w:r>
            <w:r>
              <w:rPr>
                <w:rFonts w:ascii="Times New Roman"/>
                <w:b w:val="false"/>
                <w:i w:val="false"/>
                <w:color w:val="000000"/>
                <w:sz w:val="20"/>
              </w:rPr>
              <w:t>
раптама</w:t>
            </w:r>
            <w:r>
              <w:br/>
            </w:r>
            <w:r>
              <w:rPr>
                <w:rFonts w:ascii="Times New Roman"/>
                <w:b w:val="false"/>
                <w:i w:val="false"/>
                <w:color w:val="000000"/>
                <w:sz w:val="20"/>
              </w:rPr>
              <w:t>
жүргізу</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Актіге</w:t>
            </w:r>
            <w:r>
              <w:br/>
            </w:r>
            <w:r>
              <w:rPr>
                <w:rFonts w:ascii="Times New Roman"/>
                <w:b w:val="false"/>
                <w:i w:val="false"/>
                <w:color w:val="000000"/>
                <w:sz w:val="20"/>
              </w:rPr>
              <w:t>
(акт тел</w:t>
            </w:r>
            <w:r>
              <w:br/>
            </w:r>
            <w:r>
              <w:rPr>
                <w:rFonts w:ascii="Times New Roman"/>
                <w:b w:val="false"/>
                <w:i w:val="false"/>
                <w:color w:val="000000"/>
                <w:sz w:val="20"/>
              </w:rPr>
              <w:t>
құжатына)</w:t>
            </w:r>
            <w:r>
              <w:br/>
            </w:r>
            <w:r>
              <w:rPr>
                <w:rFonts w:ascii="Times New Roman"/>
                <w:b w:val="false"/>
                <w:i w:val="false"/>
                <w:color w:val="000000"/>
                <w:sz w:val="20"/>
              </w:rPr>
              <w:t>
қол қою</w:t>
            </w:r>
          </w:p>
        </w:tc>
      </w:tr>
      <w:tr>
        <w:trPr>
          <w:trHeight w:val="30" w:hRule="atLeast"/>
        </w:trPr>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w:t>
            </w:r>
            <w:r>
              <w:br/>
            </w:r>
            <w:r>
              <w:rPr>
                <w:rFonts w:ascii="Times New Roman"/>
                <w:b w:val="false"/>
                <w:i w:val="false"/>
                <w:color w:val="000000"/>
                <w:sz w:val="20"/>
              </w:rPr>
              <w:t>
үлгісі (мә</w:t>
            </w:r>
            <w:r>
              <w:br/>
            </w:r>
            <w:r>
              <w:rPr>
                <w:rFonts w:ascii="Times New Roman"/>
                <w:b w:val="false"/>
                <w:i w:val="false"/>
                <w:color w:val="000000"/>
                <w:sz w:val="20"/>
              </w:rPr>
              <w:t>
ліметтер,</w:t>
            </w:r>
            <w:r>
              <w:br/>
            </w:r>
            <w:r>
              <w:rPr>
                <w:rFonts w:ascii="Times New Roman"/>
                <w:b w:val="false"/>
                <w:i w:val="false"/>
                <w:color w:val="000000"/>
                <w:sz w:val="20"/>
              </w:rPr>
              <w:t>
құжат,</w:t>
            </w:r>
            <w:r>
              <w:br/>
            </w:r>
            <w:r>
              <w:rPr>
                <w:rFonts w:ascii="Times New Roman"/>
                <w:b w:val="false"/>
                <w:i w:val="false"/>
                <w:color w:val="000000"/>
                <w:sz w:val="20"/>
              </w:rPr>
              <w:t>
ұйымдасты</w:t>
            </w:r>
            <w:r>
              <w:br/>
            </w:r>
            <w:r>
              <w:rPr>
                <w:rFonts w:ascii="Times New Roman"/>
                <w:b w:val="false"/>
                <w:i w:val="false"/>
                <w:color w:val="000000"/>
                <w:sz w:val="20"/>
              </w:rPr>
              <w:t>
рушылық-</w:t>
            </w:r>
            <w:r>
              <w:br/>
            </w:r>
            <w:r>
              <w:rPr>
                <w:rFonts w:ascii="Times New Roman"/>
                <w:b w:val="false"/>
                <w:i w:val="false"/>
                <w:color w:val="000000"/>
                <w:sz w:val="20"/>
              </w:rPr>
              <w:t>
өкімдік</w:t>
            </w:r>
            <w:r>
              <w:br/>
            </w:r>
            <w:r>
              <w:rPr>
                <w:rFonts w:ascii="Times New Roman"/>
                <w:b w:val="false"/>
                <w:i w:val="false"/>
                <w:color w:val="000000"/>
                <w:sz w:val="20"/>
              </w:rPr>
              <w:t>
шешім</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w:t>
            </w:r>
            <w:r>
              <w:br/>
            </w:r>
            <w:r>
              <w:rPr>
                <w:rFonts w:ascii="Times New Roman"/>
                <w:b w:val="false"/>
                <w:i w:val="false"/>
                <w:color w:val="000000"/>
                <w:sz w:val="20"/>
              </w:rPr>
              <w:t>
ма жазу</w:t>
            </w:r>
            <w:r>
              <w:br/>
            </w:r>
            <w:r>
              <w:rPr>
                <w:rFonts w:ascii="Times New Roman"/>
                <w:b w:val="false"/>
                <w:i w:val="false"/>
                <w:color w:val="000000"/>
                <w:sz w:val="20"/>
              </w:rPr>
              <w:t>
үшін құ</w:t>
            </w:r>
            <w:r>
              <w:br/>
            </w:r>
            <w:r>
              <w:rPr>
                <w:rFonts w:ascii="Times New Roman"/>
                <w:b w:val="false"/>
                <w:i w:val="false"/>
                <w:color w:val="000000"/>
                <w:sz w:val="20"/>
              </w:rPr>
              <w:t>
жаттар</w:t>
            </w:r>
            <w:r>
              <w:br/>
            </w:r>
            <w:r>
              <w:rPr>
                <w:rFonts w:ascii="Times New Roman"/>
                <w:b w:val="false"/>
                <w:i w:val="false"/>
                <w:color w:val="000000"/>
                <w:sz w:val="20"/>
              </w:rPr>
              <w:t>
ды бас</w:t>
            </w:r>
            <w:r>
              <w:br/>
            </w:r>
            <w:r>
              <w:rPr>
                <w:rFonts w:ascii="Times New Roman"/>
                <w:b w:val="false"/>
                <w:i w:val="false"/>
                <w:color w:val="000000"/>
                <w:sz w:val="20"/>
              </w:rPr>
              <w:t>
шылыққа</w:t>
            </w:r>
            <w:r>
              <w:br/>
            </w:r>
            <w:r>
              <w:rPr>
                <w:rFonts w:ascii="Times New Roman"/>
                <w:b w:val="false"/>
                <w:i w:val="false"/>
                <w:color w:val="000000"/>
                <w:sz w:val="20"/>
              </w:rPr>
              <w:t>
жолдау</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w:t>
            </w:r>
            <w:r>
              <w:br/>
            </w:r>
            <w:r>
              <w:rPr>
                <w:rFonts w:ascii="Times New Roman"/>
                <w:b w:val="false"/>
                <w:i w:val="false"/>
                <w:color w:val="000000"/>
                <w:sz w:val="20"/>
              </w:rPr>
              <w:t>
тарды</w:t>
            </w:r>
            <w:r>
              <w:br/>
            </w:r>
            <w:r>
              <w:rPr>
                <w:rFonts w:ascii="Times New Roman"/>
                <w:b w:val="false"/>
                <w:i w:val="false"/>
                <w:color w:val="000000"/>
                <w:sz w:val="20"/>
              </w:rPr>
              <w:t>
қабыл</w:t>
            </w:r>
            <w:r>
              <w:br/>
            </w:r>
            <w:r>
              <w:rPr>
                <w:rFonts w:ascii="Times New Roman"/>
                <w:b w:val="false"/>
                <w:i w:val="false"/>
                <w:color w:val="000000"/>
                <w:sz w:val="20"/>
              </w:rPr>
              <w:t>
дау жә</w:t>
            </w:r>
            <w:r>
              <w:br/>
            </w:r>
            <w:r>
              <w:rPr>
                <w:rFonts w:ascii="Times New Roman"/>
                <w:b w:val="false"/>
                <w:i w:val="false"/>
                <w:color w:val="000000"/>
                <w:sz w:val="20"/>
              </w:rPr>
              <w:t>
не беру</w:t>
            </w:r>
            <w:r>
              <w:br/>
            </w:r>
            <w:r>
              <w:rPr>
                <w:rFonts w:ascii="Times New Roman"/>
                <w:b w:val="false"/>
                <w:i w:val="false"/>
                <w:color w:val="000000"/>
                <w:sz w:val="20"/>
              </w:rPr>
              <w:t>
тобына</w:t>
            </w:r>
            <w:r>
              <w:br/>
            </w:r>
            <w:r>
              <w:rPr>
                <w:rFonts w:ascii="Times New Roman"/>
                <w:b w:val="false"/>
                <w:i w:val="false"/>
                <w:color w:val="000000"/>
                <w:sz w:val="20"/>
              </w:rPr>
              <w:t>
тапсыру</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w:t>
            </w:r>
            <w:r>
              <w:br/>
            </w:r>
            <w:r>
              <w:rPr>
                <w:rFonts w:ascii="Times New Roman"/>
                <w:b w:val="false"/>
                <w:i w:val="false"/>
                <w:color w:val="000000"/>
                <w:sz w:val="20"/>
              </w:rPr>
              <w:t>
тарды</w:t>
            </w:r>
            <w:r>
              <w:br/>
            </w:r>
            <w:r>
              <w:rPr>
                <w:rFonts w:ascii="Times New Roman"/>
                <w:b w:val="false"/>
                <w:i w:val="false"/>
                <w:color w:val="000000"/>
                <w:sz w:val="20"/>
              </w:rPr>
              <w:t>
өндіріс</w:t>
            </w:r>
            <w:r>
              <w:br/>
            </w:r>
            <w:r>
              <w:rPr>
                <w:rFonts w:ascii="Times New Roman"/>
                <w:b w:val="false"/>
                <w:i w:val="false"/>
                <w:color w:val="000000"/>
                <w:sz w:val="20"/>
              </w:rPr>
              <w:t>
тік бө</w:t>
            </w:r>
            <w:r>
              <w:br/>
            </w:r>
            <w:r>
              <w:rPr>
                <w:rFonts w:ascii="Times New Roman"/>
                <w:b w:val="false"/>
                <w:i w:val="false"/>
                <w:color w:val="000000"/>
                <w:sz w:val="20"/>
              </w:rPr>
              <w:t>
лімшеге</w:t>
            </w:r>
            <w:r>
              <w:br/>
            </w:r>
            <w:r>
              <w:rPr>
                <w:rFonts w:ascii="Times New Roman"/>
                <w:b w:val="false"/>
                <w:i w:val="false"/>
                <w:color w:val="000000"/>
                <w:sz w:val="20"/>
              </w:rPr>
              <w:t>
тапсыру</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w:t>
            </w:r>
            <w:r>
              <w:br/>
            </w:r>
            <w:r>
              <w:rPr>
                <w:rFonts w:ascii="Times New Roman"/>
                <w:b w:val="false"/>
                <w:i w:val="false"/>
                <w:color w:val="000000"/>
                <w:sz w:val="20"/>
              </w:rPr>
              <w:t>
(акт тел</w:t>
            </w:r>
            <w:r>
              <w:br/>
            </w:r>
            <w:r>
              <w:rPr>
                <w:rFonts w:ascii="Times New Roman"/>
                <w:b w:val="false"/>
                <w:i w:val="false"/>
                <w:color w:val="000000"/>
                <w:sz w:val="20"/>
              </w:rPr>
              <w:t>
құжатын)</w:t>
            </w:r>
            <w:r>
              <w:br/>
            </w:r>
            <w:r>
              <w:rPr>
                <w:rFonts w:ascii="Times New Roman"/>
                <w:b w:val="false"/>
                <w:i w:val="false"/>
                <w:color w:val="000000"/>
                <w:sz w:val="20"/>
              </w:rPr>
              <w:t>
қабылдау</w:t>
            </w:r>
            <w:r>
              <w:br/>
            </w:r>
            <w:r>
              <w:rPr>
                <w:rFonts w:ascii="Times New Roman"/>
                <w:b w:val="false"/>
                <w:i w:val="false"/>
                <w:color w:val="000000"/>
                <w:sz w:val="20"/>
              </w:rPr>
              <w:t>
және бе</w:t>
            </w:r>
            <w:r>
              <w:br/>
            </w:r>
            <w:r>
              <w:rPr>
                <w:rFonts w:ascii="Times New Roman"/>
                <w:b w:val="false"/>
                <w:i w:val="false"/>
                <w:color w:val="000000"/>
                <w:sz w:val="20"/>
              </w:rPr>
              <w:t>
ру тобы</w:t>
            </w:r>
            <w:r>
              <w:br/>
            </w:r>
            <w:r>
              <w:rPr>
                <w:rFonts w:ascii="Times New Roman"/>
                <w:b w:val="false"/>
                <w:i w:val="false"/>
                <w:color w:val="000000"/>
                <w:sz w:val="20"/>
              </w:rPr>
              <w:t>
на тап</w:t>
            </w:r>
            <w:r>
              <w:br/>
            </w:r>
            <w:r>
              <w:rPr>
                <w:rFonts w:ascii="Times New Roman"/>
                <w:b w:val="false"/>
                <w:i w:val="false"/>
                <w:color w:val="000000"/>
                <w:sz w:val="20"/>
              </w:rPr>
              <w:t>
сыру</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w:t>
            </w:r>
            <w:r>
              <w:br/>
            </w:r>
            <w:r>
              <w:rPr>
                <w:rFonts w:ascii="Times New Roman"/>
                <w:b w:val="false"/>
                <w:i w:val="false"/>
                <w:color w:val="000000"/>
                <w:sz w:val="20"/>
              </w:rPr>
              <w:t>
(акт тел</w:t>
            </w:r>
            <w:r>
              <w:br/>
            </w:r>
            <w:r>
              <w:rPr>
                <w:rFonts w:ascii="Times New Roman"/>
                <w:b w:val="false"/>
                <w:i w:val="false"/>
                <w:color w:val="000000"/>
                <w:sz w:val="20"/>
              </w:rPr>
              <w:t>
құжатын)</w:t>
            </w:r>
            <w:r>
              <w:br/>
            </w:r>
            <w:r>
              <w:rPr>
                <w:rFonts w:ascii="Times New Roman"/>
                <w:b w:val="false"/>
                <w:i w:val="false"/>
                <w:color w:val="000000"/>
                <w:sz w:val="20"/>
              </w:rPr>
              <w:t>
басшылық</w:t>
            </w:r>
            <w:r>
              <w:br/>
            </w:r>
            <w:r>
              <w:rPr>
                <w:rFonts w:ascii="Times New Roman"/>
                <w:b w:val="false"/>
                <w:i w:val="false"/>
                <w:color w:val="000000"/>
                <w:sz w:val="20"/>
              </w:rPr>
              <w:t>
қа тап</w:t>
            </w:r>
            <w:r>
              <w:br/>
            </w:r>
            <w:r>
              <w:rPr>
                <w:rFonts w:ascii="Times New Roman"/>
                <w:b w:val="false"/>
                <w:i w:val="false"/>
                <w:color w:val="000000"/>
                <w:sz w:val="20"/>
              </w:rPr>
              <w:t>
сыру</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w:t>
            </w:r>
            <w:r>
              <w:br/>
            </w:r>
            <w:r>
              <w:rPr>
                <w:rFonts w:ascii="Times New Roman"/>
                <w:b w:val="false"/>
                <w:i w:val="false"/>
                <w:color w:val="000000"/>
                <w:sz w:val="20"/>
              </w:rPr>
              <w:t>
(акт тел</w:t>
            </w:r>
            <w:r>
              <w:br/>
            </w:r>
            <w:r>
              <w:rPr>
                <w:rFonts w:ascii="Times New Roman"/>
                <w:b w:val="false"/>
                <w:i w:val="false"/>
                <w:color w:val="000000"/>
                <w:sz w:val="20"/>
              </w:rPr>
              <w:t>
құжатын)</w:t>
            </w:r>
            <w:r>
              <w:br/>
            </w:r>
            <w:r>
              <w:rPr>
                <w:rFonts w:ascii="Times New Roman"/>
                <w:b w:val="false"/>
                <w:i w:val="false"/>
                <w:color w:val="000000"/>
                <w:sz w:val="20"/>
              </w:rPr>
              <w:t>
кеңсеге</w:t>
            </w:r>
            <w:r>
              <w:br/>
            </w:r>
            <w:r>
              <w:rPr>
                <w:rFonts w:ascii="Times New Roman"/>
                <w:b w:val="false"/>
                <w:i w:val="false"/>
                <w:color w:val="000000"/>
                <w:sz w:val="20"/>
              </w:rPr>
              <w:t>
тапсыру</w:t>
            </w:r>
          </w:p>
        </w:tc>
      </w:tr>
      <w:tr>
        <w:trPr>
          <w:trHeight w:val="30" w:hRule="atLeast"/>
        </w:trPr>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w:t>
            </w:r>
            <w:r>
              <w:br/>
            </w:r>
            <w:r>
              <w:rPr>
                <w:rFonts w:ascii="Times New Roman"/>
                <w:b w:val="false"/>
                <w:i w:val="false"/>
                <w:color w:val="000000"/>
                <w:sz w:val="20"/>
              </w:rPr>
              <w:t>
мерзімі</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w:t>
            </w:r>
            <w:r>
              <w:br/>
            </w:r>
            <w:r>
              <w:rPr>
                <w:rFonts w:ascii="Times New Roman"/>
                <w:b w:val="false"/>
                <w:i w:val="false"/>
                <w:color w:val="000000"/>
                <w:sz w:val="20"/>
              </w:rPr>
              <w:t>
актіні</w:t>
            </w:r>
            <w:r>
              <w:br/>
            </w:r>
            <w:r>
              <w:rPr>
                <w:rFonts w:ascii="Times New Roman"/>
                <w:b w:val="false"/>
                <w:i w:val="false"/>
                <w:color w:val="000000"/>
                <w:sz w:val="20"/>
              </w:rPr>
              <w:t>
әзірлеу</w:t>
            </w:r>
            <w:r>
              <w:br/>
            </w:r>
            <w:r>
              <w:rPr>
                <w:rFonts w:ascii="Times New Roman"/>
                <w:b w:val="false"/>
                <w:i w:val="false"/>
                <w:color w:val="000000"/>
                <w:sz w:val="20"/>
              </w:rPr>
              <w:t>
дің</w:t>
            </w:r>
            <w:r>
              <w:br/>
            </w:r>
            <w:r>
              <w:rPr>
                <w:rFonts w:ascii="Times New Roman"/>
                <w:b w:val="false"/>
                <w:i w:val="false"/>
                <w:color w:val="000000"/>
                <w:sz w:val="20"/>
              </w:rPr>
              <w:t>
жалпы</w:t>
            </w:r>
            <w:r>
              <w:br/>
            </w:r>
            <w:r>
              <w:rPr>
                <w:rFonts w:ascii="Times New Roman"/>
                <w:b w:val="false"/>
                <w:i w:val="false"/>
                <w:color w:val="000000"/>
                <w:sz w:val="20"/>
              </w:rPr>
              <w:t>
мерзімі</w:t>
            </w:r>
            <w:r>
              <w:br/>
            </w:r>
            <w:r>
              <w:rPr>
                <w:rFonts w:ascii="Times New Roman"/>
                <w:b w:val="false"/>
                <w:i w:val="false"/>
                <w:color w:val="000000"/>
                <w:sz w:val="20"/>
              </w:rPr>
              <w:t>
- 6 жұ</w:t>
            </w:r>
            <w:r>
              <w:br/>
            </w:r>
            <w:r>
              <w:rPr>
                <w:rFonts w:ascii="Times New Roman"/>
                <w:b w:val="false"/>
                <w:i w:val="false"/>
                <w:color w:val="000000"/>
                <w:sz w:val="20"/>
              </w:rPr>
              <w:t>
мыс кү</w:t>
            </w:r>
            <w:r>
              <w:br/>
            </w:r>
            <w:r>
              <w:rPr>
                <w:rFonts w:ascii="Times New Roman"/>
                <w:b w:val="false"/>
                <w:i w:val="false"/>
                <w:color w:val="000000"/>
                <w:sz w:val="20"/>
              </w:rPr>
              <w:t>
ні, акт</w:t>
            </w:r>
            <w:r>
              <w:br/>
            </w:r>
            <w:r>
              <w:rPr>
                <w:rFonts w:ascii="Times New Roman"/>
                <w:b w:val="false"/>
                <w:i w:val="false"/>
                <w:color w:val="000000"/>
                <w:sz w:val="20"/>
              </w:rPr>
              <w:t>
телқұжа</w:t>
            </w:r>
            <w:r>
              <w:br/>
            </w:r>
            <w:r>
              <w:rPr>
                <w:rFonts w:ascii="Times New Roman"/>
                <w:b w:val="false"/>
                <w:i w:val="false"/>
                <w:color w:val="000000"/>
                <w:sz w:val="20"/>
              </w:rPr>
              <w:t>
тын</w:t>
            </w:r>
            <w:r>
              <w:br/>
            </w:r>
            <w:r>
              <w:rPr>
                <w:rFonts w:ascii="Times New Roman"/>
                <w:b w:val="false"/>
                <w:i w:val="false"/>
                <w:color w:val="000000"/>
                <w:sz w:val="20"/>
              </w:rPr>
              <w:t>
әзірлеу</w:t>
            </w:r>
            <w:r>
              <w:br/>
            </w:r>
            <w:r>
              <w:rPr>
                <w:rFonts w:ascii="Times New Roman"/>
                <w:b w:val="false"/>
                <w:i w:val="false"/>
                <w:color w:val="000000"/>
                <w:sz w:val="20"/>
              </w:rPr>
              <w:t>
мерзімі</w:t>
            </w:r>
            <w:r>
              <w:br/>
            </w:r>
            <w:r>
              <w:rPr>
                <w:rFonts w:ascii="Times New Roman"/>
                <w:b w:val="false"/>
                <w:i w:val="false"/>
                <w:color w:val="000000"/>
                <w:sz w:val="20"/>
              </w:rPr>
              <w:t>
- 4</w:t>
            </w:r>
            <w:r>
              <w:br/>
            </w:r>
            <w:r>
              <w:rPr>
                <w:rFonts w:ascii="Times New Roman"/>
                <w:b w:val="false"/>
                <w:i w:val="false"/>
                <w:color w:val="000000"/>
                <w:sz w:val="20"/>
              </w:rPr>
              <w:t>
жұмыс</w:t>
            </w:r>
            <w:r>
              <w:br/>
            </w:r>
            <w:r>
              <w:rPr>
                <w:rFonts w:ascii="Times New Roman"/>
                <w:b w:val="false"/>
                <w:i w:val="false"/>
                <w:color w:val="000000"/>
                <w:sz w:val="20"/>
              </w:rPr>
              <w:t>
күні</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w:t>
            </w:r>
            <w:r>
              <w:br/>
            </w:r>
            <w:r>
              <w:rPr>
                <w:rFonts w:ascii="Times New Roman"/>
                <w:b w:val="false"/>
                <w:i w:val="false"/>
                <w:color w:val="000000"/>
                <w:sz w:val="20"/>
              </w:rPr>
              <w:t>
нут</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жұмыс</w:t>
            </w:r>
            <w:r>
              <w:br/>
            </w:r>
            <w:r>
              <w:rPr>
                <w:rFonts w:ascii="Times New Roman"/>
                <w:b w:val="false"/>
                <w:i w:val="false"/>
                <w:color w:val="000000"/>
                <w:sz w:val="20"/>
              </w:rPr>
              <w:t>
күн</w:t>
            </w:r>
            <w:r>
              <w:br/>
            </w:r>
            <w:r>
              <w:rPr>
                <w:rFonts w:ascii="Times New Roman"/>
                <w:b w:val="false"/>
                <w:i w:val="false"/>
                <w:color w:val="000000"/>
                <w:sz w:val="20"/>
              </w:rPr>
              <w:t>
ішінде</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r>
              <w:br/>
            </w:r>
            <w:r>
              <w:rPr>
                <w:rFonts w:ascii="Times New Roman"/>
                <w:b w:val="false"/>
                <w:i w:val="false"/>
                <w:color w:val="000000"/>
                <w:sz w:val="20"/>
              </w:rPr>
              <w:t>
ішінде</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r>
      <w:tr>
        <w:trPr>
          <w:trHeight w:val="30" w:hRule="atLeast"/>
        </w:trPr>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 нөмірі</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68"/>
        <w:gridCol w:w="1869"/>
        <w:gridCol w:w="2190"/>
        <w:gridCol w:w="2190"/>
        <w:gridCol w:w="2232"/>
        <w:gridCol w:w="2191"/>
      </w:tblGrid>
      <w:tr>
        <w:trPr>
          <w:trHeight w:val="465" w:hRule="atLeast"/>
        </w:trPr>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w:t>
            </w:r>
            <w:r>
              <w:br/>
            </w:r>
            <w:r>
              <w:rPr>
                <w:rFonts w:ascii="Times New Roman"/>
                <w:b w:val="false"/>
                <w:i w:val="false"/>
                <w:color w:val="000000"/>
                <w:sz w:val="20"/>
              </w:rPr>
              <w:t>
(барысы,</w:t>
            </w:r>
            <w:r>
              <w:br/>
            </w:r>
            <w:r>
              <w:rPr>
                <w:rFonts w:ascii="Times New Roman"/>
                <w:b w:val="false"/>
                <w:i w:val="false"/>
                <w:color w:val="000000"/>
                <w:sz w:val="20"/>
              </w:rPr>
              <w:t>
жұмыс</w:t>
            </w:r>
            <w:r>
              <w:br/>
            </w:r>
            <w:r>
              <w:rPr>
                <w:rFonts w:ascii="Times New Roman"/>
                <w:b w:val="false"/>
                <w:i w:val="false"/>
                <w:color w:val="000000"/>
                <w:sz w:val="20"/>
              </w:rPr>
              <w:t>
легі)</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r>
      <w:tr>
        <w:trPr>
          <w:trHeight w:val="30" w:hRule="atLeast"/>
        </w:trPr>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w:t>
            </w:r>
            <w:r>
              <w:br/>
            </w:r>
            <w:r>
              <w:rPr>
                <w:rFonts w:ascii="Times New Roman"/>
                <w:b w:val="false"/>
                <w:i w:val="false"/>
                <w:color w:val="000000"/>
                <w:sz w:val="20"/>
              </w:rPr>
              <w:t>
дырылған</w:t>
            </w:r>
            <w:r>
              <w:br/>
            </w:r>
            <w:r>
              <w:rPr>
                <w:rFonts w:ascii="Times New Roman"/>
                <w:b w:val="false"/>
                <w:i w:val="false"/>
                <w:color w:val="000000"/>
                <w:sz w:val="20"/>
              </w:rPr>
              <w:t>
кәсіп</w:t>
            </w:r>
            <w:r>
              <w:br/>
            </w:r>
            <w:r>
              <w:rPr>
                <w:rFonts w:ascii="Times New Roman"/>
                <w:b w:val="false"/>
                <w:i w:val="false"/>
                <w:color w:val="000000"/>
                <w:sz w:val="20"/>
              </w:rPr>
              <w:t>
орынның</w:t>
            </w:r>
            <w:r>
              <w:br/>
            </w:r>
            <w:r>
              <w:rPr>
                <w:rFonts w:ascii="Times New Roman"/>
                <w:b w:val="false"/>
                <w:i w:val="false"/>
                <w:color w:val="000000"/>
                <w:sz w:val="20"/>
              </w:rPr>
              <w:t>
кеңсесі</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w:t>
            </w:r>
            <w:r>
              <w:br/>
            </w:r>
            <w:r>
              <w:rPr>
                <w:rFonts w:ascii="Times New Roman"/>
                <w:b w:val="false"/>
                <w:i w:val="false"/>
                <w:color w:val="000000"/>
                <w:sz w:val="20"/>
              </w:rPr>
              <w:t>
орган қыз</w:t>
            </w:r>
            <w:r>
              <w:br/>
            </w:r>
            <w:r>
              <w:rPr>
                <w:rFonts w:ascii="Times New Roman"/>
                <w:b w:val="false"/>
                <w:i w:val="false"/>
                <w:color w:val="000000"/>
                <w:sz w:val="20"/>
              </w:rPr>
              <w:t>
метшісі</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w:t>
            </w:r>
            <w:r>
              <w:br/>
            </w:r>
            <w:r>
              <w:rPr>
                <w:rFonts w:ascii="Times New Roman"/>
                <w:b w:val="false"/>
                <w:i w:val="false"/>
                <w:color w:val="000000"/>
                <w:sz w:val="20"/>
              </w:rPr>
              <w:t>
орган</w:t>
            </w:r>
            <w:r>
              <w:br/>
            </w:r>
            <w:r>
              <w:rPr>
                <w:rFonts w:ascii="Times New Roman"/>
                <w:b w:val="false"/>
                <w:i w:val="false"/>
                <w:color w:val="000000"/>
                <w:sz w:val="20"/>
              </w:rPr>
              <w:t xml:space="preserve">
басшылығы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w:t>
            </w:r>
            <w:r>
              <w:br/>
            </w:r>
            <w:r>
              <w:rPr>
                <w:rFonts w:ascii="Times New Roman"/>
                <w:b w:val="false"/>
                <w:i w:val="false"/>
                <w:color w:val="000000"/>
                <w:sz w:val="20"/>
              </w:rPr>
              <w:t>
орган қыз</w:t>
            </w:r>
            <w:r>
              <w:br/>
            </w:r>
            <w:r>
              <w:rPr>
                <w:rFonts w:ascii="Times New Roman"/>
                <w:b w:val="false"/>
                <w:i w:val="false"/>
                <w:color w:val="000000"/>
                <w:sz w:val="20"/>
              </w:rPr>
              <w:t>
метшісі</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инспекторы</w:t>
            </w:r>
          </w:p>
        </w:tc>
      </w:tr>
      <w:tr>
        <w:trPr>
          <w:trHeight w:val="585" w:hRule="atLeast"/>
        </w:trPr>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w:t>
            </w:r>
            <w:r>
              <w:br/>
            </w:r>
            <w:r>
              <w:rPr>
                <w:rFonts w:ascii="Times New Roman"/>
                <w:b w:val="false"/>
                <w:i w:val="false"/>
                <w:color w:val="000000"/>
                <w:sz w:val="20"/>
              </w:rPr>
              <w:t>
атауы</w:t>
            </w:r>
            <w:r>
              <w:br/>
            </w:r>
            <w:r>
              <w:rPr>
                <w:rFonts w:ascii="Times New Roman"/>
                <w:b w:val="false"/>
                <w:i w:val="false"/>
                <w:color w:val="000000"/>
                <w:sz w:val="20"/>
              </w:rPr>
              <w:t>
(процесс,</w:t>
            </w:r>
            <w:r>
              <w:br/>
            </w:r>
            <w:r>
              <w:rPr>
                <w:rFonts w:ascii="Times New Roman"/>
                <w:b w:val="false"/>
                <w:i w:val="false"/>
                <w:color w:val="000000"/>
                <w:sz w:val="20"/>
              </w:rPr>
              <w:t>
рәсімдер,</w:t>
            </w:r>
            <w:r>
              <w:br/>
            </w:r>
            <w:r>
              <w:rPr>
                <w:rFonts w:ascii="Times New Roman"/>
                <w:b w:val="false"/>
                <w:i w:val="false"/>
                <w:color w:val="000000"/>
                <w:sz w:val="20"/>
              </w:rPr>
              <w:t>
операция)</w:t>
            </w:r>
            <w:r>
              <w:br/>
            </w:r>
            <w:r>
              <w:rPr>
                <w:rFonts w:ascii="Times New Roman"/>
                <w:b w:val="false"/>
                <w:i w:val="false"/>
                <w:color w:val="000000"/>
                <w:sz w:val="20"/>
              </w:rPr>
              <w:t>
және</w:t>
            </w:r>
            <w:r>
              <w:br/>
            </w:r>
            <w:r>
              <w:rPr>
                <w:rFonts w:ascii="Times New Roman"/>
                <w:b w:val="false"/>
                <w:i w:val="false"/>
                <w:color w:val="000000"/>
                <w:sz w:val="20"/>
              </w:rPr>
              <w:t>
оларға</w:t>
            </w:r>
            <w:r>
              <w:br/>
            </w:r>
            <w:r>
              <w:rPr>
                <w:rFonts w:ascii="Times New Roman"/>
                <w:b w:val="false"/>
                <w:i w:val="false"/>
                <w:color w:val="000000"/>
                <w:sz w:val="20"/>
              </w:rPr>
              <w:t>
сипаттама</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w:t>
            </w:r>
            <w:r>
              <w:br/>
            </w:r>
            <w:r>
              <w:rPr>
                <w:rFonts w:ascii="Times New Roman"/>
                <w:b w:val="false"/>
                <w:i w:val="false"/>
                <w:color w:val="000000"/>
                <w:sz w:val="20"/>
              </w:rPr>
              <w:t>
(акт тел</w:t>
            </w:r>
            <w:r>
              <w:br/>
            </w:r>
            <w:r>
              <w:rPr>
                <w:rFonts w:ascii="Times New Roman"/>
                <w:b w:val="false"/>
                <w:i w:val="false"/>
                <w:color w:val="000000"/>
                <w:sz w:val="20"/>
              </w:rPr>
              <w:t>
құжатын)</w:t>
            </w:r>
            <w:r>
              <w:br/>
            </w:r>
            <w:r>
              <w:rPr>
                <w:rFonts w:ascii="Times New Roman"/>
                <w:b w:val="false"/>
                <w:i w:val="false"/>
                <w:color w:val="000000"/>
                <w:sz w:val="20"/>
              </w:rPr>
              <w:t>
уәкілет</w:t>
            </w:r>
            <w:r>
              <w:br/>
            </w:r>
            <w:r>
              <w:rPr>
                <w:rFonts w:ascii="Times New Roman"/>
                <w:b w:val="false"/>
                <w:i w:val="false"/>
                <w:color w:val="000000"/>
                <w:sz w:val="20"/>
              </w:rPr>
              <w:t>
ті ор</w:t>
            </w:r>
            <w:r>
              <w:br/>
            </w:r>
            <w:r>
              <w:rPr>
                <w:rFonts w:ascii="Times New Roman"/>
                <w:b w:val="false"/>
                <w:i w:val="false"/>
                <w:color w:val="000000"/>
                <w:sz w:val="20"/>
              </w:rPr>
              <w:t>
ганға</w:t>
            </w:r>
            <w:r>
              <w:br/>
            </w:r>
            <w:r>
              <w:rPr>
                <w:rFonts w:ascii="Times New Roman"/>
                <w:b w:val="false"/>
                <w:i w:val="false"/>
                <w:color w:val="000000"/>
                <w:sz w:val="20"/>
              </w:rPr>
              <w:t>
жолдау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Әзірленген</w:t>
            </w:r>
            <w:r>
              <w:br/>
            </w:r>
            <w:r>
              <w:rPr>
                <w:rFonts w:ascii="Times New Roman"/>
                <w:b w:val="false"/>
                <w:i w:val="false"/>
                <w:color w:val="000000"/>
                <w:sz w:val="20"/>
              </w:rPr>
              <w:t>
актіні</w:t>
            </w:r>
            <w:r>
              <w:br/>
            </w:r>
            <w:r>
              <w:rPr>
                <w:rFonts w:ascii="Times New Roman"/>
                <w:b w:val="false"/>
                <w:i w:val="false"/>
                <w:color w:val="000000"/>
                <w:sz w:val="20"/>
              </w:rPr>
              <w:t>
(акт тел</w:t>
            </w:r>
            <w:r>
              <w:br/>
            </w:r>
            <w:r>
              <w:rPr>
                <w:rFonts w:ascii="Times New Roman"/>
                <w:b w:val="false"/>
                <w:i w:val="false"/>
                <w:color w:val="000000"/>
                <w:sz w:val="20"/>
              </w:rPr>
              <w:t>
құжатын)</w:t>
            </w:r>
            <w:r>
              <w:br/>
            </w:r>
            <w:r>
              <w:rPr>
                <w:rFonts w:ascii="Times New Roman"/>
                <w:b w:val="false"/>
                <w:i w:val="false"/>
                <w:color w:val="000000"/>
                <w:sz w:val="20"/>
              </w:rPr>
              <w:t>
тексеру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Актіге</w:t>
            </w:r>
            <w:r>
              <w:br/>
            </w:r>
            <w:r>
              <w:rPr>
                <w:rFonts w:ascii="Times New Roman"/>
                <w:b w:val="false"/>
                <w:i w:val="false"/>
                <w:color w:val="000000"/>
                <w:sz w:val="20"/>
              </w:rPr>
              <w:t>
(акт тел</w:t>
            </w:r>
            <w:r>
              <w:br/>
            </w:r>
            <w:r>
              <w:rPr>
                <w:rFonts w:ascii="Times New Roman"/>
                <w:b w:val="false"/>
                <w:i w:val="false"/>
                <w:color w:val="000000"/>
                <w:sz w:val="20"/>
              </w:rPr>
              <w:t>
құжатына),</w:t>
            </w:r>
            <w:r>
              <w:br/>
            </w:r>
            <w:r>
              <w:rPr>
                <w:rFonts w:ascii="Times New Roman"/>
                <w:b w:val="false"/>
                <w:i w:val="false"/>
                <w:color w:val="000000"/>
                <w:sz w:val="20"/>
              </w:rPr>
              <w:t>
дәлелді</w:t>
            </w:r>
            <w:r>
              <w:br/>
            </w:r>
            <w:r>
              <w:rPr>
                <w:rFonts w:ascii="Times New Roman"/>
                <w:b w:val="false"/>
                <w:i w:val="false"/>
                <w:color w:val="000000"/>
                <w:sz w:val="20"/>
              </w:rPr>
              <w:t>
бас тар</w:t>
            </w:r>
            <w:r>
              <w:br/>
            </w:r>
            <w:r>
              <w:rPr>
                <w:rFonts w:ascii="Times New Roman"/>
                <w:b w:val="false"/>
                <w:i w:val="false"/>
                <w:color w:val="000000"/>
                <w:sz w:val="20"/>
              </w:rPr>
              <w:t>
туды не</w:t>
            </w:r>
            <w:r>
              <w:br/>
            </w:r>
            <w:r>
              <w:rPr>
                <w:rFonts w:ascii="Times New Roman"/>
                <w:b w:val="false"/>
                <w:i w:val="false"/>
                <w:color w:val="000000"/>
                <w:sz w:val="20"/>
              </w:rPr>
              <w:t>
месе мем</w:t>
            </w:r>
            <w:r>
              <w:br/>
            </w:r>
            <w:r>
              <w:rPr>
                <w:rFonts w:ascii="Times New Roman"/>
                <w:b w:val="false"/>
                <w:i w:val="false"/>
                <w:color w:val="000000"/>
                <w:sz w:val="20"/>
              </w:rPr>
              <w:t>
лекеттік</w:t>
            </w:r>
            <w:r>
              <w:br/>
            </w:r>
            <w:r>
              <w:rPr>
                <w:rFonts w:ascii="Times New Roman"/>
                <w:b w:val="false"/>
                <w:i w:val="false"/>
                <w:color w:val="000000"/>
                <w:sz w:val="20"/>
              </w:rPr>
              <w:t>
қызмет</w:t>
            </w:r>
            <w:r>
              <w:br/>
            </w:r>
            <w:r>
              <w:rPr>
                <w:rFonts w:ascii="Times New Roman"/>
                <w:b w:val="false"/>
                <w:i w:val="false"/>
                <w:color w:val="000000"/>
                <w:sz w:val="20"/>
              </w:rPr>
              <w:t>
көрсетуді</w:t>
            </w:r>
            <w:r>
              <w:br/>
            </w:r>
            <w:r>
              <w:rPr>
                <w:rFonts w:ascii="Times New Roman"/>
                <w:b w:val="false"/>
                <w:i w:val="false"/>
                <w:color w:val="000000"/>
                <w:sz w:val="20"/>
              </w:rPr>
              <w:t>
тоқтату</w:t>
            </w:r>
            <w:r>
              <w:br/>
            </w:r>
            <w:r>
              <w:rPr>
                <w:rFonts w:ascii="Times New Roman"/>
                <w:b w:val="false"/>
                <w:i w:val="false"/>
                <w:color w:val="000000"/>
                <w:sz w:val="20"/>
              </w:rPr>
              <w:t>
туралы</w:t>
            </w:r>
            <w:r>
              <w:br/>
            </w:r>
            <w:r>
              <w:rPr>
                <w:rFonts w:ascii="Times New Roman"/>
                <w:b w:val="false"/>
                <w:i w:val="false"/>
                <w:color w:val="000000"/>
                <w:sz w:val="20"/>
              </w:rPr>
              <w:t>
жазбаша ха</w:t>
            </w:r>
            <w:r>
              <w:br/>
            </w:r>
            <w:r>
              <w:rPr>
                <w:rFonts w:ascii="Times New Roman"/>
                <w:b w:val="false"/>
                <w:i w:val="false"/>
                <w:color w:val="000000"/>
                <w:sz w:val="20"/>
              </w:rPr>
              <w:t>
барламаға</w:t>
            </w:r>
            <w:r>
              <w:br/>
            </w:r>
            <w:r>
              <w:rPr>
                <w:rFonts w:ascii="Times New Roman"/>
                <w:b w:val="false"/>
                <w:i w:val="false"/>
                <w:color w:val="000000"/>
                <w:sz w:val="20"/>
              </w:rPr>
              <w:t>
қол қою</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w:t>
            </w:r>
            <w:r>
              <w:br/>
            </w:r>
            <w:r>
              <w:rPr>
                <w:rFonts w:ascii="Times New Roman"/>
                <w:b w:val="false"/>
                <w:i w:val="false"/>
                <w:color w:val="000000"/>
                <w:sz w:val="20"/>
              </w:rPr>
              <w:t>
(акт тел</w:t>
            </w:r>
            <w:r>
              <w:br/>
            </w:r>
            <w:r>
              <w:rPr>
                <w:rFonts w:ascii="Times New Roman"/>
                <w:b w:val="false"/>
                <w:i w:val="false"/>
                <w:color w:val="000000"/>
                <w:sz w:val="20"/>
              </w:rPr>
              <w:t>
құжатын)</w:t>
            </w:r>
            <w:r>
              <w:br/>
            </w:r>
            <w:r>
              <w:rPr>
                <w:rFonts w:ascii="Times New Roman"/>
                <w:b w:val="false"/>
                <w:i w:val="false"/>
                <w:color w:val="000000"/>
                <w:sz w:val="20"/>
              </w:rPr>
              <w:t>
елтаңбалы</w:t>
            </w:r>
            <w:r>
              <w:br/>
            </w:r>
            <w:r>
              <w:rPr>
                <w:rFonts w:ascii="Times New Roman"/>
                <w:b w:val="false"/>
                <w:i w:val="false"/>
                <w:color w:val="000000"/>
                <w:sz w:val="20"/>
              </w:rPr>
              <w:t>
мөрмен куә</w:t>
            </w:r>
            <w:r>
              <w:br/>
            </w:r>
            <w:r>
              <w:rPr>
                <w:rFonts w:ascii="Times New Roman"/>
                <w:b w:val="false"/>
                <w:i w:val="false"/>
                <w:color w:val="000000"/>
                <w:sz w:val="20"/>
              </w:rPr>
              <w:t>
ландыру,</w:t>
            </w:r>
            <w:r>
              <w:br/>
            </w:r>
            <w:r>
              <w:rPr>
                <w:rFonts w:ascii="Times New Roman"/>
                <w:b w:val="false"/>
                <w:i w:val="false"/>
                <w:color w:val="000000"/>
                <w:sz w:val="20"/>
              </w:rPr>
              <w:t>
актіні</w:t>
            </w:r>
            <w:r>
              <w:br/>
            </w:r>
            <w:r>
              <w:rPr>
                <w:rFonts w:ascii="Times New Roman"/>
                <w:b w:val="false"/>
                <w:i w:val="false"/>
                <w:color w:val="000000"/>
                <w:sz w:val="20"/>
              </w:rPr>
              <w:t>
(акт тел</w:t>
            </w:r>
            <w:r>
              <w:br/>
            </w:r>
            <w:r>
              <w:rPr>
                <w:rFonts w:ascii="Times New Roman"/>
                <w:b w:val="false"/>
                <w:i w:val="false"/>
                <w:color w:val="000000"/>
                <w:sz w:val="20"/>
              </w:rPr>
              <w:t>
құжатын)</w:t>
            </w:r>
            <w:r>
              <w:br/>
            </w:r>
            <w:r>
              <w:rPr>
                <w:rFonts w:ascii="Times New Roman"/>
                <w:b w:val="false"/>
                <w:i w:val="false"/>
                <w:color w:val="000000"/>
                <w:sz w:val="20"/>
              </w:rPr>
              <w:t>
актілерді</w:t>
            </w:r>
            <w:r>
              <w:br/>
            </w:r>
            <w:r>
              <w:rPr>
                <w:rFonts w:ascii="Times New Roman"/>
                <w:b w:val="false"/>
                <w:i w:val="false"/>
                <w:color w:val="000000"/>
                <w:sz w:val="20"/>
              </w:rPr>
              <w:t>
беру кіта</w:t>
            </w:r>
            <w:r>
              <w:br/>
            </w:r>
            <w:r>
              <w:rPr>
                <w:rFonts w:ascii="Times New Roman"/>
                <w:b w:val="false"/>
                <w:i w:val="false"/>
                <w:color w:val="000000"/>
                <w:sz w:val="20"/>
              </w:rPr>
              <w:t>
бына тір</w:t>
            </w:r>
            <w:r>
              <w:br/>
            </w:r>
            <w:r>
              <w:rPr>
                <w:rFonts w:ascii="Times New Roman"/>
                <w:b w:val="false"/>
                <w:i w:val="false"/>
                <w:color w:val="000000"/>
                <w:sz w:val="20"/>
              </w:rPr>
              <w:t>
кеу, акті</w:t>
            </w:r>
            <w:r>
              <w:br/>
            </w:r>
            <w:r>
              <w:rPr>
                <w:rFonts w:ascii="Times New Roman"/>
                <w:b w:val="false"/>
                <w:i w:val="false"/>
                <w:color w:val="000000"/>
                <w:sz w:val="20"/>
              </w:rPr>
              <w:t>
ні (акт</w:t>
            </w:r>
            <w:r>
              <w:br/>
            </w:r>
            <w:r>
              <w:rPr>
                <w:rFonts w:ascii="Times New Roman"/>
                <w:b w:val="false"/>
                <w:i w:val="false"/>
                <w:color w:val="000000"/>
                <w:sz w:val="20"/>
              </w:rPr>
              <w:t>
телқұжа</w:t>
            </w:r>
            <w:r>
              <w:br/>
            </w:r>
            <w:r>
              <w:rPr>
                <w:rFonts w:ascii="Times New Roman"/>
                <w:b w:val="false"/>
                <w:i w:val="false"/>
                <w:color w:val="000000"/>
                <w:sz w:val="20"/>
              </w:rPr>
              <w:t>
тын) тұты</w:t>
            </w:r>
            <w:r>
              <w:br/>
            </w:r>
            <w:r>
              <w:rPr>
                <w:rFonts w:ascii="Times New Roman"/>
                <w:b w:val="false"/>
                <w:i w:val="false"/>
                <w:color w:val="000000"/>
                <w:sz w:val="20"/>
              </w:rPr>
              <w:t>
нушыға</w:t>
            </w:r>
            <w:r>
              <w:br/>
            </w:r>
            <w:r>
              <w:rPr>
                <w:rFonts w:ascii="Times New Roman"/>
                <w:b w:val="false"/>
                <w:i w:val="false"/>
                <w:color w:val="000000"/>
                <w:sz w:val="20"/>
              </w:rPr>
              <w:t>
немесе</w:t>
            </w:r>
            <w:r>
              <w:br/>
            </w:r>
            <w:r>
              <w:rPr>
                <w:rFonts w:ascii="Times New Roman"/>
                <w:b w:val="false"/>
                <w:i w:val="false"/>
                <w:color w:val="000000"/>
                <w:sz w:val="20"/>
              </w:rPr>
              <w:t>
Орталыққа</w:t>
            </w:r>
            <w:r>
              <w:br/>
            </w:r>
            <w:r>
              <w:rPr>
                <w:rFonts w:ascii="Times New Roman"/>
                <w:b w:val="false"/>
                <w:i w:val="false"/>
                <w:color w:val="000000"/>
                <w:sz w:val="20"/>
              </w:rPr>
              <w:t>
беру</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w:t>
            </w:r>
            <w:r>
              <w:br/>
            </w:r>
            <w:r>
              <w:rPr>
                <w:rFonts w:ascii="Times New Roman"/>
                <w:b w:val="false"/>
                <w:i w:val="false"/>
                <w:color w:val="000000"/>
                <w:sz w:val="20"/>
              </w:rPr>
              <w:t>
(акт тел</w:t>
            </w:r>
            <w:r>
              <w:br/>
            </w:r>
            <w:r>
              <w:rPr>
                <w:rFonts w:ascii="Times New Roman"/>
                <w:b w:val="false"/>
                <w:i w:val="false"/>
                <w:color w:val="000000"/>
                <w:sz w:val="20"/>
              </w:rPr>
              <w:t>
құжатын),</w:t>
            </w:r>
            <w:r>
              <w:br/>
            </w:r>
            <w:r>
              <w:rPr>
                <w:rFonts w:ascii="Times New Roman"/>
                <w:b w:val="false"/>
                <w:i w:val="false"/>
                <w:color w:val="000000"/>
                <w:sz w:val="20"/>
              </w:rPr>
              <w:t>
дәлелді</w:t>
            </w:r>
            <w:r>
              <w:br/>
            </w:r>
            <w:r>
              <w:rPr>
                <w:rFonts w:ascii="Times New Roman"/>
                <w:b w:val="false"/>
                <w:i w:val="false"/>
                <w:color w:val="000000"/>
                <w:sz w:val="20"/>
              </w:rPr>
              <w:t>
бас тарту</w:t>
            </w:r>
            <w:r>
              <w:br/>
            </w:r>
            <w:r>
              <w:rPr>
                <w:rFonts w:ascii="Times New Roman"/>
                <w:b w:val="false"/>
                <w:i w:val="false"/>
                <w:color w:val="000000"/>
                <w:sz w:val="20"/>
              </w:rPr>
              <w:t>
немесе мем</w:t>
            </w:r>
            <w:r>
              <w:br/>
            </w:r>
            <w:r>
              <w:rPr>
                <w:rFonts w:ascii="Times New Roman"/>
                <w:b w:val="false"/>
                <w:i w:val="false"/>
                <w:color w:val="000000"/>
                <w:sz w:val="20"/>
              </w:rPr>
              <w:t>
лекеттік</w:t>
            </w:r>
            <w:r>
              <w:br/>
            </w:r>
            <w:r>
              <w:rPr>
                <w:rFonts w:ascii="Times New Roman"/>
                <w:b w:val="false"/>
                <w:i w:val="false"/>
                <w:color w:val="000000"/>
                <w:sz w:val="20"/>
              </w:rPr>
              <w:t>
қызмет</w:t>
            </w:r>
            <w:r>
              <w:br/>
            </w:r>
            <w:r>
              <w:rPr>
                <w:rFonts w:ascii="Times New Roman"/>
                <w:b w:val="false"/>
                <w:i w:val="false"/>
                <w:color w:val="000000"/>
                <w:sz w:val="20"/>
              </w:rPr>
              <w:t>
көрсетуді</w:t>
            </w:r>
            <w:r>
              <w:br/>
            </w:r>
            <w:r>
              <w:rPr>
                <w:rFonts w:ascii="Times New Roman"/>
                <w:b w:val="false"/>
                <w:i w:val="false"/>
                <w:color w:val="000000"/>
                <w:sz w:val="20"/>
              </w:rPr>
              <w:t>
тоқтату</w:t>
            </w:r>
            <w:r>
              <w:br/>
            </w:r>
            <w:r>
              <w:rPr>
                <w:rFonts w:ascii="Times New Roman"/>
                <w:b w:val="false"/>
                <w:i w:val="false"/>
                <w:color w:val="000000"/>
                <w:sz w:val="20"/>
              </w:rPr>
              <w:t>
туралы</w:t>
            </w:r>
            <w:r>
              <w:br/>
            </w:r>
            <w:r>
              <w:rPr>
                <w:rFonts w:ascii="Times New Roman"/>
                <w:b w:val="false"/>
                <w:i w:val="false"/>
                <w:color w:val="000000"/>
                <w:sz w:val="20"/>
              </w:rPr>
              <w:t>
жазбаша ха</w:t>
            </w:r>
            <w:r>
              <w:br/>
            </w:r>
            <w:r>
              <w:rPr>
                <w:rFonts w:ascii="Times New Roman"/>
                <w:b w:val="false"/>
                <w:i w:val="false"/>
                <w:color w:val="000000"/>
                <w:sz w:val="20"/>
              </w:rPr>
              <w:t>
барламаны</w:t>
            </w:r>
            <w:r>
              <w:br/>
            </w:r>
            <w:r>
              <w:rPr>
                <w:rFonts w:ascii="Times New Roman"/>
                <w:b w:val="false"/>
                <w:i w:val="false"/>
                <w:color w:val="000000"/>
                <w:sz w:val="20"/>
              </w:rPr>
              <w:t>
тұтынушыға</w:t>
            </w:r>
            <w:r>
              <w:br/>
            </w:r>
            <w:r>
              <w:rPr>
                <w:rFonts w:ascii="Times New Roman"/>
                <w:b w:val="false"/>
                <w:i w:val="false"/>
                <w:color w:val="000000"/>
                <w:sz w:val="20"/>
              </w:rPr>
              <w:t>
беру</w:t>
            </w:r>
          </w:p>
        </w:tc>
      </w:tr>
      <w:tr>
        <w:trPr>
          <w:trHeight w:val="30" w:hRule="atLeast"/>
        </w:trPr>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w:t>
            </w:r>
            <w:r>
              <w:br/>
            </w:r>
            <w:r>
              <w:rPr>
                <w:rFonts w:ascii="Times New Roman"/>
                <w:b w:val="false"/>
                <w:i w:val="false"/>
                <w:color w:val="000000"/>
                <w:sz w:val="20"/>
              </w:rPr>
              <w:t>
үлгісі</w:t>
            </w:r>
            <w:r>
              <w:br/>
            </w:r>
            <w:r>
              <w:rPr>
                <w:rFonts w:ascii="Times New Roman"/>
                <w:b w:val="false"/>
                <w:i w:val="false"/>
                <w:color w:val="000000"/>
                <w:sz w:val="20"/>
              </w:rPr>
              <w:t>
(мәлімет</w:t>
            </w:r>
            <w:r>
              <w:br/>
            </w:r>
            <w:r>
              <w:rPr>
                <w:rFonts w:ascii="Times New Roman"/>
                <w:b w:val="false"/>
                <w:i w:val="false"/>
                <w:color w:val="000000"/>
                <w:sz w:val="20"/>
              </w:rPr>
              <w:t>
тер, құ</w:t>
            </w:r>
            <w:r>
              <w:br/>
            </w:r>
            <w:r>
              <w:rPr>
                <w:rFonts w:ascii="Times New Roman"/>
                <w:b w:val="false"/>
                <w:i w:val="false"/>
                <w:color w:val="000000"/>
                <w:sz w:val="20"/>
              </w:rPr>
              <w:t>
жат, ұйым</w:t>
            </w:r>
            <w:r>
              <w:br/>
            </w:r>
            <w:r>
              <w:rPr>
                <w:rFonts w:ascii="Times New Roman"/>
                <w:b w:val="false"/>
                <w:i w:val="false"/>
                <w:color w:val="000000"/>
                <w:sz w:val="20"/>
              </w:rPr>
              <w:t>
дастырушы</w:t>
            </w:r>
            <w:r>
              <w:br/>
            </w:r>
            <w:r>
              <w:rPr>
                <w:rFonts w:ascii="Times New Roman"/>
                <w:b w:val="false"/>
                <w:i w:val="false"/>
                <w:color w:val="000000"/>
                <w:sz w:val="20"/>
              </w:rPr>
              <w:t>
лық-өкім</w:t>
            </w:r>
            <w:r>
              <w:br/>
            </w:r>
            <w:r>
              <w:rPr>
                <w:rFonts w:ascii="Times New Roman"/>
                <w:b w:val="false"/>
                <w:i w:val="false"/>
                <w:color w:val="000000"/>
                <w:sz w:val="20"/>
              </w:rPr>
              <w:t>
дік шешім</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w:t>
            </w:r>
            <w:r>
              <w:br/>
            </w:r>
            <w:r>
              <w:rPr>
                <w:rFonts w:ascii="Times New Roman"/>
                <w:b w:val="false"/>
                <w:i w:val="false"/>
                <w:color w:val="000000"/>
                <w:sz w:val="20"/>
              </w:rPr>
              <w:t>
(акт тел</w:t>
            </w:r>
            <w:r>
              <w:br/>
            </w:r>
            <w:r>
              <w:rPr>
                <w:rFonts w:ascii="Times New Roman"/>
                <w:b w:val="false"/>
                <w:i w:val="false"/>
                <w:color w:val="000000"/>
                <w:sz w:val="20"/>
              </w:rPr>
              <w:t>
құжатын)</w:t>
            </w:r>
            <w:r>
              <w:br/>
            </w:r>
            <w:r>
              <w:rPr>
                <w:rFonts w:ascii="Times New Roman"/>
                <w:b w:val="false"/>
                <w:i w:val="false"/>
                <w:color w:val="000000"/>
                <w:sz w:val="20"/>
              </w:rPr>
              <w:t>
уәкілет</w:t>
            </w:r>
            <w:r>
              <w:br/>
            </w:r>
            <w:r>
              <w:rPr>
                <w:rFonts w:ascii="Times New Roman"/>
                <w:b w:val="false"/>
                <w:i w:val="false"/>
                <w:color w:val="000000"/>
                <w:sz w:val="20"/>
              </w:rPr>
              <w:t>
ті ор</w:t>
            </w:r>
            <w:r>
              <w:br/>
            </w:r>
            <w:r>
              <w:rPr>
                <w:rFonts w:ascii="Times New Roman"/>
                <w:b w:val="false"/>
                <w:i w:val="false"/>
                <w:color w:val="000000"/>
                <w:sz w:val="20"/>
              </w:rPr>
              <w:t>
ганға</w:t>
            </w:r>
            <w:r>
              <w:br/>
            </w:r>
            <w:r>
              <w:rPr>
                <w:rFonts w:ascii="Times New Roman"/>
                <w:b w:val="false"/>
                <w:i w:val="false"/>
                <w:color w:val="000000"/>
                <w:sz w:val="20"/>
              </w:rPr>
              <w:t>
тапсыру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w:t>
            </w:r>
            <w:r>
              <w:br/>
            </w:r>
            <w:r>
              <w:rPr>
                <w:rFonts w:ascii="Times New Roman"/>
                <w:b w:val="false"/>
                <w:i w:val="false"/>
                <w:color w:val="000000"/>
                <w:sz w:val="20"/>
              </w:rPr>
              <w:t>
(акт тел</w:t>
            </w:r>
            <w:r>
              <w:br/>
            </w:r>
            <w:r>
              <w:rPr>
                <w:rFonts w:ascii="Times New Roman"/>
                <w:b w:val="false"/>
                <w:i w:val="false"/>
                <w:color w:val="000000"/>
                <w:sz w:val="20"/>
              </w:rPr>
              <w:t>
құжатын)</w:t>
            </w:r>
            <w:r>
              <w:br/>
            </w:r>
            <w:r>
              <w:rPr>
                <w:rFonts w:ascii="Times New Roman"/>
                <w:b w:val="false"/>
                <w:i w:val="false"/>
                <w:color w:val="000000"/>
                <w:sz w:val="20"/>
              </w:rPr>
              <w:t>
уәкілетті</w:t>
            </w:r>
            <w:r>
              <w:br/>
            </w:r>
            <w:r>
              <w:rPr>
                <w:rFonts w:ascii="Times New Roman"/>
                <w:b w:val="false"/>
                <w:i w:val="false"/>
                <w:color w:val="000000"/>
                <w:sz w:val="20"/>
              </w:rPr>
              <w:t>
орган бас</w:t>
            </w:r>
            <w:r>
              <w:br/>
            </w:r>
            <w:r>
              <w:rPr>
                <w:rFonts w:ascii="Times New Roman"/>
                <w:b w:val="false"/>
                <w:i w:val="false"/>
                <w:color w:val="000000"/>
                <w:sz w:val="20"/>
              </w:rPr>
              <w:t>
шылығына</w:t>
            </w:r>
            <w:r>
              <w:br/>
            </w:r>
            <w:r>
              <w:rPr>
                <w:rFonts w:ascii="Times New Roman"/>
                <w:b w:val="false"/>
                <w:i w:val="false"/>
                <w:color w:val="000000"/>
                <w:sz w:val="20"/>
              </w:rPr>
              <w:t>
тапсыру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w:t>
            </w:r>
            <w:r>
              <w:br/>
            </w:r>
            <w:r>
              <w:rPr>
                <w:rFonts w:ascii="Times New Roman"/>
                <w:b w:val="false"/>
                <w:i w:val="false"/>
                <w:color w:val="000000"/>
                <w:sz w:val="20"/>
              </w:rPr>
              <w:t>
(акт тел</w:t>
            </w:r>
            <w:r>
              <w:br/>
            </w:r>
            <w:r>
              <w:rPr>
                <w:rFonts w:ascii="Times New Roman"/>
                <w:b w:val="false"/>
                <w:i w:val="false"/>
                <w:color w:val="000000"/>
                <w:sz w:val="20"/>
              </w:rPr>
              <w:t>
құжатын),</w:t>
            </w:r>
            <w:r>
              <w:br/>
            </w:r>
            <w:r>
              <w:rPr>
                <w:rFonts w:ascii="Times New Roman"/>
                <w:b w:val="false"/>
                <w:i w:val="false"/>
                <w:color w:val="000000"/>
                <w:sz w:val="20"/>
              </w:rPr>
              <w:t>
дәлелді</w:t>
            </w:r>
            <w:r>
              <w:br/>
            </w:r>
            <w:r>
              <w:rPr>
                <w:rFonts w:ascii="Times New Roman"/>
                <w:b w:val="false"/>
                <w:i w:val="false"/>
                <w:color w:val="000000"/>
                <w:sz w:val="20"/>
              </w:rPr>
              <w:t>
бас тарту</w:t>
            </w:r>
            <w:r>
              <w:br/>
            </w:r>
            <w:r>
              <w:rPr>
                <w:rFonts w:ascii="Times New Roman"/>
                <w:b w:val="false"/>
                <w:i w:val="false"/>
                <w:color w:val="000000"/>
                <w:sz w:val="20"/>
              </w:rPr>
              <w:t>
немесе мем</w:t>
            </w:r>
            <w:r>
              <w:br/>
            </w:r>
            <w:r>
              <w:rPr>
                <w:rFonts w:ascii="Times New Roman"/>
                <w:b w:val="false"/>
                <w:i w:val="false"/>
                <w:color w:val="000000"/>
                <w:sz w:val="20"/>
              </w:rPr>
              <w:t>
лекеттік</w:t>
            </w:r>
            <w:r>
              <w:br/>
            </w:r>
            <w:r>
              <w:rPr>
                <w:rFonts w:ascii="Times New Roman"/>
                <w:b w:val="false"/>
                <w:i w:val="false"/>
                <w:color w:val="000000"/>
                <w:sz w:val="20"/>
              </w:rPr>
              <w:t>
қызмет</w:t>
            </w:r>
            <w:r>
              <w:br/>
            </w:r>
            <w:r>
              <w:rPr>
                <w:rFonts w:ascii="Times New Roman"/>
                <w:b w:val="false"/>
                <w:i w:val="false"/>
                <w:color w:val="000000"/>
                <w:sz w:val="20"/>
              </w:rPr>
              <w:t>
көрсетуді</w:t>
            </w:r>
            <w:r>
              <w:br/>
            </w:r>
            <w:r>
              <w:rPr>
                <w:rFonts w:ascii="Times New Roman"/>
                <w:b w:val="false"/>
                <w:i w:val="false"/>
                <w:color w:val="000000"/>
                <w:sz w:val="20"/>
              </w:rPr>
              <w:t>
тоқтату</w:t>
            </w:r>
            <w:r>
              <w:br/>
            </w:r>
            <w:r>
              <w:rPr>
                <w:rFonts w:ascii="Times New Roman"/>
                <w:b w:val="false"/>
                <w:i w:val="false"/>
                <w:color w:val="000000"/>
                <w:sz w:val="20"/>
              </w:rPr>
              <w:t>
туралы</w:t>
            </w:r>
            <w:r>
              <w:br/>
            </w:r>
            <w:r>
              <w:rPr>
                <w:rFonts w:ascii="Times New Roman"/>
                <w:b w:val="false"/>
                <w:i w:val="false"/>
                <w:color w:val="000000"/>
                <w:sz w:val="20"/>
              </w:rPr>
              <w:t>
жазбаша ха</w:t>
            </w:r>
            <w:r>
              <w:br/>
            </w:r>
            <w:r>
              <w:rPr>
                <w:rFonts w:ascii="Times New Roman"/>
                <w:b w:val="false"/>
                <w:i w:val="false"/>
                <w:color w:val="000000"/>
                <w:sz w:val="20"/>
              </w:rPr>
              <w:t>
барламаны</w:t>
            </w:r>
            <w:r>
              <w:br/>
            </w:r>
            <w:r>
              <w:rPr>
                <w:rFonts w:ascii="Times New Roman"/>
                <w:b w:val="false"/>
                <w:i w:val="false"/>
                <w:color w:val="000000"/>
                <w:sz w:val="20"/>
              </w:rPr>
              <w:t>
жауапты</w:t>
            </w:r>
            <w:r>
              <w:br/>
            </w:r>
            <w:r>
              <w:rPr>
                <w:rFonts w:ascii="Times New Roman"/>
                <w:b w:val="false"/>
                <w:i w:val="false"/>
                <w:color w:val="000000"/>
                <w:sz w:val="20"/>
              </w:rPr>
              <w:t>
орындаушы</w:t>
            </w:r>
            <w:r>
              <w:br/>
            </w:r>
            <w:r>
              <w:rPr>
                <w:rFonts w:ascii="Times New Roman"/>
                <w:b w:val="false"/>
                <w:i w:val="false"/>
                <w:color w:val="000000"/>
                <w:sz w:val="20"/>
              </w:rPr>
              <w:t>
ға тапсыру</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w:t>
            </w:r>
            <w:r>
              <w:br/>
            </w:r>
            <w:r>
              <w:rPr>
                <w:rFonts w:ascii="Times New Roman"/>
                <w:b w:val="false"/>
                <w:i w:val="false"/>
                <w:color w:val="000000"/>
                <w:sz w:val="20"/>
              </w:rPr>
              <w:t>
(акт тел</w:t>
            </w:r>
            <w:r>
              <w:br/>
            </w:r>
            <w:r>
              <w:rPr>
                <w:rFonts w:ascii="Times New Roman"/>
                <w:b w:val="false"/>
                <w:i w:val="false"/>
                <w:color w:val="000000"/>
                <w:sz w:val="20"/>
              </w:rPr>
              <w:t>
құжатын),</w:t>
            </w:r>
            <w:r>
              <w:br/>
            </w:r>
            <w:r>
              <w:rPr>
                <w:rFonts w:ascii="Times New Roman"/>
                <w:b w:val="false"/>
                <w:i w:val="false"/>
                <w:color w:val="000000"/>
                <w:sz w:val="20"/>
              </w:rPr>
              <w:t>
дәлелді</w:t>
            </w:r>
            <w:r>
              <w:br/>
            </w:r>
            <w:r>
              <w:rPr>
                <w:rFonts w:ascii="Times New Roman"/>
                <w:b w:val="false"/>
                <w:i w:val="false"/>
                <w:color w:val="000000"/>
                <w:sz w:val="20"/>
              </w:rPr>
              <w:t>
бас тарту</w:t>
            </w:r>
            <w:r>
              <w:br/>
            </w:r>
            <w:r>
              <w:rPr>
                <w:rFonts w:ascii="Times New Roman"/>
                <w:b w:val="false"/>
                <w:i w:val="false"/>
                <w:color w:val="000000"/>
                <w:sz w:val="20"/>
              </w:rPr>
              <w:t>
немесе мем</w:t>
            </w:r>
            <w:r>
              <w:br/>
            </w:r>
            <w:r>
              <w:rPr>
                <w:rFonts w:ascii="Times New Roman"/>
                <w:b w:val="false"/>
                <w:i w:val="false"/>
                <w:color w:val="000000"/>
                <w:sz w:val="20"/>
              </w:rPr>
              <w:t>
лекеттік</w:t>
            </w:r>
            <w:r>
              <w:br/>
            </w:r>
            <w:r>
              <w:rPr>
                <w:rFonts w:ascii="Times New Roman"/>
                <w:b w:val="false"/>
                <w:i w:val="false"/>
                <w:color w:val="000000"/>
                <w:sz w:val="20"/>
              </w:rPr>
              <w:t>
қызмет</w:t>
            </w:r>
            <w:r>
              <w:br/>
            </w:r>
            <w:r>
              <w:rPr>
                <w:rFonts w:ascii="Times New Roman"/>
                <w:b w:val="false"/>
                <w:i w:val="false"/>
                <w:color w:val="000000"/>
                <w:sz w:val="20"/>
              </w:rPr>
              <w:t>
көрсетуді</w:t>
            </w:r>
            <w:r>
              <w:br/>
            </w:r>
            <w:r>
              <w:rPr>
                <w:rFonts w:ascii="Times New Roman"/>
                <w:b w:val="false"/>
                <w:i w:val="false"/>
                <w:color w:val="000000"/>
                <w:sz w:val="20"/>
              </w:rPr>
              <w:t>
тоқтату</w:t>
            </w:r>
            <w:r>
              <w:br/>
            </w:r>
            <w:r>
              <w:rPr>
                <w:rFonts w:ascii="Times New Roman"/>
                <w:b w:val="false"/>
                <w:i w:val="false"/>
                <w:color w:val="000000"/>
                <w:sz w:val="20"/>
              </w:rPr>
              <w:t>
туралы</w:t>
            </w:r>
            <w:r>
              <w:br/>
            </w:r>
            <w:r>
              <w:rPr>
                <w:rFonts w:ascii="Times New Roman"/>
                <w:b w:val="false"/>
                <w:i w:val="false"/>
                <w:color w:val="000000"/>
                <w:sz w:val="20"/>
              </w:rPr>
              <w:t>
жазбаша ха</w:t>
            </w:r>
            <w:r>
              <w:br/>
            </w:r>
            <w:r>
              <w:rPr>
                <w:rFonts w:ascii="Times New Roman"/>
                <w:b w:val="false"/>
                <w:i w:val="false"/>
                <w:color w:val="000000"/>
                <w:sz w:val="20"/>
              </w:rPr>
              <w:t>
барламаны</w:t>
            </w:r>
            <w:r>
              <w:br/>
            </w:r>
            <w:r>
              <w:rPr>
                <w:rFonts w:ascii="Times New Roman"/>
                <w:b w:val="false"/>
                <w:i w:val="false"/>
                <w:color w:val="000000"/>
                <w:sz w:val="20"/>
              </w:rPr>
              <w:t>
тұтынушыға</w:t>
            </w:r>
            <w:r>
              <w:br/>
            </w:r>
            <w:r>
              <w:rPr>
                <w:rFonts w:ascii="Times New Roman"/>
                <w:b w:val="false"/>
                <w:i w:val="false"/>
                <w:color w:val="000000"/>
                <w:sz w:val="20"/>
              </w:rPr>
              <w:t>
немесе</w:t>
            </w:r>
            <w:r>
              <w:br/>
            </w:r>
            <w:r>
              <w:rPr>
                <w:rFonts w:ascii="Times New Roman"/>
                <w:b w:val="false"/>
                <w:i w:val="false"/>
                <w:color w:val="000000"/>
                <w:sz w:val="20"/>
              </w:rPr>
              <w:t>
Орталыққа беру</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w:t>
            </w:r>
            <w:r>
              <w:br/>
            </w:r>
            <w:r>
              <w:rPr>
                <w:rFonts w:ascii="Times New Roman"/>
                <w:b w:val="false"/>
                <w:i w:val="false"/>
                <w:color w:val="000000"/>
                <w:sz w:val="20"/>
              </w:rPr>
              <w:t>
(акт тел</w:t>
            </w:r>
            <w:r>
              <w:br/>
            </w:r>
            <w:r>
              <w:rPr>
                <w:rFonts w:ascii="Times New Roman"/>
                <w:b w:val="false"/>
                <w:i w:val="false"/>
                <w:color w:val="000000"/>
                <w:sz w:val="20"/>
              </w:rPr>
              <w:t>
құжатын),</w:t>
            </w:r>
            <w:r>
              <w:br/>
            </w:r>
            <w:r>
              <w:rPr>
                <w:rFonts w:ascii="Times New Roman"/>
                <w:b w:val="false"/>
                <w:i w:val="false"/>
                <w:color w:val="000000"/>
                <w:sz w:val="20"/>
              </w:rPr>
              <w:t>
дәлелді</w:t>
            </w:r>
            <w:r>
              <w:br/>
            </w:r>
            <w:r>
              <w:rPr>
                <w:rFonts w:ascii="Times New Roman"/>
                <w:b w:val="false"/>
                <w:i w:val="false"/>
                <w:color w:val="000000"/>
                <w:sz w:val="20"/>
              </w:rPr>
              <w:t>
бас тарту</w:t>
            </w:r>
            <w:r>
              <w:br/>
            </w:r>
            <w:r>
              <w:rPr>
                <w:rFonts w:ascii="Times New Roman"/>
                <w:b w:val="false"/>
                <w:i w:val="false"/>
                <w:color w:val="000000"/>
                <w:sz w:val="20"/>
              </w:rPr>
              <w:t>
немесе мем</w:t>
            </w:r>
            <w:r>
              <w:br/>
            </w:r>
            <w:r>
              <w:rPr>
                <w:rFonts w:ascii="Times New Roman"/>
                <w:b w:val="false"/>
                <w:i w:val="false"/>
                <w:color w:val="000000"/>
                <w:sz w:val="20"/>
              </w:rPr>
              <w:t>
лекеттік</w:t>
            </w:r>
            <w:r>
              <w:br/>
            </w:r>
            <w:r>
              <w:rPr>
                <w:rFonts w:ascii="Times New Roman"/>
                <w:b w:val="false"/>
                <w:i w:val="false"/>
                <w:color w:val="000000"/>
                <w:sz w:val="20"/>
              </w:rPr>
              <w:t>
қызмет</w:t>
            </w:r>
            <w:r>
              <w:br/>
            </w:r>
            <w:r>
              <w:rPr>
                <w:rFonts w:ascii="Times New Roman"/>
                <w:b w:val="false"/>
                <w:i w:val="false"/>
                <w:color w:val="000000"/>
                <w:sz w:val="20"/>
              </w:rPr>
              <w:t>
көрсетуді</w:t>
            </w:r>
            <w:r>
              <w:br/>
            </w:r>
            <w:r>
              <w:rPr>
                <w:rFonts w:ascii="Times New Roman"/>
                <w:b w:val="false"/>
                <w:i w:val="false"/>
                <w:color w:val="000000"/>
                <w:sz w:val="20"/>
              </w:rPr>
              <w:t>
тоқтату</w:t>
            </w:r>
            <w:r>
              <w:br/>
            </w:r>
            <w:r>
              <w:rPr>
                <w:rFonts w:ascii="Times New Roman"/>
                <w:b w:val="false"/>
                <w:i w:val="false"/>
                <w:color w:val="000000"/>
                <w:sz w:val="20"/>
              </w:rPr>
              <w:t>
туралы</w:t>
            </w:r>
            <w:r>
              <w:br/>
            </w:r>
            <w:r>
              <w:rPr>
                <w:rFonts w:ascii="Times New Roman"/>
                <w:b w:val="false"/>
                <w:i w:val="false"/>
                <w:color w:val="000000"/>
                <w:sz w:val="20"/>
              </w:rPr>
              <w:t>
жазбаша ха</w:t>
            </w:r>
            <w:r>
              <w:br/>
            </w:r>
            <w:r>
              <w:rPr>
                <w:rFonts w:ascii="Times New Roman"/>
                <w:b w:val="false"/>
                <w:i w:val="false"/>
                <w:color w:val="000000"/>
                <w:sz w:val="20"/>
              </w:rPr>
              <w:t>
барламаны</w:t>
            </w:r>
            <w:r>
              <w:br/>
            </w:r>
            <w:r>
              <w:rPr>
                <w:rFonts w:ascii="Times New Roman"/>
                <w:b w:val="false"/>
                <w:i w:val="false"/>
                <w:color w:val="000000"/>
                <w:sz w:val="20"/>
              </w:rPr>
              <w:t>
тұтынушыға</w:t>
            </w:r>
            <w:r>
              <w:br/>
            </w:r>
            <w:r>
              <w:rPr>
                <w:rFonts w:ascii="Times New Roman"/>
                <w:b w:val="false"/>
                <w:i w:val="false"/>
                <w:color w:val="000000"/>
                <w:sz w:val="20"/>
              </w:rPr>
              <w:t>
беру</w:t>
            </w:r>
          </w:p>
        </w:tc>
      </w:tr>
      <w:tr>
        <w:trPr>
          <w:trHeight w:val="30" w:hRule="atLeast"/>
        </w:trPr>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w:t>
            </w:r>
            <w:r>
              <w:br/>
            </w:r>
            <w:r>
              <w:rPr>
                <w:rFonts w:ascii="Times New Roman"/>
                <w:b w:val="false"/>
                <w:i w:val="false"/>
                <w:color w:val="000000"/>
                <w:sz w:val="20"/>
              </w:rPr>
              <w:t>
мерзімі</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w:t>
            </w:r>
            <w:r>
              <w:br/>
            </w:r>
            <w:r>
              <w:rPr>
                <w:rFonts w:ascii="Times New Roman"/>
                <w:b w:val="false"/>
                <w:i w:val="false"/>
                <w:color w:val="000000"/>
                <w:sz w:val="20"/>
              </w:rPr>
              <w:t>
күн</w:t>
            </w:r>
            <w:r>
              <w:br/>
            </w:r>
            <w:r>
              <w:rPr>
                <w:rFonts w:ascii="Times New Roman"/>
                <w:b w:val="false"/>
                <w:i w:val="false"/>
                <w:color w:val="000000"/>
                <w:sz w:val="20"/>
              </w:rPr>
              <w:t>
ішінде</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w:t>
            </w:r>
            <w:r>
              <w:br/>
            </w:r>
            <w:r>
              <w:rPr>
                <w:rFonts w:ascii="Times New Roman"/>
                <w:b w:val="false"/>
                <w:i w:val="false"/>
                <w:color w:val="000000"/>
                <w:sz w:val="20"/>
              </w:rPr>
              <w:t>
күні</w:t>
            </w:r>
            <w:r>
              <w:br/>
            </w:r>
            <w:r>
              <w:rPr>
                <w:rFonts w:ascii="Times New Roman"/>
                <w:b w:val="false"/>
                <w:i w:val="false"/>
                <w:color w:val="000000"/>
                <w:sz w:val="20"/>
              </w:rPr>
              <w:t>
ішінде</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r>
              <w:br/>
            </w:r>
            <w:r>
              <w:rPr>
                <w:rFonts w:ascii="Times New Roman"/>
                <w:b w:val="false"/>
                <w:i w:val="false"/>
                <w:color w:val="000000"/>
                <w:sz w:val="20"/>
              </w:rPr>
              <w:t>
тан артық</w:t>
            </w:r>
            <w:r>
              <w:br/>
            </w:r>
            <w:r>
              <w:rPr>
                <w:rFonts w:ascii="Times New Roman"/>
                <w:b w:val="false"/>
                <w:i w:val="false"/>
                <w:color w:val="000000"/>
                <w:sz w:val="20"/>
              </w:rPr>
              <w:t>
емес</w:t>
            </w:r>
          </w:p>
        </w:tc>
      </w:tr>
      <w:tr>
        <w:trPr>
          <w:trHeight w:val="30" w:hRule="atLeast"/>
        </w:trPr>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w:t>
            </w:r>
            <w:r>
              <w:br/>
            </w:r>
            <w:r>
              <w:rPr>
                <w:rFonts w:ascii="Times New Roman"/>
                <w:b w:val="false"/>
                <w:i w:val="false"/>
                <w:color w:val="000000"/>
                <w:sz w:val="20"/>
              </w:rPr>
              <w:t>
әрекет</w:t>
            </w:r>
            <w:r>
              <w:br/>
            </w:r>
            <w:r>
              <w:rPr>
                <w:rFonts w:ascii="Times New Roman"/>
                <w:b w:val="false"/>
                <w:i w:val="false"/>
                <w:color w:val="000000"/>
                <w:sz w:val="20"/>
              </w:rPr>
              <w:t>
нөмірі</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2-кесте.</w:t>
      </w:r>
      <w:r>
        <w:br/>
      </w:r>
      <w:r>
        <w:rPr>
          <w:rFonts w:ascii="Times New Roman"/>
          <w:b/>
          <w:i w:val="false"/>
          <w:color w:val="000000"/>
        </w:rPr>
        <w:t>
Пайдалану нұсқалары. Негізгі процесс.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03"/>
        <w:gridCol w:w="2418"/>
        <w:gridCol w:w="2545"/>
        <w:gridCol w:w="1954"/>
        <w:gridCol w:w="2800"/>
      </w:tblGrid>
      <w:tr>
        <w:trPr>
          <w:trHeight w:val="30" w:hRule="atLeast"/>
        </w:trPr>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әрекет</w:t>
            </w:r>
            <w:r>
              <w:br/>
            </w:r>
            <w:r>
              <w:rPr>
                <w:rFonts w:ascii="Times New Roman"/>
                <w:b w:val="false"/>
                <w:i w:val="false"/>
                <w:color w:val="000000"/>
                <w:sz w:val="20"/>
              </w:rPr>
              <w:t>
Құжаттарды қабылдау, қолхат беру, өтінішті тіркеу, құжаттарды уәкілетті органға тапсыру үшін Орталықтың жинақтаушы бөліміне жолдау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әрекет</w:t>
            </w:r>
            <w:r>
              <w:br/>
            </w:r>
            <w:r>
              <w:rPr>
                <w:rFonts w:ascii="Times New Roman"/>
                <w:b w:val="false"/>
                <w:i w:val="false"/>
                <w:color w:val="000000"/>
                <w:sz w:val="20"/>
              </w:rPr>
              <w:t>
Орталықтан немесе тұтынушыдан өтінішті қабылдау, қолхат беру, тіркеу, өтінішті уәкілетті орган басшылығына жолдау</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әрекет</w:t>
            </w:r>
            <w:r>
              <w:br/>
            </w:r>
            <w:r>
              <w:rPr>
                <w:rFonts w:ascii="Times New Roman"/>
                <w:b w:val="false"/>
                <w:i w:val="false"/>
                <w:color w:val="000000"/>
                <w:sz w:val="20"/>
              </w:rPr>
              <w:t>
уәкілетті</w:t>
            </w:r>
            <w:r>
              <w:br/>
            </w:r>
            <w:r>
              <w:rPr>
                <w:rFonts w:ascii="Times New Roman"/>
                <w:b w:val="false"/>
                <w:i w:val="false"/>
                <w:color w:val="000000"/>
                <w:sz w:val="20"/>
              </w:rPr>
              <w:t>
органның</w:t>
            </w:r>
            <w:r>
              <w:br/>
            </w:r>
            <w:r>
              <w:rPr>
                <w:rFonts w:ascii="Times New Roman"/>
                <w:b w:val="false"/>
                <w:i w:val="false"/>
                <w:color w:val="000000"/>
                <w:sz w:val="20"/>
              </w:rPr>
              <w:t>
жауапты</w:t>
            </w:r>
            <w:r>
              <w:br/>
            </w:r>
            <w:r>
              <w:rPr>
                <w:rFonts w:ascii="Times New Roman"/>
                <w:b w:val="false"/>
                <w:i w:val="false"/>
                <w:color w:val="000000"/>
                <w:sz w:val="20"/>
              </w:rPr>
              <w:t>
орындаушы</w:t>
            </w:r>
            <w:r>
              <w:br/>
            </w:r>
            <w:r>
              <w:rPr>
                <w:rFonts w:ascii="Times New Roman"/>
                <w:b w:val="false"/>
                <w:i w:val="false"/>
                <w:color w:val="000000"/>
                <w:sz w:val="20"/>
              </w:rPr>
              <w:t>
сын бел</w:t>
            </w:r>
            <w:r>
              <w:br/>
            </w:r>
            <w:r>
              <w:rPr>
                <w:rFonts w:ascii="Times New Roman"/>
                <w:b w:val="false"/>
                <w:i w:val="false"/>
                <w:color w:val="000000"/>
                <w:sz w:val="20"/>
              </w:rPr>
              <w:t>
гілеу, бұ</w:t>
            </w:r>
            <w:r>
              <w:br/>
            </w:r>
            <w:r>
              <w:rPr>
                <w:rFonts w:ascii="Times New Roman"/>
                <w:b w:val="false"/>
                <w:i w:val="false"/>
                <w:color w:val="000000"/>
                <w:sz w:val="20"/>
              </w:rPr>
              <w:t>
рыштама</w:t>
            </w:r>
            <w:r>
              <w:br/>
            </w:r>
            <w:r>
              <w:rPr>
                <w:rFonts w:ascii="Times New Roman"/>
                <w:b w:val="false"/>
                <w:i w:val="false"/>
                <w:color w:val="000000"/>
                <w:sz w:val="20"/>
              </w:rPr>
              <w:t>
жазу</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әрекет</w:t>
            </w:r>
            <w:r>
              <w:br/>
            </w:r>
            <w:r>
              <w:rPr>
                <w:rFonts w:ascii="Times New Roman"/>
                <w:b w:val="false"/>
                <w:i w:val="false"/>
                <w:color w:val="000000"/>
                <w:sz w:val="20"/>
              </w:rPr>
              <w:t>
Өтінішті қарау, мамандандырылған кәсіпорынға жолдау үшін құжаттарды дайындау</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әрекет</w:t>
            </w:r>
            <w:r>
              <w:br/>
            </w:r>
            <w:r>
              <w:rPr>
                <w:rFonts w:ascii="Times New Roman"/>
                <w:b w:val="false"/>
                <w:i w:val="false"/>
                <w:color w:val="000000"/>
                <w:sz w:val="20"/>
              </w:rPr>
              <w:t>
Уәкілетті органның жолдаған сұрауын қарау, актіні (акт телқұжатын) әзірлеу, актіні (акт телқұжатын) уәкілетті органға жолдау</w:t>
            </w:r>
          </w:p>
        </w:tc>
      </w:tr>
      <w:tr>
        <w:trPr>
          <w:trHeight w:val="30" w:hRule="atLeast"/>
        </w:trPr>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әрекет</w:t>
            </w:r>
            <w:r>
              <w:br/>
            </w:r>
            <w:r>
              <w:rPr>
                <w:rFonts w:ascii="Times New Roman"/>
                <w:b w:val="false"/>
                <w:i w:val="false"/>
                <w:color w:val="000000"/>
                <w:sz w:val="20"/>
              </w:rPr>
              <w:t>
Әзірленген актіні (акт телқұжатын) тексеру</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әрекет</w:t>
            </w:r>
            <w:r>
              <w:br/>
            </w:r>
            <w:r>
              <w:rPr>
                <w:rFonts w:ascii="Times New Roman"/>
                <w:b w:val="false"/>
                <w:i w:val="false"/>
                <w:color w:val="000000"/>
                <w:sz w:val="20"/>
              </w:rPr>
              <w:t>
Актіге</w:t>
            </w:r>
            <w:r>
              <w:br/>
            </w:r>
            <w:r>
              <w:rPr>
                <w:rFonts w:ascii="Times New Roman"/>
                <w:b w:val="false"/>
                <w:i w:val="false"/>
                <w:color w:val="000000"/>
                <w:sz w:val="20"/>
              </w:rPr>
              <w:t>
(акт тел</w:t>
            </w:r>
            <w:r>
              <w:br/>
            </w:r>
            <w:r>
              <w:rPr>
                <w:rFonts w:ascii="Times New Roman"/>
                <w:b w:val="false"/>
                <w:i w:val="false"/>
                <w:color w:val="000000"/>
                <w:sz w:val="20"/>
              </w:rPr>
              <w:t>
құжатына)</w:t>
            </w:r>
            <w:r>
              <w:br/>
            </w:r>
            <w:r>
              <w:rPr>
                <w:rFonts w:ascii="Times New Roman"/>
                <w:b w:val="false"/>
                <w:i w:val="false"/>
                <w:color w:val="000000"/>
                <w:sz w:val="20"/>
              </w:rPr>
              <w:t>
қол қою</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әрекет</w:t>
            </w:r>
          </w:p>
          <w:p>
            <w:pPr>
              <w:spacing w:after="20"/>
              <w:ind w:left="20"/>
              <w:jc w:val="both"/>
            </w:pPr>
            <w:r>
              <w:rPr>
                <w:rFonts w:ascii="Times New Roman"/>
                <w:b w:val="false"/>
                <w:i w:val="false"/>
                <w:color w:val="000000"/>
                <w:sz w:val="20"/>
              </w:rPr>
              <w:t>Актіні (акт телқұжатын) елтаңбалы мөрмен куәландыру, актілерді беру кітабына тіркеу, актіні (акт телқұжатын) тұтынушыға немесе Орталыққа беру</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әрекет</w:t>
            </w:r>
            <w:r>
              <w:br/>
            </w:r>
            <w:r>
              <w:rPr>
                <w:rFonts w:ascii="Times New Roman"/>
                <w:b w:val="false"/>
                <w:i w:val="false"/>
                <w:color w:val="000000"/>
                <w:sz w:val="20"/>
              </w:rPr>
              <w:t>
Актіні (акт телқұжатын) Орталықта тұтынушыға беру</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3-кесте. Пайдалану нұсқалары.</w:t>
      </w:r>
      <w:r>
        <w:br/>
      </w:r>
      <w:r>
        <w:rPr>
          <w:rFonts w:ascii="Times New Roman"/>
          <w:b/>
          <w:i w:val="false"/>
          <w:color w:val="000000"/>
        </w:rPr>
        <w:t>
Баламалы процесс.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08"/>
        <w:gridCol w:w="3474"/>
        <w:gridCol w:w="3076"/>
        <w:gridCol w:w="2762"/>
      </w:tblGrid>
      <w:tr>
        <w:trPr>
          <w:trHeight w:val="30" w:hRule="atLeast"/>
        </w:trPr>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топ</w:t>
            </w:r>
          </w:p>
          <w:p>
            <w:pPr>
              <w:spacing w:after="20"/>
              <w:ind w:left="20"/>
              <w:jc w:val="both"/>
            </w:pPr>
            <w:r>
              <w:rPr>
                <w:rFonts w:ascii="Times New Roman"/>
                <w:b w:val="false"/>
                <w:i w:val="false"/>
                <w:color w:val="000000"/>
                <w:sz w:val="20"/>
              </w:rPr>
              <w:t>ҚФБ</w:t>
            </w:r>
            <w:r>
              <w:br/>
            </w:r>
            <w:r>
              <w:rPr>
                <w:rFonts w:ascii="Times New Roman"/>
                <w:b w:val="false"/>
                <w:i w:val="false"/>
                <w:color w:val="000000"/>
                <w:sz w:val="20"/>
              </w:rPr>
              <w:t>
Орталық инспекторы</w:t>
            </w:r>
          </w:p>
        </w:tc>
        <w:tc>
          <w:tcPr>
            <w:tcW w:w="3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топ</w:t>
            </w:r>
          </w:p>
          <w:p>
            <w:pPr>
              <w:spacing w:after="20"/>
              <w:ind w:left="20"/>
              <w:jc w:val="both"/>
            </w:pPr>
            <w:r>
              <w:rPr>
                <w:rFonts w:ascii="Times New Roman"/>
                <w:b w:val="false"/>
                <w:i w:val="false"/>
                <w:color w:val="000000"/>
                <w:sz w:val="20"/>
              </w:rPr>
              <w:t>ҚФБ</w:t>
            </w:r>
            <w:r>
              <w:br/>
            </w:r>
            <w:r>
              <w:rPr>
                <w:rFonts w:ascii="Times New Roman"/>
                <w:b w:val="false"/>
                <w:i w:val="false"/>
                <w:color w:val="000000"/>
                <w:sz w:val="20"/>
              </w:rPr>
              <w:t>
Уәкілетті орган қызметшісі</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топ</w:t>
            </w:r>
          </w:p>
          <w:p>
            <w:pPr>
              <w:spacing w:after="20"/>
              <w:ind w:left="20"/>
              <w:jc w:val="both"/>
            </w:pPr>
            <w:r>
              <w:rPr>
                <w:rFonts w:ascii="Times New Roman"/>
                <w:b w:val="false"/>
                <w:i w:val="false"/>
                <w:color w:val="000000"/>
                <w:sz w:val="20"/>
              </w:rPr>
              <w:t>ҚФБ</w:t>
            </w:r>
            <w:r>
              <w:br/>
            </w:r>
            <w:r>
              <w:rPr>
                <w:rFonts w:ascii="Times New Roman"/>
                <w:b w:val="false"/>
                <w:i w:val="false"/>
                <w:color w:val="000000"/>
                <w:sz w:val="20"/>
              </w:rPr>
              <w:t>
Уәкілетті органның жауапты қызметшісі</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топ</w:t>
            </w:r>
          </w:p>
          <w:p>
            <w:pPr>
              <w:spacing w:after="20"/>
              <w:ind w:left="20"/>
              <w:jc w:val="both"/>
            </w:pPr>
            <w:r>
              <w:rPr>
                <w:rFonts w:ascii="Times New Roman"/>
                <w:b w:val="false"/>
                <w:i w:val="false"/>
                <w:color w:val="000000"/>
                <w:sz w:val="20"/>
              </w:rPr>
              <w:t>ҚФБ</w:t>
            </w:r>
            <w:r>
              <w:br/>
            </w:r>
            <w:r>
              <w:rPr>
                <w:rFonts w:ascii="Times New Roman"/>
                <w:b w:val="false"/>
                <w:i w:val="false"/>
                <w:color w:val="000000"/>
                <w:sz w:val="20"/>
              </w:rPr>
              <w:t>
Уәкілетті орган басшылығы</w:t>
            </w:r>
          </w:p>
        </w:tc>
      </w:tr>
      <w:tr>
        <w:trPr>
          <w:trHeight w:val="30" w:hRule="atLeast"/>
        </w:trPr>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әрекет</w:t>
            </w:r>
            <w:r>
              <w:br/>
            </w:r>
            <w:r>
              <w:rPr>
                <w:rFonts w:ascii="Times New Roman"/>
                <w:b w:val="false"/>
                <w:i w:val="false"/>
                <w:color w:val="000000"/>
                <w:sz w:val="20"/>
              </w:rPr>
              <w:t>
Құжаттарды қабылдау, қолхат беру, өтінішті тіркеу, құжаттарды уәкілетті органға тапсыру үшін Орталықтың жинақтаушы бөліміне жолдау</w:t>
            </w:r>
          </w:p>
        </w:tc>
        <w:tc>
          <w:tcPr>
            <w:tcW w:w="3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әрекет</w:t>
            </w:r>
            <w:r>
              <w:br/>
            </w:r>
            <w:r>
              <w:rPr>
                <w:rFonts w:ascii="Times New Roman"/>
                <w:b w:val="false"/>
                <w:i w:val="false"/>
                <w:color w:val="000000"/>
                <w:sz w:val="20"/>
              </w:rPr>
              <w:t>
Орталықтан немесе тұтынушыдан өтінішті қабылдау, қолхат беру, тіркеу, өтінішті уәкілетті орган басшылығына жолдау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әрекет</w:t>
            </w:r>
            <w:r>
              <w:br/>
            </w:r>
            <w:r>
              <w:rPr>
                <w:rFonts w:ascii="Times New Roman"/>
                <w:b w:val="false"/>
                <w:i w:val="false"/>
                <w:color w:val="000000"/>
                <w:sz w:val="20"/>
              </w:rPr>
              <w:t>
жауапты орындаушыны белгілеу, бұрыштама жазу</w:t>
            </w:r>
          </w:p>
        </w:tc>
      </w:tr>
      <w:tr>
        <w:trPr>
          <w:trHeight w:val="30" w:hRule="atLeast"/>
        </w:trPr>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әрекет</w:t>
            </w:r>
            <w:r>
              <w:br/>
            </w:r>
            <w:r>
              <w:rPr>
                <w:rFonts w:ascii="Times New Roman"/>
                <w:b w:val="false"/>
                <w:i w:val="false"/>
                <w:color w:val="000000"/>
                <w:sz w:val="20"/>
              </w:rPr>
              <w:t>
Өтінішті қарау. Дәлелді бас тартуды дайындау</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әрекет</w:t>
            </w:r>
            <w:r>
              <w:br/>
            </w:r>
            <w:r>
              <w:rPr>
                <w:rFonts w:ascii="Times New Roman"/>
                <w:b w:val="false"/>
                <w:i w:val="false"/>
                <w:color w:val="000000"/>
                <w:sz w:val="20"/>
              </w:rPr>
              <w:t>
Дәлелді бас тартуға қол қою</w:t>
            </w:r>
          </w:p>
        </w:tc>
      </w:tr>
      <w:tr>
        <w:trPr>
          <w:trHeight w:val="30" w:hRule="atLeast"/>
        </w:trPr>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әрекет</w:t>
            </w:r>
            <w:r>
              <w:br/>
            </w:r>
            <w:r>
              <w:rPr>
                <w:rFonts w:ascii="Times New Roman"/>
                <w:b w:val="false"/>
                <w:i w:val="false"/>
                <w:color w:val="000000"/>
                <w:sz w:val="20"/>
              </w:rPr>
              <w:t>
Дәлелді бас тартуды Орталыққа немесе тұтынушыға тапсыру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әрекет</w:t>
            </w:r>
            <w:r>
              <w:br/>
            </w:r>
            <w:r>
              <w:rPr>
                <w:rFonts w:ascii="Times New Roman"/>
                <w:b w:val="false"/>
                <w:i w:val="false"/>
                <w:color w:val="000000"/>
                <w:sz w:val="20"/>
              </w:rPr>
              <w:t>
Дәлелді бас тартуды Орталықта тұтынушыға беру</w:t>
            </w:r>
          </w:p>
        </w:tc>
        <w:tc>
          <w:tcPr>
            <w:tcW w:w="3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26" w:id="52"/>
    <w:p>
      <w:pPr>
        <w:spacing w:after="0"/>
        <w:ind w:left="0"/>
        <w:jc w:val="both"/>
      </w:pPr>
      <w:r>
        <w:rPr>
          <w:rFonts w:ascii="Times New Roman"/>
          <w:b w:val="false"/>
          <w:i w:val="false"/>
          <w:color w:val="000000"/>
          <w:sz w:val="28"/>
        </w:rPr>
        <w:t>
«Уақытша өтеусіз жер пайдалану құқығына</w:t>
      </w:r>
      <w:r>
        <w:br/>
      </w:r>
      <w:r>
        <w:rPr>
          <w:rFonts w:ascii="Times New Roman"/>
          <w:b w:val="false"/>
          <w:i w:val="false"/>
          <w:color w:val="000000"/>
          <w:sz w:val="28"/>
        </w:rPr>
        <w:t>
актілерді ресімдеу және беру»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3-қосымша</w:t>
      </w:r>
    </w:p>
    <w:bookmarkEnd w:id="52"/>
    <w:p>
      <w:pPr>
        <w:spacing w:after="0"/>
        <w:ind w:left="0"/>
        <w:jc w:val="left"/>
      </w:pPr>
      <w:r>
        <w:rPr>
          <w:rFonts w:ascii="Times New Roman"/>
          <w:b/>
          <w:i w:val="false"/>
          <w:color w:val="000000"/>
        </w:rPr>
        <w:t xml:space="preserve"> Мемлекеттік қызмет көрсету және ҚФБ процесіндегі әкімшілік әрекеттердің қисынды бірізділігі арасындағы өзара әрекеттесуді бейнелейтін сызба</w:t>
      </w:r>
    </w:p>
    <w:p>
      <w:pPr>
        <w:spacing w:after="0"/>
        <w:ind w:left="0"/>
        <w:jc w:val="both"/>
      </w:pPr>
      <w:r>
        <w:drawing>
          <wp:inline distT="0" distB="0" distL="0" distR="0">
            <wp:extent cx="10312400" cy="5740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10312400" cy="5740400"/>
                    </a:xfrm>
                    <a:prstGeom prst="rect">
                      <a:avLst/>
                    </a:prstGeom>
                  </pic:spPr>
                </pic:pic>
              </a:graphicData>
            </a:graphic>
          </wp:inline>
        </w:drawing>
      </w:r>
    </w:p>
    <w:bookmarkStart w:name="z127" w:id="53"/>
    <w:p>
      <w:pPr>
        <w:spacing w:after="0"/>
        <w:ind w:left="0"/>
        <w:jc w:val="both"/>
      </w:pPr>
      <w:r>
        <w:rPr>
          <w:rFonts w:ascii="Times New Roman"/>
          <w:b w:val="false"/>
          <w:i w:val="false"/>
          <w:color w:val="000000"/>
          <w:sz w:val="28"/>
        </w:rPr>
        <w:t>
«Уақытша өтеусіз жер пайдалану құқығына</w:t>
      </w:r>
      <w:r>
        <w:br/>
      </w:r>
      <w:r>
        <w:rPr>
          <w:rFonts w:ascii="Times New Roman"/>
          <w:b w:val="false"/>
          <w:i w:val="false"/>
          <w:color w:val="000000"/>
          <w:sz w:val="28"/>
        </w:rPr>
        <w:t>
актілерді ресімдеу және беру»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4-қосымша</w:t>
      </w:r>
    </w:p>
    <w:bookmarkEnd w:id="53"/>
    <w:p>
      <w:pPr>
        <w:spacing w:after="0"/>
        <w:ind w:left="0"/>
        <w:jc w:val="left"/>
      </w:pPr>
      <w:r>
        <w:rPr>
          <w:rFonts w:ascii="Times New Roman"/>
          <w:b/>
          <w:i w:val="false"/>
          <w:color w:val="000000"/>
        </w:rPr>
        <w:t xml:space="preserve"> Жер телімдеріне арналған түгендеу құжаттарын әзірлеу бойынша жұмыс құны республикалық бюджет туралы заңымен сәйкесінше қаржылық жылға бекітілген айлық есептік көрсеткіш өлшемінен есептелінеді (бұдан әрі – АЕК)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48"/>
        <w:gridCol w:w="2125"/>
        <w:gridCol w:w="933"/>
        <w:gridCol w:w="4594"/>
      </w:tblGrid>
      <w:tr>
        <w:trPr>
          <w:trHeight w:val="30" w:hRule="atLeast"/>
        </w:trPr>
        <w:tc>
          <w:tcPr>
            <w:tcW w:w="49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Субъектілердің атауы</w:t>
            </w:r>
          </w:p>
        </w:tc>
        <w:tc>
          <w:tcPr>
            <w:tcW w:w="21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телімінің аумағы, гектар (га)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құны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АЕК</w:t>
            </w:r>
          </w:p>
        </w:tc>
        <w:tc>
          <w:tcPr>
            <w:tcW w:w="4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телімінің аумағына байланысты жұмыс бағасын арттыру коэффициенті</w:t>
            </w:r>
          </w:p>
        </w:tc>
      </w:tr>
      <w:tr>
        <w:trPr>
          <w:trHeight w:val="285" w:hRule="atLeast"/>
        </w:trPr>
        <w:tc>
          <w:tcPr>
            <w:tcW w:w="4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4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Жүргізу үшін:</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Бақшалық және бақша құрылысы</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тұрғын үй құрылысы</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қосалқы шаруашылық</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85" w:hRule="atLeast"/>
        </w:trPr>
        <w:tc>
          <w:tcPr>
            <w:tcW w:w="4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Гараждар</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Шаруа және фермерлік қожалығы</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дейін</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4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га дейін – 1,1;</w:t>
            </w:r>
            <w:r>
              <w:br/>
            </w:r>
            <w:r>
              <w:rPr>
                <w:rFonts w:ascii="Times New Roman"/>
                <w:b w:val="false"/>
                <w:i w:val="false"/>
                <w:color w:val="000000"/>
                <w:sz w:val="20"/>
              </w:rPr>
              <w:t>
500 га дейін – 1,2;</w:t>
            </w:r>
            <w:r>
              <w:br/>
            </w:r>
            <w:r>
              <w:rPr>
                <w:rFonts w:ascii="Times New Roman"/>
                <w:b w:val="false"/>
                <w:i w:val="false"/>
                <w:color w:val="000000"/>
                <w:sz w:val="20"/>
              </w:rPr>
              <w:t>
1000 га дейін – 1,3;</w:t>
            </w:r>
            <w:r>
              <w:br/>
            </w:r>
            <w:r>
              <w:rPr>
                <w:rFonts w:ascii="Times New Roman"/>
                <w:b w:val="false"/>
                <w:i w:val="false"/>
                <w:color w:val="000000"/>
                <w:sz w:val="20"/>
              </w:rPr>
              <w:t>
1000 га аса – 1,4</w:t>
            </w:r>
          </w:p>
        </w:tc>
      </w:tr>
      <w:tr>
        <w:trPr>
          <w:trHeight w:val="30" w:hRule="atLeast"/>
        </w:trPr>
        <w:tc>
          <w:tcPr>
            <w:tcW w:w="4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 шағын кәсіпкерлік субъектілері</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 дейін</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4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га дейін – 1,1;</w:t>
            </w:r>
            <w:r>
              <w:br/>
            </w:r>
            <w:r>
              <w:rPr>
                <w:rFonts w:ascii="Times New Roman"/>
                <w:b w:val="false"/>
                <w:i w:val="false"/>
                <w:color w:val="000000"/>
                <w:sz w:val="20"/>
              </w:rPr>
              <w:t>
10 га дейін – 1,2;</w:t>
            </w:r>
            <w:r>
              <w:br/>
            </w:r>
            <w:r>
              <w:rPr>
                <w:rFonts w:ascii="Times New Roman"/>
                <w:b w:val="false"/>
                <w:i w:val="false"/>
                <w:color w:val="000000"/>
                <w:sz w:val="20"/>
              </w:rPr>
              <w:t>
50 га дейін – 1,3;</w:t>
            </w:r>
            <w:r>
              <w:br/>
            </w:r>
            <w:r>
              <w:rPr>
                <w:rFonts w:ascii="Times New Roman"/>
                <w:b w:val="false"/>
                <w:i w:val="false"/>
                <w:color w:val="000000"/>
                <w:sz w:val="20"/>
              </w:rPr>
              <w:t>
50 га аса – 1,4</w:t>
            </w:r>
          </w:p>
        </w:tc>
      </w:tr>
      <w:tr>
        <w:trPr>
          <w:trHeight w:val="30" w:hRule="atLeast"/>
        </w:trPr>
        <w:tc>
          <w:tcPr>
            <w:tcW w:w="4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Үй-жайдың меншік иелері (кондоминиум қатысушылары)</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дейін</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4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га дейін – 1,1;</w:t>
            </w:r>
            <w:r>
              <w:br/>
            </w:r>
            <w:r>
              <w:rPr>
                <w:rFonts w:ascii="Times New Roman"/>
                <w:b w:val="false"/>
                <w:i w:val="false"/>
                <w:color w:val="000000"/>
                <w:sz w:val="20"/>
              </w:rPr>
              <w:t>
2,0 га дейін – 1,2;</w:t>
            </w:r>
            <w:r>
              <w:br/>
            </w:r>
            <w:r>
              <w:rPr>
                <w:rFonts w:ascii="Times New Roman"/>
                <w:b w:val="false"/>
                <w:i w:val="false"/>
                <w:color w:val="000000"/>
                <w:sz w:val="20"/>
              </w:rPr>
              <w:t>
2,5 га дейін – 1,3;</w:t>
            </w:r>
            <w:r>
              <w:br/>
            </w:r>
            <w:r>
              <w:rPr>
                <w:rFonts w:ascii="Times New Roman"/>
                <w:b w:val="false"/>
                <w:i w:val="false"/>
                <w:color w:val="000000"/>
                <w:sz w:val="20"/>
              </w:rPr>
              <w:t>
2,5 га  аса – 1,4</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8"/>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header.xml" Type="http://schemas.openxmlformats.org/officeDocument/2006/relationships/header" Id="rId8"/></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