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085d" w14:textId="69a0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жұмыспен қамту және әлеуметтік бағдарламалар бөлімі" мемлекеттік мекемесімен көрсететін мемлекеттік қызметтердің регламенттерін бекіту туралы" Солтүстік Қазақстан облысы Айыртау аудандық әкімдігінің 2012 жылғы 31 тамыздағы N 335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2012 жылғы 13 қарашадағы N 454 қаулысы. Солтүстік Қазақстан облысының Әділет департаментінде 2012 жылғы 21 желтоқсанда N 2017 болып тіркелді. Күші жойылды - Солтүстік Қазақстан облысы Айыртау аудандық әкімдігінің 2013 жылғы 23 мамырдағы N 223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аудандық әкімдігінің 23.05.2013 N 223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Айыртау ауданының жұмыспен қамту және әлеуметтік бағдарламалар бөлiмi» мемлекеттiк мекемесiмен көрсетiлетiн мемлекеттiк қызмет регламенттерiн бекiту туралы» Солтүстік Қазақстан облысы Айыртау ауданы әкімдігінің 2012 жылғы 30 тамыздағы № 335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кесiмдерді мемлекеттiк тiркеудің тiзiлiмiне 2012 жылғы 13 қыркүйекте № 1849 тіркелген, 2012 жылғы 18 қазанда «Айыртау таңы» және «Айыртауские зори» газеттерінде жарияланған)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«18 жасқа дейiнгі балалары бар отбасыларға мемлекеттік жәрдемақылар тағайындау»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«Мүгедектерге кресло-арбаларды беру үшiн оларға құжаттарды ресiмдеу»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көрсетілген қаулымен бекітілген «Мүгедектерді санаторий-курорттық емдеумен қамтамасыз ету үшiн оларға құжаттарды ресiмдеу»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көрсетілген қаулымен бекітілген «Жергiлiктi өкiлді органдардың шешiмдерi бойынша мұқтаж азаматтардың жекелеген санаттарына әлеуметтiк көмек тағайындау және төлеу»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6) 1 тармақ келесі мазмұндағы сегіз, тоғыз, он азат жолдарымен толықтырылсын: </w:t>
      </w:r>
      <w:r>
        <w:br/>
      </w:r>
      <w:r>
        <w:rPr>
          <w:rFonts w:ascii="Times New Roman"/>
          <w:b w:val="false"/>
          <w:i w:val="false"/>
          <w:color w:val="000000"/>
          <w:sz w:val="28"/>
        </w:rPr>
        <w:t>
      «Өтініш берушінің (отбасының) атаулы әлеуметтік көмек алушыларға тиесілігін растайтын анықтама беру» мемлекеттік қызмет регламенті;</w:t>
      </w:r>
      <w:r>
        <w:br/>
      </w:r>
      <w:r>
        <w:rPr>
          <w:rFonts w:ascii="Times New Roman"/>
          <w:b w:val="false"/>
          <w:i w:val="false"/>
          <w:color w:val="000000"/>
          <w:sz w:val="28"/>
        </w:rPr>
        <w:t>
      «Адамдарға жұмыспен қамтуға жәрдемдесудің белсенді нысандарына қатысуға жолдама беру» мемлекеттік қызмет регламенті;</w:t>
      </w:r>
      <w:r>
        <w:br/>
      </w:r>
      <w:r>
        <w:rPr>
          <w:rFonts w:ascii="Times New Roman"/>
          <w:b w:val="false"/>
          <w:i w:val="false"/>
          <w:color w:val="000000"/>
          <w:sz w:val="28"/>
        </w:rPr>
        <w:t xml:space="preserve">
      «Мемлекеттiк атаулы әлеуметтiк көмек тағайындау» мемлекеттік қызмет регламенті».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Айыртау ауданы әкімінің орынбасары А.Ғ. Махметовке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Айыртау ауданының әкімі                    Е. Жанділдин</w:t>
      </w:r>
    </w:p>
    <w:bookmarkStart w:name="z11" w:id="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13 қарашадағы № 454</w:t>
      </w:r>
      <w:r>
        <w:br/>
      </w:r>
      <w:r>
        <w:rPr>
          <w:rFonts w:ascii="Times New Roman"/>
          <w:b w:val="false"/>
          <w:i w:val="false"/>
          <w:color w:val="000000"/>
          <w:sz w:val="28"/>
        </w:rPr>
        <w:t>
қаулысымен бекітілді</w:t>
      </w:r>
    </w:p>
    <w:bookmarkEnd w:id="2"/>
    <w:bookmarkStart w:name="z12" w:id="3"/>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 регламенті 1. Негізгі ұғымдар</w:t>
      </w:r>
    </w:p>
    <w:bookmarkEnd w:id="3"/>
    <w:bookmarkStart w:name="z13" w:id="4"/>
    <w:p>
      <w:pPr>
        <w:spacing w:after="0"/>
        <w:ind w:left="0"/>
        <w:jc w:val="both"/>
      </w:pPr>
      <w:r>
        <w:rPr>
          <w:rFonts w:ascii="Times New Roman"/>
          <w:b w:val="false"/>
          <w:i w:val="false"/>
          <w:color w:val="000000"/>
          <w:sz w:val="28"/>
        </w:rPr>
        <w:t xml:space="preserve">
      1. Осы «Өтініш берушінің (отбасының) атаулы әлеуметтік көмек алушыларға тиесілігін растайтын анықтама беру» регламентінде (әрі қарай -регламент) келесі ұғымдар пайдаланылады: </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w:t>
      </w:r>
      <w:r>
        <w:br/>
      </w:r>
      <w:r>
        <w:rPr>
          <w:rFonts w:ascii="Times New Roman"/>
          <w:b w:val="false"/>
          <w:i w:val="false"/>
          <w:color w:val="000000"/>
          <w:sz w:val="28"/>
        </w:rPr>
        <w:t xml:space="preserve">
      2) мемлекеттік қызметті алушы – мемлекеттік қызмет көрсетілетін мемлекеттік атаулы әлеуметтік көмек алушылар – жеке тұлғалар. </w:t>
      </w:r>
      <w:r>
        <w:br/>
      </w:r>
      <w:r>
        <w:rPr>
          <w:rFonts w:ascii="Times New Roman"/>
          <w:b w:val="false"/>
          <w:i w:val="false"/>
          <w:color w:val="000000"/>
          <w:sz w:val="28"/>
        </w:rPr>
        <w:t xml:space="preserve">
      3) уәкілетті орган – «Солтүстік Қазақстан облысы Айыртау аудандық жұмыспен қамту және әлеуметтік бағдарламалар бөлімі» мемлекеттік мекемесі. </w:t>
      </w:r>
    </w:p>
    <w:bookmarkEnd w:id="4"/>
    <w:bookmarkStart w:name="z14" w:id="5"/>
    <w:p>
      <w:pPr>
        <w:spacing w:after="0"/>
        <w:ind w:left="0"/>
        <w:jc w:val="left"/>
      </w:pPr>
      <w:r>
        <w:rPr>
          <w:rFonts w:ascii="Times New Roman"/>
          <w:b/>
          <w:i w:val="false"/>
          <w:color w:val="000000"/>
        </w:rPr>
        <w:t xml:space="preserve"> 
2. Жалпы ережелер</w:t>
      </w:r>
    </w:p>
    <w:bookmarkEnd w:id="5"/>
    <w:bookmarkStart w:name="z15" w:id="6"/>
    <w:p>
      <w:pPr>
        <w:spacing w:after="0"/>
        <w:ind w:left="0"/>
        <w:jc w:val="both"/>
      </w:pPr>
      <w:r>
        <w:rPr>
          <w:rFonts w:ascii="Times New Roman"/>
          <w:b w:val="false"/>
          <w:i w:val="false"/>
          <w:color w:val="000000"/>
          <w:sz w:val="28"/>
        </w:rPr>
        <w:t>      2. Мемлекеттік қызмет Солтүстік Қазақстан облысы Айыртау ауданы, Саумалкөл селосы, Шоқан Уәлиханов көшесі, 42, телефон 8(71533) 2-13-62, 2-14-88 ro_ajyrta@bk.ru мекенжайында орналасқан «Солтүстік Қазақстан облысы Айыртау ауданының жұмыспен қамту және әлеуметтік бағдарламалар бөлімі» мемлекеттік мекемесімен (бұдан әрі - уәкілетті орган) ұсынылады.</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алуға ауылдық (селолық) округтің әкіміне жүгінеді (әрі қарай – селолық округтің әкімі).</w:t>
      </w:r>
      <w:r>
        <w:br/>
      </w:r>
      <w:r>
        <w:rPr>
          <w:rFonts w:ascii="Times New Roman"/>
          <w:b w:val="false"/>
          <w:i w:val="false"/>
          <w:color w:val="000000"/>
          <w:sz w:val="28"/>
        </w:rPr>
        <w:t xml:space="preserve">
      3.Көрсетілетін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уәкілетті органның, селолық округ әкімінің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xml:space="preserve">
      7. Көрсетілетін мемлекеттік қызмет нәтижесі алушының (отбасының) ағымдағы тоқсандағы атаулы әлеуметтік көмек алушыларға тиесілігін растайтын анықтама беру (әрі қарай – анықтама) немесе қағаз тасымалдаушы түрінде мемлекеттік қызмет ұсынудан бас тарту туралы дәлелді жауап беру болып табылады. </w:t>
      </w:r>
      <w:r>
        <w:br/>
      </w:r>
      <w:r>
        <w:rPr>
          <w:rFonts w:ascii="Times New Roman"/>
          <w:b w:val="false"/>
          <w:i w:val="false"/>
          <w:color w:val="000000"/>
          <w:sz w:val="28"/>
        </w:rPr>
        <w:t>
</w:t>
      </w:r>
      <w:r>
        <w:rPr>
          <w:rFonts w:ascii="Times New Roman"/>
          <w:b w:val="false"/>
          <w:i w:val="false"/>
          <w:color w:val="000000"/>
          <w:sz w:val="28"/>
        </w:rPr>
        <w:t>
      8. Уәкілетті орган мен селолық округ әкімінің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 сайын сағат 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 мемлекеттік қызметті алушының тұрғылықты жері бойынша уәкілетті органның немесе селолық округ әкімінің ғимаратында көрсетіледі. Онда отыратын орындықтар, үстелдер, толтырылған бланкілер үлгісімен стендтер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 мен селолық округ әкімінің бөлмесі санитарлық-эпидемиологиялық нормаларға, ғимараттың қауіпсіздік, соның ішінде өрт қауіпсіздігі талаптарына сәйкес келеді, бөлме режимі – еркін.</w:t>
      </w:r>
    </w:p>
    <w:bookmarkEnd w:id="6"/>
    <w:bookmarkStart w:name="z22"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23" w:id="8"/>
    <w:p>
      <w:pPr>
        <w:spacing w:after="0"/>
        <w:ind w:left="0"/>
        <w:jc w:val="both"/>
      </w:pPr>
      <w:r>
        <w:rPr>
          <w:rFonts w:ascii="Times New Roman"/>
          <w:b w:val="false"/>
          <w:i w:val="false"/>
          <w:color w:val="000000"/>
          <w:sz w:val="28"/>
        </w:rPr>
        <w:t>      10. Мемлекеттік қызмет жеке тұлғаларға - мемлекеттік атаулы әлеуметтік көмекті алушыларға (әрі қарай – мемлекеттік қызметті алушы) көрсетіледі.</w:t>
      </w:r>
      <w:r>
        <w:br/>
      </w:r>
      <w:r>
        <w:rPr>
          <w:rFonts w:ascii="Times New Roman"/>
          <w:b w:val="false"/>
          <w:i w:val="false"/>
          <w:color w:val="000000"/>
          <w:sz w:val="28"/>
        </w:rPr>
        <w:t xml:space="preserve">
      11. Мемлекеттік қызмет көрсету мерзімдері: </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15 минуттан аспайды;</w:t>
      </w:r>
      <w:r>
        <w:br/>
      </w:r>
      <w:r>
        <w:rPr>
          <w:rFonts w:ascii="Times New Roman"/>
          <w:b w:val="false"/>
          <w:i w:val="false"/>
          <w:color w:val="000000"/>
          <w:sz w:val="28"/>
        </w:rPr>
        <w:t>
      2) мемлекеттік қызметті алуға дейінгі алушының жүгінген күніндегі күтетін ең ұзақ шекті уақыты мемлекеттік қызметті бір алушыға қызмет көрсетуге 15 минут есебі бойынша кезектегі адамдардың санына байланысты болады;</w:t>
      </w:r>
      <w:r>
        <w:br/>
      </w:r>
      <w:r>
        <w:rPr>
          <w:rFonts w:ascii="Times New Roman"/>
          <w:b w:val="false"/>
          <w:i w:val="false"/>
          <w:color w:val="000000"/>
          <w:sz w:val="28"/>
        </w:rPr>
        <w:t>
      3) мемлекеттік қызметті алушының жүгінген күні орында көрсетілетін мемлекеттік қызметті алушыға қызмет көрсететін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уәкілетті органға немесе селолық округтің әкіміне келесі құжаттарды ұсынады:</w:t>
      </w:r>
      <w:r>
        <w:br/>
      </w:r>
      <w:r>
        <w:rPr>
          <w:rFonts w:ascii="Times New Roman"/>
          <w:b w:val="false"/>
          <w:i w:val="false"/>
          <w:color w:val="000000"/>
          <w:sz w:val="28"/>
        </w:rPr>
        <w:t xml:space="preserve">
      Жеке басын куәландыратын құжат (Қазақстан азаматы – жеке куәліктің (төлқұжаттың) көшірмесі),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белгісімен азаматтығы жоқ тұлғалардың куәлігін ұсынады). </w:t>
      </w:r>
      <w:r>
        <w:br/>
      </w:r>
      <w:r>
        <w:rPr>
          <w:rFonts w:ascii="Times New Roman"/>
          <w:b w:val="false"/>
          <w:i w:val="false"/>
          <w:color w:val="000000"/>
          <w:sz w:val="28"/>
        </w:rPr>
        <w:t xml:space="preserve">
      Құжаттар салыстыру үшін көшірмеде және түпнұсқада немесе нотариалды куәландырылған көшірмеде ұсынылады, кейін құжаттардың түпнұсқалары мемлекеттік қызметті алушыға қайтарылады. </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нысаны күту залындағы, немесе құжаттарды қабылдайтын қызметкердегі арнайы үлдірікте орналастырылады. Селолық округтің әкімінде өтініш нысаны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жеке басын куәландыратын құжат көшірмесі мен өтініштің толтырылған нысаны уәкілетті органның жауапты тұлғасына немесе тұрғылықты жері бойынша селолық округтің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w:t>
      </w:r>
      <w:r>
        <w:rPr>
          <w:rFonts w:ascii="Times New Roman"/>
          <w:b w:val="false"/>
          <w:i w:val="false"/>
          <w:color w:val="000000"/>
          <w:sz w:val="28"/>
        </w:rPr>
        <w:t xml:space="preserve">
      15. Жүгінген кезде мемлекеттік қызмет алушыға (отбасының) атаулы әлеуметтік көмек алушыларға тиесілігін растайтын мемлекеттік қызмет алушыға анықтама беріледі. </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анықтама беру мемлекеттік қызмет алушының тұрғылықты жері бойынша уәкілетті органға (селолық округтің әкіміне) өзі келгенінде іске асырылады. </w:t>
      </w:r>
      <w:r>
        <w:br/>
      </w:r>
      <w:r>
        <w:rPr>
          <w:rFonts w:ascii="Times New Roman"/>
          <w:b w:val="false"/>
          <w:i w:val="false"/>
          <w:color w:val="000000"/>
          <w:sz w:val="28"/>
        </w:rPr>
        <w:t>
</w:t>
      </w:r>
      <w:r>
        <w:rPr>
          <w:rFonts w:ascii="Times New Roman"/>
          <w:b w:val="false"/>
          <w:i w:val="false"/>
          <w:color w:val="000000"/>
          <w:sz w:val="28"/>
        </w:rPr>
        <w:t xml:space="preserve">
      17. Ағымдағы тоқсанда атаулы әлеуметтік көмек көрсету туралы мәліметтердің болмағанында мемлекеттік қызмет алушыға (отбасының) атаулы әлеуметтік көмек алушыларға тиесілігін растайтын анықтама беруден бас тартылады. </w:t>
      </w:r>
      <w:r>
        <w:br/>
      </w:r>
      <w:r>
        <w:rPr>
          <w:rFonts w:ascii="Times New Roman"/>
          <w:b w:val="false"/>
          <w:i w:val="false"/>
          <w:color w:val="000000"/>
          <w:sz w:val="28"/>
        </w:rPr>
        <w:t xml:space="preserve">
      Мемлекеттік қызметті ұсынуды тоқтату үшін негіздер жоқ. </w:t>
      </w:r>
      <w:r>
        <w:br/>
      </w:r>
      <w:r>
        <w:rPr>
          <w:rFonts w:ascii="Times New Roman"/>
          <w:b w:val="false"/>
          <w:i w:val="false"/>
          <w:color w:val="000000"/>
          <w:sz w:val="28"/>
        </w:rPr>
        <w:t>
</w:t>
      </w:r>
      <w:r>
        <w:rPr>
          <w:rFonts w:ascii="Times New Roman"/>
          <w:b w:val="false"/>
          <w:i w:val="false"/>
          <w:color w:val="000000"/>
          <w:sz w:val="28"/>
        </w:rPr>
        <w:t>
      18.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xml:space="preserve">
      Уәкілетті органда, селолық округтің әкімінде: </w:t>
      </w:r>
      <w:r>
        <w:br/>
      </w:r>
      <w:r>
        <w:rPr>
          <w:rFonts w:ascii="Times New Roman"/>
          <w:b w:val="false"/>
          <w:i w:val="false"/>
          <w:color w:val="000000"/>
          <w:sz w:val="28"/>
        </w:rPr>
        <w:t xml:space="preserve">
      1) мемлекеттік қызметті алушы уәкілетті органға немесе селолық округтің әкіміне өтініш береді; </w:t>
      </w:r>
      <w:r>
        <w:br/>
      </w:r>
      <w:r>
        <w:rPr>
          <w:rFonts w:ascii="Times New Roman"/>
          <w:b w:val="false"/>
          <w:i w:val="false"/>
          <w:color w:val="000000"/>
          <w:sz w:val="28"/>
        </w:rPr>
        <w:t xml:space="preserve">
      2) уәкілетті органның жауапты маманы немесе ауылдық (селолық) округ әкімінің аппараты жауапты маманы осы регламенттің 12 тармағында көрсетілген өтініш пен қажетті құжаттарды қабылдайды,өтінішке тіркеу жүргізеді және басшыға немесе селолық округтің әкіміне қарауға тапсырады; </w:t>
      </w:r>
      <w:r>
        <w:br/>
      </w:r>
      <w:r>
        <w:rPr>
          <w:rFonts w:ascii="Times New Roman"/>
          <w:b w:val="false"/>
          <w:i w:val="false"/>
          <w:color w:val="000000"/>
          <w:sz w:val="28"/>
        </w:rPr>
        <w:t>
      3) уәкілетті органның басшысы немесе селолық округтің әкімі құжаттарды қарайды, қарар белгілейді және жұмысты әрі қарай ұйымдастыру үшін құжаттарды уәкілетті органның бас маманына немесе әкім аппаратының бас маманына жібереді;</w:t>
      </w:r>
      <w:r>
        <w:br/>
      </w:r>
      <w:r>
        <w:rPr>
          <w:rFonts w:ascii="Times New Roman"/>
          <w:b w:val="false"/>
          <w:i w:val="false"/>
          <w:color w:val="000000"/>
          <w:sz w:val="28"/>
        </w:rPr>
        <w:t>
      4) уәкілетті органның бас маманына немесе селолық округтің бас маманы анықтама немесе бас тарту туралы дәлелді жауап дайындайды және уәкілетті органның басшысына немесе селолық округтің әкіміне қол қоюға жібереді;</w:t>
      </w:r>
      <w:r>
        <w:br/>
      </w:r>
      <w:r>
        <w:rPr>
          <w:rFonts w:ascii="Times New Roman"/>
          <w:b w:val="false"/>
          <w:i w:val="false"/>
          <w:color w:val="000000"/>
          <w:sz w:val="28"/>
        </w:rPr>
        <w:t xml:space="preserve">
      5) уәкілетті органның басшысы немесе селолық округтің әкімі анықтамаға немесе бас тарту туралы дәлелді жауапқа қол қояды және жауапты маманға жібереді; </w:t>
      </w:r>
      <w:r>
        <w:br/>
      </w:r>
      <w:r>
        <w:rPr>
          <w:rFonts w:ascii="Times New Roman"/>
          <w:b w:val="false"/>
          <w:i w:val="false"/>
          <w:color w:val="000000"/>
          <w:sz w:val="28"/>
        </w:rPr>
        <w:t>
      6) уәкілетті органның жауапты маманы немесе селолық округтің жауапты маманы мемлекеттік қызмет көрсету нәтижесін журналға тіркейді және алушыға анықтама немесе бас тарту туралы дәлелді жауап береді.</w:t>
      </w:r>
    </w:p>
    <w:bookmarkEnd w:id="8"/>
    <w:bookmarkStart w:name="z31" w:id="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9"/>
    <w:bookmarkStart w:name="z32"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xml:space="preserve">
      2) селолық округтің әкімі; </w:t>
      </w:r>
      <w:r>
        <w:br/>
      </w:r>
      <w:r>
        <w:rPr>
          <w:rFonts w:ascii="Times New Roman"/>
          <w:b w:val="false"/>
          <w:i w:val="false"/>
          <w:color w:val="000000"/>
          <w:sz w:val="28"/>
        </w:rPr>
        <w:t>
      3) уәкілетті органның жауапты маманы;</w:t>
      </w:r>
      <w:r>
        <w:br/>
      </w:r>
      <w:r>
        <w:rPr>
          <w:rFonts w:ascii="Times New Roman"/>
          <w:b w:val="false"/>
          <w:i w:val="false"/>
          <w:color w:val="000000"/>
          <w:sz w:val="28"/>
        </w:rPr>
        <w:t>
      4) ауылдық (селолық) округ әкімі аппаратының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6) ауылдық (селолық) округ әкімі аппаратының бас маманы;</w:t>
      </w:r>
      <w:r>
        <w:br/>
      </w:r>
      <w:r>
        <w:rPr>
          <w:rFonts w:ascii="Times New Roman"/>
          <w:b w:val="false"/>
          <w:i w:val="false"/>
          <w:color w:val="000000"/>
          <w:sz w:val="28"/>
        </w:rPr>
        <w:t>
</w:t>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10"/>
    <w:bookmarkStart w:name="z35"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36" w:id="12"/>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r>
        <w:br/>
      </w:r>
      <w:r>
        <w:rPr>
          <w:rFonts w:ascii="Times New Roman"/>
          <w:b w:val="false"/>
          <w:i w:val="false"/>
          <w:color w:val="000000"/>
          <w:sz w:val="28"/>
        </w:rPr>
        <w:t>
      23. Мемлекеттік қызмет нәтижелерімен келіспеген жағдайда тұтынушы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12"/>
    <w:bookmarkStart w:name="z37" w:id="13"/>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1-қосымша</w:t>
      </w:r>
    </w:p>
    <w:bookmarkEnd w:id="13"/>
    <w:p>
      <w:pPr>
        <w:spacing w:after="0"/>
        <w:ind w:left="0"/>
        <w:jc w:val="both"/>
      </w:pPr>
      <w:r>
        <w:rPr>
          <w:rFonts w:ascii="Times New Roman"/>
          <w:b w:val="false"/>
          <w:i w:val="false"/>
          <w:color w:val="000000"/>
          <w:sz w:val="28"/>
        </w:rPr>
        <w:t>Уәкілетті органға (кент, ауыл (село),</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__________________________________________</w:t>
      </w:r>
      <w:r>
        <w:br/>
      </w:r>
      <w:r>
        <w:rPr>
          <w:rFonts w:ascii="Times New Roman"/>
          <w:b w:val="false"/>
          <w:i w:val="false"/>
          <w:color w:val="000000"/>
          <w:sz w:val="28"/>
        </w:rPr>
        <w:t>
(облыс, аудан, елді мекен)</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(аудан, елді мекен)</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(көше, үй және пәтердің №, телефон)</w:t>
      </w:r>
      <w:r>
        <w:br/>
      </w:r>
      <w:r>
        <w:rPr>
          <w:rFonts w:ascii="Times New Roman"/>
          <w:b w:val="false"/>
          <w:i w:val="false"/>
          <w:color w:val="000000"/>
          <w:sz w:val="28"/>
        </w:rPr>
        <w:t>
құжат, жеке куәлік №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p>
    <w:p>
      <w:pPr>
        <w:spacing w:after="0"/>
        <w:ind w:left="0"/>
        <w:jc w:val="both"/>
      </w:pPr>
      <w:r>
        <w:rPr>
          <w:rFonts w:ascii="Times New Roman"/>
          <w:b w:val="false"/>
          <w:i w:val="false"/>
          <w:color w:val="000000"/>
          <w:sz w:val="28"/>
        </w:rPr>
        <w:t>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қолы)</w:t>
      </w:r>
    </w:p>
    <w:bookmarkStart w:name="z38" w:id="14"/>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2-қосымша</w:t>
      </w:r>
    </w:p>
    <w:bookmarkEnd w:id="14"/>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округтің әкімі) __________________________</w:t>
      </w:r>
    </w:p>
    <w:bookmarkStart w:name="z39" w:id="15"/>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3-қосымша</w:t>
      </w:r>
    </w:p>
    <w:bookmarkEnd w:id="15"/>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 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7"/>
        <w:gridCol w:w="3052"/>
        <w:gridCol w:w="2677"/>
        <w:gridCol w:w="3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58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 басшысының немесе селолық округ әкімінің қарауына жіберу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 және уәкілетті органның басшысы немесе селолық округтің әкіміне қол қою үшін жолдау</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21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4070"/>
        <w:gridCol w:w="4563"/>
      </w:tblGrid>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87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r>
      <w:tr>
        <w:trPr>
          <w:trHeight w:val="240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 және уәкілетті органның немесе ауылдық (селолық) округ әкімі аппаратының жауапты маманына жолдау</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жауапты тіркеу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беру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0" w:id="16"/>
    <w:p>
      <w:pPr>
        <w:spacing w:after="0"/>
        <w:ind w:left="0"/>
        <w:jc w:val="left"/>
      </w:pPr>
      <w:r>
        <w:rPr>
          <w:rFonts w:ascii="Times New Roman"/>
          <w:b/>
          <w:i w:val="false"/>
          <w:color w:val="000000"/>
        </w:rPr>
        <w:t xml:space="preserve"> 
2-кесте. Пайдалану нұсқалары. Негізгі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Өтінішті журналға тіркеуді, кіріс нөмірін береді және уәкілетті орган басшысына немесе селолық округ әкімінің қарауына жібереді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уәкілетті органның немесе ауылдық (селолық) округ әкімі аппаратының бас маманы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анықтама дайындайды және қол қою үшін уәкілетті органның басшысына немесе селолық округтің әкіміне жібереді</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 xml:space="preserve">Мемлекеттік қызмет көрсету нәтижесін журналға тіркейді және алушыға анықтама береді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Анықтамаға қол қояды және уәкілетті органның немесе ауылдық (селолық) округі әкімі аппаратының жауапты маманына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7"/>
    <w:p>
      <w:pPr>
        <w:spacing w:after="0"/>
        <w:ind w:left="0"/>
        <w:jc w:val="left"/>
      </w:pPr>
      <w:r>
        <w:rPr>
          <w:rFonts w:ascii="Times New Roman"/>
          <w:b/>
          <w:i w:val="false"/>
          <w:color w:val="000000"/>
        </w:rPr>
        <w:t xml:space="preserve"> 
3-кесте. Пайдалану нұсқалары. Баламалы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 әкімі аппаратының бас маманы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Өтінішті журналға тіркейді, өтінішке кіріс нөмірін береді және уәкілетті орган басшысының немесе селолық округ әкімінің қарауына жібереді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уәкілетті органның немесе ауылдық (селолық) округ әкімі аппаратының бас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уәкілетті органның басшысына немесе селолық округтің әкіміне қол қоюға жібереді</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журналға тіркейді және алушыға бас тарту туралы дәлелді жауап 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немесе ауылдық (селолық) округ әкімі аппаратының жауапты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8"/>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4-қосымша</w:t>
      </w:r>
    </w:p>
    <w:bookmarkEnd w:id="18"/>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75438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43800" cy="8013700"/>
                    </a:xfrm>
                    <a:prstGeom prst="rect">
                      <a:avLst/>
                    </a:prstGeom>
                  </pic:spPr>
                </pic:pic>
              </a:graphicData>
            </a:graphic>
          </wp:inline>
        </w:drawing>
      </w:r>
    </w:p>
    <w:bookmarkStart w:name="z43" w:id="19"/>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13 қарашадағы № 454</w:t>
      </w:r>
      <w:r>
        <w:br/>
      </w:r>
      <w:r>
        <w:rPr>
          <w:rFonts w:ascii="Times New Roman"/>
          <w:b w:val="false"/>
          <w:i w:val="false"/>
          <w:color w:val="000000"/>
          <w:sz w:val="28"/>
        </w:rPr>
        <w:t>
қаулысымен бекітілді</w:t>
      </w:r>
    </w:p>
    <w:bookmarkEnd w:id="19"/>
    <w:bookmarkStart w:name="z44" w:id="20"/>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регламенті 1. Негізгі ұғымдар</w:t>
      </w:r>
    </w:p>
    <w:bookmarkEnd w:id="20"/>
    <w:bookmarkStart w:name="z45" w:id="21"/>
    <w:p>
      <w:pPr>
        <w:spacing w:after="0"/>
        <w:ind w:left="0"/>
        <w:jc w:val="both"/>
      </w:pPr>
      <w:r>
        <w:rPr>
          <w:rFonts w:ascii="Times New Roman"/>
          <w:b w:val="false"/>
          <w:i w:val="false"/>
          <w:color w:val="000000"/>
          <w:sz w:val="28"/>
        </w:rPr>
        <w:t xml:space="preserve">
      1. Осы «Адамдарға жұмыспен қамтуға жәрдемдесудің белсенді нысандарына қатысуға жолдама беру» регламентінде (әрі қарай - регламент) келесі ұғымдар пайдаланылады: </w:t>
      </w:r>
      <w:r>
        <w:br/>
      </w:r>
      <w:r>
        <w:rPr>
          <w:rFonts w:ascii="Times New Roman"/>
          <w:b w:val="false"/>
          <w:i w:val="false"/>
          <w:color w:val="000000"/>
          <w:sz w:val="28"/>
        </w:rPr>
        <w:t xml:space="preserve">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 </w:t>
      </w:r>
      <w:r>
        <w:br/>
      </w:r>
      <w:r>
        <w:rPr>
          <w:rFonts w:ascii="Times New Roman"/>
          <w:b w:val="false"/>
          <w:i w:val="false"/>
          <w:color w:val="000000"/>
          <w:sz w:val="28"/>
        </w:rPr>
        <w:t xml:space="preserve">
      2) мемлекеттік қызметті алушы - жеке тұлғалар: Қазақстан Республикасының азаматтары, оралмандар, шетелдіктер және Қазақстан Республикасында тұрақты тұратын азаматтығы жоқ тұлғалар; </w:t>
      </w:r>
      <w:r>
        <w:br/>
      </w:r>
      <w:r>
        <w:rPr>
          <w:rFonts w:ascii="Times New Roman"/>
          <w:b w:val="false"/>
          <w:i w:val="false"/>
          <w:color w:val="000000"/>
          <w:sz w:val="28"/>
        </w:rPr>
        <w:t>
      3) уәкілетті орган – «Солтүстік Қазақстан облысы Айыртау ауданының жұмыспен қамту және әлеуметтік бағдарламалар бөлімі» мемлекеттік мекемесі.</w:t>
      </w:r>
    </w:p>
    <w:bookmarkEnd w:id="21"/>
    <w:bookmarkStart w:name="z46" w:id="22"/>
    <w:p>
      <w:pPr>
        <w:spacing w:after="0"/>
        <w:ind w:left="0"/>
        <w:jc w:val="left"/>
      </w:pPr>
      <w:r>
        <w:rPr>
          <w:rFonts w:ascii="Times New Roman"/>
          <w:b/>
          <w:i w:val="false"/>
          <w:color w:val="000000"/>
        </w:rPr>
        <w:t xml:space="preserve"> 
2. Жалпы ережелер</w:t>
      </w:r>
    </w:p>
    <w:bookmarkEnd w:id="22"/>
    <w:bookmarkStart w:name="z47" w:id="23"/>
    <w:p>
      <w:pPr>
        <w:spacing w:after="0"/>
        <w:ind w:left="0"/>
        <w:jc w:val="both"/>
      </w:pPr>
      <w:r>
        <w:rPr>
          <w:rFonts w:ascii="Times New Roman"/>
          <w:b w:val="false"/>
          <w:i w:val="false"/>
          <w:color w:val="000000"/>
          <w:sz w:val="28"/>
        </w:rPr>
        <w:t>
      2. Мемлекеттік қызмет Солтүстік Қазақстан облысы Айыртау ауданы, Саумалкөл селосы, Шоқан Уәлиханов көшесі, 42, телефон 8(71533) 2-13-62, 2-14-88 ro_ajyrta@bk.ru мекенжайында орналасқан «Солтүстік Қазақстан облысы Айыртау ауданының жұмыспен қамту және әлеуметтік бағдарламалар бөлімі» мемлекеттік мекемесімен (бұдан әрі - уәкілетті орган) ұсынылады.</w:t>
      </w:r>
      <w:r>
        <w:br/>
      </w:r>
      <w:r>
        <w:rPr>
          <w:rFonts w:ascii="Times New Roman"/>
          <w:b w:val="false"/>
          <w:i w:val="false"/>
          <w:color w:val="000000"/>
          <w:sz w:val="28"/>
        </w:rPr>
        <w:t>
      «Адамдарға жұмыспен қамтуға жәрдемдесудің белсенді нысандарына қатысуға жолдама беру» - мемлекеттік қызметке мыналар жатады:</w:t>
      </w:r>
      <w:r>
        <w:br/>
      </w:r>
      <w:r>
        <w:rPr>
          <w:rFonts w:ascii="Times New Roman"/>
          <w:b w:val="false"/>
          <w:i w:val="false"/>
          <w:color w:val="000000"/>
          <w:sz w:val="28"/>
        </w:rPr>
        <w:t>
      1) «Адамдарға жастар практикасына жолдама беру»;</w:t>
      </w:r>
      <w:r>
        <w:br/>
      </w:r>
      <w:r>
        <w:rPr>
          <w:rFonts w:ascii="Times New Roman"/>
          <w:b w:val="false"/>
          <w:i w:val="false"/>
          <w:color w:val="000000"/>
          <w:sz w:val="28"/>
        </w:rPr>
        <w:t>
      2) «Адамдарға қоғамдық жұмысқа жолдама беру»;</w:t>
      </w:r>
      <w:r>
        <w:br/>
      </w:r>
      <w:r>
        <w:rPr>
          <w:rFonts w:ascii="Times New Roman"/>
          <w:b w:val="false"/>
          <w:i w:val="false"/>
          <w:color w:val="000000"/>
          <w:sz w:val="28"/>
        </w:rPr>
        <w:t>
      3) «Адамдарға әлеуметтік жұмыс орындарына орналасуға жолдама беру»;</w:t>
      </w:r>
      <w:r>
        <w:br/>
      </w:r>
      <w:r>
        <w:rPr>
          <w:rFonts w:ascii="Times New Roman"/>
          <w:b w:val="false"/>
          <w:i w:val="false"/>
          <w:color w:val="000000"/>
          <w:sz w:val="28"/>
        </w:rPr>
        <w:t>
      4) «Жұмысқа орналасуға жолдама беру»;</w:t>
      </w:r>
      <w:r>
        <w:br/>
      </w:r>
      <w:r>
        <w:rPr>
          <w:rFonts w:ascii="Times New Roman"/>
          <w:b w:val="false"/>
          <w:i w:val="false"/>
          <w:color w:val="000000"/>
          <w:sz w:val="28"/>
        </w:rPr>
        <w:t>
      5) «Адамдарға кәсіби даярлауға, қайта даярлауға және біліктілікті арттыруға жолдама беру»;</w:t>
      </w:r>
      <w:r>
        <w:br/>
      </w:r>
      <w:r>
        <w:rPr>
          <w:rFonts w:ascii="Times New Roman"/>
          <w:b w:val="false"/>
          <w:i w:val="false"/>
          <w:color w:val="000000"/>
          <w:sz w:val="28"/>
        </w:rPr>
        <w:t>
      6) «Адамдарға кәсіби бейімделуге тегін қызметтер көрсету».</w:t>
      </w:r>
      <w:r>
        <w:br/>
      </w:r>
      <w:r>
        <w:rPr>
          <w:rFonts w:ascii="Times New Roman"/>
          <w:b w:val="false"/>
          <w:i w:val="false"/>
          <w:color w:val="000000"/>
          <w:sz w:val="28"/>
        </w:rPr>
        <w:t>
</w:t>
      </w:r>
      <w:r>
        <w:rPr>
          <w:rFonts w:ascii="Times New Roman"/>
          <w:b w:val="false"/>
          <w:i w:val="false"/>
          <w:color w:val="000000"/>
          <w:sz w:val="28"/>
        </w:rPr>
        <w:t xml:space="preserve">
      3.Көрсетілетін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Заңының 8-бабы 1-тармағы </w:t>
      </w:r>
      <w:r>
        <w:rPr>
          <w:rFonts w:ascii="Times New Roman"/>
          <w:b w:val="false"/>
          <w:i w:val="false"/>
          <w:color w:val="000000"/>
          <w:sz w:val="28"/>
        </w:rPr>
        <w:t>2),</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тармақшаларына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уәкілетті органның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мемлекеттік қызмет алушыға қағаз тасымалдаушы түрінде жұмыспен қамтуға жәрдемдесудің белсенді нысандарына қатысуға жолдама беру (әрі қарай – Жолдама) немесе мемлекеттік қызметті ұсынудан бас тарту туралы дәлелді жауап беру болып табылады.</w:t>
      </w:r>
      <w:r>
        <w:br/>
      </w:r>
      <w:r>
        <w:rPr>
          <w:rFonts w:ascii="Times New Roman"/>
          <w:b w:val="false"/>
          <w:i w:val="false"/>
          <w:color w:val="000000"/>
          <w:sz w:val="28"/>
        </w:rPr>
        <w:t>
      «Адамдарға кәсіби бейімделуге тегін қызметтер көрсету» мемлекеттік қызмет көрсету нәтижесі мемлекеттік қызметті алушыны жұмысқа орналастыруға болатын кәсіптер мен мамандықтардың тізбесі туралы ауызша ақпараттандыру (кеңес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органның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 сайын сағат 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мемлекеттік қызметті алушының тұрғылықты жері бойынша уәкілетті органның ғимаратында көрсетіледі. Күту залында отыратын орындықтар, мемлекеттік қызмет көрсетуге қажетті ақпарат орналастырылған ақпараттық стендтер, сондай-ақ өртке қарсы қауіпсіздік құралдары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органның бөлмесі санитарлық-эпидемиологиялық нормаларға, ғимараттың қауіпсіздік талаптарына сәйкес келеді, күзет дабылымен жасақталған, бөлме режимі – еркін.</w:t>
      </w:r>
    </w:p>
    <w:bookmarkEnd w:id="23"/>
    <w:bookmarkStart w:name="z55" w:id="2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4"/>
    <w:bookmarkStart w:name="z56" w:id="25"/>
    <w:p>
      <w:pPr>
        <w:spacing w:after="0"/>
        <w:ind w:left="0"/>
        <w:jc w:val="both"/>
      </w:pPr>
      <w:r>
        <w:rPr>
          <w:rFonts w:ascii="Times New Roman"/>
          <w:b w:val="false"/>
          <w:i w:val="false"/>
          <w:color w:val="000000"/>
          <w:sz w:val="28"/>
        </w:rPr>
        <w:t>      10. Мемлекеттік қызмет жеке тұлғаларға: Қазақстан Республикасының азаматтарына, оралмандарға, шетелдіктерге және Қазақстан Республикасында тұрақты тұратын азаматтығы жоқ тұлғаларға (әрі қарай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30 минуттан аспайды;</w:t>
      </w:r>
      <w:r>
        <w:br/>
      </w:r>
      <w:r>
        <w:rPr>
          <w:rFonts w:ascii="Times New Roman"/>
          <w:b w:val="false"/>
          <w:i w:val="false"/>
          <w:color w:val="000000"/>
          <w:sz w:val="28"/>
        </w:rPr>
        <w:t>
      2) мемлекеттік қызметті алуға дейінгі алушының жүгінген күніндегі ең ұзақ шекті уақыты - 30 минуттан аспайды;</w:t>
      </w:r>
      <w:r>
        <w:br/>
      </w:r>
      <w:r>
        <w:rPr>
          <w:rFonts w:ascii="Times New Roman"/>
          <w:b w:val="false"/>
          <w:i w:val="false"/>
          <w:color w:val="000000"/>
          <w:sz w:val="28"/>
        </w:rPr>
        <w:t>
      3) мемлекеттік қызметті алушының жүгінген күні орында көрсетілетін мемлекеттік қызметті алушыға қызмет көрсететін ең ұзақ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мыналарды ұсынады:</w:t>
      </w:r>
      <w:r>
        <w:br/>
      </w:r>
      <w:r>
        <w:rPr>
          <w:rFonts w:ascii="Times New Roman"/>
          <w:b w:val="false"/>
          <w:i w:val="false"/>
          <w:color w:val="000000"/>
          <w:sz w:val="28"/>
        </w:rPr>
        <w:t>
      1) жеке куәлік (төлқұжат);</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3) әлеуметтік жеке кодты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xml:space="preserve">
      5) кәсіби біліктілікті куәландыратын құжат (болғанда), ал, алғаш жұмыс іздеген, бірақ та кәсібі (мамандығы) жоқ тұлғаларға – білімі туралы құжат. </w:t>
      </w:r>
      <w:r>
        <w:br/>
      </w:r>
      <w:r>
        <w:rPr>
          <w:rFonts w:ascii="Times New Roman"/>
          <w:b w:val="false"/>
          <w:i w:val="false"/>
          <w:color w:val="000000"/>
          <w:sz w:val="28"/>
        </w:rPr>
        <w:t xml:space="preserve">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азаматтығы жоқ тұлғалардың куәлігін ұсынады. </w:t>
      </w:r>
      <w:r>
        <w:br/>
      </w:r>
      <w:r>
        <w:rPr>
          <w:rFonts w:ascii="Times New Roman"/>
          <w:b w:val="false"/>
          <w:i w:val="false"/>
          <w:color w:val="000000"/>
          <w:sz w:val="28"/>
        </w:rPr>
        <w:t xml:space="preserve">
      Оралмандар оралман куәлігін ұсынады. </w:t>
      </w:r>
      <w:r>
        <w:br/>
      </w:r>
      <w:r>
        <w:rPr>
          <w:rFonts w:ascii="Times New Roman"/>
          <w:b w:val="false"/>
          <w:i w:val="false"/>
          <w:color w:val="000000"/>
          <w:sz w:val="28"/>
        </w:rPr>
        <w:t>
      Мемлекеттік қызметті алуға жеңілдіктер қарастырылмаған.</w:t>
      </w:r>
      <w:r>
        <w:br/>
      </w:r>
      <w:r>
        <w:rPr>
          <w:rFonts w:ascii="Times New Roman"/>
          <w:b w:val="false"/>
          <w:i w:val="false"/>
          <w:color w:val="000000"/>
          <w:sz w:val="28"/>
        </w:rPr>
        <w:t>
      Уәкілетті органда мемлекеттік қызмет алуға өтініш толтырылмайды.</w:t>
      </w:r>
      <w:r>
        <w:br/>
      </w:r>
      <w:r>
        <w:rPr>
          <w:rFonts w:ascii="Times New Roman"/>
          <w:b w:val="false"/>
          <w:i w:val="false"/>
          <w:color w:val="000000"/>
          <w:sz w:val="28"/>
        </w:rPr>
        <w:t>
</w:t>
      </w:r>
      <w:r>
        <w:rPr>
          <w:rFonts w:ascii="Times New Roman"/>
          <w:b w:val="false"/>
          <w:i w:val="false"/>
          <w:color w:val="000000"/>
          <w:sz w:val="28"/>
        </w:rPr>
        <w:t xml:space="preserve">
      13. Уәкілетті органға жүгінгенде барлық қажетті құжаттар тіркеуді іске асыратын уәкілетті органның қызметкеріне тапсырылады. </w:t>
      </w:r>
      <w:r>
        <w:br/>
      </w:r>
      <w:r>
        <w:rPr>
          <w:rFonts w:ascii="Times New Roman"/>
          <w:b w:val="false"/>
          <w:i w:val="false"/>
          <w:color w:val="000000"/>
          <w:sz w:val="28"/>
        </w:rPr>
        <w:t>
      Жүгінген кезде мемлекеттік қызметті алушыға жұмыспен қамтуға жәрдемдесудің белсенді нысанына қатысуға жолдама беріледі.</w:t>
      </w:r>
      <w:r>
        <w:br/>
      </w:r>
      <w:r>
        <w:rPr>
          <w:rFonts w:ascii="Times New Roman"/>
          <w:b w:val="false"/>
          <w:i w:val="false"/>
          <w:color w:val="000000"/>
          <w:sz w:val="28"/>
        </w:rPr>
        <w:t>
      Жолдама беру мемлекеттік қызметті алушының тұрғылықты жері бойынша уәкілетті органға өзі барғанда іске асырылады.</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қызмет алушының уәкілетті органда жұмыссыз ретінде тіркеуінің болмағанында жұмыссыздарға жолдама беруден бас тартады («Адамдарға қоғамдық жұмысқа жолдама беруді» және «Адамдарға кәсіби бейімделуге тегін қызметтер көрсетуді» қоспағанда).</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xml:space="preserve">
      15. Мемлекеттік қызмет алу үшін мемлекеттік қызметті алушыдан өтініш қабылдау күнінен мемлекеттік қызмет нәтижесін беру күніне дейінгі мемлекеттік қызмет көрсету сатылары: </w:t>
      </w:r>
      <w:r>
        <w:br/>
      </w:r>
      <w:r>
        <w:rPr>
          <w:rFonts w:ascii="Times New Roman"/>
          <w:b w:val="false"/>
          <w:i w:val="false"/>
          <w:color w:val="000000"/>
          <w:sz w:val="28"/>
        </w:rPr>
        <w:t>
      1) мемлекеттік қызметті алушы уәкілетті органның жауапты маманына мемлекеттік қызметтің ұсынылуына қажетті құжаттардың тізбесін ұсынады;</w:t>
      </w:r>
      <w:r>
        <w:br/>
      </w:r>
      <w:r>
        <w:rPr>
          <w:rFonts w:ascii="Times New Roman"/>
          <w:b w:val="false"/>
          <w:i w:val="false"/>
          <w:color w:val="000000"/>
          <w:sz w:val="28"/>
        </w:rPr>
        <w:t>
      2) уәкілетті органның жауапты маманы осы регламенттің 12 тармағында көрсетілген қажетті құжаттарды қабылдайды, тіркеуді жүргізеді және басшының қарауына жібереді;</w:t>
      </w:r>
      <w:r>
        <w:br/>
      </w:r>
      <w:r>
        <w:rPr>
          <w:rFonts w:ascii="Times New Roman"/>
          <w:b w:val="false"/>
          <w:i w:val="false"/>
          <w:color w:val="000000"/>
          <w:sz w:val="28"/>
        </w:rPr>
        <w:t>
      3) уәкілетті органның басшысы, танысады, қарар белгілейді және құжаттарды жұмысты одан әрі ұйымдастыру үшін уәкілетті органның бас маманына жібереді;</w:t>
      </w:r>
      <w:r>
        <w:br/>
      </w:r>
      <w:r>
        <w:rPr>
          <w:rFonts w:ascii="Times New Roman"/>
          <w:b w:val="false"/>
          <w:i w:val="false"/>
          <w:color w:val="000000"/>
          <w:sz w:val="28"/>
        </w:rPr>
        <w:t>
      4) уәкілетті органның бас маманы Жолдаманы немесе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5) уәкілетті органның басшысы Жолдамаға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мемлекеттік қызмет көрсетудің нәтижесін кітапқа тіркейді және мемлекеттік қызметті алушыға Жолдама немесе бас тарту туралы дәлелді жауап береді.</w:t>
      </w:r>
    </w:p>
    <w:bookmarkEnd w:id="25"/>
    <w:bookmarkStart w:name="z61" w:id="26"/>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26"/>
    <w:bookmarkStart w:name="z62" w:id="27"/>
    <w:p>
      <w:pPr>
        <w:spacing w:after="0"/>
        <w:ind w:left="0"/>
        <w:jc w:val="both"/>
      </w:pPr>
      <w:r>
        <w:rPr>
          <w:rFonts w:ascii="Times New Roman"/>
          <w:b w:val="false"/>
          <w:i w:val="false"/>
          <w:color w:val="000000"/>
          <w:sz w:val="28"/>
        </w:rPr>
        <w:t>
      16.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xml:space="preserve">
      2) уәкілетті органның жауапты маманы; </w:t>
      </w:r>
      <w:r>
        <w:br/>
      </w:r>
      <w:r>
        <w:rPr>
          <w:rFonts w:ascii="Times New Roman"/>
          <w:b w:val="false"/>
          <w:i w:val="false"/>
          <w:color w:val="000000"/>
          <w:sz w:val="28"/>
        </w:rPr>
        <w:t>
      3)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7"/>
    <w:bookmarkStart w:name="z65" w:id="28"/>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28"/>
    <w:bookmarkStart w:name="z66" w:id="29"/>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 тұлғалары (әрі қарай – лауазымды тұлғалар) болып табылады.</w:t>
      </w:r>
      <w:r>
        <w:br/>
      </w:r>
      <w:r>
        <w:rPr>
          <w:rFonts w:ascii="Times New Roman"/>
          <w:b w:val="false"/>
          <w:i w:val="false"/>
          <w:color w:val="000000"/>
          <w:sz w:val="28"/>
        </w:rPr>
        <w:t xml:space="preserve">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 </w:t>
      </w:r>
      <w:r>
        <w:br/>
      </w:r>
      <w:r>
        <w:rPr>
          <w:rFonts w:ascii="Times New Roman"/>
          <w:b w:val="false"/>
          <w:i w:val="false"/>
          <w:color w:val="000000"/>
          <w:sz w:val="28"/>
        </w:rPr>
        <w:t>
      20. Мемлекеттік қызмет нәтижелерімен келіспеген жағдайда тұтынушы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мемлекеттік қызметті алушыға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29"/>
    <w:bookmarkStart w:name="z67" w:id="30"/>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w:t>
      </w:r>
      <w:r>
        <w:br/>
      </w:r>
      <w:r>
        <w:rPr>
          <w:rFonts w:ascii="Times New Roman"/>
          <w:b w:val="false"/>
          <w:i w:val="false"/>
          <w:color w:val="000000"/>
          <w:sz w:val="28"/>
        </w:rPr>
        <w:t>
мемлекеттік регламентіне</w:t>
      </w:r>
      <w:r>
        <w:br/>
      </w:r>
      <w:r>
        <w:rPr>
          <w:rFonts w:ascii="Times New Roman"/>
          <w:b w:val="false"/>
          <w:i w:val="false"/>
          <w:color w:val="000000"/>
          <w:sz w:val="28"/>
        </w:rPr>
        <w:t>
1-қосымша</w:t>
      </w:r>
    </w:p>
    <w:bookmarkEnd w:id="30"/>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1"/>
        <w:gridCol w:w="2801"/>
        <w:gridCol w:w="2966"/>
        <w:gridCol w:w="31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585"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органның қарауына жіберу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жұмыс үшін құжаттарды бас маманға жіберу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 дайындау</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w:t>
            </w:r>
          </w:p>
        </w:tc>
      </w:tr>
      <w:tr>
        <w:trPr>
          <w:trHeight w:val="21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3190"/>
        <w:gridCol w:w="55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оның сипаттамасы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қызмет көрсетуден бас тарту туралы дәлелді жауапқа қол қояды және уәкілетті органның жауапты маманына жолдайды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журналға тіркейді және жолдама немесе қызмет көрсетуден бас тарту туралы дәлелдi жауапты мемлекеттік қызметті алушыға береді</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 беру</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31"/>
    <w:p>
      <w:pPr>
        <w:spacing w:after="0"/>
        <w:ind w:left="0"/>
        <w:jc w:val="left"/>
      </w:pPr>
      <w:r>
        <w:rPr>
          <w:rFonts w:ascii="Times New Roman"/>
          <w:b/>
          <w:i w:val="false"/>
          <w:color w:val="000000"/>
        </w:rPr>
        <w:t xml:space="preserve"> 
2-кесте. Пайдалану нұсқалары. Негізгі процесс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журналға тіркейді, кіріс нөмірін береді және уәкілетті органның қарауына жібереді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 үшін бас маманға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және жолдама ресімдейді және қол қою үшін уәкілетті органның басшысына жібереді</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 xml:space="preserve">Мемлекеттік қызмет көрсету нәтижесін журналға тіркейді және мемлекеттік қызметті алушыға жолдама береді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Жолдамаға қол қояды, уәкілетті органның жауапты маманына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32"/>
    <w:p>
      <w:pPr>
        <w:spacing w:after="0"/>
        <w:ind w:left="0"/>
        <w:jc w:val="left"/>
      </w:pPr>
      <w:r>
        <w:rPr>
          <w:rFonts w:ascii="Times New Roman"/>
          <w:b/>
          <w:i w:val="false"/>
          <w:color w:val="000000"/>
        </w:rPr>
        <w:t xml:space="preserve"> 
3-кесте. Пайдалану нұсқалары. Баламалы процесс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журналға тіркейді, кіріс нөмірін береді және уәкілетті органның басшысына қарауға жібереді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орындау үшін құжаттарды бас маманға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қол қою үшін уәкілетті органның басшысына жолдайды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журналға тіркейді және мемлекеттік қызметті алушыға бас тарту туралы дәлелді жауап 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жауапты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33"/>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w:t>
      </w:r>
      <w:r>
        <w:br/>
      </w:r>
      <w:r>
        <w:rPr>
          <w:rFonts w:ascii="Times New Roman"/>
          <w:b w:val="false"/>
          <w:i w:val="false"/>
          <w:color w:val="000000"/>
          <w:sz w:val="28"/>
        </w:rPr>
        <w:t>
мемлекеттік регламентіне</w:t>
      </w:r>
      <w:r>
        <w:br/>
      </w:r>
      <w:r>
        <w:rPr>
          <w:rFonts w:ascii="Times New Roman"/>
          <w:b w:val="false"/>
          <w:i w:val="false"/>
          <w:color w:val="000000"/>
          <w:sz w:val="28"/>
        </w:rPr>
        <w:t>
2-қосымша</w:t>
      </w:r>
    </w:p>
    <w:bookmarkEnd w:id="33"/>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79756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75600" cy="7531100"/>
                    </a:xfrm>
                    <a:prstGeom prst="rect">
                      <a:avLst/>
                    </a:prstGeom>
                  </pic:spPr>
                </pic:pic>
              </a:graphicData>
            </a:graphic>
          </wp:inline>
        </w:drawing>
      </w:r>
    </w:p>
    <w:bookmarkStart w:name="z71" w:id="34"/>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2012 жылғы 13 қарашадағы № 454</w:t>
      </w:r>
      <w:r>
        <w:br/>
      </w:r>
      <w:r>
        <w:rPr>
          <w:rFonts w:ascii="Times New Roman"/>
          <w:b w:val="false"/>
          <w:i w:val="false"/>
          <w:color w:val="000000"/>
          <w:sz w:val="28"/>
        </w:rPr>
        <w:t>
қаулысымен бекітілді</w:t>
      </w:r>
    </w:p>
    <w:bookmarkEnd w:id="34"/>
    <w:bookmarkStart w:name="z72" w:id="35"/>
    <w:p>
      <w:pPr>
        <w:spacing w:after="0"/>
        <w:ind w:left="0"/>
        <w:jc w:val="left"/>
      </w:pPr>
      <w:r>
        <w:rPr>
          <w:rFonts w:ascii="Times New Roman"/>
          <w:b/>
          <w:i w:val="false"/>
          <w:color w:val="000000"/>
        </w:rPr>
        <w:t xml:space="preserve"> 
«Мемлекеттік атаулы әлеуметтік көмек тағайындау» мемлекеттік қызмет регламенті</w:t>
      </w:r>
    </w:p>
    <w:bookmarkEnd w:id="35"/>
    <w:bookmarkStart w:name="z73" w:id="36"/>
    <w:p>
      <w:pPr>
        <w:spacing w:after="0"/>
        <w:ind w:left="0"/>
        <w:jc w:val="left"/>
      </w:pPr>
      <w:r>
        <w:rPr>
          <w:rFonts w:ascii="Times New Roman"/>
          <w:b/>
          <w:i w:val="false"/>
          <w:color w:val="000000"/>
        </w:rPr>
        <w:t xml:space="preserve"> 
1. Негізгі ұғымдар</w:t>
      </w:r>
    </w:p>
    <w:bookmarkEnd w:id="36"/>
    <w:p>
      <w:pPr>
        <w:spacing w:after="0"/>
        <w:ind w:left="0"/>
        <w:jc w:val="both"/>
      </w:pPr>
      <w:r>
        <w:rPr>
          <w:rFonts w:ascii="Times New Roman"/>
          <w:b w:val="false"/>
          <w:i w:val="false"/>
          <w:color w:val="000000"/>
          <w:sz w:val="28"/>
        </w:rPr>
        <w:t xml:space="preserve">      1. Осы «Мемлекеттік атаулы әлеуметтік көмек тағайындау» Регламентінде (әрі қарай - регламент) келесі ұғымдар пайдаланылады: </w:t>
      </w:r>
      <w:r>
        <w:br/>
      </w:r>
      <w:r>
        <w:rPr>
          <w:rFonts w:ascii="Times New Roman"/>
          <w:b w:val="false"/>
          <w:i w:val="false"/>
          <w:color w:val="000000"/>
          <w:sz w:val="28"/>
        </w:rPr>
        <w:t xml:space="preserve">
      уәкілетті орган – «Солтүстік Қазақстан облысы Айыртау ауданының жұмыспен қамту және әлеуметтік бағдарламалар бөлімі» мемлекеттік мекемесі; </w:t>
      </w:r>
      <w:r>
        <w:br/>
      </w:r>
      <w:r>
        <w:rPr>
          <w:rFonts w:ascii="Times New Roman"/>
          <w:b w:val="false"/>
          <w:i w:val="false"/>
          <w:color w:val="000000"/>
          <w:sz w:val="28"/>
        </w:rPr>
        <w:t>
      учаскелік комиссия – қорытынды дайындау мен әлеуметтік көмек алуға жүгінген отбасының материалдық жағдайын зерттеуді жүргізу үшін тиісті әкімшілік-аумақтық бірлік әкімдерінің шешімімен құрылған арнайы комиссия.</w:t>
      </w:r>
    </w:p>
    <w:bookmarkStart w:name="z74" w:id="37"/>
    <w:p>
      <w:pPr>
        <w:spacing w:after="0"/>
        <w:ind w:left="0"/>
        <w:jc w:val="left"/>
      </w:pPr>
      <w:r>
        <w:rPr>
          <w:rFonts w:ascii="Times New Roman"/>
          <w:b/>
          <w:i w:val="false"/>
          <w:color w:val="000000"/>
        </w:rPr>
        <w:t xml:space="preserve"> 
2. Жалпы ережелер</w:t>
      </w:r>
    </w:p>
    <w:bookmarkEnd w:id="37"/>
    <w:bookmarkStart w:name="z75" w:id="38"/>
    <w:p>
      <w:pPr>
        <w:spacing w:after="0"/>
        <w:ind w:left="0"/>
        <w:jc w:val="both"/>
      </w:pPr>
      <w:r>
        <w:rPr>
          <w:rFonts w:ascii="Times New Roman"/>
          <w:b w:val="false"/>
          <w:i w:val="false"/>
          <w:color w:val="000000"/>
          <w:sz w:val="28"/>
        </w:rPr>
        <w:t xml:space="preserve">      2. Мемлекеттік қызмет Солтүстік Қазақстан облысы Айыртау ауданы, Саумалкөл селосы, Шоқан Уәлиханов көшесі, 42, телефон 8(71533) 2-13-62, 2-14-88 ro_ajyrta@bk.ru мекенжайында орналасқан «Солтүстік Қазақстан облысы Айыртау ауданының жұмыспен қамту және әлеуметтік бағдарламалар бөлімі» мемлекеттік мекемесімен (бұдан әрі - уәкілетті орган) ұсынылады. </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алуға кент, ауыл (село), ауылдық (селолық) округтің әкіміне жүгінеді (әрі қарай – селолық округтің әкімі).</w:t>
      </w:r>
      <w:r>
        <w:br/>
      </w:r>
      <w:r>
        <w:rPr>
          <w:rFonts w:ascii="Times New Roman"/>
          <w:b w:val="false"/>
          <w:i w:val="false"/>
          <w:color w:val="000000"/>
          <w:sz w:val="28"/>
        </w:rPr>
        <w:t xml:space="preserve">
      3. 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1-тармағының</w:t>
      </w:r>
      <w:r>
        <w:rPr>
          <w:rFonts w:ascii="Times New Roman"/>
          <w:b w:val="false"/>
          <w:i w:val="false"/>
          <w:color w:val="000000"/>
          <w:sz w:val="28"/>
        </w:rPr>
        <w:t xml:space="preserve"> және «Мемлекеттік атаулы әлеуметтік көмек тағайындау туралы» Қазақстан Республикасының Заңын іске асыру жөніндегі шарлар туралы» Қазақстан Республикасы Үкіметінің 2001 жылғы 24 желтоқсандағы № 1685 </w:t>
      </w:r>
      <w:r>
        <w:rPr>
          <w:rFonts w:ascii="Times New Roman"/>
          <w:b w:val="false"/>
          <w:i w:val="false"/>
          <w:color w:val="000000"/>
          <w:sz w:val="28"/>
        </w:rPr>
        <w:t>қаулысымен</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w:t>
      </w:r>
      <w:r>
        <w:rPr>
          <w:rFonts w:ascii="Times New Roman"/>
          <w:b w:val="false"/>
          <w:i w:val="false"/>
          <w:color w:val="000000"/>
          <w:sz w:val="28"/>
        </w:rPr>
        <w:t xml:space="preserve"> қаулысына</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237-қ </w:t>
      </w:r>
      <w:r>
        <w:rPr>
          <w:rFonts w:ascii="Times New Roman"/>
          <w:b w:val="false"/>
          <w:i w:val="false"/>
          <w:color w:val="000000"/>
          <w:sz w:val="28"/>
        </w:rPr>
        <w:t>бұйрығының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тұтынушы алатын мемлекеттік атаулы әлеуметтік көмекті тағайындау туралы хабарлама не қызмет көрсетуден бас тарту туралы қағаз тасымалдағыштағы дәлелді жауап болып табылады.</w:t>
      </w:r>
    </w:p>
    <w:bookmarkEnd w:id="38"/>
    <w:bookmarkStart w:name="z80" w:id="3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9"/>
    <w:bookmarkStart w:name="z81" w:id="40"/>
    <w:p>
      <w:pPr>
        <w:spacing w:after="0"/>
        <w:ind w:left="0"/>
        <w:jc w:val="both"/>
      </w:pPr>
      <w:r>
        <w:rPr>
          <w:rFonts w:ascii="Times New Roman"/>
          <w:b w:val="false"/>
          <w:i w:val="false"/>
          <w:color w:val="000000"/>
          <w:sz w:val="28"/>
        </w:rPr>
        <w:t>
      8.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округтің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xml:space="preserve">
      10. Уәкілетті органның, ауылдық округ әкімінің жұмыс кестесі: </w:t>
      </w:r>
      <w:r>
        <w:br/>
      </w:r>
      <w:r>
        <w:rPr>
          <w:rFonts w:ascii="Times New Roman"/>
          <w:b w:val="false"/>
          <w:i w:val="false"/>
          <w:color w:val="000000"/>
          <w:sz w:val="28"/>
        </w:rPr>
        <w:t>
      демалыс (сенбі, жексенбі) және мереке күндерін қоспағанда,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тұтынушының тұрғылықты жері бойынша уәкілетті органның немесе ауылдық округ әкімінің үй-жайында көрсетіледі, онда орындықтар, үстелдер, толтырылған бланк үлгілері бар ақпараттық стенділер бар,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ауылдық округ әкімінің үй-жайы санитарлық-эпидемиологиялық нормаларға, ғимараттардың қауіпсіздік, оның ішінде өртке қарсы қауіпсіздік талаптарына сәйкес келеді, бөлме режимі – еркін.</w:t>
      </w:r>
      <w:r>
        <w:br/>
      </w:r>
      <w:r>
        <w:rPr>
          <w:rFonts w:ascii="Times New Roman"/>
          <w:b w:val="false"/>
          <w:i w:val="false"/>
          <w:color w:val="000000"/>
          <w:sz w:val="28"/>
        </w:rPr>
        <w:t>
</w:t>
      </w:r>
      <w:r>
        <w:rPr>
          <w:rFonts w:ascii="Times New Roman"/>
          <w:b w:val="false"/>
          <w:i w:val="false"/>
          <w:color w:val="000000"/>
          <w:sz w:val="28"/>
        </w:rPr>
        <w:t>
      12.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13. Уәкілетті органда өтініш нысандары күту залындағы арнайы тағанда орналастырылады не құжаттарды қабылдайтын қызметкерде болады. Ауылдық округтің әкімінде өтініш нысандары құжаттарды қабылдайтын қызметкерде болады.</w:t>
      </w:r>
      <w:r>
        <w:br/>
      </w:r>
      <w:r>
        <w:rPr>
          <w:rFonts w:ascii="Times New Roman"/>
          <w:b w:val="false"/>
          <w:i w:val="false"/>
          <w:color w:val="000000"/>
          <w:sz w:val="28"/>
        </w:rPr>
        <w:t>
      Мемлекеттік қызмет алу үшін қажетті өтініштің толтырылған нысаны мен басқа да құжаттар уәкілетті органның жауапты адамына немесе тұрғылықты жері бойынша ауылдық округ әкіміне тапсырылады.</w:t>
      </w:r>
      <w:r>
        <w:br/>
      </w:r>
      <w:r>
        <w:rPr>
          <w:rFonts w:ascii="Times New Roman"/>
          <w:b w:val="false"/>
          <w:i w:val="false"/>
          <w:color w:val="000000"/>
          <w:sz w:val="28"/>
        </w:rPr>
        <w:t>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Барлық қажетті құжаттарды тапсырғаннан кейін уәкілетті органда немесе ауылдық округ әкімінде тұтынушыға мемлекеттік қызметке тұтынушының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ауылдық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көрсетуден бас тартылады:</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уәкілеттік органда, селолық округтің әкімінде:</w:t>
      </w:r>
      <w:r>
        <w:br/>
      </w:r>
      <w:r>
        <w:rPr>
          <w:rFonts w:ascii="Times New Roman"/>
          <w:b w:val="false"/>
          <w:i w:val="false"/>
          <w:color w:val="000000"/>
          <w:sz w:val="28"/>
        </w:rPr>
        <w:t>
      1) тұтынушы уәкілетті органға немесе селолық округтің әкіміне өтініш береді;</w:t>
      </w:r>
      <w:r>
        <w:br/>
      </w:r>
      <w:r>
        <w:rPr>
          <w:rFonts w:ascii="Times New Roman"/>
          <w:b w:val="false"/>
          <w:i w:val="false"/>
          <w:color w:val="000000"/>
          <w:sz w:val="28"/>
        </w:rPr>
        <w:t>
      2) уәкілетті органның немесе ауылдық (селолық) округ әкімі аппаратының (әрі қарай - әкім аппараты) жауапты маманы селолық округтің әкімі осы регламенттің 12 тармағында көрсетілген қажетті құжаттарды және өтінішті қабылдайды, тіркеу жүргізеді, тұтынушыға талон береді және басшының немесе селолық округ әкімінің қарауына жібереді;</w:t>
      </w:r>
      <w:r>
        <w:br/>
      </w:r>
      <w:r>
        <w:rPr>
          <w:rFonts w:ascii="Times New Roman"/>
          <w:b w:val="false"/>
          <w:i w:val="false"/>
          <w:color w:val="000000"/>
          <w:sz w:val="28"/>
        </w:rPr>
        <w:t xml:space="preserve">
      3) уәкілетті органның басшысы немесе селолық округтің әкімі құжаттарды қарайды, қарар белгілейді және жұмысты одан әрі ұйымдастыру үшін құжаттарды уәкілетті органның немесе әкім аппаратының жауапты маманына жібереді; </w:t>
      </w:r>
      <w:r>
        <w:br/>
      </w:r>
      <w:r>
        <w:rPr>
          <w:rFonts w:ascii="Times New Roman"/>
          <w:b w:val="false"/>
          <w:i w:val="false"/>
          <w:color w:val="000000"/>
          <w:sz w:val="28"/>
        </w:rPr>
        <w:t>
      4) уәкілетті органның немесе әкім аппаратының бас маманы істі қалыптастырады және құжаттарды учаскелік комиссияның қарауына жібереді;</w:t>
      </w:r>
      <w:r>
        <w:br/>
      </w:r>
      <w:r>
        <w:rPr>
          <w:rFonts w:ascii="Times New Roman"/>
          <w:b w:val="false"/>
          <w:i w:val="false"/>
          <w:color w:val="000000"/>
          <w:sz w:val="28"/>
        </w:rPr>
        <w:t xml:space="preserve">
      5) учаскелік комиссия тұтынушының материалдық жағдайын зерттеуді жүргізеді (оның отбасының), отбасының материалдық жағдайы туралы акт толтырады және отбасының қажеттілігі туралы қорытындыны (әрі қарай – қорытынды) уәкілетті органға немесе селолық округтің әкіміне ұсынады; </w:t>
      </w:r>
      <w:r>
        <w:br/>
      </w:r>
      <w:r>
        <w:rPr>
          <w:rFonts w:ascii="Times New Roman"/>
          <w:b w:val="false"/>
          <w:i w:val="false"/>
          <w:color w:val="000000"/>
          <w:sz w:val="28"/>
        </w:rPr>
        <w:t>
      6) селолық округтің әкімі құжаттарды тұтынушыға және қорытындыны уәкілетті органға тапсырады;</w:t>
      </w:r>
      <w:r>
        <w:br/>
      </w:r>
      <w:r>
        <w:rPr>
          <w:rFonts w:ascii="Times New Roman"/>
          <w:b w:val="false"/>
          <w:i w:val="false"/>
          <w:color w:val="000000"/>
          <w:sz w:val="28"/>
        </w:rPr>
        <w:t>
      7) уәкілетті органның жауапты маманы мемлекеттік атаулы әлеуметтік көмекті тағайындау туралы хабарламаны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9) уәкілетті органның жауапты маманы мемлекеттік қызмет көрсету нәтижесін журналға тіркейді және хабарлама немесе бас тарту туралы дәлелді жауапты селолық округ әкіміне жолдайды немесе уәкілетті органға жүгінген жағдайда тұтынушыға береді;</w:t>
      </w:r>
      <w:r>
        <w:br/>
      </w:r>
      <w:r>
        <w:rPr>
          <w:rFonts w:ascii="Times New Roman"/>
          <w:b w:val="false"/>
          <w:i w:val="false"/>
          <w:color w:val="000000"/>
          <w:sz w:val="28"/>
        </w:rPr>
        <w:t>
      10) селолық округ әкімі тұтынушыға хабарлама немесе бас тарту туралы дәлелді жауап береді.</w:t>
      </w:r>
    </w:p>
    <w:bookmarkEnd w:id="40"/>
    <w:bookmarkStart w:name="z89" w:id="41"/>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41"/>
    <w:bookmarkStart w:name="z90" w:id="42"/>
    <w:p>
      <w:pPr>
        <w:spacing w:after="0"/>
        <w:ind w:left="0"/>
        <w:jc w:val="both"/>
      </w:pPr>
      <w:r>
        <w:rPr>
          <w:rFonts w:ascii="Times New Roman"/>
          <w:b w:val="false"/>
          <w:i w:val="false"/>
          <w:color w:val="000000"/>
          <w:sz w:val="28"/>
        </w:rPr>
        <w:t>      16.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xml:space="preserve">
      2) селолық округтің әкімі; </w:t>
      </w:r>
      <w:r>
        <w:br/>
      </w:r>
      <w:r>
        <w:rPr>
          <w:rFonts w:ascii="Times New Roman"/>
          <w:b w:val="false"/>
          <w:i w:val="false"/>
          <w:color w:val="000000"/>
          <w:sz w:val="28"/>
        </w:rPr>
        <w:t>
      3) учаскелік комиссия;</w:t>
      </w:r>
      <w:r>
        <w:br/>
      </w:r>
      <w:r>
        <w:rPr>
          <w:rFonts w:ascii="Times New Roman"/>
          <w:b w:val="false"/>
          <w:i w:val="false"/>
          <w:color w:val="000000"/>
          <w:sz w:val="28"/>
        </w:rPr>
        <w:t xml:space="preserve">
      4) уәкілетті органның жауапты маманы; </w:t>
      </w:r>
      <w:r>
        <w:br/>
      </w:r>
      <w:r>
        <w:rPr>
          <w:rFonts w:ascii="Times New Roman"/>
          <w:b w:val="false"/>
          <w:i w:val="false"/>
          <w:color w:val="000000"/>
          <w:sz w:val="28"/>
        </w:rPr>
        <w:t>
      5) әкім аппаратының жауапты маманы;</w:t>
      </w:r>
      <w:r>
        <w:br/>
      </w:r>
      <w:r>
        <w:rPr>
          <w:rFonts w:ascii="Times New Roman"/>
          <w:b w:val="false"/>
          <w:i w:val="false"/>
          <w:color w:val="000000"/>
          <w:sz w:val="28"/>
        </w:rPr>
        <w:t>
      6) уәкілетті органның жауапты орындаушысы;</w:t>
      </w:r>
      <w:r>
        <w:br/>
      </w:r>
      <w:r>
        <w:rPr>
          <w:rFonts w:ascii="Times New Roman"/>
          <w:b w:val="false"/>
          <w:i w:val="false"/>
          <w:color w:val="000000"/>
          <w:sz w:val="28"/>
        </w:rPr>
        <w:t xml:space="preserve">
      7) әкім аппаратының жауапты орындаушысы. </w:t>
      </w:r>
      <w:r>
        <w:br/>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2"/>
    <w:bookmarkStart w:name="z92" w:id="43"/>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43"/>
    <w:bookmarkStart w:name="z93" w:id="44"/>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 тұлғалары, учаскелік комиссия мүшелері (әрі қарай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44"/>
    <w:bookmarkStart w:name="z95" w:id="45"/>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45"/>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2564"/>
        <w:gridCol w:w="2395"/>
        <w:gridCol w:w="2859"/>
        <w:gridCol w:w="3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органның басшысына немесе селолық округтің әкіміне қарауға тапсыру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топтамасын жинау және тексеру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зерттеуді жүргізу. Қорытынды дайындау</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әрі қарай ұйымдастыру үшін жауапты маманға жіберу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учаскелік комиссияға жіберу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уәкілетті органға немесе селолық округтің әкіміне жіберу</w:t>
            </w:r>
          </w:p>
        </w:tc>
      </w:tr>
      <w:tr>
        <w:trPr>
          <w:trHeight w:val="21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1844"/>
        <w:gridCol w:w="2695"/>
        <w:gridCol w:w="1801"/>
        <w:gridCol w:w="2611"/>
        <w:gridCol w:w="27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округтің</w:t>
            </w:r>
            <w:r>
              <w:br/>
            </w:r>
            <w:r>
              <w:rPr>
                <w:rFonts w:ascii="Times New Roman"/>
                <w:b w:val="false"/>
                <w:i w:val="false"/>
                <w:color w:val="000000"/>
                <w:sz w:val="20"/>
              </w:rPr>
              <w:t>
әкімі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басшысы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дыны</w:t>
            </w:r>
            <w:r>
              <w:br/>
            </w:r>
            <w:r>
              <w:rPr>
                <w:rFonts w:ascii="Times New Roman"/>
                <w:b w:val="false"/>
                <w:i w:val="false"/>
                <w:color w:val="000000"/>
                <w:sz w:val="20"/>
              </w:rPr>
              <w:t>
қабылдау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қорытындыңы қабылдау, тұтынушыға мемлекеттік атаулы әлеуметтік көмекті тағайындау туралы немесе та-</w:t>
            </w:r>
            <w:r>
              <w:br/>
            </w:r>
            <w:r>
              <w:rPr>
                <w:rFonts w:ascii="Times New Roman"/>
                <w:b w:val="false"/>
                <w:i w:val="false"/>
                <w:color w:val="000000"/>
                <w:sz w:val="20"/>
              </w:rPr>
              <w:t>
ғайындаудан бас тарту туралы шешім дайындау, хабарлама немесе бас тарту туралы дәлелді жауап ресімдеу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маға</w:t>
            </w:r>
            <w:r>
              <w:br/>
            </w:r>
            <w:r>
              <w:rPr>
                <w:rFonts w:ascii="Times New Roman"/>
                <w:b w:val="false"/>
                <w:i w:val="false"/>
                <w:color w:val="000000"/>
                <w:sz w:val="20"/>
              </w:rPr>
              <w:t>
немесе</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жауапқа</w:t>
            </w:r>
            <w:r>
              <w:br/>
            </w:r>
            <w:r>
              <w:rPr>
                <w:rFonts w:ascii="Times New Roman"/>
                <w:b w:val="false"/>
                <w:i w:val="false"/>
                <w:color w:val="000000"/>
                <w:sz w:val="20"/>
              </w:rPr>
              <w:t>
қол</w:t>
            </w:r>
            <w:r>
              <w:br/>
            </w:r>
            <w:r>
              <w:rPr>
                <w:rFonts w:ascii="Times New Roman"/>
                <w:b w:val="false"/>
                <w:i w:val="false"/>
                <w:color w:val="000000"/>
                <w:sz w:val="20"/>
              </w:rPr>
              <w:t>
қояды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журналға тіркеу, тұтынушыға хабарлама немесе бас тарту туралы дәлелді жауап беру не 1 жұмыс күні ішінде тұтынушыға беру үшін селолық округтің әкіміне жолдау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тұтынушыға беру</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ру-өкімдік</w:t>
            </w:r>
            <w:r>
              <w:br/>
            </w:r>
            <w:r>
              <w:rPr>
                <w:rFonts w:ascii="Times New Roman"/>
                <w:b w:val="false"/>
                <w:i w:val="false"/>
                <w:color w:val="000000"/>
                <w:sz w:val="20"/>
              </w:rPr>
              <w:t>
шешім)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 басшысына қол қоюға жіберу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жауапты</w:t>
            </w:r>
            <w:r>
              <w:br/>
            </w:r>
            <w:r>
              <w:rPr>
                <w:rFonts w:ascii="Times New Roman"/>
                <w:b w:val="false"/>
                <w:i w:val="false"/>
                <w:color w:val="000000"/>
                <w:sz w:val="20"/>
              </w:rPr>
              <w:t>
маманына</w:t>
            </w:r>
            <w:r>
              <w:br/>
            </w:r>
            <w:r>
              <w:rPr>
                <w:rFonts w:ascii="Times New Roman"/>
                <w:b w:val="false"/>
                <w:i w:val="false"/>
                <w:color w:val="000000"/>
                <w:sz w:val="20"/>
              </w:rPr>
              <w:t>
хабарла-</w:t>
            </w:r>
            <w:r>
              <w:br/>
            </w:r>
            <w:r>
              <w:rPr>
                <w:rFonts w:ascii="Times New Roman"/>
                <w:b w:val="false"/>
                <w:i w:val="false"/>
                <w:color w:val="000000"/>
                <w:sz w:val="20"/>
              </w:rPr>
              <w:t>
маны</w:t>
            </w:r>
            <w:r>
              <w:br/>
            </w:r>
            <w:r>
              <w:rPr>
                <w:rFonts w:ascii="Times New Roman"/>
                <w:b w:val="false"/>
                <w:i w:val="false"/>
                <w:color w:val="000000"/>
                <w:sz w:val="20"/>
              </w:rPr>
              <w:t>
немесе</w:t>
            </w:r>
            <w:r>
              <w:br/>
            </w:r>
            <w:r>
              <w:rPr>
                <w:rFonts w:ascii="Times New Roman"/>
                <w:b w:val="false"/>
                <w:i w:val="false"/>
                <w:color w:val="000000"/>
                <w:sz w:val="20"/>
              </w:rPr>
              <w:t>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xml:space="preserve">
жіберу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қою, нәтижесін тұтынушыға не 1 жұмыс күні ішінде селолық округтің әкіміне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беру туралы қолхат</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46"/>
    <w:p>
      <w:pPr>
        <w:spacing w:after="0"/>
        <w:ind w:left="0"/>
        <w:jc w:val="left"/>
      </w:pPr>
      <w:r>
        <w:rPr>
          <w:rFonts w:ascii="Times New Roman"/>
          <w:b/>
          <w:i w:val="false"/>
          <w:color w:val="000000"/>
        </w:rPr>
        <w:t xml:space="preserve"> 
2-кесте. Пайдалану нұсқалары. Негізгі процесс</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2525"/>
        <w:gridCol w:w="2779"/>
        <w:gridCol w:w="2779"/>
        <w:gridCol w:w="3372"/>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немесе ауылдық (селолық) округ әкімі аппаратының жауапты маманы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Құжаттарды қарау, қарар белгілеу және әрі қарай жұмысты ұйымдастыру үшін жауапты орындаушыға жіберу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 xml:space="preserve">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алу және құжаттарды уәкілетті органға тапсыру</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Хабарламаны тіркеу және хабарламаны тұтынушыға немесе селолық округтің әкіміне жіберу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Хабарламаға қол қою және уәкілетті органның жауапты маманына жіберу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мемлекеттік атаулы әлеуметтік көмек тағайындау туралы шешім дайындау және хабарлама ресімдеу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 xml:space="preserve">Мемлекеттік қызмет көрсету нәтижесін тұтынушыға беру </w:t>
            </w:r>
          </w:p>
        </w:tc>
      </w:tr>
    </w:tbl>
    <w:bookmarkStart w:name="z97" w:id="47"/>
    <w:p>
      <w:pPr>
        <w:spacing w:after="0"/>
        <w:ind w:left="0"/>
        <w:jc w:val="left"/>
      </w:pPr>
      <w:r>
        <w:rPr>
          <w:rFonts w:ascii="Times New Roman"/>
          <w:b/>
          <w:i w:val="false"/>
          <w:color w:val="000000"/>
        </w:rPr>
        <w:t xml:space="preserve"> 
3-кесте. Пайдалану нұсқалары. Баламалы процесс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514"/>
        <w:gridCol w:w="2892"/>
        <w:gridCol w:w="2788"/>
        <w:gridCol w:w="3251"/>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Құжаттарды қарау, қарар белгілеу және әрі қарай жұмысты ұйымдастыру үшін жауапты маманға жіберу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алу және құжаттарды уәкілетті органға тапсыру</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тұтынушыға немесе селолық округтің әкіміне беру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бас тарту туралы дәлелді жауап дайындау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Мемлекеттік қызмет көрсету нәтижесін тұтынушыға беру</w:t>
            </w:r>
          </w:p>
        </w:tc>
      </w:tr>
    </w:tbl>
    <w:bookmarkStart w:name="z98" w:id="48"/>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48"/>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8864600" cy="922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64600" cy="922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