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2ead7" w14:textId="562ea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Ақжар ауданының білім, дене шынықтыру және спорт бөлімі" мемлекеттік мекемесімен көрсетілетін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Ақжар аудандық әкімдігінің 2012 жылғы 22 тамыздағы N 279 қаулысы. Солтүстік Қазақстан облысының Әділет департаментінде 2012 жылғы 11 қыркүйекте N 1837 тіркелді. Күші жойылды - Солтүстік Қазақстан облысы Ақжар аудандық әкімдігінің 2012 жылғы 27 желтоқсандағы N 457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Ақжар аудандық әкімдігінің 27.12.2012 N 457 қаулысымен (қол қойылған күннен бастап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37-баптарына</w:t>
      </w:r>
      <w:r>
        <w:rPr>
          <w:rFonts w:ascii="Times New Roman"/>
          <w:b w:val="false"/>
          <w:i w:val="false"/>
          <w:color w:val="000000"/>
          <w:sz w:val="28"/>
        </w:rPr>
        <w:t>, «Әкімшілік рәсімдер туралы» Қазақстан Республикасының 2000 жылғы 27 қарашадағы № 107 Заңының 9-1-бабының </w:t>
      </w:r>
      <w:r>
        <w:rPr>
          <w:rFonts w:ascii="Times New Roman"/>
          <w:b w:val="false"/>
          <w:i w:val="false"/>
          <w:color w:val="000000"/>
          <w:sz w:val="28"/>
        </w:rPr>
        <w:t>4-тармағына</w:t>
      </w:r>
      <w:r>
        <w:rPr>
          <w:rFonts w:ascii="Times New Roman"/>
          <w:b w:val="false"/>
          <w:i w:val="false"/>
          <w:color w:val="000000"/>
          <w:sz w:val="28"/>
        </w:rPr>
        <w:t>, «Қазақстан Республикасы Бiлiм және ғылым министрлiгiнiң мемлекеттiк қызмет стандарттарын бекiту және Қазақстан Республикасы Үкiметiнiң 2007 жылғы 30 маусымдағы № 561 қаулысына өзгерiс енгiзу туралы» Қазақстан Республикасы Үкiметiнiң 2010 жылғы 26 ақпандағы № 140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Қоса берілгендер бекітілсін: </w:t>
      </w:r>
      <w:r>
        <w:br/>
      </w:r>
      <w:r>
        <w:rPr>
          <w:rFonts w:ascii="Times New Roman"/>
          <w:b w:val="false"/>
          <w:i w:val="false"/>
          <w:color w:val="000000"/>
          <w:sz w:val="28"/>
        </w:rPr>
        <w:t>
      1) «Қорғаншылық және қамқоршылық жөнiнде анықтамалар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«Кәмелетке толмаған балаларға тиесiлi тұрғын үй алаңын айырбастауға немесе сатуға рұқсат беру үшiн нотариалды кеңсеге анықтамалар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«Зейнетақы қорларына, Қазақстан Республикасы Iшкi iстер министрлiгi Жол полициясы комитетiнiң аумақтық бөлiмшелерiне кәмелетке толмаған балаларға мұраны ресiмдеу үшiн анықтамалар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«Тұрғын үйдiң меншiк иелерi болып табылатын кәмелетке толмаған балалардың мүдделерiн қозғайтын мәмiлелердi ресiмдеу үшiн қорғаншылар мен қамқоршылар органдарының анықтамаларын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5) «Жетiмдердi, ата-анасының қамқорлығынсыз қалған балаларды әлеуметтiк қамсыздандыруға арналған құжаттарды ресiмдеу»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«Кәмелетке толмаған балаға тиесiлi тұрғын үй кепiлдiгiмен несие ресiмдеу үшiн банктерге рұқсаттар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Ғ.Қ. Айтмұхаметовқа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күннен бастап он күнтізбелік күн өткеннен кейін қолданысқа енгізіледі.</w:t>
      </w:r>
    </w:p>
    <w:bookmarkEnd w:id="1"/>
    <w:p>
      <w:pPr>
        <w:spacing w:after="0"/>
        <w:ind w:left="0"/>
        <w:jc w:val="both"/>
      </w:pPr>
      <w:r>
        <w:rPr>
          <w:rFonts w:ascii="Times New Roman"/>
          <w:b w:val="false"/>
          <w:i/>
          <w:color w:val="000000"/>
          <w:sz w:val="28"/>
        </w:rPr>
        <w:t>      Аудан әкімі                                А. Тастеміров</w:t>
      </w:r>
    </w:p>
    <w:bookmarkStart w:name="z10" w:id="2"/>
    <w:p>
      <w:pPr>
        <w:spacing w:after="0"/>
        <w:ind w:left="0"/>
        <w:jc w:val="both"/>
      </w:pPr>
      <w:r>
        <w:rPr>
          <w:rFonts w:ascii="Times New Roman"/>
          <w:b w:val="false"/>
          <w:i w:val="false"/>
          <w:color w:val="000000"/>
          <w:sz w:val="28"/>
        </w:rPr>
        <w:t>
Ақжар ауданы әкімдігінің</w:t>
      </w:r>
      <w:r>
        <w:br/>
      </w:r>
      <w:r>
        <w:rPr>
          <w:rFonts w:ascii="Times New Roman"/>
          <w:b w:val="false"/>
          <w:i w:val="false"/>
          <w:color w:val="000000"/>
          <w:sz w:val="28"/>
        </w:rPr>
        <w:t>
2012 жылғы 22 тамыздағы № 279</w:t>
      </w:r>
      <w:r>
        <w:br/>
      </w:r>
      <w:r>
        <w:rPr>
          <w:rFonts w:ascii="Times New Roman"/>
          <w:b w:val="false"/>
          <w:i w:val="false"/>
          <w:color w:val="000000"/>
          <w:sz w:val="28"/>
        </w:rPr>
        <w:t>
қаулысымен бекітілді</w:t>
      </w:r>
    </w:p>
    <w:bookmarkEnd w:id="2"/>
    <w:p>
      <w:pPr>
        <w:spacing w:after="0"/>
        <w:ind w:left="0"/>
        <w:jc w:val="left"/>
      </w:pPr>
      <w:r>
        <w:rPr>
          <w:rFonts w:ascii="Times New Roman"/>
          <w:b/>
          <w:i w:val="false"/>
          <w:color w:val="000000"/>
        </w:rPr>
        <w:t xml:space="preserve"> «Қорғаншылық және қамқоршылық жөнінде анықтамалар беру» мемлекеттік қызмет регламенті</w:t>
      </w:r>
    </w:p>
    <w:bookmarkStart w:name="z11" w:id="3"/>
    <w:p>
      <w:pPr>
        <w:spacing w:after="0"/>
        <w:ind w:left="0"/>
        <w:jc w:val="left"/>
      </w:pPr>
      <w:r>
        <w:rPr>
          <w:rFonts w:ascii="Times New Roman"/>
          <w:b/>
          <w:i w:val="false"/>
          <w:color w:val="000000"/>
        </w:rPr>
        <w:t xml:space="preserve"> 
1. Негізгі ұғымдар</w:t>
      </w:r>
    </w:p>
    <w:bookmarkEnd w:id="3"/>
    <w:p>
      <w:pPr>
        <w:spacing w:after="0"/>
        <w:ind w:left="0"/>
        <w:jc w:val="both"/>
      </w:pPr>
      <w:r>
        <w:rPr>
          <w:rFonts w:ascii="Times New Roman"/>
          <w:b w:val="false"/>
          <w:i w:val="false"/>
          <w:color w:val="000000"/>
          <w:sz w:val="28"/>
        </w:rPr>
        <w:t xml:space="preserve">      1. Осы «Қорғаншылық және қамқоршылық жөнінде анықтамалар беру» мемлекеттік қызмет Регламентінде (бұдан әрі – Регламент) мынадай ұғымдар қолданылады: </w:t>
      </w:r>
      <w:r>
        <w:br/>
      </w:r>
      <w:r>
        <w:rPr>
          <w:rFonts w:ascii="Times New Roman"/>
          <w:b w:val="false"/>
          <w:i w:val="false"/>
          <w:color w:val="000000"/>
          <w:sz w:val="28"/>
        </w:rPr>
        <w:t xml:space="preserve">
      1) білім бөлімі – «Солтүстік Қазақстан облысы Ақжар ауданының білім, дене шынықтыру және спорт бөлімі» мемлекеттік мекемесі; </w:t>
      </w:r>
      <w:r>
        <w:br/>
      </w:r>
      <w:r>
        <w:rPr>
          <w:rFonts w:ascii="Times New Roman"/>
          <w:b w:val="false"/>
          <w:i w:val="false"/>
          <w:color w:val="000000"/>
          <w:sz w:val="28"/>
        </w:rPr>
        <w:t>
      2) білім бөлімінің басшылығы – «Солтүстік Қазақстан облысы Ақжар ауданының білім, дене шынықтыру және спорт бөлімі» мемлекеттік мекемесінің басшылығы;</w:t>
      </w:r>
      <w:r>
        <w:br/>
      </w:r>
      <w:r>
        <w:rPr>
          <w:rFonts w:ascii="Times New Roman"/>
          <w:b w:val="false"/>
          <w:i w:val="false"/>
          <w:color w:val="000000"/>
          <w:sz w:val="28"/>
        </w:rPr>
        <w:t xml:space="preserve">
      3) білім бөлімінің жауапты орындаушысы – лауазымдық нұсқаулыққа сәйкес міндеттер жүктелген «Солтүстік Қазақстан облысы Ақжар ауданының білім, дене шынықтыру және спорт бөлімі» мемлекеттік мекемесінің маманы; </w:t>
      </w:r>
      <w:r>
        <w:br/>
      </w:r>
      <w:r>
        <w:rPr>
          <w:rFonts w:ascii="Times New Roman"/>
          <w:b w:val="false"/>
          <w:i w:val="false"/>
          <w:color w:val="000000"/>
          <w:sz w:val="28"/>
        </w:rPr>
        <w:t>
      4) тұтынушы – жеке тұлға;</w:t>
      </w:r>
      <w:r>
        <w:br/>
      </w:r>
      <w:r>
        <w:rPr>
          <w:rFonts w:ascii="Times New Roman"/>
          <w:b w:val="false"/>
          <w:i w:val="false"/>
          <w:color w:val="000000"/>
          <w:sz w:val="28"/>
        </w:rPr>
        <w:t>
      5) ХҚКО жинақтаушы бөлімінің инспекторы – құжаттар жинауды және оларды білім бөліміне тапсыруды жүзеге асыратын халыққа қызмет көрсету орталығының қызметкері.</w:t>
      </w:r>
      <w:r>
        <w:br/>
      </w:r>
      <w:r>
        <w:rPr>
          <w:rFonts w:ascii="Times New Roman"/>
          <w:b w:val="false"/>
          <w:i w:val="false"/>
          <w:color w:val="000000"/>
          <w:sz w:val="28"/>
        </w:rPr>
        <w:t>
      6) ХҚКО инспекторы – тұтынушының өтініші мен құжаттарын қабылдауды жүзеге асыратын Халыққа қызмет көрсету орталығының қызметкері;</w:t>
      </w:r>
      <w:r>
        <w:br/>
      </w:r>
      <w:r>
        <w:rPr>
          <w:rFonts w:ascii="Times New Roman"/>
          <w:b w:val="false"/>
          <w:i w:val="false"/>
          <w:color w:val="000000"/>
          <w:sz w:val="28"/>
        </w:rPr>
        <w:t>
      7) ХҚКО – Халыққа қызмет көрсету орталығы.</w:t>
      </w:r>
    </w:p>
    <w:bookmarkStart w:name="z12" w:id="4"/>
    <w:p>
      <w:pPr>
        <w:spacing w:after="0"/>
        <w:ind w:left="0"/>
        <w:jc w:val="left"/>
      </w:pPr>
      <w:r>
        <w:rPr>
          <w:rFonts w:ascii="Times New Roman"/>
          <w:b/>
          <w:i w:val="false"/>
          <w:color w:val="000000"/>
        </w:rPr>
        <w:t xml:space="preserve"> 
2. Жалпы ережелер</w:t>
      </w:r>
    </w:p>
    <w:bookmarkEnd w:id="4"/>
    <w:bookmarkStart w:name="z13" w:id="5"/>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w:t>
      </w:r>
      <w:r>
        <w:br/>
      </w:r>
      <w:r>
        <w:rPr>
          <w:rFonts w:ascii="Times New Roman"/>
          <w:b w:val="false"/>
          <w:i w:val="false"/>
          <w:color w:val="000000"/>
          <w:sz w:val="28"/>
        </w:rPr>
        <w:t>
</w:t>
      </w:r>
      <w:r>
        <w:rPr>
          <w:rFonts w:ascii="Times New Roman"/>
          <w:b w:val="false"/>
          <w:i w:val="false"/>
          <w:color w:val="000000"/>
          <w:sz w:val="28"/>
        </w:rPr>
        <w:t>
      3. Мемлекеттік қызмет «Солтүстік Қазақстан облысы Ақжар ауданының білім, дене шынықтыру және спорт бөлімі» мемлекеттік мекемесімен (бұдан әрі – білім бөлімі), сонымен қатар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тұтынушылардың мекенжайы бойынша Солтүстік Қазақстан облысы бойынша «Халыққа қызмет көрсету орталығы» республикалық мемлекеттік кәсіпорын филиалының Ақжар аудандық бөлімі - тұрғылықты орны бойынша ХҚКО-мен арқылы көрсетіледі. </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
      5. Мемлекеттік қызмет тегін көрсетіледі. </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 Азаматтық кодексінің </w:t>
      </w:r>
      <w:r>
        <w:rPr>
          <w:rFonts w:ascii="Times New Roman"/>
          <w:b w:val="false"/>
          <w:i w:val="false"/>
          <w:color w:val="000000"/>
          <w:sz w:val="28"/>
        </w:rPr>
        <w:t>22</w:t>
      </w:r>
      <w:r>
        <w:rPr>
          <w:rFonts w:ascii="Times New Roman"/>
          <w:b w:val="false"/>
          <w:i w:val="false"/>
          <w:color w:val="000000"/>
          <w:sz w:val="28"/>
        </w:rPr>
        <w:t>-</w:t>
      </w:r>
      <w:r>
        <w:rPr>
          <w:rFonts w:ascii="Times New Roman"/>
          <w:b w:val="false"/>
          <w:i w:val="false"/>
          <w:color w:val="000000"/>
          <w:sz w:val="28"/>
        </w:rPr>
        <w:t>24-баптары</w:t>
      </w:r>
      <w:r>
        <w:rPr>
          <w:rFonts w:ascii="Times New Roman"/>
          <w:b w:val="false"/>
          <w:i w:val="false"/>
          <w:color w:val="000000"/>
          <w:sz w:val="28"/>
        </w:rPr>
        <w:t>, «Тұрғын үй қатынастары туралы» Қазақстан Республикасының 1997 жылғы 16 сәуірдегі Заңының 13-бабы </w:t>
      </w:r>
      <w:r>
        <w:rPr>
          <w:rFonts w:ascii="Times New Roman"/>
          <w:b w:val="false"/>
          <w:i w:val="false"/>
          <w:color w:val="000000"/>
          <w:sz w:val="28"/>
        </w:rPr>
        <w:t>3-тармағы</w:t>
      </w:r>
      <w:r>
        <w:rPr>
          <w:rFonts w:ascii="Times New Roman"/>
          <w:b w:val="false"/>
          <w:i w:val="false"/>
          <w:color w:val="000000"/>
          <w:sz w:val="28"/>
        </w:rPr>
        <w:t>,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66</w:t>
      </w:r>
      <w:r>
        <w:rPr>
          <w:rFonts w:ascii="Times New Roman"/>
          <w:b w:val="false"/>
          <w:i w:val="false"/>
          <w:color w:val="000000"/>
          <w:sz w:val="28"/>
        </w:rPr>
        <w:t>, </w:t>
      </w:r>
      <w:r>
        <w:rPr>
          <w:rFonts w:ascii="Times New Roman"/>
          <w:b w:val="false"/>
          <w:i w:val="false"/>
          <w:color w:val="000000"/>
          <w:sz w:val="28"/>
        </w:rPr>
        <w:t>128-баптары</w:t>
      </w:r>
      <w:r>
        <w:rPr>
          <w:rFonts w:ascii="Times New Roman"/>
          <w:b w:val="false"/>
          <w:i w:val="false"/>
          <w:color w:val="000000"/>
          <w:sz w:val="28"/>
        </w:rPr>
        <w:t xml:space="preserve"> және Қазақстан Республикасы Үкіметінің 2010 жылғы 26 ақпандағы № 140 қаулысымен бекітілген «Қорғаншылық және қамқоршылық жөнінде анықтамалар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аяқталу нәтижесі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қамқоршылық және қорғаншылық жөнінде анықтама беру (бұдан әрі – анықтама) немесе қызмет көрсетуден бас тарту туралы дәлелді жауап болып табылады.</w:t>
      </w:r>
    </w:p>
    <w:bookmarkEnd w:id="5"/>
    <w:bookmarkStart w:name="z18" w:id="6"/>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6"/>
    <w:bookmarkStart w:name="z19" w:id="7"/>
    <w:p>
      <w:pPr>
        <w:spacing w:after="0"/>
        <w:ind w:left="0"/>
        <w:jc w:val="both"/>
      </w:pPr>
      <w:r>
        <w:rPr>
          <w:rFonts w:ascii="Times New Roman"/>
          <w:b w:val="false"/>
          <w:i w:val="false"/>
          <w:color w:val="000000"/>
          <w:sz w:val="28"/>
        </w:rPr>
        <w:t>      8. Мемлекеттік қызмет көрсету мәселелері бойынша, сонымен қатар мемлекеттік қызмет көрсету барысы туралы толық ақпарат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мекенжайлардағы білім бөлімі мен ХҚКО фойелерінде орналасқан стендтерінде, сондай-ақ білім бөлімінің </w:t>
      </w:r>
      <w:r>
        <w:rPr>
          <w:rFonts w:ascii="Times New Roman"/>
          <w:b w:val="false"/>
          <w:i w:val="false"/>
          <w:color w:val="000000"/>
          <w:sz w:val="28"/>
          <w:u w:val="single"/>
        </w:rPr>
        <w:t>akzhar-roo@sko.kz</w:t>
      </w:r>
      <w:r>
        <w:rPr>
          <w:rFonts w:ascii="Times New Roman"/>
          <w:b w:val="false"/>
          <w:i w:val="false"/>
          <w:color w:val="000000"/>
          <w:sz w:val="28"/>
          <w:u w:val="single"/>
        </w:rPr>
        <w:t>.</w:t>
      </w:r>
      <w:r>
        <w:rPr>
          <w:rFonts w:ascii="Times New Roman"/>
          <w:b w:val="false"/>
          <w:i w:val="false"/>
          <w:color w:val="000000"/>
          <w:sz w:val="28"/>
        </w:rPr>
        <w:t xml:space="preserve">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xml:space="preserve">
      9. ХҚКО және білім бөлімінде мемлекеттік қызмет көрсету мерзімдері: </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қажетті құжаттарды тұтынушы тапсырған сәттен мемлекеттік қызмет көрсету мерзімі (құжаттарды қабылдау және тапсыру күндері мемлекеттік қызмет көрсету мерзіміне кірмейді) 5 жұмыс күнін құрайды. </w:t>
      </w:r>
      <w:r>
        <w:br/>
      </w:r>
      <w:r>
        <w:rPr>
          <w:rFonts w:ascii="Times New Roman"/>
          <w:b w:val="false"/>
          <w:i w:val="false"/>
          <w:color w:val="000000"/>
          <w:sz w:val="28"/>
        </w:rPr>
        <w:t>
      2) өтініш беруші жүгінген күні орында көрсетілетін мемлекеттік қызметті алуға дейінгі күту уақыты 30 минуттан аспауы тиіс;</w:t>
      </w:r>
      <w:r>
        <w:br/>
      </w:r>
      <w:r>
        <w:rPr>
          <w:rFonts w:ascii="Times New Roman"/>
          <w:b w:val="false"/>
          <w:i w:val="false"/>
          <w:color w:val="000000"/>
          <w:sz w:val="28"/>
        </w:rPr>
        <w:t xml:space="preserve">
      3) өтініш беруші жүгінген күні орында көрсетілетін мемлекеттік қызметті алушыға қызмет көрсетудің шекті уақыты 30 минуттан аспауы тиіс. </w:t>
      </w:r>
      <w:r>
        <w:br/>
      </w:r>
      <w:r>
        <w:rPr>
          <w:rFonts w:ascii="Times New Roman"/>
          <w:b w:val="false"/>
          <w:i w:val="false"/>
          <w:color w:val="000000"/>
          <w:sz w:val="28"/>
        </w:rPr>
        <w:t>
</w:t>
      </w:r>
      <w:r>
        <w:rPr>
          <w:rFonts w:ascii="Times New Roman"/>
          <w:b w:val="false"/>
          <w:i w:val="false"/>
          <w:color w:val="000000"/>
          <w:sz w:val="28"/>
        </w:rPr>
        <w:t xml:space="preserve">
      10. Мемлекеттік қызмет көрсетуді тоқтату немесе мемлекеттік қызмет көрсетуден бас тартуға негіз болып табылады: </w:t>
      </w:r>
      <w:r>
        <w:br/>
      </w:r>
      <w:r>
        <w:rPr>
          <w:rFonts w:ascii="Times New Roman"/>
          <w:b w:val="false"/>
          <w:i w:val="false"/>
          <w:color w:val="000000"/>
          <w:sz w:val="28"/>
        </w:rPr>
        <w:t>
      1) білім бөліміне жүгінгенде –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құжаттардың біреуін тұтынушы тарапынан ұсынылмауы;</w:t>
      </w:r>
      <w:r>
        <w:br/>
      </w:r>
      <w:r>
        <w:rPr>
          <w:rFonts w:ascii="Times New Roman"/>
          <w:b w:val="false"/>
          <w:i w:val="false"/>
          <w:color w:val="000000"/>
          <w:sz w:val="28"/>
        </w:rPr>
        <w:t>
      2) ХҚКО-на жүгінгенде - білім бөліміне жүгінгенде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аталған құжаттар пакетін толық ұсынбаған жағдайда, құжаттар пакетін алған соң бір жұмыс күні ішінде оларды бас тарту себебінің жазба негіздемесімен ХҚКО-на қайтарады. </w:t>
      </w:r>
      <w:r>
        <w:br/>
      </w:r>
      <w:r>
        <w:rPr>
          <w:rFonts w:ascii="Times New Roman"/>
          <w:b w:val="false"/>
          <w:i w:val="false"/>
          <w:color w:val="000000"/>
          <w:sz w:val="28"/>
        </w:rPr>
        <w:t>
</w:t>
      </w:r>
      <w:r>
        <w:rPr>
          <w:rFonts w:ascii="Times New Roman"/>
          <w:b w:val="false"/>
          <w:i w:val="false"/>
          <w:color w:val="000000"/>
          <w:sz w:val="28"/>
        </w:rPr>
        <w:t>
      11. Тұтынушыға мемлекеттік қызмет алу үшін барлық қажетті құжаттарды тапсырғанда беріледі:</w:t>
      </w:r>
      <w:r>
        <w:br/>
      </w:r>
      <w:r>
        <w:rPr>
          <w:rFonts w:ascii="Times New Roman"/>
          <w:b w:val="false"/>
          <w:i w:val="false"/>
          <w:color w:val="000000"/>
          <w:sz w:val="28"/>
        </w:rPr>
        <w:t xml:space="preserve">
      1) білім бөліміне жүгінгенде – тұтынушымен мемлекеттік қызмет алған күнінен тұратын барлық құжаттарды алғандығы туралы қолхат; </w:t>
      </w:r>
      <w:r>
        <w:br/>
      </w:r>
      <w:r>
        <w:rPr>
          <w:rFonts w:ascii="Times New Roman"/>
          <w:b w:val="false"/>
          <w:i w:val="false"/>
          <w:color w:val="000000"/>
          <w:sz w:val="28"/>
        </w:rPr>
        <w:t>
      2) ХҚКО-на жүгінгенде - сәйкесінше құжаттар тапсырылғаны туралы қолхат:</w:t>
      </w:r>
      <w:r>
        <w:br/>
      </w:r>
      <w:r>
        <w:rPr>
          <w:rFonts w:ascii="Times New Roman"/>
          <w:b w:val="false"/>
          <w:i w:val="false"/>
          <w:color w:val="000000"/>
          <w:sz w:val="28"/>
        </w:rPr>
        <w:t>
      1) сұрау салуды қабылдау нөмірі мен датасы;</w:t>
      </w:r>
      <w:r>
        <w:br/>
      </w:r>
      <w:r>
        <w:rPr>
          <w:rFonts w:ascii="Times New Roman"/>
          <w:b w:val="false"/>
          <w:i w:val="false"/>
          <w:color w:val="000000"/>
          <w:sz w:val="28"/>
        </w:rPr>
        <w:t>
      2) сұралатын мемлекеттік қызмет түрі;</w:t>
      </w:r>
      <w:r>
        <w:br/>
      </w:r>
      <w:r>
        <w:rPr>
          <w:rFonts w:ascii="Times New Roman"/>
          <w:b w:val="false"/>
          <w:i w:val="false"/>
          <w:color w:val="000000"/>
          <w:sz w:val="28"/>
        </w:rPr>
        <w:t>
      3) қоса берілген құжаттар саны мен атаулары;</w:t>
      </w:r>
      <w:r>
        <w:br/>
      </w:r>
      <w:r>
        <w:rPr>
          <w:rFonts w:ascii="Times New Roman"/>
          <w:b w:val="false"/>
          <w:i w:val="false"/>
          <w:color w:val="000000"/>
          <w:sz w:val="28"/>
        </w:rPr>
        <w:t>
      4) құжаттарды беру датасы, уақыты және орны;</w:t>
      </w:r>
      <w:r>
        <w:br/>
      </w:r>
      <w:r>
        <w:rPr>
          <w:rFonts w:ascii="Times New Roman"/>
          <w:b w:val="false"/>
          <w:i w:val="false"/>
          <w:color w:val="000000"/>
          <w:sz w:val="28"/>
        </w:rPr>
        <w:t>
      5) құжаттарды ресімдеуге өтінішті қабылдаған ХҚКО инспекторының тегі, аты, әкесінің аты көрсетілген.</w:t>
      </w:r>
      <w:r>
        <w:br/>
      </w:r>
      <w:r>
        <w:rPr>
          <w:rFonts w:ascii="Times New Roman"/>
          <w:b w:val="false"/>
          <w:i w:val="false"/>
          <w:color w:val="000000"/>
          <w:sz w:val="28"/>
        </w:rPr>
        <w:t>
      Білім бөліміне жүгінген сәтте тұтынушыға көрсетілген қызметтің нәтижесін жеткізу мына түрде жүзеге асырылады: тұтынушы жеке жүгінгенде ғана анықтама беріледі.</w:t>
      </w:r>
      <w:r>
        <w:br/>
      </w:r>
      <w:r>
        <w:rPr>
          <w:rFonts w:ascii="Times New Roman"/>
          <w:b w:val="false"/>
          <w:i w:val="false"/>
          <w:color w:val="000000"/>
          <w:sz w:val="28"/>
        </w:rPr>
        <w:t>
      Егер тұтынушы құжаттарын алуға мерзімінде жүгінбеген жағдайда, білім бөлімі қаралған құжаттар мен дайын анықтамаларды екі ай бойына сақтайды.</w:t>
      </w:r>
      <w:r>
        <w:br/>
      </w:r>
      <w:r>
        <w:rPr>
          <w:rFonts w:ascii="Times New Roman"/>
          <w:b w:val="false"/>
          <w:i w:val="false"/>
          <w:color w:val="000000"/>
          <w:sz w:val="28"/>
        </w:rPr>
        <w:t>
      ХҚКО-на жүгінгенде – анықтама тұтынушы жеке жүгінгенде ғана беріледі.</w:t>
      </w:r>
      <w:r>
        <w:br/>
      </w:r>
      <w:r>
        <w:rPr>
          <w:rFonts w:ascii="Times New Roman"/>
          <w:b w:val="false"/>
          <w:i w:val="false"/>
          <w:color w:val="000000"/>
          <w:sz w:val="28"/>
        </w:rPr>
        <w:t>
</w:t>
      </w:r>
      <w:r>
        <w:rPr>
          <w:rFonts w:ascii="Times New Roman"/>
          <w:b w:val="false"/>
          <w:i w:val="false"/>
          <w:color w:val="000000"/>
          <w:sz w:val="28"/>
        </w:rPr>
        <w:t xml:space="preserve">
      12. Мемлекеттік қызмет алу үшін тұтынушыдан өтініш алған мерзімнен бастап және мемлекеттік қызмет нәтижесін беруге дейінгі мемлекеттік қызмет көрсету кезеңдері: </w:t>
      </w:r>
      <w:r>
        <w:br/>
      </w:r>
      <w:r>
        <w:rPr>
          <w:rFonts w:ascii="Times New Roman"/>
          <w:b w:val="false"/>
          <w:i w:val="false"/>
          <w:color w:val="000000"/>
          <w:sz w:val="28"/>
        </w:rPr>
        <w:t>
</w:t>
      </w:r>
      <w:r>
        <w:rPr>
          <w:rFonts w:ascii="Times New Roman"/>
          <w:b w:val="false"/>
          <w:i w:val="false"/>
          <w:color w:val="000000"/>
          <w:sz w:val="28"/>
          <w:u w:val="single"/>
        </w:rPr>
        <w:t xml:space="preserve">      білім бөлімі арқылы: </w:t>
      </w:r>
      <w:r>
        <w:br/>
      </w:r>
      <w:r>
        <w:rPr>
          <w:rFonts w:ascii="Times New Roman"/>
          <w:b w:val="false"/>
          <w:i w:val="false"/>
          <w:color w:val="000000"/>
          <w:sz w:val="28"/>
        </w:rPr>
        <w:t>
      1) тұтынушы білім бөлімінің жауапты маманына анықтама беру жөнінде өтініш береді, білім бөлімінің жауапты маманы өтінішті тіркейді және мемлекеттік қызмет тұтынушыға құжатты алу датасынан тұратын мемлекеттік қызмет алу үшін барлық құжаттарды алғаны туралы қолхат береді және құжаттарды білім бөлімі басшылығына қарауға тапсырады;</w:t>
      </w:r>
      <w:r>
        <w:br/>
      </w:r>
      <w:r>
        <w:rPr>
          <w:rFonts w:ascii="Times New Roman"/>
          <w:b w:val="false"/>
          <w:i w:val="false"/>
          <w:color w:val="000000"/>
          <w:sz w:val="28"/>
        </w:rPr>
        <w:t>
      2) білім бөлімінің басшылығы келіп түскен құжаттармен танысады, жауапты орындаушыны белгілейді, бұрыштама салады және құжаттарды жауапты орындаушыға жібереді;</w:t>
      </w:r>
      <w:r>
        <w:br/>
      </w:r>
      <w:r>
        <w:rPr>
          <w:rFonts w:ascii="Times New Roman"/>
          <w:b w:val="false"/>
          <w:i w:val="false"/>
          <w:color w:val="000000"/>
          <w:sz w:val="28"/>
        </w:rPr>
        <w:t>
      3) білім бөлімінің жауапты орындаушысы келіп түскен құжаттарды қарап, қамқорлық және қорғаншылық жөнінде анықтама немесе, бас тарту туралы дәлелді жауап дайындайды, оны басшылыққа қол қоюға жібереді;</w:t>
      </w:r>
      <w:r>
        <w:br/>
      </w:r>
      <w:r>
        <w:rPr>
          <w:rFonts w:ascii="Times New Roman"/>
          <w:b w:val="false"/>
          <w:i w:val="false"/>
          <w:color w:val="000000"/>
          <w:sz w:val="28"/>
        </w:rPr>
        <w:t xml:space="preserve">
      4) білім бөлімі басшылығы анықтаманы немесе қызмет көрсетуден бас тарту туралы дәлелді жауапты қарайды, құжатқа қол қояды; </w:t>
      </w:r>
      <w:r>
        <w:br/>
      </w:r>
      <w:r>
        <w:rPr>
          <w:rFonts w:ascii="Times New Roman"/>
          <w:b w:val="false"/>
          <w:i w:val="false"/>
          <w:color w:val="000000"/>
          <w:sz w:val="28"/>
        </w:rPr>
        <w:t>
      5) білім бөлімінің жауапты орындаушысы тұтынушыға анықтама немесе қызмет көрсетуден бас тарту туралы дәлелді жауап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ХҚКО арқылы:</w:t>
      </w:r>
      <w:r>
        <w:br/>
      </w:r>
      <w:r>
        <w:rPr>
          <w:rFonts w:ascii="Times New Roman"/>
          <w:b w:val="false"/>
          <w:i w:val="false"/>
          <w:color w:val="000000"/>
          <w:sz w:val="28"/>
        </w:rPr>
        <w:t>
      тұтынушы ХҚКО-на анықтама беру туралы өтініш береді;</w:t>
      </w:r>
      <w:r>
        <w:br/>
      </w:r>
      <w:r>
        <w:rPr>
          <w:rFonts w:ascii="Times New Roman"/>
          <w:b w:val="false"/>
          <w:i w:val="false"/>
          <w:color w:val="000000"/>
          <w:sz w:val="28"/>
        </w:rPr>
        <w:t>
      1) ХҚКО-ң инспекторы өтінішті тіркейді, тұтынушыға сәйкесінше құжаттарды қабылдағаны туралы қолхат береді және құжаттарды ХҚКО-ң жинақтау орталығының инспекторына тапсырады;</w:t>
      </w:r>
      <w:r>
        <w:br/>
      </w:r>
      <w:r>
        <w:rPr>
          <w:rFonts w:ascii="Times New Roman"/>
          <w:b w:val="false"/>
          <w:i w:val="false"/>
          <w:color w:val="000000"/>
          <w:sz w:val="28"/>
        </w:rPr>
        <w:t>
      2) ХҚКО-ң жинақтау орталығының инспекторы құжаттарды жинастырып, тізім құрады, құжаттарды білім бөліміне жібереді;</w:t>
      </w:r>
      <w:r>
        <w:br/>
      </w:r>
      <w:r>
        <w:rPr>
          <w:rFonts w:ascii="Times New Roman"/>
          <w:b w:val="false"/>
          <w:i w:val="false"/>
          <w:color w:val="000000"/>
          <w:sz w:val="28"/>
        </w:rPr>
        <w:t>
      3) білім бөлімінің жауапты орындаушысы алынған құжаттарды тіркейді және оларды білім бөлімінің басшылығына қарауға тапсырады;</w:t>
      </w:r>
      <w:r>
        <w:br/>
      </w:r>
      <w:r>
        <w:rPr>
          <w:rFonts w:ascii="Times New Roman"/>
          <w:b w:val="false"/>
          <w:i w:val="false"/>
          <w:color w:val="000000"/>
          <w:sz w:val="28"/>
        </w:rPr>
        <w:t>
      4) білім бөлімінің басшылығы келіп түскен құжаттармен танысады, жауапты орындаушыны анықтайды, бұрыштама салады және білім бөлімінің жауапты орындаушысына жібереді;</w:t>
      </w:r>
      <w:r>
        <w:br/>
      </w:r>
      <w:r>
        <w:rPr>
          <w:rFonts w:ascii="Times New Roman"/>
          <w:b w:val="false"/>
          <w:i w:val="false"/>
          <w:color w:val="000000"/>
          <w:sz w:val="28"/>
        </w:rPr>
        <w:t>
      5) білім бөлімінің жауапты орындаушысы анықтама алу үшін келіп түскен құжаттарын қарап, қамқорлық және қорғаншылық жөнінде анықтама немесе қызмет көрсетуден бас тарту туралы дәлелді жауап дайындайды, оны білім бөлімінің басшылығына қол қою үшін жолдайды;</w:t>
      </w:r>
      <w:r>
        <w:br/>
      </w:r>
      <w:r>
        <w:rPr>
          <w:rFonts w:ascii="Times New Roman"/>
          <w:b w:val="false"/>
          <w:i w:val="false"/>
          <w:color w:val="000000"/>
          <w:sz w:val="28"/>
        </w:rPr>
        <w:t xml:space="preserve">
      6) білім бөлімі басшылығы анықтаманы немесе қызмет көрсетуден бас тарту туралы дәлелді жауапты қарайды, құжатқа қол қояды және жауапты орындаушыға тапсырады; </w:t>
      </w:r>
      <w:r>
        <w:br/>
      </w:r>
      <w:r>
        <w:rPr>
          <w:rFonts w:ascii="Times New Roman"/>
          <w:b w:val="false"/>
          <w:i w:val="false"/>
          <w:color w:val="000000"/>
          <w:sz w:val="28"/>
        </w:rPr>
        <w:t>
      7) білім бөлімінің жауапты орындаушысы мемлекеттік қызмет көрсетудің нәтижесін ХҚКО-на жібереді;</w:t>
      </w:r>
      <w:r>
        <w:br/>
      </w:r>
      <w:r>
        <w:rPr>
          <w:rFonts w:ascii="Times New Roman"/>
          <w:b w:val="false"/>
          <w:i w:val="false"/>
          <w:color w:val="000000"/>
          <w:sz w:val="28"/>
        </w:rPr>
        <w:t xml:space="preserve">
      8) ХҚКО инспекторы тұтынушыға анықтама немесе қызмет көрсетуден бас тарту туралы дәлелді жауап береді. </w:t>
      </w:r>
    </w:p>
    <w:bookmarkEnd w:id="7"/>
    <w:bookmarkStart w:name="z24" w:id="8"/>
    <w:p>
      <w:pPr>
        <w:spacing w:after="0"/>
        <w:ind w:left="0"/>
        <w:jc w:val="left"/>
      </w:pPr>
      <w:r>
        <w:rPr>
          <w:rFonts w:ascii="Times New Roman"/>
          <w:b/>
          <w:i w:val="false"/>
          <w:color w:val="000000"/>
        </w:rPr>
        <w:t xml:space="preserve"> 
4. Мемлекеттік қызмет көрсету процесінде әрекеттер (өзара әрекеттесу) тәртібін сипаттау</w:t>
      </w:r>
    </w:p>
    <w:bookmarkEnd w:id="8"/>
    <w:bookmarkStart w:name="z25" w:id="9"/>
    <w:p>
      <w:pPr>
        <w:spacing w:after="0"/>
        <w:ind w:left="0"/>
        <w:jc w:val="both"/>
      </w:pPr>
      <w:r>
        <w:rPr>
          <w:rFonts w:ascii="Times New Roman"/>
          <w:b w:val="false"/>
          <w:i w:val="false"/>
          <w:color w:val="000000"/>
          <w:sz w:val="28"/>
        </w:rPr>
        <w:t>      13. Мемлекеттік қызмет алу үшін тұтынушы қажетті құжаттарды білім бөліміне және ХҚКО келесі құжаттарды тапсырады:</w:t>
      </w:r>
      <w:r>
        <w:br/>
      </w:r>
      <w:r>
        <w:rPr>
          <w:rFonts w:ascii="Times New Roman"/>
          <w:b w:val="false"/>
          <w:i w:val="false"/>
          <w:color w:val="000000"/>
          <w:sz w:val="28"/>
        </w:rPr>
        <w:t>
      1) қамқоршы (қорғаншы) тағайындау туралы жергілікті атқарушы органдары шешімінің көшірмесі;</w:t>
      </w:r>
      <w:r>
        <w:br/>
      </w:r>
      <w:r>
        <w:rPr>
          <w:rFonts w:ascii="Times New Roman"/>
          <w:b w:val="false"/>
          <w:i w:val="false"/>
          <w:color w:val="000000"/>
          <w:sz w:val="28"/>
        </w:rPr>
        <w:t>
      2) қамқоршының (қорғаншының) жеке куәлігінің түпнұсқасы мен көшірмесі;</w:t>
      </w:r>
      <w:r>
        <w:br/>
      </w:r>
      <w:r>
        <w:rPr>
          <w:rFonts w:ascii="Times New Roman"/>
          <w:b w:val="false"/>
          <w:i w:val="false"/>
          <w:color w:val="000000"/>
          <w:sz w:val="28"/>
        </w:rPr>
        <w:t>
      3) баланың жеке тұлғасын растайтын құжаттың түпнұсқасы мен көшірмесі;</w:t>
      </w:r>
      <w:r>
        <w:br/>
      </w:r>
      <w:r>
        <w:rPr>
          <w:rFonts w:ascii="Times New Roman"/>
          <w:b w:val="false"/>
          <w:i w:val="false"/>
          <w:color w:val="000000"/>
          <w:sz w:val="28"/>
        </w:rPr>
        <w:t>
      4) тұрғылықты орнынан анықтама.</w:t>
      </w:r>
      <w:r>
        <w:br/>
      </w:r>
      <w:r>
        <w:rPr>
          <w:rFonts w:ascii="Times New Roman"/>
          <w:b w:val="false"/>
          <w:i w:val="false"/>
          <w:color w:val="000000"/>
          <w:sz w:val="28"/>
        </w:rPr>
        <w:t>
      Салыстырып тексеру үшін құжаттардың түпнұсқалары көшірмелерімен қоса беріледі, олар кейін тұтынушыға қайтарылады.</w:t>
      </w:r>
      <w:r>
        <w:br/>
      </w:r>
      <w:r>
        <w:rPr>
          <w:rFonts w:ascii="Times New Roman"/>
          <w:b w:val="false"/>
          <w:i w:val="false"/>
          <w:color w:val="000000"/>
          <w:sz w:val="28"/>
        </w:rPr>
        <w:t xml:space="preserve">
      14. Мемлекеттік қызмет көрсету процесіне мынадай құрылымдық - функционалдық бірліктер (бұдан әрі – ҚФБ) қатыстырылады: </w:t>
      </w:r>
      <w:r>
        <w:br/>
      </w:r>
      <w:r>
        <w:rPr>
          <w:rFonts w:ascii="Times New Roman"/>
          <w:b w:val="false"/>
          <w:i w:val="false"/>
          <w:color w:val="000000"/>
          <w:sz w:val="28"/>
        </w:rPr>
        <w:t xml:space="preserve">
      1) ХҚКО инспекторы; </w:t>
      </w:r>
      <w:r>
        <w:br/>
      </w:r>
      <w:r>
        <w:rPr>
          <w:rFonts w:ascii="Times New Roman"/>
          <w:b w:val="false"/>
          <w:i w:val="false"/>
          <w:color w:val="000000"/>
          <w:sz w:val="28"/>
        </w:rPr>
        <w:t xml:space="preserve">
      2) ХҚКО жинақтаушы бөлімінің инспекторы; </w:t>
      </w:r>
      <w:r>
        <w:br/>
      </w:r>
      <w:r>
        <w:rPr>
          <w:rFonts w:ascii="Times New Roman"/>
          <w:b w:val="false"/>
          <w:i w:val="false"/>
          <w:color w:val="000000"/>
          <w:sz w:val="28"/>
        </w:rPr>
        <w:t xml:space="preserve">
      3) білім бөлімінің жауапты маманы; </w:t>
      </w:r>
      <w:r>
        <w:br/>
      </w:r>
      <w:r>
        <w:rPr>
          <w:rFonts w:ascii="Times New Roman"/>
          <w:b w:val="false"/>
          <w:i w:val="false"/>
          <w:color w:val="000000"/>
          <w:sz w:val="28"/>
        </w:rPr>
        <w:t>
      4) білім бөлімінің жауапты орындаушысы;</w:t>
      </w:r>
      <w:r>
        <w:br/>
      </w:r>
      <w:r>
        <w:rPr>
          <w:rFonts w:ascii="Times New Roman"/>
          <w:b w:val="false"/>
          <w:i w:val="false"/>
          <w:color w:val="000000"/>
          <w:sz w:val="28"/>
        </w:rPr>
        <w:t xml:space="preserve">
      5) білім бөлімінің басшылығы. </w:t>
      </w:r>
      <w:r>
        <w:br/>
      </w:r>
      <w:r>
        <w:rPr>
          <w:rFonts w:ascii="Times New Roman"/>
          <w:b w:val="false"/>
          <w:i w:val="false"/>
          <w:color w:val="000000"/>
          <w:sz w:val="28"/>
        </w:rPr>
        <w:t>
</w:t>
      </w:r>
      <w:r>
        <w:rPr>
          <w:rFonts w:ascii="Times New Roman"/>
          <w:b w:val="false"/>
          <w:i w:val="false"/>
          <w:color w:val="000000"/>
          <w:sz w:val="28"/>
        </w:rPr>
        <w:t>
      15.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және ҚФБ процесіндегі әкімшілік әрекеттердің қисынды бірізділігі арасындағы өзара әрекетті көрсететін сызба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9"/>
    <w:bookmarkStart w:name="z28" w:id="10"/>
    <w:p>
      <w:pPr>
        <w:spacing w:after="0"/>
        <w:ind w:left="0"/>
        <w:jc w:val="left"/>
      </w:pPr>
      <w:r>
        <w:rPr>
          <w:rFonts w:ascii="Times New Roman"/>
          <w:b/>
          <w:i w:val="false"/>
          <w:color w:val="000000"/>
        </w:rPr>
        <w:t xml:space="preserve"> 
5. Мемлекеттік қызмет көрсететін лауазымдық тұлғалардың жауапкершілігі</w:t>
      </w:r>
    </w:p>
    <w:bookmarkEnd w:id="10"/>
    <w:bookmarkStart w:name="z29" w:id="11"/>
    <w:p>
      <w:pPr>
        <w:spacing w:after="0"/>
        <w:ind w:left="0"/>
        <w:jc w:val="both"/>
      </w:pPr>
      <w:r>
        <w:rPr>
          <w:rFonts w:ascii="Times New Roman"/>
          <w:b w:val="false"/>
          <w:i w:val="false"/>
          <w:color w:val="000000"/>
          <w:sz w:val="28"/>
        </w:rPr>
        <w:t>      17. Мемлекеттік қызмет көрсету процесіне қатысушылар (әрі қарай – лауазымды тұлғалар) білім бөлімі және ХҚКО-ң лауазымды тұлғалары мен басшылары мемлекеттік қызмет көрсетуге жауапты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11"/>
    <w:bookmarkStart w:name="z30" w:id="12"/>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жөнінде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2"/>
    <w:p>
      <w:pPr>
        <w:spacing w:after="0"/>
        <w:ind w:left="0"/>
        <w:jc w:val="left"/>
      </w:pPr>
      <w:r>
        <w:rPr>
          <w:rFonts w:ascii="Times New Roman"/>
          <w:b/>
          <w:i w:val="false"/>
          <w:color w:val="000000"/>
        </w:rPr>
        <w:t xml:space="preserve"> Мемлекеттік қызмет көрсету бойынша білім бөлімі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2837"/>
        <w:gridCol w:w="3513"/>
        <w:gridCol w:w="3654"/>
      </w:tblGrid>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ауданының білім, дене шынықтыру және спорт бөлімі» мемлекеттік мекемесі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Талшық селосы, Целинный к. 13 а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сағат 13.00-14.00, демалыс күндері – сенбі және жексенбі</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8-(71546)-2-21-74</w:t>
            </w:r>
          </w:p>
        </w:tc>
      </w:tr>
    </w:tbl>
    <w:bookmarkStart w:name="z31" w:id="13"/>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жөнінде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3"/>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3499"/>
        <w:gridCol w:w="2232"/>
        <w:gridCol w:w="2570"/>
        <w:gridCol w:w="3690"/>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кәсіпорны филиалының Ақжар аудандық бөлімі - ХҚКО</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 Талшық селосы, Победа к. 67</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түскі үзіліссіз сағат 9.00-ден 20.00 дейін, демалыс – жексенбі</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8-(71546)-2-21-11</w:t>
            </w:r>
          </w:p>
        </w:tc>
      </w:tr>
    </w:tbl>
    <w:bookmarkStart w:name="z32" w:id="14"/>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жөнінде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4"/>
    <w:p>
      <w:pPr>
        <w:spacing w:after="0"/>
        <w:ind w:left="0"/>
        <w:jc w:val="left"/>
      </w:pPr>
      <w:r>
        <w:rPr>
          <w:rFonts w:ascii="Times New Roman"/>
          <w:b/>
          <w:i w:val="false"/>
          <w:color w:val="000000"/>
        </w:rPr>
        <w:t xml:space="preserve"> № _________АНЫҚТАМА</w:t>
      </w:r>
    </w:p>
    <w:p>
      <w:pPr>
        <w:spacing w:after="0"/>
        <w:ind w:left="0"/>
        <w:jc w:val="both"/>
      </w:pPr>
      <w:r>
        <w:rPr>
          <w:rFonts w:ascii="Times New Roman"/>
          <w:b w:val="false"/>
          <w:i w:val="false"/>
          <w:color w:val="000000"/>
          <w:sz w:val="28"/>
        </w:rPr>
        <w:t>      Осы анықтама _______________________________________ қаласы</w:t>
      </w:r>
    </w:p>
    <w:p>
      <w:pPr>
        <w:spacing w:after="0"/>
        <w:ind w:left="0"/>
        <w:jc w:val="both"/>
      </w:pPr>
      <w:r>
        <w:rPr>
          <w:rFonts w:ascii="Times New Roman"/>
          <w:b w:val="false"/>
          <w:i w:val="false"/>
          <w:color w:val="000000"/>
          <w:sz w:val="28"/>
        </w:rPr>
        <w:t>_________________________ көшесі,№__ үй, №__ пәтерде тұратын азамат (азаматша) _________________________________________________</w:t>
      </w:r>
    </w:p>
    <w:p>
      <w:pPr>
        <w:spacing w:after="0"/>
        <w:ind w:left="0"/>
        <w:jc w:val="both"/>
      </w:pPr>
      <w:r>
        <w:rPr>
          <w:rFonts w:ascii="Times New Roman"/>
          <w:b w:val="false"/>
          <w:i w:val="false"/>
          <w:color w:val="000000"/>
          <w:sz w:val="28"/>
        </w:rPr>
        <w:t>ол шын мәнінде (қала, аудан) әкімінің 200__ жылғы «__» _______ № ______ шешіміне сәйкес 19__ жылғы «__» _________ туылған __________________________________________________________________</w:t>
      </w:r>
    </w:p>
    <w:p>
      <w:pPr>
        <w:spacing w:after="0"/>
        <w:ind w:left="0"/>
        <w:jc w:val="both"/>
      </w:pPr>
      <w:r>
        <w:rPr>
          <w:rFonts w:ascii="Times New Roman"/>
          <w:b w:val="false"/>
          <w:i w:val="false"/>
          <w:color w:val="000000"/>
          <w:sz w:val="28"/>
        </w:rPr>
        <w:t>және оның мүлкіне (мүлкінің тізімдемесі істе тігулі, мүлкі жоқ) қорғаншы (қамқоршы) болып тағайындалды.</w:t>
      </w:r>
    </w:p>
    <w:p>
      <w:pPr>
        <w:spacing w:after="0"/>
        <w:ind w:left="0"/>
        <w:jc w:val="both"/>
      </w:pPr>
      <w:r>
        <w:rPr>
          <w:rFonts w:ascii="Times New Roman"/>
          <w:b w:val="false"/>
          <w:i w:val="false"/>
          <w:color w:val="000000"/>
          <w:sz w:val="28"/>
        </w:rPr>
        <w:t>Қорғаншыға (қамқоршыға) қамқорлыққа алынушыны тәрбиелеу, оқыту, қоғамдық пайдалы қызметке даярлау және оның жеке мүліктік құқықтарын қорғау және сақтау, сотта және барлық мемлекеттік мекемелерде арнайы өкілеттіксіз оның өкілі болу туралы міндеті жүктеледі.</w:t>
      </w:r>
    </w:p>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xml:space="preserve">
      Ақжар ауданының білім, </w:t>
      </w:r>
      <w:r>
        <w:br/>
      </w:r>
      <w:r>
        <w:rPr>
          <w:rFonts w:ascii="Times New Roman"/>
          <w:b w:val="false"/>
          <w:i w:val="false"/>
          <w:color w:val="000000"/>
          <w:sz w:val="28"/>
        </w:rPr>
        <w:t>
      дене шынықтыру және спорт</w:t>
      </w:r>
      <w:r>
        <w:br/>
      </w:r>
      <w:r>
        <w:rPr>
          <w:rFonts w:ascii="Times New Roman"/>
          <w:b w:val="false"/>
          <w:i w:val="false"/>
          <w:color w:val="000000"/>
          <w:sz w:val="28"/>
        </w:rPr>
        <w:t>
      бөлімінің бастығы       _______________ 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МО</w:t>
      </w:r>
    </w:p>
    <w:bookmarkStart w:name="z33" w:id="15"/>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жөнінде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15"/>
    <w:p>
      <w:pPr>
        <w:spacing w:after="0"/>
        <w:ind w:left="0"/>
        <w:jc w:val="left"/>
      </w:pPr>
      <w:r>
        <w:rPr>
          <w:rFonts w:ascii="Times New Roman"/>
          <w:b/>
          <w:i w:val="false"/>
          <w:color w:val="000000"/>
        </w:rPr>
        <w:t xml:space="preserve"> Әрбір ҚФЕ әкімшілік әрекеттердің (шаралардың) бірізділігі мен өзара әрекеттерін мәтіндік кестелік сипаттау</w:t>
      </w:r>
      <w:r>
        <w:br/>
      </w:r>
      <w:r>
        <w:rPr>
          <w:rFonts w:ascii="Times New Roman"/>
          <w:b/>
          <w:i w:val="false"/>
          <w:color w:val="000000"/>
        </w:rPr>
        <w:t>
1-кесте. Білім бөлімі арқылы ҚФБ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1873"/>
        <w:gridCol w:w="1893"/>
        <w:gridCol w:w="1893"/>
        <w:gridCol w:w="1873"/>
        <w:gridCol w:w="20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іс-әрекеттері</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(жұмыс</w:t>
            </w:r>
            <w:r>
              <w:br/>
            </w:r>
            <w:r>
              <w:rPr>
                <w:rFonts w:ascii="Times New Roman"/>
                <w:b w:val="false"/>
                <w:i w:val="false"/>
                <w:color w:val="000000"/>
                <w:sz w:val="20"/>
              </w:rPr>
              <w:t>
барысы,</w:t>
            </w:r>
            <w:r>
              <w:br/>
            </w:r>
            <w:r>
              <w:rPr>
                <w:rFonts w:ascii="Times New Roman"/>
                <w:b w:val="false"/>
                <w:i w:val="false"/>
                <w:color w:val="000000"/>
                <w:sz w:val="20"/>
              </w:rPr>
              <w:t>
ағымы)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маманы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басшылығы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басшылығы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маманы</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(процесс,</w:t>
            </w:r>
            <w:r>
              <w:br/>
            </w:r>
            <w:r>
              <w:rPr>
                <w:rFonts w:ascii="Times New Roman"/>
                <w:b w:val="false"/>
                <w:i w:val="false"/>
                <w:color w:val="000000"/>
                <w:sz w:val="20"/>
              </w:rPr>
              <w:t>
рәсім,</w:t>
            </w:r>
            <w:r>
              <w:br/>
            </w:r>
            <w:r>
              <w:rPr>
                <w:rFonts w:ascii="Times New Roman"/>
                <w:b w:val="false"/>
                <w:i w:val="false"/>
                <w:color w:val="000000"/>
                <w:sz w:val="20"/>
              </w:rPr>
              <w:t>
операция)</w:t>
            </w:r>
            <w:r>
              <w:br/>
            </w:r>
            <w:r>
              <w:rPr>
                <w:rFonts w:ascii="Times New Roman"/>
                <w:b w:val="false"/>
                <w:i w:val="false"/>
                <w:color w:val="000000"/>
                <w:sz w:val="20"/>
              </w:rPr>
              <w:t>
атауы</w:t>
            </w:r>
            <w:r>
              <w:br/>
            </w:r>
            <w:r>
              <w:rPr>
                <w:rFonts w:ascii="Times New Roman"/>
                <w:b w:val="false"/>
                <w:i w:val="false"/>
                <w:color w:val="000000"/>
                <w:sz w:val="20"/>
              </w:rPr>
              <w:t>
және олар</w:t>
            </w:r>
            <w:r>
              <w:br/>
            </w:r>
            <w:r>
              <w:rPr>
                <w:rFonts w:ascii="Times New Roman"/>
                <w:b w:val="false"/>
                <w:i w:val="false"/>
                <w:color w:val="000000"/>
                <w:sz w:val="20"/>
              </w:rPr>
              <w:t>
сипаттама</w:t>
            </w:r>
            <w:r>
              <w:br/>
            </w:r>
            <w:r>
              <w:rPr>
                <w:rFonts w:ascii="Times New Roman"/>
                <w:b w:val="false"/>
                <w:i w:val="false"/>
                <w:color w:val="000000"/>
                <w:sz w:val="20"/>
              </w:rPr>
              <w:t>
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ұсынған</w:t>
            </w:r>
            <w:r>
              <w:br/>
            </w:r>
            <w:r>
              <w:rPr>
                <w:rFonts w:ascii="Times New Roman"/>
                <w:b w:val="false"/>
                <w:i w:val="false"/>
                <w:color w:val="000000"/>
                <w:sz w:val="20"/>
              </w:rPr>
              <w:t>
құжаттар</w:t>
            </w:r>
            <w:r>
              <w:br/>
            </w:r>
            <w:r>
              <w:rPr>
                <w:rFonts w:ascii="Times New Roman"/>
                <w:b w:val="false"/>
                <w:i w:val="false"/>
                <w:color w:val="000000"/>
                <w:sz w:val="20"/>
              </w:rPr>
              <w:t>
ды қабылд</w:t>
            </w:r>
            <w:r>
              <w:br/>
            </w:r>
            <w:r>
              <w:rPr>
                <w:rFonts w:ascii="Times New Roman"/>
                <w:b w:val="false"/>
                <w:i w:val="false"/>
                <w:color w:val="000000"/>
                <w:sz w:val="20"/>
              </w:rPr>
              <w:t>
ау және</w:t>
            </w:r>
            <w:r>
              <w:br/>
            </w:r>
            <w:r>
              <w:rPr>
                <w:rFonts w:ascii="Times New Roman"/>
                <w:b w:val="false"/>
                <w:i w:val="false"/>
                <w:color w:val="000000"/>
                <w:sz w:val="20"/>
              </w:rPr>
              <w:t>
тіркеу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ұсынған</w:t>
            </w:r>
            <w:r>
              <w:br/>
            </w:r>
            <w:r>
              <w:rPr>
                <w:rFonts w:ascii="Times New Roman"/>
                <w:b w:val="false"/>
                <w:i w:val="false"/>
                <w:color w:val="000000"/>
                <w:sz w:val="20"/>
              </w:rPr>
              <w:t>
құжаттар</w:t>
            </w:r>
            <w:r>
              <w:br/>
            </w:r>
            <w:r>
              <w:rPr>
                <w:rFonts w:ascii="Times New Roman"/>
                <w:b w:val="false"/>
                <w:i w:val="false"/>
                <w:color w:val="000000"/>
                <w:sz w:val="20"/>
              </w:rPr>
              <w:t>
ды қарау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w:t>
            </w:r>
            <w:r>
              <w:br/>
            </w:r>
            <w:r>
              <w:rPr>
                <w:rFonts w:ascii="Times New Roman"/>
                <w:b w:val="false"/>
                <w:i w:val="false"/>
                <w:color w:val="000000"/>
                <w:sz w:val="20"/>
              </w:rPr>
              <w:t>
дайындау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қарау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көрсетуден</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тұтынушыға</w:t>
            </w:r>
            <w:r>
              <w:br/>
            </w:r>
            <w:r>
              <w:rPr>
                <w:rFonts w:ascii="Times New Roman"/>
                <w:b w:val="false"/>
                <w:i w:val="false"/>
                <w:color w:val="000000"/>
                <w:sz w:val="20"/>
              </w:rPr>
              <w:t>
беру</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w:t>
            </w:r>
            <w:r>
              <w:br/>
            </w:r>
            <w:r>
              <w:rPr>
                <w:rFonts w:ascii="Times New Roman"/>
                <w:b w:val="false"/>
                <w:i w:val="false"/>
                <w:color w:val="000000"/>
                <w:sz w:val="20"/>
              </w:rPr>
              <w:t>
(дерек</w:t>
            </w:r>
            <w:r>
              <w:br/>
            </w:r>
            <w:r>
              <w:rPr>
                <w:rFonts w:ascii="Times New Roman"/>
                <w:b w:val="false"/>
                <w:i w:val="false"/>
                <w:color w:val="000000"/>
                <w:sz w:val="20"/>
              </w:rPr>
              <w:t>
тер, құ</w:t>
            </w:r>
            <w:r>
              <w:br/>
            </w:r>
            <w:r>
              <w:rPr>
                <w:rFonts w:ascii="Times New Roman"/>
                <w:b w:val="false"/>
                <w:i w:val="false"/>
                <w:color w:val="000000"/>
                <w:sz w:val="20"/>
              </w:rPr>
              <w:t>
жат, ұйым</w:t>
            </w:r>
            <w:r>
              <w:br/>
            </w:r>
            <w:r>
              <w:rPr>
                <w:rFonts w:ascii="Times New Roman"/>
                <w:b w:val="false"/>
                <w:i w:val="false"/>
                <w:color w:val="000000"/>
                <w:sz w:val="20"/>
              </w:rPr>
              <w:t>
дастырушы</w:t>
            </w:r>
            <w:r>
              <w:br/>
            </w:r>
            <w:r>
              <w:rPr>
                <w:rFonts w:ascii="Times New Roman"/>
                <w:b w:val="false"/>
                <w:i w:val="false"/>
                <w:color w:val="000000"/>
                <w:sz w:val="20"/>
              </w:rPr>
              <w:t>
лық-өкім</w:t>
            </w:r>
            <w:r>
              <w:br/>
            </w:r>
            <w:r>
              <w:rPr>
                <w:rFonts w:ascii="Times New Roman"/>
                <w:b w:val="false"/>
                <w:i w:val="false"/>
                <w:color w:val="000000"/>
                <w:sz w:val="20"/>
              </w:rPr>
              <w:t>
дік</w:t>
            </w:r>
            <w:r>
              <w:br/>
            </w:r>
            <w:r>
              <w:rPr>
                <w:rFonts w:ascii="Times New Roman"/>
                <w:b w:val="false"/>
                <w:i w:val="false"/>
                <w:color w:val="000000"/>
                <w:sz w:val="20"/>
              </w:rPr>
              <w:t>
шешім)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тіркеу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құ</w:t>
            </w:r>
            <w:r>
              <w:br/>
            </w:r>
            <w:r>
              <w:rPr>
                <w:rFonts w:ascii="Times New Roman"/>
                <w:b w:val="false"/>
                <w:i w:val="false"/>
                <w:color w:val="000000"/>
                <w:sz w:val="20"/>
              </w:rPr>
              <w:t>
жаттарды</w:t>
            </w:r>
            <w:r>
              <w:br/>
            </w:r>
            <w:r>
              <w:rPr>
                <w:rFonts w:ascii="Times New Roman"/>
                <w:b w:val="false"/>
                <w:i w:val="false"/>
                <w:color w:val="000000"/>
                <w:sz w:val="20"/>
              </w:rPr>
              <w:t>
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 дай</w:t>
            </w:r>
            <w:r>
              <w:br/>
            </w:r>
            <w:r>
              <w:rPr>
                <w:rFonts w:ascii="Times New Roman"/>
                <w:b w:val="false"/>
                <w:i w:val="false"/>
                <w:color w:val="000000"/>
                <w:sz w:val="20"/>
              </w:rPr>
              <w:t>
ындауға</w:t>
            </w:r>
            <w:r>
              <w:br/>
            </w:r>
            <w:r>
              <w:rPr>
                <w:rFonts w:ascii="Times New Roman"/>
                <w:b w:val="false"/>
                <w:i w:val="false"/>
                <w:color w:val="000000"/>
                <w:sz w:val="20"/>
              </w:rPr>
              <w:t>
тапсыру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w:t>
            </w:r>
            <w:r>
              <w:br/>
            </w:r>
            <w:r>
              <w:rPr>
                <w:rFonts w:ascii="Times New Roman"/>
                <w:b w:val="false"/>
                <w:i w:val="false"/>
                <w:color w:val="000000"/>
                <w:sz w:val="20"/>
              </w:rPr>
              <w:t>
қол қою</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көрсетуден</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тексеру</w:t>
            </w:r>
            <w:r>
              <w:br/>
            </w:r>
            <w:r>
              <w:rPr>
                <w:rFonts w:ascii="Times New Roman"/>
                <w:b w:val="false"/>
                <w:i w:val="false"/>
                <w:color w:val="000000"/>
                <w:sz w:val="20"/>
              </w:rPr>
              <w:t>
және беру</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w:t>
            </w:r>
            <w:r>
              <w:br/>
            </w:r>
            <w:r>
              <w:rPr>
                <w:rFonts w:ascii="Times New Roman"/>
                <w:b w:val="false"/>
                <w:i w:val="false"/>
                <w:color w:val="000000"/>
                <w:sz w:val="20"/>
              </w:rPr>
              <w:t>
емес</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w:t>
            </w:r>
            <w:r>
              <w:br/>
            </w:r>
            <w:r>
              <w:rPr>
                <w:rFonts w:ascii="Times New Roman"/>
                <w:b w:val="false"/>
                <w:i w:val="false"/>
                <w:color w:val="000000"/>
                <w:sz w:val="20"/>
              </w:rPr>
              <w:t>
күні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күні</w:t>
            </w:r>
            <w:r>
              <w:br/>
            </w:r>
            <w:r>
              <w:rPr>
                <w:rFonts w:ascii="Times New Roman"/>
                <w:b w:val="false"/>
                <w:i w:val="false"/>
                <w:color w:val="000000"/>
                <w:sz w:val="20"/>
              </w:rPr>
              <w:t>
ішінде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w:t>
            </w:r>
            <w:r>
              <w:br/>
            </w:r>
            <w:r>
              <w:rPr>
                <w:rFonts w:ascii="Times New Roman"/>
                <w:b w:val="false"/>
                <w:i w:val="false"/>
                <w:color w:val="000000"/>
                <w:sz w:val="20"/>
              </w:rPr>
              <w:t>
емес</w:t>
            </w:r>
          </w:p>
        </w:tc>
      </w:tr>
      <w:tr>
        <w:trPr>
          <w:trHeight w:val="10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іс-әрекет</w:t>
            </w:r>
            <w:r>
              <w:br/>
            </w:r>
            <w:r>
              <w:rPr>
                <w:rFonts w:ascii="Times New Roman"/>
                <w:b w:val="false"/>
                <w:i w:val="false"/>
                <w:color w:val="000000"/>
                <w:sz w:val="20"/>
              </w:rPr>
              <w:t>
нөмірі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ХҚКО арқылы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2313"/>
        <w:gridCol w:w="2893"/>
        <w:gridCol w:w="38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құрады және құжаттарды жібереді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қолхат беру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 жинау</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білім бөліміне жіберу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реттен кем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 барысы, ағымы) №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орындау үшін жауапты орындаушыны белгілеу</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анықтама немесе қызмет көрсетуден бас тарту туралы дәлелді жауапты рәсімдеу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xml:space="preserve">
өкімдік шешімі)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және бұрыштама салу үшін құжаттарды басшылыққа жолдау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құжаттарды жауапты орындаушыға жіберу</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жұмыс күні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7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тіркеу</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анықтаманы немесе қызмет көрсетуден бас тартуды 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ХҚКО-на тапсыру</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Анықтаманы немесе қызмет көрсетуден бас тарту туралы дәлелді жауапты тұтынушыға беру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4"/>
        <w:gridCol w:w="2868"/>
        <w:gridCol w:w="3180"/>
        <w:gridCol w:w="3098"/>
      </w:tblGrid>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ХҚКО-ң инспекторы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3-тобы </w:t>
            </w:r>
          </w:p>
          <w:p>
            <w:pPr>
              <w:spacing w:after="20"/>
              <w:ind w:left="20"/>
              <w:jc w:val="both"/>
            </w:pPr>
            <w:r>
              <w:rPr>
                <w:rFonts w:ascii="Times New Roman"/>
                <w:b w:val="false"/>
                <w:i w:val="false"/>
                <w:color w:val="000000"/>
                <w:sz w:val="20"/>
              </w:rPr>
              <w:t>Білім бөлімінің басшылығы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4-тобы </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білім бөліміне жіберу үшін ХҚКО-ң жинақтаушы бөліміне жолдау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ХҚКО немесе тұтынушыдан өтініштерді қабылдау, тіркеу, өтініштерді білім бөлімі басшылығына жіберу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 xml:space="preserve">Бұрыштама жазу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анықтамаларды ресімдеу</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 Құжаттарды қарап, анықтамаға қол қою</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Анықтаманы ХҚКО немесе тұтынушыға тапсыру</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 Анықтаманы тұтынушыға беру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3"/>
        <w:gridCol w:w="3253"/>
        <w:gridCol w:w="2873"/>
        <w:gridCol w:w="2653"/>
      </w:tblGrid>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 инспекторы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Білім бөлімінің басшылығы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білім бөліміне жіберу үшін ХҚКО-ң жинақтаушы бөліміне жолдау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ХҚКО-нан немесе тұтынушыдан өтініш қабылдау, өтінішті тіркеу, білім бөлімінің басшылығына жіберу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өтініштерді қарау, бұрыштама жазу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бас тарту туралы дәлелді жауапты ресімдеу</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w:t>
            </w:r>
          </w:p>
          <w:p>
            <w:pPr>
              <w:spacing w:after="20"/>
              <w:ind w:left="20"/>
              <w:jc w:val="both"/>
            </w:pPr>
            <w:r>
              <w:rPr>
                <w:rFonts w:ascii="Times New Roman"/>
                <w:b w:val="false"/>
                <w:i w:val="false"/>
                <w:color w:val="000000"/>
                <w:sz w:val="20"/>
              </w:rPr>
              <w:t xml:space="preserve">бас тарту туралы дәлелді жауапқа қол қою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бас тарту туралы дәлелді жауапты тіркеу және ХҚКО немесе тұтынушыға тапсыру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p>
          <w:p>
            <w:pPr>
              <w:spacing w:after="20"/>
              <w:ind w:left="20"/>
              <w:jc w:val="both"/>
            </w:pPr>
            <w:r>
              <w:rPr>
                <w:rFonts w:ascii="Times New Roman"/>
                <w:b w:val="false"/>
                <w:i w:val="false"/>
                <w:color w:val="000000"/>
                <w:sz w:val="20"/>
              </w:rPr>
              <w:t xml:space="preserve">бас тарту туралы дәлелді жауапты тұтынушыға беру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16"/>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жөнінде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5-қосымша</w:t>
      </w:r>
    </w:p>
    <w:bookmarkEnd w:id="16"/>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сызбалар</w:t>
      </w:r>
      <w:r>
        <w:br/>
      </w:r>
      <w:r>
        <w:rPr>
          <w:rFonts w:ascii="Times New Roman"/>
          <w:b/>
          <w:i w:val="false"/>
          <w:color w:val="000000"/>
        </w:rPr>
        <w:t>
1-сызба Қызмет тұтынушының білім бөліміне жүгінгендегі ҚФБ іс-әрекеттерінің сипаттамасы</w:t>
      </w:r>
    </w:p>
    <w:p>
      <w:pPr>
        <w:spacing w:after="0"/>
        <w:ind w:left="0"/>
        <w:jc w:val="both"/>
      </w:pPr>
      <w:r>
        <w:drawing>
          <wp:inline distT="0" distB="0" distL="0" distR="0">
            <wp:extent cx="7035800" cy="671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035800" cy="6718300"/>
                    </a:xfrm>
                    <a:prstGeom prst="rect">
                      <a:avLst/>
                    </a:prstGeom>
                  </pic:spPr>
                </pic:pic>
              </a:graphicData>
            </a:graphic>
          </wp:inline>
        </w:drawing>
      </w:r>
    </w:p>
    <w:p>
      <w:pPr>
        <w:spacing w:after="0"/>
        <w:ind w:left="0"/>
        <w:jc w:val="left"/>
      </w:pPr>
      <w:r>
        <w:rPr>
          <w:rFonts w:ascii="Times New Roman"/>
          <w:b/>
          <w:i w:val="false"/>
          <w:color w:val="000000"/>
        </w:rPr>
        <w:t xml:space="preserve"> 2-сызба Қызмет тұтынушының ХҚКО жүгінгендегі ҚФБ іс-әрекеттерінің сипаттамасы</w:t>
      </w:r>
    </w:p>
    <w:p>
      <w:pPr>
        <w:spacing w:after="0"/>
        <w:ind w:left="0"/>
        <w:jc w:val="both"/>
      </w:pPr>
      <w:r>
        <w:drawing>
          <wp:inline distT="0" distB="0" distL="0" distR="0">
            <wp:extent cx="9740900" cy="594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740900" cy="5943600"/>
                    </a:xfrm>
                    <a:prstGeom prst="rect">
                      <a:avLst/>
                    </a:prstGeom>
                  </pic:spPr>
                </pic:pic>
              </a:graphicData>
            </a:graphic>
          </wp:inline>
        </w:drawing>
      </w:r>
    </w:p>
    <w:bookmarkStart w:name="z35" w:id="17"/>
    <w:p>
      <w:pPr>
        <w:spacing w:after="0"/>
        <w:ind w:left="0"/>
        <w:jc w:val="both"/>
      </w:pPr>
      <w:r>
        <w:rPr>
          <w:rFonts w:ascii="Times New Roman"/>
          <w:b w:val="false"/>
          <w:i w:val="false"/>
          <w:color w:val="000000"/>
          <w:sz w:val="28"/>
        </w:rPr>
        <w:t>
Ақжар ауданы әкімдігінің</w:t>
      </w:r>
      <w:r>
        <w:br/>
      </w:r>
      <w:r>
        <w:rPr>
          <w:rFonts w:ascii="Times New Roman"/>
          <w:b w:val="false"/>
          <w:i w:val="false"/>
          <w:color w:val="000000"/>
          <w:sz w:val="28"/>
        </w:rPr>
        <w:t>
2012 жылғы 22 тамыздағы</w:t>
      </w:r>
      <w:r>
        <w:br/>
      </w:r>
      <w:r>
        <w:rPr>
          <w:rFonts w:ascii="Times New Roman"/>
          <w:b w:val="false"/>
          <w:i w:val="false"/>
          <w:color w:val="000000"/>
          <w:sz w:val="28"/>
        </w:rPr>
        <w:t>
№ 279 қаулысымен бекітілді</w:t>
      </w:r>
    </w:p>
    <w:bookmarkEnd w:id="17"/>
    <w:p>
      <w:pPr>
        <w:spacing w:after="0"/>
        <w:ind w:left="0"/>
        <w:jc w:val="left"/>
      </w:pPr>
      <w:r>
        <w:rPr>
          <w:rFonts w:ascii="Times New Roman"/>
          <w:b/>
          <w:i w:val="false"/>
          <w:color w:val="000000"/>
        </w:rPr>
        <w:t xml:space="preserve"> «Кәмелетке толмаған балаларға тиесілі тұрғын үй алаңын айырбастауға немесе сатуға рұқсат беру үшін нотариалды кеңсеге анықтамалар беру» мемлекеттік қызмет регламенті</w:t>
      </w:r>
    </w:p>
    <w:bookmarkStart w:name="z36" w:id="18"/>
    <w:p>
      <w:pPr>
        <w:spacing w:after="0"/>
        <w:ind w:left="0"/>
        <w:jc w:val="left"/>
      </w:pPr>
      <w:r>
        <w:rPr>
          <w:rFonts w:ascii="Times New Roman"/>
          <w:b/>
          <w:i w:val="false"/>
          <w:color w:val="000000"/>
        </w:rPr>
        <w:t xml:space="preserve"> 
1. Негізгі ұғымдар</w:t>
      </w:r>
    </w:p>
    <w:bookmarkEnd w:id="18"/>
    <w:p>
      <w:pPr>
        <w:spacing w:after="0"/>
        <w:ind w:left="0"/>
        <w:jc w:val="both"/>
      </w:pPr>
      <w:r>
        <w:rPr>
          <w:rFonts w:ascii="Times New Roman"/>
          <w:b w:val="false"/>
          <w:i w:val="false"/>
          <w:color w:val="000000"/>
          <w:sz w:val="28"/>
        </w:rPr>
        <w:t xml:space="preserve">      1. Осы «Кәмелетке толмаған балаларға тиесілі тұрғын үй алаңын айырбастауға немесе сатуға рұқсат беру үшін нотариалды кеңсеге анықтамалар беру» мемлекеттік қызмет Регламентінде (бұдан әрі – Регламент) мынадай ұғымдар мен қысқартулар қолданылады: </w:t>
      </w:r>
      <w:r>
        <w:br/>
      </w:r>
      <w:r>
        <w:rPr>
          <w:rFonts w:ascii="Times New Roman"/>
          <w:b w:val="false"/>
          <w:i w:val="false"/>
          <w:color w:val="000000"/>
          <w:sz w:val="28"/>
        </w:rPr>
        <w:t xml:space="preserve">
      1) білім бөлімі – «Солтүстік Қазақстан облысы Ақжар ауданының білім, дене шынықтыру және спорт бөлімі» мемлекеттік мекемесі; </w:t>
      </w:r>
      <w:r>
        <w:br/>
      </w:r>
      <w:r>
        <w:rPr>
          <w:rFonts w:ascii="Times New Roman"/>
          <w:b w:val="false"/>
          <w:i w:val="false"/>
          <w:color w:val="000000"/>
          <w:sz w:val="28"/>
        </w:rPr>
        <w:t>
      2) білім бөлімінің басшылығы – «Солтүстік Қазақстан облысы Ақжар ауданының білім, дене шынықтыру және спорт бөлімі» мемлекеттік мекемесінің басшылығы;</w:t>
      </w:r>
      <w:r>
        <w:br/>
      </w:r>
      <w:r>
        <w:rPr>
          <w:rFonts w:ascii="Times New Roman"/>
          <w:b w:val="false"/>
          <w:i w:val="false"/>
          <w:color w:val="000000"/>
          <w:sz w:val="28"/>
        </w:rPr>
        <w:t xml:space="preserve">
      3) білім бөлімінің жауапты орындаушысы – лауазымдық нұсқаулыққа сәйкес міндеттер жүктелген «Солтүстік Қазақстан облысы Ақжар ауданының білім, дене шынықтыру және спорт бөлімі» мемлекеттік мекемесінің маманы; </w:t>
      </w:r>
      <w:r>
        <w:br/>
      </w:r>
      <w:r>
        <w:rPr>
          <w:rFonts w:ascii="Times New Roman"/>
          <w:b w:val="false"/>
          <w:i w:val="false"/>
          <w:color w:val="000000"/>
          <w:sz w:val="28"/>
        </w:rPr>
        <w:t>
      4) тұтынушы – жеке тұлға;</w:t>
      </w:r>
      <w:r>
        <w:br/>
      </w:r>
      <w:r>
        <w:rPr>
          <w:rFonts w:ascii="Times New Roman"/>
          <w:b w:val="false"/>
          <w:i w:val="false"/>
          <w:color w:val="000000"/>
          <w:sz w:val="28"/>
        </w:rPr>
        <w:t>
      5) ХҚКО жинақтаушы бөлімінің инспекторы – құжаттар жинауды және оларды білім бөліміне тапсыруды жүзеге асыратын халыққа қызмет көрсету орталығының қызметкері.</w:t>
      </w:r>
      <w:r>
        <w:br/>
      </w:r>
      <w:r>
        <w:rPr>
          <w:rFonts w:ascii="Times New Roman"/>
          <w:b w:val="false"/>
          <w:i w:val="false"/>
          <w:color w:val="000000"/>
          <w:sz w:val="28"/>
        </w:rPr>
        <w:t>
      6) ХҚКО инспекторы – тұтынушының өтініші мен құжаттарын қабылдауды жүзеге асыратын Халыққа қызмет көрсету орталығының қызметкері;</w:t>
      </w:r>
      <w:r>
        <w:br/>
      </w:r>
      <w:r>
        <w:rPr>
          <w:rFonts w:ascii="Times New Roman"/>
          <w:b w:val="false"/>
          <w:i w:val="false"/>
          <w:color w:val="000000"/>
          <w:sz w:val="28"/>
        </w:rPr>
        <w:t>
      7) ХҚКО – Халыққа қызмет көрсету орталығы.</w:t>
      </w:r>
    </w:p>
    <w:bookmarkStart w:name="z37" w:id="19"/>
    <w:p>
      <w:pPr>
        <w:spacing w:after="0"/>
        <w:ind w:left="0"/>
        <w:jc w:val="left"/>
      </w:pPr>
      <w:r>
        <w:rPr>
          <w:rFonts w:ascii="Times New Roman"/>
          <w:b/>
          <w:i w:val="false"/>
          <w:color w:val="000000"/>
        </w:rPr>
        <w:t xml:space="preserve"> 
2. Жалпы ережелер</w:t>
      </w:r>
    </w:p>
    <w:bookmarkEnd w:id="19"/>
    <w:bookmarkStart w:name="z38" w:id="20"/>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w:t>
      </w:r>
      <w:r>
        <w:br/>
      </w:r>
      <w:r>
        <w:rPr>
          <w:rFonts w:ascii="Times New Roman"/>
          <w:b w:val="false"/>
          <w:i w:val="false"/>
          <w:color w:val="000000"/>
          <w:sz w:val="28"/>
        </w:rPr>
        <w:t>
</w:t>
      </w:r>
      <w:r>
        <w:rPr>
          <w:rFonts w:ascii="Times New Roman"/>
          <w:b w:val="false"/>
          <w:i w:val="false"/>
          <w:color w:val="000000"/>
          <w:sz w:val="28"/>
        </w:rPr>
        <w:t>
      3. Мемлекеттік қызмет «Солтүстік Қазақстан облысы Ақжар ауданының білім, дене шынықтыру және спорт бөлімі» мемлекеттік мекемесімен (бұдан әрі – білім бөлімі), сонымен қатар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тұтынушылардың мекенжайы бойынша Солтүстік Қазақстан облысы бойынша «Халыққа қызмет көрсету орталығы» республикалық мемлекеттік кәсіпорын филиалының Ақжар аудандық бөлімі - тұрғылықты орны бойынша ХҚКО-мен арқылы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
      5. Мемлекеттік қызмет тегін көрсетеледі. </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 Азаматтық кодексінің </w:t>
      </w:r>
      <w:r>
        <w:rPr>
          <w:rFonts w:ascii="Times New Roman"/>
          <w:b w:val="false"/>
          <w:i w:val="false"/>
          <w:color w:val="000000"/>
          <w:sz w:val="28"/>
        </w:rPr>
        <w:t>22</w:t>
      </w:r>
      <w:r>
        <w:rPr>
          <w:rFonts w:ascii="Times New Roman"/>
          <w:b w:val="false"/>
          <w:i w:val="false"/>
          <w:color w:val="000000"/>
          <w:sz w:val="28"/>
        </w:rPr>
        <w:t>-</w:t>
      </w:r>
      <w:r>
        <w:rPr>
          <w:rFonts w:ascii="Times New Roman"/>
          <w:b w:val="false"/>
          <w:i w:val="false"/>
          <w:color w:val="000000"/>
          <w:sz w:val="28"/>
        </w:rPr>
        <w:t>24-баптары</w:t>
      </w:r>
      <w:r>
        <w:rPr>
          <w:rFonts w:ascii="Times New Roman"/>
          <w:b w:val="false"/>
          <w:i w:val="false"/>
          <w:color w:val="000000"/>
          <w:sz w:val="28"/>
        </w:rPr>
        <w:t>, «Тұрғын үй қатынастары туралы» Қазақстан Республикасының 1997 жылғы 16 сәуірдегі Заңының 13-бабы </w:t>
      </w:r>
      <w:r>
        <w:rPr>
          <w:rFonts w:ascii="Times New Roman"/>
          <w:b w:val="false"/>
          <w:i w:val="false"/>
          <w:color w:val="000000"/>
          <w:sz w:val="28"/>
        </w:rPr>
        <w:t>3-тармағы</w:t>
      </w:r>
      <w:r>
        <w:rPr>
          <w:rFonts w:ascii="Times New Roman"/>
          <w:b w:val="false"/>
          <w:i w:val="false"/>
          <w:color w:val="000000"/>
          <w:sz w:val="28"/>
        </w:rPr>
        <w:t>,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66</w:t>
      </w:r>
      <w:r>
        <w:rPr>
          <w:rFonts w:ascii="Times New Roman"/>
          <w:b w:val="false"/>
          <w:i w:val="false"/>
          <w:color w:val="000000"/>
          <w:sz w:val="28"/>
        </w:rPr>
        <w:t>, </w:t>
      </w:r>
      <w:r>
        <w:rPr>
          <w:rFonts w:ascii="Times New Roman"/>
          <w:b w:val="false"/>
          <w:i w:val="false"/>
          <w:color w:val="000000"/>
          <w:sz w:val="28"/>
        </w:rPr>
        <w:t>128-баптары</w:t>
      </w:r>
      <w:r>
        <w:rPr>
          <w:rFonts w:ascii="Times New Roman"/>
          <w:b w:val="false"/>
          <w:i w:val="false"/>
          <w:color w:val="000000"/>
          <w:sz w:val="28"/>
        </w:rPr>
        <w:t xml:space="preserve"> және Қазақстан Республикасы Үкіметінің 2010 жылғы 26 ақпандағы № 140 қаулысымен бекітілген «Кәмелетке толмаған балаларға тиесілі тұрғын үй алаңын айырбастауға немесе сатуға рұқсат беру үшін нотариалды кеңсеге анықтамалар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аяқталу нәтижесі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кәмелетке толмаған балаларға тиесілі тұрғын үй алаңын айырбастауға немесе сатуға рұқсат беру үшін нотариалды кеңсеге анықтамалар беру (бұдан әрі – анықтама), немесе қызмет беруден бас тарту туралы дәлелді жауап болып табылады.</w:t>
      </w:r>
    </w:p>
    <w:bookmarkEnd w:id="20"/>
    <w:bookmarkStart w:name="z43" w:id="21"/>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21"/>
    <w:bookmarkStart w:name="z44" w:id="22"/>
    <w:p>
      <w:pPr>
        <w:spacing w:after="0"/>
        <w:ind w:left="0"/>
        <w:jc w:val="both"/>
      </w:pPr>
      <w:r>
        <w:rPr>
          <w:rFonts w:ascii="Times New Roman"/>
          <w:b w:val="false"/>
          <w:i w:val="false"/>
          <w:color w:val="000000"/>
          <w:sz w:val="28"/>
        </w:rPr>
        <w:t>      8. Мемлекеттік қызмет көрсету мәселелері бойынша, сонымен қатар мемлекеттік қызмет көрсету барысы туралы толық ақпарат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мекенжайлардағы білім бөлімі мен ХҚКО фойелерінде орналасқан стендтерінде, сондай-ақ білім бөлімінің </w:t>
      </w:r>
      <w:r>
        <w:rPr>
          <w:rFonts w:ascii="Times New Roman"/>
          <w:b w:val="false"/>
          <w:i w:val="false"/>
          <w:color w:val="000000"/>
          <w:sz w:val="28"/>
          <w:u w:val="single"/>
        </w:rPr>
        <w:t>akzhar-roo@sko.kz</w:t>
      </w:r>
      <w:r>
        <w:rPr>
          <w:rFonts w:ascii="Times New Roman"/>
          <w:b w:val="false"/>
          <w:i w:val="false"/>
          <w:color w:val="000000"/>
          <w:sz w:val="28"/>
          <w:u w:val="single"/>
        </w:rPr>
        <w:t>.</w:t>
      </w:r>
      <w:r>
        <w:rPr>
          <w:rFonts w:ascii="Times New Roman"/>
          <w:b w:val="false"/>
          <w:i w:val="false"/>
          <w:color w:val="000000"/>
          <w:sz w:val="28"/>
        </w:rPr>
        <w:t xml:space="preserve">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xml:space="preserve">
      9. Мемлекеттік қызмет көрсету мерзімдері: </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қажетті құжаттарды тұтынушы білім бөліміне тапсырған сәттен бастап (құжаттарды қабылдау және тапсыру күндері мемлекеттік қызмет көрсету мерзіміне кірмейді) бес жұмыс күнін құрайды:</w:t>
      </w:r>
      <w:r>
        <w:br/>
      </w:r>
      <w:r>
        <w:rPr>
          <w:rFonts w:ascii="Times New Roman"/>
          <w:b w:val="false"/>
          <w:i w:val="false"/>
          <w:color w:val="000000"/>
          <w:sz w:val="28"/>
        </w:rPr>
        <w:t>
      2) өтініш беруші жүгінген күні орында көрсетілетін мемлекеттік қызметті алуға дейінгі күту уақыты 30 минуттан аспауы тиіс;</w:t>
      </w:r>
      <w:r>
        <w:br/>
      </w:r>
      <w:r>
        <w:rPr>
          <w:rFonts w:ascii="Times New Roman"/>
          <w:b w:val="false"/>
          <w:i w:val="false"/>
          <w:color w:val="000000"/>
          <w:sz w:val="28"/>
        </w:rPr>
        <w:t xml:space="preserve">
      3) өтініш беруші жүгінген күні орында көрсетілетін мемлекеттік қызметті алушыға қызмет көрсетудің шекті уақыты 30 минуттан аспауы тиіс. </w:t>
      </w:r>
      <w:r>
        <w:br/>
      </w:r>
      <w:r>
        <w:rPr>
          <w:rFonts w:ascii="Times New Roman"/>
          <w:b w:val="false"/>
          <w:i w:val="false"/>
          <w:color w:val="000000"/>
          <w:sz w:val="28"/>
        </w:rPr>
        <w:t>
</w:t>
      </w:r>
      <w:r>
        <w:rPr>
          <w:rFonts w:ascii="Times New Roman"/>
          <w:b w:val="false"/>
          <w:i w:val="false"/>
          <w:color w:val="000000"/>
          <w:sz w:val="28"/>
        </w:rPr>
        <w:t xml:space="preserve">
      10. Мемлекеттік қызмет көрсетуді тоқтату немесе мемлекеттік қызмет көрсетуден бас тартуға негіз болып табылады: </w:t>
      </w:r>
      <w:r>
        <w:br/>
      </w:r>
      <w:r>
        <w:rPr>
          <w:rFonts w:ascii="Times New Roman"/>
          <w:b w:val="false"/>
          <w:i w:val="false"/>
          <w:color w:val="000000"/>
          <w:sz w:val="28"/>
        </w:rPr>
        <w:t>
      1) білім бөліміне жүгінгенде –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құжаттардың біреуін тұтынушы тарапынан ұсынылмауы;</w:t>
      </w:r>
      <w:r>
        <w:br/>
      </w:r>
      <w:r>
        <w:rPr>
          <w:rFonts w:ascii="Times New Roman"/>
          <w:b w:val="false"/>
          <w:i w:val="false"/>
          <w:color w:val="000000"/>
          <w:sz w:val="28"/>
        </w:rPr>
        <w:t>
      2) ХҚКО-на жүгінгенде – білім бөліміне жүгінгенде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аталған құжаттар пакетін толық ұсынбаған жағдайда, құжаттар пакетін алған соң бір жұмыс күні ішінде оларды бас тарту себебінің жазба негіздемесімен ХҚКО-на қайтарады. </w:t>
      </w:r>
      <w:r>
        <w:br/>
      </w:r>
      <w:r>
        <w:rPr>
          <w:rFonts w:ascii="Times New Roman"/>
          <w:b w:val="false"/>
          <w:i w:val="false"/>
          <w:color w:val="000000"/>
          <w:sz w:val="28"/>
        </w:rPr>
        <w:t>
</w:t>
      </w:r>
      <w:r>
        <w:rPr>
          <w:rFonts w:ascii="Times New Roman"/>
          <w:b w:val="false"/>
          <w:i w:val="false"/>
          <w:color w:val="000000"/>
          <w:sz w:val="28"/>
        </w:rPr>
        <w:t xml:space="preserve">
      11. Тұтынушыға мемлекеттік қызмет алу үшін барлық қажетті құжаттарды тапсырғанда беріледі: </w:t>
      </w:r>
      <w:r>
        <w:br/>
      </w:r>
      <w:r>
        <w:rPr>
          <w:rFonts w:ascii="Times New Roman"/>
          <w:b w:val="false"/>
          <w:i w:val="false"/>
          <w:color w:val="000000"/>
          <w:sz w:val="28"/>
        </w:rPr>
        <w:t xml:space="preserve">
      1) білім бөліміне жүгінгенде – тұтынушымен мемлекеттік қызмет алған күнінен тұратын барлық құжаттарды алғандығы туралы қолхат; </w:t>
      </w:r>
      <w:r>
        <w:br/>
      </w:r>
      <w:r>
        <w:rPr>
          <w:rFonts w:ascii="Times New Roman"/>
          <w:b w:val="false"/>
          <w:i w:val="false"/>
          <w:color w:val="000000"/>
          <w:sz w:val="28"/>
        </w:rPr>
        <w:t>
      2) ХҚКО-на жүгінгенде - сәйкесінше құжаттар тапсырылғаны туралы қолхат:</w:t>
      </w:r>
      <w:r>
        <w:br/>
      </w:r>
      <w:r>
        <w:rPr>
          <w:rFonts w:ascii="Times New Roman"/>
          <w:b w:val="false"/>
          <w:i w:val="false"/>
          <w:color w:val="000000"/>
          <w:sz w:val="28"/>
        </w:rPr>
        <w:t>
      1) сұрау салуды қабылдау нөмірі мен датасы;</w:t>
      </w:r>
      <w:r>
        <w:br/>
      </w:r>
      <w:r>
        <w:rPr>
          <w:rFonts w:ascii="Times New Roman"/>
          <w:b w:val="false"/>
          <w:i w:val="false"/>
          <w:color w:val="000000"/>
          <w:sz w:val="28"/>
        </w:rPr>
        <w:t>
      2) сұралатын мемлекеттік қызмет түрі;</w:t>
      </w:r>
      <w:r>
        <w:br/>
      </w:r>
      <w:r>
        <w:rPr>
          <w:rFonts w:ascii="Times New Roman"/>
          <w:b w:val="false"/>
          <w:i w:val="false"/>
          <w:color w:val="000000"/>
          <w:sz w:val="28"/>
        </w:rPr>
        <w:t>
      3) қоса берілген құжаттар саны мен атаулары;</w:t>
      </w:r>
      <w:r>
        <w:br/>
      </w:r>
      <w:r>
        <w:rPr>
          <w:rFonts w:ascii="Times New Roman"/>
          <w:b w:val="false"/>
          <w:i w:val="false"/>
          <w:color w:val="000000"/>
          <w:sz w:val="28"/>
        </w:rPr>
        <w:t>
      4) құжаттарды беру датасы, уақыты және орны;</w:t>
      </w:r>
      <w:r>
        <w:br/>
      </w:r>
      <w:r>
        <w:rPr>
          <w:rFonts w:ascii="Times New Roman"/>
          <w:b w:val="false"/>
          <w:i w:val="false"/>
          <w:color w:val="000000"/>
          <w:sz w:val="28"/>
        </w:rPr>
        <w:t>
      5) құжаттарды ресімдеуге өтінішті қабылдаған ХҚКО инспекторының тегі, аты, әкесінің аты көрсетілген.</w:t>
      </w:r>
      <w:r>
        <w:br/>
      </w:r>
      <w:r>
        <w:rPr>
          <w:rFonts w:ascii="Times New Roman"/>
          <w:b w:val="false"/>
          <w:i w:val="false"/>
          <w:color w:val="000000"/>
          <w:sz w:val="28"/>
        </w:rPr>
        <w:t>
      Білім бөліміне жүгінген сәтте тұтынушыға көрсетілген қызметтің нәтижесін жеткізу мына түрде жүзеге асырылады: тұтынушы жеке жүгінгенде ғана анықтама беріледі.</w:t>
      </w:r>
      <w:r>
        <w:br/>
      </w:r>
      <w:r>
        <w:rPr>
          <w:rFonts w:ascii="Times New Roman"/>
          <w:b w:val="false"/>
          <w:i w:val="false"/>
          <w:color w:val="000000"/>
          <w:sz w:val="28"/>
        </w:rPr>
        <w:t>
      Егер тұтынушы құжаттарын алуға мерзімінде жүгінбеген жағдайда, білім бөлімі қаралған құжаттар мен дайын анықтамаларды екі ай бойына сақтайды.</w:t>
      </w:r>
      <w:r>
        <w:br/>
      </w:r>
      <w:r>
        <w:rPr>
          <w:rFonts w:ascii="Times New Roman"/>
          <w:b w:val="false"/>
          <w:i w:val="false"/>
          <w:color w:val="000000"/>
          <w:sz w:val="28"/>
        </w:rPr>
        <w:t>
      ХҚКО-на жүгінгенде – анықтама тұтынушы жеке жүгінгенде ғана беріледі.</w:t>
      </w:r>
      <w:r>
        <w:br/>
      </w:r>
      <w:r>
        <w:rPr>
          <w:rFonts w:ascii="Times New Roman"/>
          <w:b w:val="false"/>
          <w:i w:val="false"/>
          <w:color w:val="000000"/>
          <w:sz w:val="28"/>
        </w:rPr>
        <w:t>
</w:t>
      </w:r>
      <w:r>
        <w:rPr>
          <w:rFonts w:ascii="Times New Roman"/>
          <w:b w:val="false"/>
          <w:i w:val="false"/>
          <w:color w:val="000000"/>
          <w:sz w:val="28"/>
        </w:rPr>
        <w:t xml:space="preserve">
      12. Мемлекеттік қызмет алу үшін тұтынушыдан өтініш алған мерзімнен бастап және мемлекеттік қызмет нәтижесін беруге дейінгі мемлекеттік қызмет көрсету кезеңдері: </w:t>
      </w:r>
      <w:r>
        <w:br/>
      </w:r>
      <w:r>
        <w:rPr>
          <w:rFonts w:ascii="Times New Roman"/>
          <w:b w:val="false"/>
          <w:i w:val="false"/>
          <w:color w:val="000000"/>
          <w:sz w:val="28"/>
        </w:rPr>
        <w:t>
</w:t>
      </w:r>
      <w:r>
        <w:rPr>
          <w:rFonts w:ascii="Times New Roman"/>
          <w:b w:val="false"/>
          <w:i w:val="false"/>
          <w:color w:val="000000"/>
          <w:sz w:val="28"/>
          <w:u w:val="single"/>
        </w:rPr>
        <w:t xml:space="preserve">      білім бөлімі арқылы: </w:t>
      </w:r>
      <w:r>
        <w:br/>
      </w:r>
      <w:r>
        <w:rPr>
          <w:rFonts w:ascii="Times New Roman"/>
          <w:b w:val="false"/>
          <w:i w:val="false"/>
          <w:color w:val="000000"/>
          <w:sz w:val="28"/>
        </w:rPr>
        <w:t>
      1) тұтынушы білім бөлімінің жауапты маманына анықтама беру жөнінде өтініш береді, білім бөлімінің жауапты маманы өтінішті тіркейді және мемлекеттік қызмет тұтынушыға құжатты алу датасынан тұратын мемлекеттік қызмет алу үшін барлық құжаттарды алғаны туралы қолхат береді және құжаттарды білім бөлімі басшылығына қарауға тапсырады;</w:t>
      </w:r>
      <w:r>
        <w:br/>
      </w:r>
      <w:r>
        <w:rPr>
          <w:rFonts w:ascii="Times New Roman"/>
          <w:b w:val="false"/>
          <w:i w:val="false"/>
          <w:color w:val="000000"/>
          <w:sz w:val="28"/>
        </w:rPr>
        <w:t>
      2) білім бөлімінің басшылығы келіп түскен құжаттармен танысады, жауапты орындаушыны белгілейді, бұрыштамасын салады және құжаттарды жауапты орындаушыға жібереді;</w:t>
      </w:r>
      <w:r>
        <w:br/>
      </w:r>
      <w:r>
        <w:rPr>
          <w:rFonts w:ascii="Times New Roman"/>
          <w:b w:val="false"/>
          <w:i w:val="false"/>
          <w:color w:val="000000"/>
          <w:sz w:val="28"/>
        </w:rPr>
        <w:t>
      3) білім бөлімінің жауапты орындаушысы келіп түскен құжаттарды қарап, кәмелетке толмаған балаларға тиесілі тұрғын үй алаңын айырбастауға немесе сатуға рұқсат беру үшін нотариалды кеңсеге анықтама (бұдан әрі - анықтама) немесе дәлелді бас тарту дайындайды, оны білім бөлімінің басшылығына қол қоюға жолдайды;</w:t>
      </w:r>
      <w:r>
        <w:br/>
      </w:r>
      <w:r>
        <w:rPr>
          <w:rFonts w:ascii="Times New Roman"/>
          <w:b w:val="false"/>
          <w:i w:val="false"/>
          <w:color w:val="000000"/>
          <w:sz w:val="28"/>
        </w:rPr>
        <w:t xml:space="preserve">
      4) білім бөлімі басшылығы анықтаманы немесе қызмет көрсетуден бас тарту туралы дәлелді жауапты қарайды, қол қояды; </w:t>
      </w:r>
      <w:r>
        <w:br/>
      </w:r>
      <w:r>
        <w:rPr>
          <w:rFonts w:ascii="Times New Roman"/>
          <w:b w:val="false"/>
          <w:i w:val="false"/>
          <w:color w:val="000000"/>
          <w:sz w:val="28"/>
        </w:rPr>
        <w:t>
      5) білім бөлімінің жауапты орындаушысы анықтама немесе қызмет көрсетуден бас тарту туралы дәлелді жауапты тіркейді және тұтынушыға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ХҚКО арқылы:</w:t>
      </w:r>
      <w:r>
        <w:br/>
      </w:r>
      <w:r>
        <w:rPr>
          <w:rFonts w:ascii="Times New Roman"/>
          <w:b w:val="false"/>
          <w:i w:val="false"/>
          <w:color w:val="000000"/>
          <w:sz w:val="28"/>
        </w:rPr>
        <w:t>
      тұтынушы ХҚКО-на анықтама алу үшін өтініш береді;</w:t>
      </w:r>
      <w:r>
        <w:br/>
      </w:r>
      <w:r>
        <w:rPr>
          <w:rFonts w:ascii="Times New Roman"/>
          <w:b w:val="false"/>
          <w:i w:val="false"/>
          <w:color w:val="000000"/>
          <w:sz w:val="28"/>
        </w:rPr>
        <w:t>
      1) ХҚКО-ң инспекторы өтінішті тіркейді, тұтынушыға сәйкесінше құжаттарды қабылдағаны туралы қолхат береді және құжаттарды ХҚКО-ң жинақтау орталығының инспекторына тапсырады;</w:t>
      </w:r>
      <w:r>
        <w:br/>
      </w:r>
      <w:r>
        <w:rPr>
          <w:rFonts w:ascii="Times New Roman"/>
          <w:b w:val="false"/>
          <w:i w:val="false"/>
          <w:color w:val="000000"/>
          <w:sz w:val="28"/>
        </w:rPr>
        <w:t>
      2) ХҚКО-ң жинақтау орталығының инспекторы құжаттарды жинастырып, тізім құрады, құжаттарды білім бөліміне жібереді;</w:t>
      </w:r>
      <w:r>
        <w:br/>
      </w:r>
      <w:r>
        <w:rPr>
          <w:rFonts w:ascii="Times New Roman"/>
          <w:b w:val="false"/>
          <w:i w:val="false"/>
          <w:color w:val="000000"/>
          <w:sz w:val="28"/>
        </w:rPr>
        <w:t>
      3) білім бөлімінің жауапты орындаушысы алынған құжаттарға тіркеу жүргізеді және оларды білім бөлімінің басшылығына қарауға тапсырады;</w:t>
      </w:r>
      <w:r>
        <w:br/>
      </w:r>
      <w:r>
        <w:rPr>
          <w:rFonts w:ascii="Times New Roman"/>
          <w:b w:val="false"/>
          <w:i w:val="false"/>
          <w:color w:val="000000"/>
          <w:sz w:val="28"/>
        </w:rPr>
        <w:t>
      4) білім бөлімінің басшылығы келіп түскен құжаттармен танысады, жауапты орындаушыны белгілейді, бұрыштама жасап, құжаттарды білім бөлімінің жауапты орындаушысына жібереді;</w:t>
      </w:r>
      <w:r>
        <w:br/>
      </w:r>
      <w:r>
        <w:rPr>
          <w:rFonts w:ascii="Times New Roman"/>
          <w:b w:val="false"/>
          <w:i w:val="false"/>
          <w:color w:val="000000"/>
          <w:sz w:val="28"/>
        </w:rPr>
        <w:t>
      5) білім бөлімінің жауапты орындаушысы келіп түскен құжаттарды қарап, кәмелетке толмаған балаларға тиесілі тұрғын үй алаңын айырбастауға немесе сатуға рұқсат беру үшін нотариалды кеңсеге анықтамалар немесе бас тарту туралы дәлелді жауап дайындайды, оны білім бөлімінің басшылығына қол қоюға жолдайды;</w:t>
      </w:r>
      <w:r>
        <w:br/>
      </w:r>
      <w:r>
        <w:rPr>
          <w:rFonts w:ascii="Times New Roman"/>
          <w:b w:val="false"/>
          <w:i w:val="false"/>
          <w:color w:val="000000"/>
          <w:sz w:val="28"/>
        </w:rPr>
        <w:t xml:space="preserve">
      6) білім бөлімі басшылығы анықтаманы немесе қызмет көрсетуден бас тарту туралы дәлелді жауапты қарайды, құжатқа қол қояды және жауапты орындаушыға тапсырады; </w:t>
      </w:r>
      <w:r>
        <w:br/>
      </w:r>
      <w:r>
        <w:rPr>
          <w:rFonts w:ascii="Times New Roman"/>
          <w:b w:val="false"/>
          <w:i w:val="false"/>
          <w:color w:val="000000"/>
          <w:sz w:val="28"/>
        </w:rPr>
        <w:t>
      7) білім бөлімінің жауапты орындаушысы анықтаманы немесе бас тарту туралы дәлелді жауапты тіркейді және мемлекеттік қызмет көрсету нәтижесін ХҚКО-на жібереді;</w:t>
      </w:r>
      <w:r>
        <w:br/>
      </w:r>
      <w:r>
        <w:rPr>
          <w:rFonts w:ascii="Times New Roman"/>
          <w:b w:val="false"/>
          <w:i w:val="false"/>
          <w:color w:val="000000"/>
          <w:sz w:val="28"/>
        </w:rPr>
        <w:t>
      8) ХҚКО инспекторы тұтынушыға анықтама немесе қызмет көрсетуден бас тарту туралы дәлелді жауап береді.</w:t>
      </w:r>
    </w:p>
    <w:bookmarkEnd w:id="22"/>
    <w:bookmarkStart w:name="z49" w:id="23"/>
    <w:p>
      <w:pPr>
        <w:spacing w:after="0"/>
        <w:ind w:left="0"/>
        <w:jc w:val="left"/>
      </w:pPr>
      <w:r>
        <w:rPr>
          <w:rFonts w:ascii="Times New Roman"/>
          <w:b/>
          <w:i w:val="false"/>
          <w:color w:val="000000"/>
        </w:rPr>
        <w:t xml:space="preserve"> 
4. Мемлекеттік қызмет көрсету процесінде әрекеттер (өзара әрекеттесу) тәртібін сипаттау</w:t>
      </w:r>
    </w:p>
    <w:bookmarkEnd w:id="23"/>
    <w:bookmarkStart w:name="z50" w:id="24"/>
    <w:p>
      <w:pPr>
        <w:spacing w:after="0"/>
        <w:ind w:left="0"/>
        <w:jc w:val="both"/>
      </w:pPr>
      <w:r>
        <w:rPr>
          <w:rFonts w:ascii="Times New Roman"/>
          <w:b w:val="false"/>
          <w:i w:val="false"/>
          <w:color w:val="000000"/>
          <w:sz w:val="28"/>
        </w:rPr>
        <w:t xml:space="preserve">      13. Тұтынушыға мемлекеттік қызметті алу үшін білім бөліміне немесе ХҚКО мынадай құжаттарды тапсыру қажет: </w:t>
      </w:r>
      <w:r>
        <w:br/>
      </w:r>
      <w:r>
        <w:rPr>
          <w:rFonts w:ascii="Times New Roman"/>
          <w:b w:val="false"/>
          <w:i w:val="false"/>
          <w:color w:val="000000"/>
          <w:sz w:val="28"/>
        </w:rPr>
        <w:t>
      1)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кәмелетке толмаған баланың екі ата-анасының (ерлі-зайыптылардың) немесе оларды алмастыратын адамдардың (қорғаншылар (қамқоршылар), патронат тәрбиешілер) өтініші;</w:t>
      </w:r>
      <w:r>
        <w:br/>
      </w:r>
      <w:r>
        <w:rPr>
          <w:rFonts w:ascii="Times New Roman"/>
          <w:b w:val="false"/>
          <w:i w:val="false"/>
          <w:color w:val="000000"/>
          <w:sz w:val="28"/>
        </w:rPr>
        <w:t>
      2) банк алдында міндеттерін тиісінше орындамаған жағдайда кепілді тұрғын үйді беру туралы екі ата-анасының (ерлі-зайыптылардың) немесе оларды алмастыратын адамдардың (қорғаншылар (қамқоршылар), патронат тәрбиешілер) нотариалды куәландырған өтініші, кепілді тұрғын үйді беру туралы жақын туыстарының нотариалдық расталған өтініші;</w:t>
      </w:r>
      <w:r>
        <w:br/>
      </w:r>
      <w:r>
        <w:rPr>
          <w:rFonts w:ascii="Times New Roman"/>
          <w:b w:val="false"/>
          <w:i w:val="false"/>
          <w:color w:val="000000"/>
          <w:sz w:val="28"/>
        </w:rPr>
        <w:t>
      3) жылжымайтын мүлік құжаттарының түпнұсқалары мен көшірмелері (пәтер, үй, саяжай, жер телімі және т.б. (шарт, жылжымайтын мүлік құқықтарын мемлекеттік тіркеу туралы куәлік, мүліктің техникалық паспорты, тұрғылықты орны бойынша тіркелуін растайтын құжат (мекенжайлық анықтама, село және/немесе ауыл әкімдерінің анықтамасы);</w:t>
      </w:r>
      <w:r>
        <w:br/>
      </w:r>
      <w:r>
        <w:rPr>
          <w:rFonts w:ascii="Times New Roman"/>
          <w:b w:val="false"/>
          <w:i w:val="false"/>
          <w:color w:val="000000"/>
          <w:sz w:val="28"/>
        </w:rPr>
        <w:t>
      4) кәмелетке толмаған балаға қатысты екі ата-анасының (ерлі-зайыптылардың) немесе оларды алмастыратын адамдардың (қорғаншылар (қамқоршылар), патронат тәрбиешілер) жеке куәліктерінің түпнұсқалары мен көшірмелері;</w:t>
      </w:r>
      <w:r>
        <w:br/>
      </w:r>
      <w:r>
        <w:rPr>
          <w:rFonts w:ascii="Times New Roman"/>
          <w:b w:val="false"/>
          <w:i w:val="false"/>
          <w:color w:val="000000"/>
          <w:sz w:val="28"/>
        </w:rPr>
        <w:t>
      5) баланың (балалардың) туу туралы куәлігінің түпнұсқалары мен көшірмелері;</w:t>
      </w:r>
      <w:r>
        <w:br/>
      </w:r>
      <w:r>
        <w:rPr>
          <w:rFonts w:ascii="Times New Roman"/>
          <w:b w:val="false"/>
          <w:i w:val="false"/>
          <w:color w:val="000000"/>
          <w:sz w:val="28"/>
        </w:rPr>
        <w:t>
      6) неке туралы куәліктің түпнұсқасы мен көшірмесі;</w:t>
      </w:r>
      <w:r>
        <w:br/>
      </w:r>
      <w:r>
        <w:rPr>
          <w:rFonts w:ascii="Times New Roman"/>
          <w:b w:val="false"/>
          <w:i w:val="false"/>
          <w:color w:val="000000"/>
          <w:sz w:val="28"/>
        </w:rPr>
        <w:t>
      7) басқа да құжаттардың түпнұсқалары мен көшірмелері (некені бұзу туралы, қайтыс болуы туралы куәлік, некеге тұрмағандығын растайтын құжат, № 4 нысан бойынша анықтама (бала некеден тыс туылған жағдайда);</w:t>
      </w:r>
      <w:r>
        <w:br/>
      </w:r>
      <w:r>
        <w:rPr>
          <w:rFonts w:ascii="Times New Roman"/>
          <w:b w:val="false"/>
          <w:i w:val="false"/>
          <w:color w:val="000000"/>
          <w:sz w:val="28"/>
        </w:rPr>
        <w:t>
      8) ерлі-зайыптылардың біреуі болмаған жағдайда, оның мәміле ресімдеуді жасауға нотариуспен расталған сенімхаты.</w:t>
      </w:r>
      <w:r>
        <w:br/>
      </w:r>
      <w:r>
        <w:rPr>
          <w:rFonts w:ascii="Times New Roman"/>
          <w:b w:val="false"/>
          <w:i w:val="false"/>
          <w:color w:val="000000"/>
          <w:sz w:val="28"/>
        </w:rPr>
        <w:t>
      Салыстырып тексеру үшін құжаттардың түпнұсқалары көшірмелерімен қоса беріледі, олар кейін тұтынушыға қайтарылады.</w:t>
      </w:r>
      <w:r>
        <w:br/>
      </w:r>
      <w:r>
        <w:rPr>
          <w:rFonts w:ascii="Times New Roman"/>
          <w:b w:val="false"/>
          <w:i w:val="false"/>
          <w:color w:val="000000"/>
          <w:sz w:val="28"/>
        </w:rPr>
        <w:t>
</w:t>
      </w:r>
      <w:r>
        <w:rPr>
          <w:rFonts w:ascii="Times New Roman"/>
          <w:b w:val="false"/>
          <w:i w:val="false"/>
          <w:color w:val="000000"/>
          <w:sz w:val="28"/>
        </w:rPr>
        <w:t xml:space="preserve">
      14. Мемлекеттік қызмет көрсету процесіне мынадай құрылымдық - функционалдық бірліктер (бұдан әрі – ҚФБ) қатыстырылады: </w:t>
      </w:r>
      <w:r>
        <w:br/>
      </w:r>
      <w:r>
        <w:rPr>
          <w:rFonts w:ascii="Times New Roman"/>
          <w:b w:val="false"/>
          <w:i w:val="false"/>
          <w:color w:val="000000"/>
          <w:sz w:val="28"/>
        </w:rPr>
        <w:t xml:space="preserve">
      1) ХҚКО инспекторы; </w:t>
      </w:r>
      <w:r>
        <w:br/>
      </w:r>
      <w:r>
        <w:rPr>
          <w:rFonts w:ascii="Times New Roman"/>
          <w:b w:val="false"/>
          <w:i w:val="false"/>
          <w:color w:val="000000"/>
          <w:sz w:val="28"/>
        </w:rPr>
        <w:t xml:space="preserve">
      2) ХҚКО жинақтаушы бөлімінің инспекторы; </w:t>
      </w:r>
      <w:r>
        <w:br/>
      </w:r>
      <w:r>
        <w:rPr>
          <w:rFonts w:ascii="Times New Roman"/>
          <w:b w:val="false"/>
          <w:i w:val="false"/>
          <w:color w:val="000000"/>
          <w:sz w:val="28"/>
        </w:rPr>
        <w:t xml:space="preserve">
      3) білім бөлімінің жауапты маманы; </w:t>
      </w:r>
      <w:r>
        <w:br/>
      </w:r>
      <w:r>
        <w:rPr>
          <w:rFonts w:ascii="Times New Roman"/>
          <w:b w:val="false"/>
          <w:i w:val="false"/>
          <w:color w:val="000000"/>
          <w:sz w:val="28"/>
        </w:rPr>
        <w:t>
      4) білім бөлімінің жауапты орындаушысы;</w:t>
      </w:r>
      <w:r>
        <w:br/>
      </w:r>
      <w:r>
        <w:rPr>
          <w:rFonts w:ascii="Times New Roman"/>
          <w:b w:val="false"/>
          <w:i w:val="false"/>
          <w:color w:val="000000"/>
          <w:sz w:val="28"/>
        </w:rPr>
        <w:t xml:space="preserve">
      5) білім бөлімінің басшылығы. </w:t>
      </w:r>
      <w:r>
        <w:br/>
      </w:r>
      <w:r>
        <w:rPr>
          <w:rFonts w:ascii="Times New Roman"/>
          <w:b w:val="false"/>
          <w:i w:val="false"/>
          <w:color w:val="000000"/>
          <w:sz w:val="28"/>
        </w:rPr>
        <w:t>
</w:t>
      </w:r>
      <w:r>
        <w:rPr>
          <w:rFonts w:ascii="Times New Roman"/>
          <w:b w:val="false"/>
          <w:i w:val="false"/>
          <w:color w:val="000000"/>
          <w:sz w:val="28"/>
        </w:rPr>
        <w:t>
      15.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және ҚФБ процесіндегі әкімшілік әрекеттердің қисынды бірізділігі арасындағы өзара әрекетті көрсететін сызба осы Регламенттің </w:t>
      </w:r>
      <w:r>
        <w:rPr>
          <w:rFonts w:ascii="Times New Roman"/>
          <w:b w:val="false"/>
          <w:i w:val="false"/>
          <w:color w:val="000000"/>
          <w:sz w:val="28"/>
        </w:rPr>
        <w:t>6-қосымшасында</w:t>
      </w:r>
      <w:r>
        <w:rPr>
          <w:rFonts w:ascii="Times New Roman"/>
          <w:b w:val="false"/>
          <w:i w:val="false"/>
          <w:color w:val="000000"/>
          <w:sz w:val="28"/>
        </w:rPr>
        <w:t xml:space="preserve"> келтірілген.</w:t>
      </w:r>
    </w:p>
    <w:bookmarkEnd w:id="24"/>
    <w:bookmarkStart w:name="z53" w:id="25"/>
    <w:p>
      <w:pPr>
        <w:spacing w:after="0"/>
        <w:ind w:left="0"/>
        <w:jc w:val="left"/>
      </w:pPr>
      <w:r>
        <w:rPr>
          <w:rFonts w:ascii="Times New Roman"/>
          <w:b/>
          <w:i w:val="false"/>
          <w:color w:val="000000"/>
        </w:rPr>
        <w:t xml:space="preserve"> 
5. Мемлекеттік қызмет көрсететін лауазымдық тұлғалардың жауапкершілігі</w:t>
      </w:r>
    </w:p>
    <w:bookmarkEnd w:id="25"/>
    <w:bookmarkStart w:name="z54" w:id="26"/>
    <w:p>
      <w:pPr>
        <w:spacing w:after="0"/>
        <w:ind w:left="0"/>
        <w:jc w:val="both"/>
      </w:pPr>
      <w:r>
        <w:rPr>
          <w:rFonts w:ascii="Times New Roman"/>
          <w:b w:val="false"/>
          <w:i w:val="false"/>
          <w:color w:val="000000"/>
          <w:sz w:val="28"/>
        </w:rPr>
        <w:t>      17. Мемлекеттік қызмет көрсету процесіне қатысушылар (әрі қарай – лауазымды тұлғалар) білім бөлімі және ХҚКО-ң лауазымды тұлғалары мен басшылары мемлекеттік қызмет көрсетуге жауапты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26"/>
    <w:bookmarkStart w:name="z55" w:id="27"/>
    <w:p>
      <w:pPr>
        <w:spacing w:after="0"/>
        <w:ind w:left="0"/>
        <w:jc w:val="both"/>
      </w:pPr>
      <w:r>
        <w:rPr>
          <w:rFonts w:ascii="Times New Roman"/>
          <w:b w:val="false"/>
          <w:i w:val="false"/>
          <w:color w:val="000000"/>
          <w:sz w:val="28"/>
        </w:rPr>
        <w:t>
«Кәмелетке толмаған балаларға тиесілі</w:t>
      </w:r>
      <w:r>
        <w:br/>
      </w:r>
      <w:r>
        <w:rPr>
          <w:rFonts w:ascii="Times New Roman"/>
          <w:b w:val="false"/>
          <w:i w:val="false"/>
          <w:color w:val="000000"/>
          <w:sz w:val="28"/>
        </w:rPr>
        <w:t>
тұрғын үй алаңын айырбастауға немесе сатуға</w:t>
      </w:r>
      <w:r>
        <w:br/>
      </w:r>
      <w:r>
        <w:rPr>
          <w:rFonts w:ascii="Times New Roman"/>
          <w:b w:val="false"/>
          <w:i w:val="false"/>
          <w:color w:val="000000"/>
          <w:sz w:val="28"/>
        </w:rPr>
        <w:t>
рұқсат беру үшін нотариалдық кеңсеге</w:t>
      </w:r>
      <w:r>
        <w:br/>
      </w:r>
      <w:r>
        <w:rPr>
          <w:rFonts w:ascii="Times New Roman"/>
          <w:b w:val="false"/>
          <w:i w:val="false"/>
          <w:color w:val="000000"/>
          <w:sz w:val="28"/>
        </w:rPr>
        <w:t>
анықтамалар беру» мемлекеттік қызмет регламентіне</w:t>
      </w:r>
      <w:r>
        <w:br/>
      </w:r>
      <w:r>
        <w:rPr>
          <w:rFonts w:ascii="Times New Roman"/>
          <w:b w:val="false"/>
          <w:i w:val="false"/>
          <w:color w:val="000000"/>
          <w:sz w:val="28"/>
        </w:rPr>
        <w:t>
1-қосымша</w:t>
      </w:r>
    </w:p>
    <w:bookmarkEnd w:id="27"/>
    <w:p>
      <w:pPr>
        <w:spacing w:after="0"/>
        <w:ind w:left="0"/>
        <w:jc w:val="left"/>
      </w:pPr>
      <w:r>
        <w:rPr>
          <w:rFonts w:ascii="Times New Roman"/>
          <w:b/>
          <w:i w:val="false"/>
          <w:color w:val="000000"/>
        </w:rPr>
        <w:t xml:space="preserve"> Мемлекеттік қызмет көрсету бойынша білім бөлімі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2837"/>
        <w:gridCol w:w="3513"/>
        <w:gridCol w:w="3654"/>
      </w:tblGrid>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ауданының білім, дене шынықтыру және спорт бөлімі» мемлекеттік мекемесі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Талшық селосы, Целинный к. 13 а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сағат 13.00-14.00, демалыс күндері – сенбі және жексенбі</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8-(71546)-2-21-74</w:t>
            </w:r>
          </w:p>
        </w:tc>
      </w:tr>
    </w:tbl>
    <w:bookmarkStart w:name="z56" w:id="28"/>
    <w:p>
      <w:pPr>
        <w:spacing w:after="0"/>
        <w:ind w:left="0"/>
        <w:jc w:val="both"/>
      </w:pPr>
      <w:r>
        <w:rPr>
          <w:rFonts w:ascii="Times New Roman"/>
          <w:b w:val="false"/>
          <w:i w:val="false"/>
          <w:color w:val="000000"/>
          <w:sz w:val="28"/>
        </w:rPr>
        <w:t>
«Кәмелетке толмаған балаларға тиесілі</w:t>
      </w:r>
      <w:r>
        <w:br/>
      </w:r>
      <w:r>
        <w:rPr>
          <w:rFonts w:ascii="Times New Roman"/>
          <w:b w:val="false"/>
          <w:i w:val="false"/>
          <w:color w:val="000000"/>
          <w:sz w:val="28"/>
        </w:rPr>
        <w:t>
тұрғын үй алаңын айырбастауға немесе сатуға</w:t>
      </w:r>
      <w:r>
        <w:br/>
      </w:r>
      <w:r>
        <w:rPr>
          <w:rFonts w:ascii="Times New Roman"/>
          <w:b w:val="false"/>
          <w:i w:val="false"/>
          <w:color w:val="000000"/>
          <w:sz w:val="28"/>
        </w:rPr>
        <w:t>
рұқсат беру үшін нотариалдық кеңсеге</w:t>
      </w:r>
      <w:r>
        <w:br/>
      </w:r>
      <w:r>
        <w:rPr>
          <w:rFonts w:ascii="Times New Roman"/>
          <w:b w:val="false"/>
          <w:i w:val="false"/>
          <w:color w:val="000000"/>
          <w:sz w:val="28"/>
        </w:rPr>
        <w:t>
анықтамалар беру» мемлекеттік қызмет регламентіне</w:t>
      </w:r>
      <w:r>
        <w:br/>
      </w:r>
      <w:r>
        <w:rPr>
          <w:rFonts w:ascii="Times New Roman"/>
          <w:b w:val="false"/>
          <w:i w:val="false"/>
          <w:color w:val="000000"/>
          <w:sz w:val="28"/>
        </w:rPr>
        <w:t>
2-қосымша</w:t>
      </w:r>
    </w:p>
    <w:bookmarkEnd w:id="28"/>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3499"/>
        <w:gridCol w:w="2232"/>
        <w:gridCol w:w="2570"/>
        <w:gridCol w:w="3690"/>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кәсіпорны филиалының Ақжар аудандық бөлімі - ХҚКО</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 Талшық селосы, Победа к. 67</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түскі үзіліссіз сағат 9.00-ден 20.00 дейін, демалыс – жексенбі</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8-(71546)-2-21-11</w:t>
            </w:r>
          </w:p>
        </w:tc>
      </w:tr>
    </w:tbl>
    <w:bookmarkStart w:name="z57" w:id="29"/>
    <w:p>
      <w:pPr>
        <w:spacing w:after="0"/>
        <w:ind w:left="0"/>
        <w:jc w:val="both"/>
      </w:pPr>
      <w:r>
        <w:rPr>
          <w:rFonts w:ascii="Times New Roman"/>
          <w:b w:val="false"/>
          <w:i w:val="false"/>
          <w:color w:val="000000"/>
          <w:sz w:val="28"/>
        </w:rPr>
        <w:t>
«Кәмелетке толмаған балаларға тиесілі</w:t>
      </w:r>
      <w:r>
        <w:br/>
      </w:r>
      <w:r>
        <w:rPr>
          <w:rFonts w:ascii="Times New Roman"/>
          <w:b w:val="false"/>
          <w:i w:val="false"/>
          <w:color w:val="000000"/>
          <w:sz w:val="28"/>
        </w:rPr>
        <w:t>
тұрғын үй алаңын айырбастауға немесе сатуға</w:t>
      </w:r>
      <w:r>
        <w:br/>
      </w:r>
      <w:r>
        <w:rPr>
          <w:rFonts w:ascii="Times New Roman"/>
          <w:b w:val="false"/>
          <w:i w:val="false"/>
          <w:color w:val="000000"/>
          <w:sz w:val="28"/>
        </w:rPr>
        <w:t>
рұқсат беру үшін нотариалдық кеңсеге</w:t>
      </w:r>
      <w:r>
        <w:br/>
      </w:r>
      <w:r>
        <w:rPr>
          <w:rFonts w:ascii="Times New Roman"/>
          <w:b w:val="false"/>
          <w:i w:val="false"/>
          <w:color w:val="000000"/>
          <w:sz w:val="28"/>
        </w:rPr>
        <w:t>
анықтамалар беру» мемлекеттік қызмет регламентіне</w:t>
      </w:r>
      <w:r>
        <w:br/>
      </w:r>
      <w:r>
        <w:rPr>
          <w:rFonts w:ascii="Times New Roman"/>
          <w:b w:val="false"/>
          <w:i w:val="false"/>
          <w:color w:val="000000"/>
          <w:sz w:val="28"/>
        </w:rPr>
        <w:t>
3-қосымша</w:t>
      </w:r>
    </w:p>
    <w:bookmarkEnd w:id="29"/>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«Солтүстік Қазақстан облысы Ақжар ауданының білім, дене шынықтыру және спорт бөлімі» ММ</w:t>
      </w:r>
    </w:p>
    <w:p>
      <w:pPr>
        <w:spacing w:after="0"/>
        <w:ind w:left="0"/>
        <w:jc w:val="both"/>
      </w:pPr>
      <w:r>
        <w:rPr>
          <w:rFonts w:ascii="Times New Roman"/>
          <w:b w:val="false"/>
          <w:i w:val="false"/>
          <w:color w:val="000000"/>
          <w:sz w:val="28"/>
        </w:rPr>
        <w:t>      Қорғаншылық және қамқоршылық органдары функцияларын өзіне қамтитын «Солтүстік Қазақстан облысы Ақжар ауданының білім, дене шынықтыру және спорт бөлімі» ММ Қазақстан Республикасы Азаматтық кодексінің 22-24-баптарына, «Тұрғын үй қатынастары туралы» Қазақстан Республикасы Заңының 13 бабының 3 тармағына, «Неке (ерлі-зайыптылық) және отбасы туралы» Қазақстан Республикасының 2011 жылғы 26 желтоқсандағы Кодексінің 66, 128 баптарына сәйкес, кәмелетке толмаған балалар мүддесіне әрекет ететін 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___________ үй № ___________ мекенжайындағы пәтерді _____________________ рұқсат береді.</w:t>
      </w:r>
    </w:p>
    <w:p>
      <w:pPr>
        <w:spacing w:after="0"/>
        <w:ind w:left="0"/>
        <w:jc w:val="both"/>
      </w:pPr>
      <w:r>
        <w:rPr>
          <w:rFonts w:ascii="Times New Roman"/>
          <w:b w:val="false"/>
          <w:i w:val="false"/>
          <w:color w:val="000000"/>
          <w:sz w:val="28"/>
        </w:rPr>
        <w:t xml:space="preserve">      «Солтүстік Қазақстан облысы </w:t>
      </w:r>
      <w:r>
        <w:br/>
      </w:r>
      <w:r>
        <w:rPr>
          <w:rFonts w:ascii="Times New Roman"/>
          <w:b w:val="false"/>
          <w:i w:val="false"/>
          <w:color w:val="000000"/>
          <w:sz w:val="28"/>
        </w:rPr>
        <w:t xml:space="preserve">
      Ақжар ауданының білім, </w:t>
      </w:r>
      <w:r>
        <w:br/>
      </w:r>
      <w:r>
        <w:rPr>
          <w:rFonts w:ascii="Times New Roman"/>
          <w:b w:val="false"/>
          <w:i w:val="false"/>
          <w:color w:val="000000"/>
          <w:sz w:val="28"/>
        </w:rPr>
        <w:t>
      дене шынықтыру және спорт бөлімі»  __________ 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М.О.</w:t>
      </w:r>
    </w:p>
    <w:bookmarkStart w:name="z58" w:id="30"/>
    <w:p>
      <w:pPr>
        <w:spacing w:after="0"/>
        <w:ind w:left="0"/>
        <w:jc w:val="both"/>
      </w:pPr>
      <w:r>
        <w:rPr>
          <w:rFonts w:ascii="Times New Roman"/>
          <w:b w:val="false"/>
          <w:i w:val="false"/>
          <w:color w:val="000000"/>
          <w:sz w:val="28"/>
        </w:rPr>
        <w:t>
«Кәмелетке толмаған балаларға тиесілі</w:t>
      </w:r>
      <w:r>
        <w:br/>
      </w:r>
      <w:r>
        <w:rPr>
          <w:rFonts w:ascii="Times New Roman"/>
          <w:b w:val="false"/>
          <w:i w:val="false"/>
          <w:color w:val="000000"/>
          <w:sz w:val="28"/>
        </w:rPr>
        <w:t>
тұрғын үй алаңын айырбастауға немесе сатуға</w:t>
      </w:r>
      <w:r>
        <w:br/>
      </w:r>
      <w:r>
        <w:rPr>
          <w:rFonts w:ascii="Times New Roman"/>
          <w:b w:val="false"/>
          <w:i w:val="false"/>
          <w:color w:val="000000"/>
          <w:sz w:val="28"/>
        </w:rPr>
        <w:t>
рұқсат беру үшін нотариалдық кеңсеге</w:t>
      </w:r>
      <w:r>
        <w:br/>
      </w:r>
      <w:r>
        <w:rPr>
          <w:rFonts w:ascii="Times New Roman"/>
          <w:b w:val="false"/>
          <w:i w:val="false"/>
          <w:color w:val="000000"/>
          <w:sz w:val="28"/>
        </w:rPr>
        <w:t>
анықтамалар беру» мемлекеттік қызмет регламентіне</w:t>
      </w:r>
      <w:r>
        <w:br/>
      </w:r>
      <w:r>
        <w:rPr>
          <w:rFonts w:ascii="Times New Roman"/>
          <w:b w:val="false"/>
          <w:i w:val="false"/>
          <w:color w:val="000000"/>
          <w:sz w:val="28"/>
        </w:rPr>
        <w:t>
4-қосымша</w:t>
      </w:r>
    </w:p>
    <w:bookmarkEnd w:id="30"/>
    <w:p>
      <w:pPr>
        <w:spacing w:after="0"/>
        <w:ind w:left="0"/>
        <w:jc w:val="both"/>
      </w:pPr>
      <w:r>
        <w:rPr>
          <w:rFonts w:ascii="Times New Roman"/>
          <w:b w:val="false"/>
          <w:i w:val="false"/>
          <w:color w:val="000000"/>
          <w:sz w:val="28"/>
        </w:rPr>
        <w:t>«Солтүстік Қазақстан облысы Ақжар</w:t>
      </w:r>
      <w:r>
        <w:br/>
      </w:r>
      <w:r>
        <w:rPr>
          <w:rFonts w:ascii="Times New Roman"/>
          <w:b w:val="false"/>
          <w:i w:val="false"/>
          <w:color w:val="000000"/>
          <w:sz w:val="28"/>
        </w:rPr>
        <w:t>
ауданының білім, дене шынықтыру</w:t>
      </w:r>
      <w:r>
        <w:br/>
      </w:r>
      <w:r>
        <w:rPr>
          <w:rFonts w:ascii="Times New Roman"/>
          <w:b w:val="false"/>
          <w:i w:val="false"/>
          <w:color w:val="000000"/>
          <w:sz w:val="28"/>
        </w:rPr>
        <w:t>
және спорт бөлімі» ММ</w:t>
      </w:r>
      <w:r>
        <w:br/>
      </w:r>
      <w:r>
        <w:rPr>
          <w:rFonts w:ascii="Times New Roman"/>
          <w:b w:val="false"/>
          <w:i w:val="false"/>
          <w:color w:val="000000"/>
          <w:sz w:val="28"/>
        </w:rPr>
        <w:t>
_________________________________________</w:t>
      </w:r>
      <w:r>
        <w:br/>
      </w:r>
      <w:r>
        <w:rPr>
          <w:rFonts w:ascii="Times New Roman"/>
          <w:b w:val="false"/>
          <w:i w:val="false"/>
          <w:color w:val="000000"/>
          <w:sz w:val="28"/>
        </w:rPr>
        <w:t>
ерлі-зайыпты (Т.А.Ә., толық, қысқартусыз,</w:t>
      </w:r>
      <w:r>
        <w:br/>
      </w:r>
      <w:r>
        <w:rPr>
          <w:rFonts w:ascii="Times New Roman"/>
          <w:b w:val="false"/>
          <w:i w:val="false"/>
          <w:color w:val="000000"/>
          <w:sz w:val="28"/>
        </w:rPr>
        <w:t>
жеке басын куәландыратын құжат бойынша дәл)</w:t>
      </w:r>
      <w:r>
        <w:br/>
      </w:r>
      <w:r>
        <w:rPr>
          <w:rFonts w:ascii="Times New Roman"/>
          <w:b w:val="false"/>
          <w:i w:val="false"/>
          <w:color w:val="000000"/>
          <w:sz w:val="28"/>
        </w:rPr>
        <w:t>
___________________________________________</w:t>
      </w:r>
      <w:r>
        <w:br/>
      </w:r>
      <w:r>
        <w:rPr>
          <w:rFonts w:ascii="Times New Roman"/>
          <w:b w:val="false"/>
          <w:i w:val="false"/>
          <w:color w:val="000000"/>
          <w:sz w:val="28"/>
        </w:rPr>
        <w:t>
мекен-жайында тұратын, телефоны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 мекен-жайында орналасқан пәтерді ______________ мөлшерде ________________ мерзімге несие алу үшін сатуға (айырбастауға немесе сыйға тартуға) рұқсат беруіңізді сұраймыз.</w:t>
      </w:r>
    </w:p>
    <w:p>
      <w:pPr>
        <w:spacing w:after="0"/>
        <w:ind w:left="0"/>
        <w:jc w:val="both"/>
      </w:pPr>
      <w:r>
        <w:rPr>
          <w:rFonts w:ascii="Times New Roman"/>
          <w:b w:val="false"/>
          <w:i w:val="false"/>
          <w:color w:val="000000"/>
          <w:sz w:val="28"/>
        </w:rPr>
        <w:t>Балаларымыз:</w:t>
      </w:r>
    </w:p>
    <w:p>
      <w:pPr>
        <w:spacing w:after="0"/>
        <w:ind w:left="0"/>
        <w:jc w:val="both"/>
      </w:pPr>
      <w:r>
        <w:rPr>
          <w:rFonts w:ascii="Times New Roman"/>
          <w:b w:val="false"/>
          <w:i w:val="false"/>
          <w:color w:val="000000"/>
          <w:sz w:val="28"/>
        </w:rPr>
        <w:t>1. 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_____________________________________________________________</w:t>
      </w:r>
    </w:p>
    <w:p>
      <w:pPr>
        <w:spacing w:after="0"/>
        <w:ind w:left="0"/>
        <w:jc w:val="both"/>
      </w:pPr>
      <w:r>
        <w:rPr>
          <w:rFonts w:ascii="Times New Roman"/>
          <w:b w:val="false"/>
          <w:i w:val="false"/>
          <w:color w:val="000000"/>
          <w:sz w:val="28"/>
        </w:rPr>
        <w:t xml:space="preserve">(балалардың Т.А.Ә., туған жылы, туу туралы куәліктің № көрсетіледі, 10 жастан асқан балалар қолдарын қойып, «келісемін» деген сөзді жазады) </w:t>
      </w:r>
    </w:p>
    <w:p>
      <w:pPr>
        <w:spacing w:after="0"/>
        <w:ind w:left="0"/>
        <w:jc w:val="both"/>
      </w:pPr>
      <w:r>
        <w:rPr>
          <w:rFonts w:ascii="Times New Roman"/>
          <w:b w:val="false"/>
          <w:i w:val="false"/>
          <w:color w:val="000000"/>
          <w:sz w:val="28"/>
        </w:rPr>
        <w:t>Әкесі туралы мәліметтер _________________________________________</w:t>
      </w:r>
      <w:r>
        <w:br/>
      </w:r>
      <w:r>
        <w:rPr>
          <w:rFonts w:ascii="Times New Roman"/>
          <w:b w:val="false"/>
          <w:i w:val="false"/>
          <w:color w:val="000000"/>
          <w:sz w:val="28"/>
        </w:rPr>
        <w:t>
                (Т.А.Ә., жеке куәліктің №, кім және қашан берді)</w:t>
      </w:r>
    </w:p>
    <w:p>
      <w:pPr>
        <w:spacing w:after="0"/>
        <w:ind w:left="0"/>
        <w:jc w:val="both"/>
      </w:pPr>
      <w:r>
        <w:rPr>
          <w:rFonts w:ascii="Times New Roman"/>
          <w:b w:val="false"/>
          <w:i w:val="false"/>
          <w:color w:val="000000"/>
          <w:sz w:val="28"/>
        </w:rPr>
        <w:t>________________________________ қолы___________________________</w:t>
      </w:r>
    </w:p>
    <w:p>
      <w:pPr>
        <w:spacing w:after="0"/>
        <w:ind w:left="0"/>
        <w:jc w:val="both"/>
      </w:pPr>
      <w:r>
        <w:rPr>
          <w:rFonts w:ascii="Times New Roman"/>
          <w:b w:val="false"/>
          <w:i w:val="false"/>
          <w:color w:val="000000"/>
          <w:sz w:val="28"/>
        </w:rPr>
        <w:t>Шешесі туралы мәліметтер ________________________________________</w:t>
      </w:r>
      <w:r>
        <w:br/>
      </w:r>
      <w:r>
        <w:rPr>
          <w:rFonts w:ascii="Times New Roman"/>
          <w:b w:val="false"/>
          <w:i w:val="false"/>
          <w:color w:val="000000"/>
          <w:sz w:val="28"/>
        </w:rPr>
        <w:t>
               (Т.А.Ә., жеке куәліктің №, кім және қашан берді)</w:t>
      </w:r>
    </w:p>
    <w:p>
      <w:pPr>
        <w:spacing w:after="0"/>
        <w:ind w:left="0"/>
        <w:jc w:val="both"/>
      </w:pPr>
      <w:r>
        <w:rPr>
          <w:rFonts w:ascii="Times New Roman"/>
          <w:b w:val="false"/>
          <w:i w:val="false"/>
          <w:color w:val="000000"/>
          <w:sz w:val="28"/>
        </w:rPr>
        <w:t xml:space="preserve">______________________________ қолы ____________________________ </w:t>
      </w:r>
    </w:p>
    <w:p>
      <w:pPr>
        <w:spacing w:after="0"/>
        <w:ind w:left="0"/>
        <w:jc w:val="both"/>
      </w:pPr>
      <w:r>
        <w:rPr>
          <w:rFonts w:ascii="Times New Roman"/>
          <w:b w:val="false"/>
          <w:i w:val="false"/>
          <w:color w:val="000000"/>
          <w:sz w:val="28"/>
        </w:rPr>
        <w:t xml:space="preserve">Банктен келген хаттың №_______________________________________ </w:t>
      </w:r>
    </w:p>
    <w:p>
      <w:pPr>
        <w:spacing w:after="0"/>
        <w:ind w:left="0"/>
        <w:jc w:val="both"/>
      </w:pPr>
      <w:r>
        <w:rPr>
          <w:rFonts w:ascii="Times New Roman"/>
          <w:b w:val="false"/>
          <w:i w:val="false"/>
          <w:color w:val="000000"/>
          <w:sz w:val="28"/>
        </w:rPr>
        <w:t>Тұрғын үйден айырылған жағдайда балалар (қосымша алаңның мекен-жайы немесе балаларды өзіне алуға келісетін жақын туыстардың мекен-жайлары көрсетіледі) мекенжайында тұрады, «келешекте балаларды тұрғын үйсіз қалдырмауға міндеттенеміз» деген үзінді өз қолымен жазылады_________________________________________</w:t>
      </w:r>
    </w:p>
    <w:p>
      <w:pPr>
        <w:spacing w:after="0"/>
        <w:ind w:left="0"/>
        <w:jc w:val="both"/>
      </w:pPr>
      <w:r>
        <w:rPr>
          <w:rFonts w:ascii="Times New Roman"/>
          <w:b w:val="false"/>
          <w:i w:val="false"/>
          <w:color w:val="000000"/>
          <w:sz w:val="28"/>
        </w:rPr>
        <w:t>Күні «__» ____ ____ жыл Ерлі-зайыптылардың қолдары _____________</w:t>
      </w:r>
    </w:p>
    <w:bookmarkStart w:name="z59" w:id="31"/>
    <w:p>
      <w:pPr>
        <w:spacing w:after="0"/>
        <w:ind w:left="0"/>
        <w:jc w:val="both"/>
      </w:pPr>
      <w:r>
        <w:rPr>
          <w:rFonts w:ascii="Times New Roman"/>
          <w:b w:val="false"/>
          <w:i w:val="false"/>
          <w:color w:val="000000"/>
          <w:sz w:val="28"/>
        </w:rPr>
        <w:t>
«Кәмелетке толмаған балаларға тиесілі</w:t>
      </w:r>
      <w:r>
        <w:br/>
      </w:r>
      <w:r>
        <w:rPr>
          <w:rFonts w:ascii="Times New Roman"/>
          <w:b w:val="false"/>
          <w:i w:val="false"/>
          <w:color w:val="000000"/>
          <w:sz w:val="28"/>
        </w:rPr>
        <w:t>
тұрғын үй алаңын айырбастауға немесе сатуға</w:t>
      </w:r>
      <w:r>
        <w:br/>
      </w:r>
      <w:r>
        <w:rPr>
          <w:rFonts w:ascii="Times New Roman"/>
          <w:b w:val="false"/>
          <w:i w:val="false"/>
          <w:color w:val="000000"/>
          <w:sz w:val="28"/>
        </w:rPr>
        <w:t>
рұқсат беру үшін нотариалдық кеңсеге</w:t>
      </w:r>
      <w:r>
        <w:br/>
      </w:r>
      <w:r>
        <w:rPr>
          <w:rFonts w:ascii="Times New Roman"/>
          <w:b w:val="false"/>
          <w:i w:val="false"/>
          <w:color w:val="000000"/>
          <w:sz w:val="28"/>
        </w:rPr>
        <w:t>
анықтамалар беру» мемлекеттік қызмет регламентіне</w:t>
      </w:r>
      <w:r>
        <w:br/>
      </w:r>
      <w:r>
        <w:rPr>
          <w:rFonts w:ascii="Times New Roman"/>
          <w:b w:val="false"/>
          <w:i w:val="false"/>
          <w:color w:val="000000"/>
          <w:sz w:val="28"/>
        </w:rPr>
        <w:t>
5-қосымша</w:t>
      </w:r>
    </w:p>
    <w:bookmarkEnd w:id="31"/>
    <w:p>
      <w:pPr>
        <w:spacing w:after="0"/>
        <w:ind w:left="0"/>
        <w:jc w:val="left"/>
      </w:pPr>
      <w:r>
        <w:rPr>
          <w:rFonts w:ascii="Times New Roman"/>
          <w:b/>
          <w:i w:val="false"/>
          <w:color w:val="000000"/>
        </w:rPr>
        <w:t xml:space="preserve"> Әрбір ҚФЕ әкімшілік әрекеттердің (шаралардың) бірізділігі мен өзара әрекеттерін мәтіндік кестелік сипаттау</w:t>
      </w:r>
      <w:r>
        <w:br/>
      </w:r>
      <w:r>
        <w:rPr>
          <w:rFonts w:ascii="Times New Roman"/>
          <w:b/>
          <w:i w:val="false"/>
          <w:color w:val="000000"/>
        </w:rPr>
        <w:t>
1-кесте. Білім бөлімі арқылы ҚФБ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1873"/>
        <w:gridCol w:w="1893"/>
        <w:gridCol w:w="1893"/>
        <w:gridCol w:w="1873"/>
        <w:gridCol w:w="20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іс-әрекеттері</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(жұмыс</w:t>
            </w:r>
            <w:r>
              <w:br/>
            </w:r>
            <w:r>
              <w:rPr>
                <w:rFonts w:ascii="Times New Roman"/>
                <w:b w:val="false"/>
                <w:i w:val="false"/>
                <w:color w:val="000000"/>
                <w:sz w:val="20"/>
              </w:rPr>
              <w:t>
барысы,</w:t>
            </w:r>
            <w:r>
              <w:br/>
            </w:r>
            <w:r>
              <w:rPr>
                <w:rFonts w:ascii="Times New Roman"/>
                <w:b w:val="false"/>
                <w:i w:val="false"/>
                <w:color w:val="000000"/>
                <w:sz w:val="20"/>
              </w:rPr>
              <w:t>
ағымы)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маманы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басшылығы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басшылығы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маманы</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(процесс,</w:t>
            </w:r>
            <w:r>
              <w:br/>
            </w:r>
            <w:r>
              <w:rPr>
                <w:rFonts w:ascii="Times New Roman"/>
                <w:b w:val="false"/>
                <w:i w:val="false"/>
                <w:color w:val="000000"/>
                <w:sz w:val="20"/>
              </w:rPr>
              <w:t>
рәсім,</w:t>
            </w:r>
            <w:r>
              <w:br/>
            </w:r>
            <w:r>
              <w:rPr>
                <w:rFonts w:ascii="Times New Roman"/>
                <w:b w:val="false"/>
                <w:i w:val="false"/>
                <w:color w:val="000000"/>
                <w:sz w:val="20"/>
              </w:rPr>
              <w:t>
операция)</w:t>
            </w:r>
            <w:r>
              <w:br/>
            </w:r>
            <w:r>
              <w:rPr>
                <w:rFonts w:ascii="Times New Roman"/>
                <w:b w:val="false"/>
                <w:i w:val="false"/>
                <w:color w:val="000000"/>
                <w:sz w:val="20"/>
              </w:rPr>
              <w:t>
атауы</w:t>
            </w:r>
            <w:r>
              <w:br/>
            </w:r>
            <w:r>
              <w:rPr>
                <w:rFonts w:ascii="Times New Roman"/>
                <w:b w:val="false"/>
                <w:i w:val="false"/>
                <w:color w:val="000000"/>
                <w:sz w:val="20"/>
              </w:rPr>
              <w:t>
және олар</w:t>
            </w:r>
            <w:r>
              <w:br/>
            </w:r>
            <w:r>
              <w:rPr>
                <w:rFonts w:ascii="Times New Roman"/>
                <w:b w:val="false"/>
                <w:i w:val="false"/>
                <w:color w:val="000000"/>
                <w:sz w:val="20"/>
              </w:rPr>
              <w:t>
сипаттама</w:t>
            </w:r>
            <w:r>
              <w:br/>
            </w:r>
            <w:r>
              <w:rPr>
                <w:rFonts w:ascii="Times New Roman"/>
                <w:b w:val="false"/>
                <w:i w:val="false"/>
                <w:color w:val="000000"/>
                <w:sz w:val="20"/>
              </w:rPr>
              <w:t>
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ұсынған</w:t>
            </w:r>
            <w:r>
              <w:br/>
            </w:r>
            <w:r>
              <w:rPr>
                <w:rFonts w:ascii="Times New Roman"/>
                <w:b w:val="false"/>
                <w:i w:val="false"/>
                <w:color w:val="000000"/>
                <w:sz w:val="20"/>
              </w:rPr>
              <w:t>
құжаттар</w:t>
            </w:r>
            <w:r>
              <w:br/>
            </w:r>
            <w:r>
              <w:rPr>
                <w:rFonts w:ascii="Times New Roman"/>
                <w:b w:val="false"/>
                <w:i w:val="false"/>
                <w:color w:val="000000"/>
                <w:sz w:val="20"/>
              </w:rPr>
              <w:t>
ды қабылд</w:t>
            </w:r>
            <w:r>
              <w:br/>
            </w:r>
            <w:r>
              <w:rPr>
                <w:rFonts w:ascii="Times New Roman"/>
                <w:b w:val="false"/>
                <w:i w:val="false"/>
                <w:color w:val="000000"/>
                <w:sz w:val="20"/>
              </w:rPr>
              <w:t>
ау және</w:t>
            </w:r>
            <w:r>
              <w:br/>
            </w:r>
            <w:r>
              <w:rPr>
                <w:rFonts w:ascii="Times New Roman"/>
                <w:b w:val="false"/>
                <w:i w:val="false"/>
                <w:color w:val="000000"/>
                <w:sz w:val="20"/>
              </w:rPr>
              <w:t>
тіркеу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ұсынған</w:t>
            </w:r>
            <w:r>
              <w:br/>
            </w:r>
            <w:r>
              <w:rPr>
                <w:rFonts w:ascii="Times New Roman"/>
                <w:b w:val="false"/>
                <w:i w:val="false"/>
                <w:color w:val="000000"/>
                <w:sz w:val="20"/>
              </w:rPr>
              <w:t>
құжаттар</w:t>
            </w:r>
            <w:r>
              <w:br/>
            </w:r>
            <w:r>
              <w:rPr>
                <w:rFonts w:ascii="Times New Roman"/>
                <w:b w:val="false"/>
                <w:i w:val="false"/>
                <w:color w:val="000000"/>
                <w:sz w:val="20"/>
              </w:rPr>
              <w:t>
ды қарау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w:t>
            </w:r>
            <w:r>
              <w:br/>
            </w:r>
            <w:r>
              <w:rPr>
                <w:rFonts w:ascii="Times New Roman"/>
                <w:b w:val="false"/>
                <w:i w:val="false"/>
                <w:color w:val="000000"/>
                <w:sz w:val="20"/>
              </w:rPr>
              <w:t>
дайындау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қарау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көрсетуден</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тұтынушыға</w:t>
            </w:r>
            <w:r>
              <w:br/>
            </w:r>
            <w:r>
              <w:rPr>
                <w:rFonts w:ascii="Times New Roman"/>
                <w:b w:val="false"/>
                <w:i w:val="false"/>
                <w:color w:val="000000"/>
                <w:sz w:val="20"/>
              </w:rPr>
              <w:t>
беру</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w:t>
            </w:r>
            <w:r>
              <w:br/>
            </w:r>
            <w:r>
              <w:rPr>
                <w:rFonts w:ascii="Times New Roman"/>
                <w:b w:val="false"/>
                <w:i w:val="false"/>
                <w:color w:val="000000"/>
                <w:sz w:val="20"/>
              </w:rPr>
              <w:t>
(дерек</w:t>
            </w:r>
            <w:r>
              <w:br/>
            </w:r>
            <w:r>
              <w:rPr>
                <w:rFonts w:ascii="Times New Roman"/>
                <w:b w:val="false"/>
                <w:i w:val="false"/>
                <w:color w:val="000000"/>
                <w:sz w:val="20"/>
              </w:rPr>
              <w:t>
тер, құ</w:t>
            </w:r>
            <w:r>
              <w:br/>
            </w:r>
            <w:r>
              <w:rPr>
                <w:rFonts w:ascii="Times New Roman"/>
                <w:b w:val="false"/>
                <w:i w:val="false"/>
                <w:color w:val="000000"/>
                <w:sz w:val="20"/>
              </w:rPr>
              <w:t>
жат, ұйым</w:t>
            </w:r>
            <w:r>
              <w:br/>
            </w:r>
            <w:r>
              <w:rPr>
                <w:rFonts w:ascii="Times New Roman"/>
                <w:b w:val="false"/>
                <w:i w:val="false"/>
                <w:color w:val="000000"/>
                <w:sz w:val="20"/>
              </w:rPr>
              <w:t>
дастырушы</w:t>
            </w:r>
            <w:r>
              <w:br/>
            </w:r>
            <w:r>
              <w:rPr>
                <w:rFonts w:ascii="Times New Roman"/>
                <w:b w:val="false"/>
                <w:i w:val="false"/>
                <w:color w:val="000000"/>
                <w:sz w:val="20"/>
              </w:rPr>
              <w:t>
лық-өкім</w:t>
            </w:r>
            <w:r>
              <w:br/>
            </w:r>
            <w:r>
              <w:rPr>
                <w:rFonts w:ascii="Times New Roman"/>
                <w:b w:val="false"/>
                <w:i w:val="false"/>
                <w:color w:val="000000"/>
                <w:sz w:val="20"/>
              </w:rPr>
              <w:t>
дік</w:t>
            </w:r>
            <w:r>
              <w:br/>
            </w:r>
            <w:r>
              <w:rPr>
                <w:rFonts w:ascii="Times New Roman"/>
                <w:b w:val="false"/>
                <w:i w:val="false"/>
                <w:color w:val="000000"/>
                <w:sz w:val="20"/>
              </w:rPr>
              <w:t>
шешім)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тіркеу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құ</w:t>
            </w:r>
            <w:r>
              <w:br/>
            </w:r>
            <w:r>
              <w:rPr>
                <w:rFonts w:ascii="Times New Roman"/>
                <w:b w:val="false"/>
                <w:i w:val="false"/>
                <w:color w:val="000000"/>
                <w:sz w:val="20"/>
              </w:rPr>
              <w:t>
жаттарды</w:t>
            </w:r>
            <w:r>
              <w:br/>
            </w:r>
            <w:r>
              <w:rPr>
                <w:rFonts w:ascii="Times New Roman"/>
                <w:b w:val="false"/>
                <w:i w:val="false"/>
                <w:color w:val="000000"/>
                <w:sz w:val="20"/>
              </w:rPr>
              <w:t>
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 дай</w:t>
            </w:r>
            <w:r>
              <w:br/>
            </w:r>
            <w:r>
              <w:rPr>
                <w:rFonts w:ascii="Times New Roman"/>
                <w:b w:val="false"/>
                <w:i w:val="false"/>
                <w:color w:val="000000"/>
                <w:sz w:val="20"/>
              </w:rPr>
              <w:t>
ындауға</w:t>
            </w:r>
            <w:r>
              <w:br/>
            </w:r>
            <w:r>
              <w:rPr>
                <w:rFonts w:ascii="Times New Roman"/>
                <w:b w:val="false"/>
                <w:i w:val="false"/>
                <w:color w:val="000000"/>
                <w:sz w:val="20"/>
              </w:rPr>
              <w:t>
тапсыру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w:t>
            </w:r>
            <w:r>
              <w:br/>
            </w:r>
            <w:r>
              <w:rPr>
                <w:rFonts w:ascii="Times New Roman"/>
                <w:b w:val="false"/>
                <w:i w:val="false"/>
                <w:color w:val="000000"/>
                <w:sz w:val="20"/>
              </w:rPr>
              <w:t>
қол қою</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көрсетуден</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тексеру</w:t>
            </w:r>
            <w:r>
              <w:br/>
            </w:r>
            <w:r>
              <w:rPr>
                <w:rFonts w:ascii="Times New Roman"/>
                <w:b w:val="false"/>
                <w:i w:val="false"/>
                <w:color w:val="000000"/>
                <w:sz w:val="20"/>
              </w:rPr>
              <w:t>
және беру</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w:t>
            </w:r>
            <w:r>
              <w:br/>
            </w:r>
            <w:r>
              <w:rPr>
                <w:rFonts w:ascii="Times New Roman"/>
                <w:b w:val="false"/>
                <w:i w:val="false"/>
                <w:color w:val="000000"/>
                <w:sz w:val="20"/>
              </w:rPr>
              <w:t>
емес</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w:t>
            </w:r>
            <w:r>
              <w:br/>
            </w:r>
            <w:r>
              <w:rPr>
                <w:rFonts w:ascii="Times New Roman"/>
                <w:b w:val="false"/>
                <w:i w:val="false"/>
                <w:color w:val="000000"/>
                <w:sz w:val="20"/>
              </w:rPr>
              <w:t>
күні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күні</w:t>
            </w:r>
            <w:r>
              <w:br/>
            </w:r>
            <w:r>
              <w:rPr>
                <w:rFonts w:ascii="Times New Roman"/>
                <w:b w:val="false"/>
                <w:i w:val="false"/>
                <w:color w:val="000000"/>
                <w:sz w:val="20"/>
              </w:rPr>
              <w:t>
ішінде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w:t>
            </w:r>
            <w:r>
              <w:br/>
            </w:r>
            <w:r>
              <w:rPr>
                <w:rFonts w:ascii="Times New Roman"/>
                <w:b w:val="false"/>
                <w:i w:val="false"/>
                <w:color w:val="000000"/>
                <w:sz w:val="20"/>
              </w:rPr>
              <w:t>
емес</w:t>
            </w:r>
          </w:p>
        </w:tc>
      </w:tr>
      <w:tr>
        <w:trPr>
          <w:trHeight w:val="10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іс-әрекет</w:t>
            </w:r>
            <w:r>
              <w:br/>
            </w:r>
            <w:r>
              <w:rPr>
                <w:rFonts w:ascii="Times New Roman"/>
                <w:b w:val="false"/>
                <w:i w:val="false"/>
                <w:color w:val="000000"/>
                <w:sz w:val="20"/>
              </w:rPr>
              <w:t>
нөмірі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ХҚКО арқылы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2313"/>
        <w:gridCol w:w="2893"/>
        <w:gridCol w:w="38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құрады және құжаттарды жібереді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қолхат беру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 жинау</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білім бөліміне жіберу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реттен кем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 барысы, ағымы) №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орындау үшін жауапты орындаушыны белгілеу</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анықтама немесе қызмет көрсетуден бас тарту туралы дәлелді жауапты рәсімдеу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xml:space="preserve">
өкімдік шешімі)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және бұрыштама салу үшін құжаттарды басшылыққа жолдау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құжаттарды жауапты орындаушыға жіберу</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жұмыс күні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7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тіркеу</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анықтаманы немесе қызмет көрсетуден бас тартуды 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ХҚКО-на тапсыру</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Анықтаманы немесе қызмет көрсетуден бас тарту туралы дәлелді жауапты тұтынушыға беру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4"/>
        <w:gridCol w:w="2868"/>
        <w:gridCol w:w="3180"/>
        <w:gridCol w:w="3098"/>
      </w:tblGrid>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ХҚКО-ң инспекторы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3-тобы </w:t>
            </w:r>
          </w:p>
          <w:p>
            <w:pPr>
              <w:spacing w:after="20"/>
              <w:ind w:left="20"/>
              <w:jc w:val="both"/>
            </w:pPr>
            <w:r>
              <w:rPr>
                <w:rFonts w:ascii="Times New Roman"/>
                <w:b w:val="false"/>
                <w:i w:val="false"/>
                <w:color w:val="000000"/>
                <w:sz w:val="20"/>
              </w:rPr>
              <w:t>Білім бөлімінің басшылығы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4-тобы </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білім бөліміне жіберу үшін ХҚКО-ң жинақтаушы бөліміне жолдау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ХҚКО немесе тұтынушыдан өтініштерді қабылдау, тіркеу, өтініштерді білім бөлімі басшылығына жіберу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 xml:space="preserve">Бұрыштама жазу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анықтамаларды ресімдеу</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 Құжаттарды қарап, анықтамаға қол қою</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Анықтаманы ХҚКО немесе тұтынушыға тапсыру</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 Анықтаманы тұтынушыға беру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3"/>
        <w:gridCol w:w="3253"/>
        <w:gridCol w:w="2873"/>
        <w:gridCol w:w="2653"/>
      </w:tblGrid>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 инспекторы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Білім бөлімінің басшылығы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білім бөліміне жіберу үшін ХҚКО-ң жинақтаушы бөліміне жолдау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ХҚКО-нан немесе тұтынушыдан өтініш қабылдау, өтінішті тіркеу, білім бөлімінің басшылығына жіберу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өтініштерді қарау, бұрыштама жазу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бас тарту туралы дәлелді жауапты ресімдеу</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w:t>
            </w:r>
          </w:p>
          <w:p>
            <w:pPr>
              <w:spacing w:after="20"/>
              <w:ind w:left="20"/>
              <w:jc w:val="both"/>
            </w:pPr>
            <w:r>
              <w:rPr>
                <w:rFonts w:ascii="Times New Roman"/>
                <w:b w:val="false"/>
                <w:i w:val="false"/>
                <w:color w:val="000000"/>
                <w:sz w:val="20"/>
              </w:rPr>
              <w:t xml:space="preserve">бас тарту туралы дәлелді жауапқа қол қою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бас тарту туралы дәлелді жауапты тіркеу және ХҚКО немесе тұтынушыға тапсыру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p>
          <w:p>
            <w:pPr>
              <w:spacing w:after="20"/>
              <w:ind w:left="20"/>
              <w:jc w:val="both"/>
            </w:pPr>
            <w:r>
              <w:rPr>
                <w:rFonts w:ascii="Times New Roman"/>
                <w:b w:val="false"/>
                <w:i w:val="false"/>
                <w:color w:val="000000"/>
                <w:sz w:val="20"/>
              </w:rPr>
              <w:t xml:space="preserve">бас тарту туралы дәлелді жауапты тұтынушыға беру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 w:id="32"/>
    <w:p>
      <w:pPr>
        <w:spacing w:after="0"/>
        <w:ind w:left="0"/>
        <w:jc w:val="both"/>
      </w:pPr>
      <w:r>
        <w:rPr>
          <w:rFonts w:ascii="Times New Roman"/>
          <w:b w:val="false"/>
          <w:i w:val="false"/>
          <w:color w:val="000000"/>
          <w:sz w:val="28"/>
        </w:rPr>
        <w:t>
«Кәмелетке толмаған балаларға тиесілі</w:t>
      </w:r>
      <w:r>
        <w:br/>
      </w:r>
      <w:r>
        <w:rPr>
          <w:rFonts w:ascii="Times New Roman"/>
          <w:b w:val="false"/>
          <w:i w:val="false"/>
          <w:color w:val="000000"/>
          <w:sz w:val="28"/>
        </w:rPr>
        <w:t>
тұрғын үй алаңын айырбастауға немесе сатуға</w:t>
      </w:r>
      <w:r>
        <w:br/>
      </w:r>
      <w:r>
        <w:rPr>
          <w:rFonts w:ascii="Times New Roman"/>
          <w:b w:val="false"/>
          <w:i w:val="false"/>
          <w:color w:val="000000"/>
          <w:sz w:val="28"/>
        </w:rPr>
        <w:t>
рұқсат беру үшін нотариалдық кеңсеге</w:t>
      </w:r>
      <w:r>
        <w:br/>
      </w:r>
      <w:r>
        <w:rPr>
          <w:rFonts w:ascii="Times New Roman"/>
          <w:b w:val="false"/>
          <w:i w:val="false"/>
          <w:color w:val="000000"/>
          <w:sz w:val="28"/>
        </w:rPr>
        <w:t>
анықтамалар беру» мемлекеттік қызмет регламентіне</w:t>
      </w:r>
      <w:r>
        <w:br/>
      </w:r>
      <w:r>
        <w:rPr>
          <w:rFonts w:ascii="Times New Roman"/>
          <w:b w:val="false"/>
          <w:i w:val="false"/>
          <w:color w:val="000000"/>
          <w:sz w:val="28"/>
        </w:rPr>
        <w:t>
6-қосымша</w:t>
      </w:r>
    </w:p>
    <w:bookmarkEnd w:id="32"/>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сызбалар</w:t>
      </w:r>
      <w:r>
        <w:br/>
      </w:r>
      <w:r>
        <w:rPr>
          <w:rFonts w:ascii="Times New Roman"/>
          <w:b/>
          <w:i w:val="false"/>
          <w:color w:val="000000"/>
        </w:rPr>
        <w:t>
1-сызба Қызмет тұтынушының білім бөліміне жүгінгендегі ҚФБ іс-әрекеттерінің сипаттамасы</w:t>
      </w:r>
    </w:p>
    <w:p>
      <w:pPr>
        <w:spacing w:after="0"/>
        <w:ind w:left="0"/>
        <w:jc w:val="both"/>
      </w:pPr>
      <w:r>
        <w:drawing>
          <wp:inline distT="0" distB="0" distL="0" distR="0">
            <wp:extent cx="6858000" cy="548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858000" cy="5486400"/>
                    </a:xfrm>
                    <a:prstGeom prst="rect">
                      <a:avLst/>
                    </a:prstGeom>
                  </pic:spPr>
                </pic:pic>
              </a:graphicData>
            </a:graphic>
          </wp:inline>
        </w:drawing>
      </w:r>
    </w:p>
    <w:p>
      <w:pPr>
        <w:spacing w:after="0"/>
        <w:ind w:left="0"/>
        <w:jc w:val="left"/>
      </w:pPr>
      <w:r>
        <w:rPr>
          <w:rFonts w:ascii="Times New Roman"/>
          <w:b/>
          <w:i w:val="false"/>
          <w:color w:val="000000"/>
        </w:rPr>
        <w:t xml:space="preserve"> 2-сызба Қызмет тұтынушының ХҚКО жүгінгендегі ҚФБ іс-әрекеттерінің сипаттамасы</w:t>
      </w:r>
    </w:p>
    <w:p>
      <w:pPr>
        <w:spacing w:after="0"/>
        <w:ind w:left="0"/>
        <w:jc w:val="both"/>
      </w:pPr>
      <w:r>
        <w:drawing>
          <wp:inline distT="0" distB="0" distL="0" distR="0">
            <wp:extent cx="9702800" cy="598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702800" cy="5981700"/>
                    </a:xfrm>
                    <a:prstGeom prst="rect">
                      <a:avLst/>
                    </a:prstGeom>
                  </pic:spPr>
                </pic:pic>
              </a:graphicData>
            </a:graphic>
          </wp:inline>
        </w:drawing>
      </w:r>
    </w:p>
    <w:bookmarkStart w:name="z61" w:id="33"/>
    <w:p>
      <w:pPr>
        <w:spacing w:after="0"/>
        <w:ind w:left="0"/>
        <w:jc w:val="both"/>
      </w:pPr>
      <w:r>
        <w:rPr>
          <w:rFonts w:ascii="Times New Roman"/>
          <w:b w:val="false"/>
          <w:i w:val="false"/>
          <w:color w:val="000000"/>
          <w:sz w:val="28"/>
        </w:rPr>
        <w:t>
Ақжар ауданы әкімдігінің</w:t>
      </w:r>
      <w:r>
        <w:br/>
      </w:r>
      <w:r>
        <w:rPr>
          <w:rFonts w:ascii="Times New Roman"/>
          <w:b w:val="false"/>
          <w:i w:val="false"/>
          <w:color w:val="000000"/>
          <w:sz w:val="28"/>
        </w:rPr>
        <w:t>
2012 жылғы 22 тамыздағы</w:t>
      </w:r>
      <w:r>
        <w:br/>
      </w:r>
      <w:r>
        <w:rPr>
          <w:rFonts w:ascii="Times New Roman"/>
          <w:b w:val="false"/>
          <w:i w:val="false"/>
          <w:color w:val="000000"/>
          <w:sz w:val="28"/>
        </w:rPr>
        <w:t>
№ 279 қаулысымен бекітілді</w:t>
      </w:r>
    </w:p>
    <w:bookmarkEnd w:id="33"/>
    <w:p>
      <w:pPr>
        <w:spacing w:after="0"/>
        <w:ind w:left="0"/>
        <w:jc w:val="left"/>
      </w:pPr>
      <w:r>
        <w:rPr>
          <w:rFonts w:ascii="Times New Roman"/>
          <w:b/>
          <w:i w:val="false"/>
          <w:color w:val="000000"/>
        </w:rPr>
        <w:t xml:space="preserve"> «Зейнетақы қорларына,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мемлекеттік қызмет регламенті</w:t>
      </w:r>
    </w:p>
    <w:bookmarkStart w:name="z62" w:id="34"/>
    <w:p>
      <w:pPr>
        <w:spacing w:after="0"/>
        <w:ind w:left="0"/>
        <w:jc w:val="left"/>
      </w:pPr>
      <w:r>
        <w:rPr>
          <w:rFonts w:ascii="Times New Roman"/>
          <w:b/>
          <w:i w:val="false"/>
          <w:color w:val="000000"/>
        </w:rPr>
        <w:t xml:space="preserve"> 
1. Негізгі ұғымдар</w:t>
      </w:r>
    </w:p>
    <w:bookmarkEnd w:id="34"/>
    <w:p>
      <w:pPr>
        <w:spacing w:after="0"/>
        <w:ind w:left="0"/>
        <w:jc w:val="both"/>
      </w:pPr>
      <w:r>
        <w:rPr>
          <w:rFonts w:ascii="Times New Roman"/>
          <w:b w:val="false"/>
          <w:i w:val="false"/>
          <w:color w:val="000000"/>
          <w:sz w:val="28"/>
        </w:rPr>
        <w:t xml:space="preserve">      1. Осы «Зейнетақы қорларына,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мемлекеттік қызмет Регламентінде (бұдан әрі – Регламент) мынадай ұғымдар мен қысқартулар қолданылады: </w:t>
      </w:r>
      <w:r>
        <w:br/>
      </w:r>
      <w:r>
        <w:rPr>
          <w:rFonts w:ascii="Times New Roman"/>
          <w:b w:val="false"/>
          <w:i w:val="false"/>
          <w:color w:val="000000"/>
          <w:sz w:val="28"/>
        </w:rPr>
        <w:t xml:space="preserve">
      1) білім бөлімі – «Солтүстік Қазақстан облысы Ақжар ауданының білім, дене шынықтыру және спорт бөлімі» мемлекеттік мекемесі; </w:t>
      </w:r>
      <w:r>
        <w:br/>
      </w:r>
      <w:r>
        <w:rPr>
          <w:rFonts w:ascii="Times New Roman"/>
          <w:b w:val="false"/>
          <w:i w:val="false"/>
          <w:color w:val="000000"/>
          <w:sz w:val="28"/>
        </w:rPr>
        <w:t>
      2) білім бөлімінің басшылығы - «Солтүстік Қазақстан облысы Ақжар ауданының білім, дене шынықтыру және спорт бөлімі» мемлекеттік мекемесінің басшылығы;</w:t>
      </w:r>
      <w:r>
        <w:br/>
      </w:r>
      <w:r>
        <w:rPr>
          <w:rFonts w:ascii="Times New Roman"/>
          <w:b w:val="false"/>
          <w:i w:val="false"/>
          <w:color w:val="000000"/>
          <w:sz w:val="28"/>
        </w:rPr>
        <w:t xml:space="preserve">
      3) білім бөлімінің жауапты орындаушысы – лауазымдық нұсқаулыққа сәйкес міндеттер жүктелген «Солтүстік Қазақстан облысы Ақжар ауданының білім, дене шынықтыру және спорт бөлімі» мемлекеттік мекемесінің маманы; </w:t>
      </w:r>
      <w:r>
        <w:br/>
      </w:r>
      <w:r>
        <w:rPr>
          <w:rFonts w:ascii="Times New Roman"/>
          <w:b w:val="false"/>
          <w:i w:val="false"/>
          <w:color w:val="000000"/>
          <w:sz w:val="28"/>
        </w:rPr>
        <w:t>
      4) тұтынушы – жеке тұлға;</w:t>
      </w:r>
      <w:r>
        <w:br/>
      </w:r>
      <w:r>
        <w:rPr>
          <w:rFonts w:ascii="Times New Roman"/>
          <w:b w:val="false"/>
          <w:i w:val="false"/>
          <w:color w:val="000000"/>
          <w:sz w:val="28"/>
        </w:rPr>
        <w:t>
      5) ХҚКО жинақтаушы бөлімінің инспекторы – құжаттар жинауды және оларды білім бөліміне тапсыруды жүзеге асыратын халыққа қызмет көрсету орталығының қызметкері.</w:t>
      </w:r>
      <w:r>
        <w:br/>
      </w:r>
      <w:r>
        <w:rPr>
          <w:rFonts w:ascii="Times New Roman"/>
          <w:b w:val="false"/>
          <w:i w:val="false"/>
          <w:color w:val="000000"/>
          <w:sz w:val="28"/>
        </w:rPr>
        <w:t>
      6) ХҚКО инспекторы – тұтынушының өтініші мен құжаттарын қабылдауды жүзеге асыратын Халыққа қызмет көрсету орталығының қызметкері;</w:t>
      </w:r>
      <w:r>
        <w:br/>
      </w:r>
      <w:r>
        <w:rPr>
          <w:rFonts w:ascii="Times New Roman"/>
          <w:b w:val="false"/>
          <w:i w:val="false"/>
          <w:color w:val="000000"/>
          <w:sz w:val="28"/>
        </w:rPr>
        <w:t>
      7) ХҚКО – Халыққа қызмет көрсету орталығы.</w:t>
      </w:r>
    </w:p>
    <w:bookmarkStart w:name="z63" w:id="35"/>
    <w:p>
      <w:pPr>
        <w:spacing w:after="0"/>
        <w:ind w:left="0"/>
        <w:jc w:val="left"/>
      </w:pPr>
      <w:r>
        <w:rPr>
          <w:rFonts w:ascii="Times New Roman"/>
          <w:b/>
          <w:i w:val="false"/>
          <w:color w:val="000000"/>
        </w:rPr>
        <w:t xml:space="preserve"> 
2. Жалпы ережелер</w:t>
      </w:r>
    </w:p>
    <w:bookmarkEnd w:id="35"/>
    <w:bookmarkStart w:name="z64" w:id="36"/>
    <w:p>
      <w:pPr>
        <w:spacing w:after="0"/>
        <w:ind w:left="0"/>
        <w:jc w:val="both"/>
      </w:pPr>
      <w:r>
        <w:rPr>
          <w:rFonts w:ascii="Times New Roman"/>
          <w:b w:val="false"/>
          <w:i w:val="false"/>
          <w:color w:val="000000"/>
          <w:sz w:val="28"/>
        </w:rPr>
        <w:t>      2. Осы мемлекеттік қызмет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w:t>
      </w:r>
      <w:r>
        <w:br/>
      </w:r>
      <w:r>
        <w:rPr>
          <w:rFonts w:ascii="Times New Roman"/>
          <w:b w:val="false"/>
          <w:i w:val="false"/>
          <w:color w:val="000000"/>
          <w:sz w:val="28"/>
        </w:rPr>
        <w:t>
</w:t>
      </w:r>
      <w:r>
        <w:rPr>
          <w:rFonts w:ascii="Times New Roman"/>
          <w:b w:val="false"/>
          <w:i w:val="false"/>
          <w:color w:val="000000"/>
          <w:sz w:val="28"/>
        </w:rPr>
        <w:t>
      3. Мемлекеттік қызмет «Солтүстік Қазақстан облысы Ақжар ауданының білім, дене шынықтыру және спорт бөлімі» мемлекеттік мекемесімен (бұдан әрі – білім бөлімі), сонымен қатар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тұтынушылардың мекенжайы бойынша Солтүстік Қазақстан облысы бойынша «Халыққа қызмет көрсету орталығы» республикалық мемлекеттік кәсіпорын филиалының Ақжар аудандық бөлімі - тұрғылықты орны бойынша ХҚКО-мен арқылы көрсетіледі. </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
      5. Мемлекеттік қызмет тегін көрсетіледі. </w:t>
      </w:r>
      <w:r>
        <w:br/>
      </w:r>
      <w:r>
        <w:rPr>
          <w:rFonts w:ascii="Times New Roman"/>
          <w:b w:val="false"/>
          <w:i w:val="false"/>
          <w:color w:val="000000"/>
          <w:sz w:val="28"/>
        </w:rPr>
        <w:t>
</w:t>
      </w:r>
      <w:r>
        <w:rPr>
          <w:rFonts w:ascii="Times New Roman"/>
          <w:b w:val="false"/>
          <w:i w:val="false"/>
          <w:color w:val="000000"/>
          <w:sz w:val="28"/>
        </w:rPr>
        <w:t>
      6. Мемлекеттік қызмет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128-бабы</w:t>
      </w:r>
      <w:r>
        <w:rPr>
          <w:rFonts w:ascii="Times New Roman"/>
          <w:b w:val="false"/>
          <w:i w:val="false"/>
          <w:color w:val="000000"/>
          <w:sz w:val="28"/>
        </w:rPr>
        <w:t>, Қазақстан Республикасы Үкіметінің 2010 жылғы 26 ақпандағы № 140 қаулысымен бекітілген «Зейнетақы қорларына,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мемлекеттік қызметінің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w:t>
      </w:r>
      <w:r>
        <w:br/>
      </w:r>
      <w:r>
        <w:rPr>
          <w:rFonts w:ascii="Times New Roman"/>
          <w:b w:val="false"/>
          <w:i w:val="false"/>
          <w:color w:val="000000"/>
          <w:sz w:val="28"/>
        </w:rPr>
        <w:t>
</w:t>
      </w:r>
      <w:r>
        <w:rPr>
          <w:rFonts w:ascii="Times New Roman"/>
          <w:b w:val="false"/>
          <w:i w:val="false"/>
          <w:color w:val="000000"/>
          <w:sz w:val="28"/>
        </w:rPr>
        <w:t>
      7. Тұтынушыға көрсетілетін мемлекеттік қызмет нәтижесі осы Регламенттің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4-қосымшаларына</w:t>
      </w:r>
      <w:r>
        <w:rPr>
          <w:rFonts w:ascii="Times New Roman"/>
          <w:b w:val="false"/>
          <w:i w:val="false"/>
          <w:color w:val="000000"/>
          <w:sz w:val="28"/>
        </w:rPr>
        <w:t xml:space="preserve"> сәйкес зейнетақы жинағын алуға анықтама, кәмелетке толмаған балаларға тиесілі мүлікті ресімдеу үшін Қазақстан Республикасы Ішкі істер министрлігі Жол полициясы комитетінің аумақтық бөлімшелеріне анықтама - келісім беру (бұдан әрі – анықтама) немесе қызметті ұсынудан бас тарту туралы дәлелді жауап болып табылады.</w:t>
      </w:r>
    </w:p>
    <w:bookmarkEnd w:id="36"/>
    <w:bookmarkStart w:name="z69" w:id="3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37"/>
    <w:bookmarkStart w:name="z70" w:id="38"/>
    <w:p>
      <w:pPr>
        <w:spacing w:after="0"/>
        <w:ind w:left="0"/>
        <w:jc w:val="both"/>
      </w:pPr>
      <w:r>
        <w:rPr>
          <w:rFonts w:ascii="Times New Roman"/>
          <w:b w:val="false"/>
          <w:i w:val="false"/>
          <w:color w:val="000000"/>
          <w:sz w:val="28"/>
        </w:rPr>
        <w:t>      8. Мемлекеттік қызмет көрсету мәселелері бойынша, сонымен қатар мемлекеттік қызмет көрсету барысы туралы толық ақпарат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мекенжайлардағы білім бөлімі мен ХҚКО фойелерінде орналасқан стендтерінде, сондай-ақ білім бөлімінің </w:t>
      </w:r>
      <w:r>
        <w:rPr>
          <w:rFonts w:ascii="Times New Roman"/>
          <w:b w:val="false"/>
          <w:i w:val="false"/>
          <w:color w:val="000000"/>
          <w:sz w:val="28"/>
          <w:u w:val="single"/>
        </w:rPr>
        <w:t>akzhar-roo@sko.kz</w:t>
      </w:r>
      <w:r>
        <w:rPr>
          <w:rFonts w:ascii="Times New Roman"/>
          <w:b w:val="false"/>
          <w:i w:val="false"/>
          <w:color w:val="000000"/>
          <w:sz w:val="28"/>
          <w:u w:val="single"/>
        </w:rPr>
        <w:t xml:space="preserve">. </w:t>
      </w:r>
      <w:r>
        <w:rPr>
          <w:rFonts w:ascii="Times New Roman"/>
          <w:b w:val="false"/>
          <w:i w:val="false"/>
          <w:color w:val="000000"/>
          <w:sz w:val="28"/>
        </w:rPr>
        <w:t>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xml:space="preserve">
      9. ХҚКО және білім бөлімінде мемлекеттік қызмет көрсету мерзімдері: </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қажетті құжаттарды тұтынушы тапсырған сәттен мемлекеттік қызмет көрсету мерзімі (құжаттарды қабылдау және тапсыру күндері мемлекеттік қызмет көрсету мерзіміне кірмейді) 5 жұмыс күнін құрайды. </w:t>
      </w:r>
      <w:r>
        <w:br/>
      </w:r>
      <w:r>
        <w:rPr>
          <w:rFonts w:ascii="Times New Roman"/>
          <w:b w:val="false"/>
          <w:i w:val="false"/>
          <w:color w:val="000000"/>
          <w:sz w:val="28"/>
        </w:rPr>
        <w:t>
      2) өтініш беруші жүгінген күні орында көрсетілетін мемлекеттік қызметті алуға дейінгі күту уақыты 30 минуттан аспауы тиіс;</w:t>
      </w:r>
      <w:r>
        <w:br/>
      </w:r>
      <w:r>
        <w:rPr>
          <w:rFonts w:ascii="Times New Roman"/>
          <w:b w:val="false"/>
          <w:i w:val="false"/>
          <w:color w:val="000000"/>
          <w:sz w:val="28"/>
        </w:rPr>
        <w:t xml:space="preserve">
      3) өтініш беруші жүгінген күні орында көрсетілетін мемлекеттік қызметті алушыға қызмет көрсетудің шекті уақыты 30 минуттан аспауы тиіс. </w:t>
      </w:r>
      <w:r>
        <w:br/>
      </w:r>
      <w:r>
        <w:rPr>
          <w:rFonts w:ascii="Times New Roman"/>
          <w:b w:val="false"/>
          <w:i w:val="false"/>
          <w:color w:val="000000"/>
          <w:sz w:val="28"/>
        </w:rPr>
        <w:t>
</w:t>
      </w:r>
      <w:r>
        <w:rPr>
          <w:rFonts w:ascii="Times New Roman"/>
          <w:b w:val="false"/>
          <w:i w:val="false"/>
          <w:color w:val="000000"/>
          <w:sz w:val="28"/>
        </w:rPr>
        <w:t xml:space="preserve">
      10. Мемлекеттік қызмет көрсетуді тоқтату немесе мемлекеттік қызмет көрсетуден бас тартуға негіз болып табылады: </w:t>
      </w:r>
      <w:r>
        <w:br/>
      </w:r>
      <w:r>
        <w:rPr>
          <w:rFonts w:ascii="Times New Roman"/>
          <w:b w:val="false"/>
          <w:i w:val="false"/>
          <w:color w:val="000000"/>
          <w:sz w:val="28"/>
        </w:rPr>
        <w:t>
      1) білім бөліміне жүгінгенде –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құжаттардың біреуін тұтынушы тарапынан ұсынылмауы;</w:t>
      </w:r>
      <w:r>
        <w:br/>
      </w:r>
      <w:r>
        <w:rPr>
          <w:rFonts w:ascii="Times New Roman"/>
          <w:b w:val="false"/>
          <w:i w:val="false"/>
          <w:color w:val="000000"/>
          <w:sz w:val="28"/>
        </w:rPr>
        <w:t>
      2) ХҚКО-на жүгінгенде – білім бөліміне жүгінгенде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аталған құжаттар пакетін толық ұсынбаған жағдайда, құжаттар пакетін алған соң бір жұмыс күні ішінде оларды бас тарту себебінің жазба негіздемесімен ХҚКО-на қайтарады. </w:t>
      </w:r>
      <w:r>
        <w:br/>
      </w:r>
      <w:r>
        <w:rPr>
          <w:rFonts w:ascii="Times New Roman"/>
          <w:b w:val="false"/>
          <w:i w:val="false"/>
          <w:color w:val="000000"/>
          <w:sz w:val="28"/>
        </w:rPr>
        <w:t>
</w:t>
      </w:r>
      <w:r>
        <w:rPr>
          <w:rFonts w:ascii="Times New Roman"/>
          <w:b w:val="false"/>
          <w:i w:val="false"/>
          <w:color w:val="000000"/>
          <w:sz w:val="28"/>
        </w:rPr>
        <w:t>
      11. Тұтынушыға мемлекеттік қызмет алу үшін барлық қажетті құжаттарды тапсырғанда беріледі:</w:t>
      </w:r>
      <w:r>
        <w:br/>
      </w:r>
      <w:r>
        <w:rPr>
          <w:rFonts w:ascii="Times New Roman"/>
          <w:b w:val="false"/>
          <w:i w:val="false"/>
          <w:color w:val="000000"/>
          <w:sz w:val="28"/>
        </w:rPr>
        <w:t xml:space="preserve">
      1) білім бөліміне жүгінгенде – тұтынушымен мемлекеттік қызмет алған күнінен тұратын барлық құжаттарды алғандығы туралы қолхат; </w:t>
      </w:r>
      <w:r>
        <w:br/>
      </w:r>
      <w:r>
        <w:rPr>
          <w:rFonts w:ascii="Times New Roman"/>
          <w:b w:val="false"/>
          <w:i w:val="false"/>
          <w:color w:val="000000"/>
          <w:sz w:val="28"/>
        </w:rPr>
        <w:t>
      2) ХҚКО-на жүгінгенде - сәйкесінше құжаттар тапсырылғаны туралы қолхат:</w:t>
      </w:r>
      <w:r>
        <w:br/>
      </w:r>
      <w:r>
        <w:rPr>
          <w:rFonts w:ascii="Times New Roman"/>
          <w:b w:val="false"/>
          <w:i w:val="false"/>
          <w:color w:val="000000"/>
          <w:sz w:val="28"/>
        </w:rPr>
        <w:t>
      1) сұрау салуды қабылдау нөмірі мен датасы;</w:t>
      </w:r>
      <w:r>
        <w:br/>
      </w:r>
      <w:r>
        <w:rPr>
          <w:rFonts w:ascii="Times New Roman"/>
          <w:b w:val="false"/>
          <w:i w:val="false"/>
          <w:color w:val="000000"/>
          <w:sz w:val="28"/>
        </w:rPr>
        <w:t>
      2) сұралатын мемлекеттік қызмет түрі;</w:t>
      </w:r>
      <w:r>
        <w:br/>
      </w:r>
      <w:r>
        <w:rPr>
          <w:rFonts w:ascii="Times New Roman"/>
          <w:b w:val="false"/>
          <w:i w:val="false"/>
          <w:color w:val="000000"/>
          <w:sz w:val="28"/>
        </w:rPr>
        <w:t>
      3) қоса берілген құжаттар саны мен атаулары;</w:t>
      </w:r>
      <w:r>
        <w:br/>
      </w:r>
      <w:r>
        <w:rPr>
          <w:rFonts w:ascii="Times New Roman"/>
          <w:b w:val="false"/>
          <w:i w:val="false"/>
          <w:color w:val="000000"/>
          <w:sz w:val="28"/>
        </w:rPr>
        <w:t>
      4) құжаттарды беру датасы, уақыты және орны;</w:t>
      </w:r>
      <w:r>
        <w:br/>
      </w:r>
      <w:r>
        <w:rPr>
          <w:rFonts w:ascii="Times New Roman"/>
          <w:b w:val="false"/>
          <w:i w:val="false"/>
          <w:color w:val="000000"/>
          <w:sz w:val="28"/>
        </w:rPr>
        <w:t>
      5) құжаттарды ресімдеуге өтінішті қабылдаған ХҚКО инспекторының тегі, аты, әкесінің аты көрсетілген.</w:t>
      </w:r>
      <w:r>
        <w:br/>
      </w:r>
      <w:r>
        <w:rPr>
          <w:rFonts w:ascii="Times New Roman"/>
          <w:b w:val="false"/>
          <w:i w:val="false"/>
          <w:color w:val="000000"/>
          <w:sz w:val="28"/>
        </w:rPr>
        <w:t>
      Білім бөліміне жүгінген сәтте тұтынушыға көрсетілген қызметтің нәтижесін жеткізу мына түрде жүзеге асырылады: тұтынушы жеке жүгінгенде ғана анықтама беріледі.</w:t>
      </w:r>
      <w:r>
        <w:br/>
      </w:r>
      <w:r>
        <w:rPr>
          <w:rFonts w:ascii="Times New Roman"/>
          <w:b w:val="false"/>
          <w:i w:val="false"/>
          <w:color w:val="000000"/>
          <w:sz w:val="28"/>
        </w:rPr>
        <w:t>
      Егер тұтынушы құжаттарын алуға мерзімінде жүгінбеген жағдайда, білім бөлімі қаралған құжаттар мен дайын анықтамаларды екі ай бойына сақтайды.</w:t>
      </w:r>
      <w:r>
        <w:br/>
      </w:r>
      <w:r>
        <w:rPr>
          <w:rFonts w:ascii="Times New Roman"/>
          <w:b w:val="false"/>
          <w:i w:val="false"/>
          <w:color w:val="000000"/>
          <w:sz w:val="28"/>
        </w:rPr>
        <w:t>
      ХҚКО-на жүгінгенде – анықтама тұтынушы жеке жүгінгенде ғана беріледі.</w:t>
      </w:r>
      <w:r>
        <w:br/>
      </w:r>
      <w:r>
        <w:rPr>
          <w:rFonts w:ascii="Times New Roman"/>
          <w:b w:val="false"/>
          <w:i w:val="false"/>
          <w:color w:val="000000"/>
          <w:sz w:val="28"/>
        </w:rPr>
        <w:t>
</w:t>
      </w:r>
      <w:r>
        <w:rPr>
          <w:rFonts w:ascii="Times New Roman"/>
          <w:b w:val="false"/>
          <w:i w:val="false"/>
          <w:color w:val="000000"/>
          <w:sz w:val="28"/>
        </w:rPr>
        <w:t xml:space="preserve">
      12. Мемлекеттік қызмет алу үшін тұтынушыдан өтініш алған мерзімнен бастап және мемлекеттік қызмет нәтижесін беруге дейінгі мемлекеттік қызмет көрсету кезеңдері: </w:t>
      </w:r>
      <w:r>
        <w:br/>
      </w:r>
      <w:r>
        <w:rPr>
          <w:rFonts w:ascii="Times New Roman"/>
          <w:b w:val="false"/>
          <w:i w:val="false"/>
          <w:color w:val="000000"/>
          <w:sz w:val="28"/>
        </w:rPr>
        <w:t>
</w:t>
      </w:r>
      <w:r>
        <w:rPr>
          <w:rFonts w:ascii="Times New Roman"/>
          <w:b w:val="false"/>
          <w:i w:val="false"/>
          <w:color w:val="000000"/>
          <w:sz w:val="28"/>
          <w:u w:val="single"/>
        </w:rPr>
        <w:t xml:space="preserve">      білім бөлімі арқылы: </w:t>
      </w:r>
      <w:r>
        <w:br/>
      </w:r>
      <w:r>
        <w:rPr>
          <w:rFonts w:ascii="Times New Roman"/>
          <w:b w:val="false"/>
          <w:i w:val="false"/>
          <w:color w:val="000000"/>
          <w:sz w:val="28"/>
        </w:rPr>
        <w:t>
      1) тұтынушы білім бөлімінің жауапты маманына анықтама беру жөнінде өтініш береді, білім бөлімінің жауапты маманы өтінішті тіркейді және мемлекеттік қызмет тұтынушыға құжатты алу датасынан тұратын мемлекеттік қызмет алу үшін барлық құжаттарды алғаны туралы қолхат береді және құжаттарды білім бөлімі басшылығына қарауға тапсырады;</w:t>
      </w:r>
      <w:r>
        <w:br/>
      </w:r>
      <w:r>
        <w:rPr>
          <w:rFonts w:ascii="Times New Roman"/>
          <w:b w:val="false"/>
          <w:i w:val="false"/>
          <w:color w:val="000000"/>
          <w:sz w:val="28"/>
        </w:rPr>
        <w:t>
      2) білім бөлімінің басшылығы келіп түскен құжаттармен танысады, жауапты орындаушыны белгілейді, бұрыштама салады және құжаттарды жауапты орындаушыға жібереді;</w:t>
      </w:r>
      <w:r>
        <w:br/>
      </w:r>
      <w:r>
        <w:rPr>
          <w:rFonts w:ascii="Times New Roman"/>
          <w:b w:val="false"/>
          <w:i w:val="false"/>
          <w:color w:val="000000"/>
          <w:sz w:val="28"/>
        </w:rPr>
        <w:t>
      3) білім бөлімінің жауапты орындаушысы келіп түскен құжаттарды қарап, зейнетақы жинақтарын алуға анықтама кәмелетке толмаған балаларға тиесілі мүлікке қатысты әрекеттерді жүзеге асыруға Қазақстан Республикасы Ішкі істер министрлігі Жол полициясы комитетінің аумақтық бөлімшелеріне анықтама – келісім немесе бас тарту туралы дәлелді жауапты дайындайды, оны басшылыққа қол қоюға жолдайды;</w:t>
      </w:r>
      <w:r>
        <w:br/>
      </w:r>
      <w:r>
        <w:rPr>
          <w:rFonts w:ascii="Times New Roman"/>
          <w:b w:val="false"/>
          <w:i w:val="false"/>
          <w:color w:val="000000"/>
          <w:sz w:val="28"/>
        </w:rPr>
        <w:t xml:space="preserve">
      4) білім бөлімі басшылығы анықтаманы немесе қызмет көрсетуден бас тарту туралы дәлелді жауапты қарайды, құжатқа қол қояды; </w:t>
      </w:r>
      <w:r>
        <w:br/>
      </w:r>
      <w:r>
        <w:rPr>
          <w:rFonts w:ascii="Times New Roman"/>
          <w:b w:val="false"/>
          <w:i w:val="false"/>
          <w:color w:val="000000"/>
          <w:sz w:val="28"/>
        </w:rPr>
        <w:t>
      5) білім бөлімінің жауапты орындаушысы анықтаманы немесе қызмет көрсетуден бас тарту туралы дәлелді жауапты тіркейді және тұтынушыға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ХҚКО арқылы:</w:t>
      </w:r>
      <w:r>
        <w:br/>
      </w:r>
      <w:r>
        <w:rPr>
          <w:rFonts w:ascii="Times New Roman"/>
          <w:b w:val="false"/>
          <w:i w:val="false"/>
          <w:color w:val="000000"/>
          <w:sz w:val="28"/>
        </w:rPr>
        <w:t>
      тұтынушы ХҚКО-на анықтама беру туралы өтініш береді;</w:t>
      </w:r>
      <w:r>
        <w:br/>
      </w:r>
      <w:r>
        <w:rPr>
          <w:rFonts w:ascii="Times New Roman"/>
          <w:b w:val="false"/>
          <w:i w:val="false"/>
          <w:color w:val="000000"/>
          <w:sz w:val="28"/>
        </w:rPr>
        <w:t>
      1) ХҚКО-ң инспекторы өтінішті тіркейді, тұтынушыға сәйкесінше құжаттарды қабылдағаны туралы қолхат береді және құжаттарды ХҚКО-ң жинақтау орталығының инспекторына тапсырады;</w:t>
      </w:r>
      <w:r>
        <w:br/>
      </w:r>
      <w:r>
        <w:rPr>
          <w:rFonts w:ascii="Times New Roman"/>
          <w:b w:val="false"/>
          <w:i w:val="false"/>
          <w:color w:val="000000"/>
          <w:sz w:val="28"/>
        </w:rPr>
        <w:t>
      2) ХҚКО-ң жинақтау орталығының инспекторы құжаттарды жинастырып, тізім құрады, құжаттарды білім бөліміне жібереді;</w:t>
      </w:r>
      <w:r>
        <w:br/>
      </w:r>
      <w:r>
        <w:rPr>
          <w:rFonts w:ascii="Times New Roman"/>
          <w:b w:val="false"/>
          <w:i w:val="false"/>
          <w:color w:val="000000"/>
          <w:sz w:val="28"/>
        </w:rPr>
        <w:t>
      3) білім бөлімінің жауапты орындаушысы алынған құжаттарды тіркейді және оларды білім бөлімінің басшылығына қарауға тапсырады;</w:t>
      </w:r>
      <w:r>
        <w:br/>
      </w:r>
      <w:r>
        <w:rPr>
          <w:rFonts w:ascii="Times New Roman"/>
          <w:b w:val="false"/>
          <w:i w:val="false"/>
          <w:color w:val="000000"/>
          <w:sz w:val="28"/>
        </w:rPr>
        <w:t>
      4) білім бөлімінің басшылығы келіп түскен құжаттармен танысады, жауапты орындаушыны анықтайды, бұрыштама салады және білім бөлімінің жауапты орындаушысына жібереді;</w:t>
      </w:r>
      <w:r>
        <w:br/>
      </w:r>
      <w:r>
        <w:rPr>
          <w:rFonts w:ascii="Times New Roman"/>
          <w:b w:val="false"/>
          <w:i w:val="false"/>
          <w:color w:val="000000"/>
          <w:sz w:val="28"/>
        </w:rPr>
        <w:t>
      5) білім бөлімінің жауапты орындаушысы анықтама алу үшін келіп түскен құжаттарын қарап, зейнетақы жинақтарын алуға анықтама, кәмелетке толмаған балаларға тиесілі мүлікке қатысты әрекет етуге Қазақстан Республикасы Ішкі істер министрлігі Жол полициясы комитетінің аумақтық бөлімшелеріне анықтама - келісім немесе бас тарту туралы дәлелді жауапты дайындайды, оны білім бөлімінің басшылығына қол қою үшін жолдайды;</w:t>
      </w:r>
      <w:r>
        <w:br/>
      </w:r>
      <w:r>
        <w:rPr>
          <w:rFonts w:ascii="Times New Roman"/>
          <w:b w:val="false"/>
          <w:i w:val="false"/>
          <w:color w:val="000000"/>
          <w:sz w:val="28"/>
        </w:rPr>
        <w:t xml:space="preserve">
      6) білім бөлімі басшылығы анықтаманы немесе қызмет көрсетуден бас тарту туралы дәлелді жауапты қарайды, құжатқа қол қояды және жауапты маманға тапсырады; </w:t>
      </w:r>
      <w:r>
        <w:br/>
      </w:r>
      <w:r>
        <w:rPr>
          <w:rFonts w:ascii="Times New Roman"/>
          <w:b w:val="false"/>
          <w:i w:val="false"/>
          <w:color w:val="000000"/>
          <w:sz w:val="28"/>
        </w:rPr>
        <w:t>
      7) білім бөлімінің жауапты маманы анықтаманы немесе бас тарту туралы дәлелді жауапты тіркейді және мемлекеттік қызмет көрсетудің нәтижесін ХҚКО-на жібереді;</w:t>
      </w:r>
      <w:r>
        <w:br/>
      </w:r>
      <w:r>
        <w:rPr>
          <w:rFonts w:ascii="Times New Roman"/>
          <w:b w:val="false"/>
          <w:i w:val="false"/>
          <w:color w:val="000000"/>
          <w:sz w:val="28"/>
        </w:rPr>
        <w:t>
      8) ХҚКО инспекторы тұтынушыға анықтама немесе қызмет көрсетуден бас тарту туралы дәлелді жауап береді.</w:t>
      </w:r>
    </w:p>
    <w:bookmarkEnd w:id="38"/>
    <w:bookmarkStart w:name="z75" w:id="39"/>
    <w:p>
      <w:pPr>
        <w:spacing w:after="0"/>
        <w:ind w:left="0"/>
        <w:jc w:val="left"/>
      </w:pPr>
      <w:r>
        <w:rPr>
          <w:rFonts w:ascii="Times New Roman"/>
          <w:b/>
          <w:i w:val="false"/>
          <w:color w:val="000000"/>
        </w:rPr>
        <w:t xml:space="preserve"> 
4. Мемлекеттік қызмет көрсету процесінде іс-әрекеттер (өзара әрекеттесу) тәртібін сипаттау</w:t>
      </w:r>
    </w:p>
    <w:bookmarkEnd w:id="39"/>
    <w:bookmarkStart w:name="z76" w:id="40"/>
    <w:p>
      <w:pPr>
        <w:spacing w:after="0"/>
        <w:ind w:left="0"/>
        <w:jc w:val="both"/>
      </w:pPr>
      <w:r>
        <w:rPr>
          <w:rFonts w:ascii="Times New Roman"/>
          <w:b w:val="false"/>
          <w:i w:val="false"/>
          <w:color w:val="000000"/>
          <w:sz w:val="28"/>
        </w:rPr>
        <w:t>      13. Тұтынушы мемлекеттік қызмет алу үшін келесі құжаттарды ұсынады:</w:t>
      </w:r>
      <w:r>
        <w:br/>
      </w:r>
      <w:r>
        <w:rPr>
          <w:rFonts w:ascii="Times New Roman"/>
          <w:b w:val="false"/>
          <w:i w:val="false"/>
          <w:color w:val="000000"/>
          <w:sz w:val="28"/>
        </w:rPr>
        <w:t>
      1) осы Регламенттің </w:t>
      </w:r>
      <w:r>
        <w:rPr>
          <w:rFonts w:ascii="Times New Roman"/>
          <w:b w:val="false"/>
          <w:i w:val="false"/>
          <w:color w:val="000000"/>
          <w:sz w:val="28"/>
        </w:rPr>
        <w:t>5-қосымшасына</w:t>
      </w:r>
      <w:r>
        <w:rPr>
          <w:rFonts w:ascii="Times New Roman"/>
          <w:b w:val="false"/>
          <w:i w:val="false"/>
          <w:color w:val="000000"/>
          <w:sz w:val="28"/>
        </w:rPr>
        <w:t xml:space="preserve"> сәйкес кәмелетке толмаған баланың ата-анасының немесе оларды алмастыратын адамдардың (қорғаншылар (қамқоршылар), патронат тәрбиешілер) өтініші;</w:t>
      </w:r>
      <w:r>
        <w:br/>
      </w:r>
      <w:r>
        <w:rPr>
          <w:rFonts w:ascii="Times New Roman"/>
          <w:b w:val="false"/>
          <w:i w:val="false"/>
          <w:color w:val="000000"/>
          <w:sz w:val="28"/>
        </w:rPr>
        <w:t>
      2) ерлі-зайыптылардың немесе оларды алмастыратын адамдардың (қорғаншылар (қамқоршылар), патронат тәрбиешілер) жеке куәліктерінің түпнұсқасы мен көшірмесі;</w:t>
      </w:r>
      <w:r>
        <w:br/>
      </w:r>
      <w:r>
        <w:rPr>
          <w:rFonts w:ascii="Times New Roman"/>
          <w:b w:val="false"/>
          <w:i w:val="false"/>
          <w:color w:val="000000"/>
          <w:sz w:val="28"/>
        </w:rPr>
        <w:t>
      3) баланың (балалардың) туу туралы куәлігі;</w:t>
      </w:r>
      <w:r>
        <w:br/>
      </w:r>
      <w:r>
        <w:rPr>
          <w:rFonts w:ascii="Times New Roman"/>
          <w:b w:val="false"/>
          <w:i w:val="false"/>
          <w:color w:val="000000"/>
          <w:sz w:val="28"/>
        </w:rPr>
        <w:t>
      4) неке туралы куәлігінің түпнұсқасы мен көшірмесі;</w:t>
      </w:r>
      <w:r>
        <w:br/>
      </w:r>
      <w:r>
        <w:rPr>
          <w:rFonts w:ascii="Times New Roman"/>
          <w:b w:val="false"/>
          <w:i w:val="false"/>
          <w:color w:val="000000"/>
          <w:sz w:val="28"/>
        </w:rPr>
        <w:t>
      5) басқа да құжаттардың түпнұсқалары мен көшірмелері (некені бұзу туралы, қайтыс болу туралы куәлік, бала некеден тыс туылған жағдайда № 4 нысан бойынша анықтама);</w:t>
      </w:r>
      <w:r>
        <w:br/>
      </w:r>
      <w:r>
        <w:rPr>
          <w:rFonts w:ascii="Times New Roman"/>
          <w:b w:val="false"/>
          <w:i w:val="false"/>
          <w:color w:val="000000"/>
          <w:sz w:val="28"/>
        </w:rPr>
        <w:t>
      6) заң бойынша мұраға құқығы туралы куәлік (нотариустан);</w:t>
      </w:r>
      <w:r>
        <w:br/>
      </w:r>
      <w:r>
        <w:rPr>
          <w:rFonts w:ascii="Times New Roman"/>
          <w:b w:val="false"/>
          <w:i w:val="false"/>
          <w:color w:val="000000"/>
          <w:sz w:val="28"/>
        </w:rPr>
        <w:t>
      7) егер анықтама ІІМ Жол полициясы комитетінің аумақтық бөлімшелеріне қажет болған жағдайда, машинаға құжаттың (техпаспорт) түпнұсқасы мен көшірмесі.</w:t>
      </w:r>
      <w:r>
        <w:br/>
      </w:r>
      <w:r>
        <w:rPr>
          <w:rFonts w:ascii="Times New Roman"/>
          <w:b w:val="false"/>
          <w:i w:val="false"/>
          <w:color w:val="000000"/>
          <w:sz w:val="28"/>
        </w:rPr>
        <w:t>
      Салыстырып тексеру үшін құжаттардың түпнұсқалары көшірмелерімен қоса беріледі, олар кейін тұтынушыға қайтарылады.</w:t>
      </w:r>
      <w:r>
        <w:br/>
      </w:r>
      <w:r>
        <w:rPr>
          <w:rFonts w:ascii="Times New Roman"/>
          <w:b w:val="false"/>
          <w:i w:val="false"/>
          <w:color w:val="000000"/>
          <w:sz w:val="28"/>
        </w:rPr>
        <w:t>
</w:t>
      </w:r>
      <w:r>
        <w:rPr>
          <w:rFonts w:ascii="Times New Roman"/>
          <w:b w:val="false"/>
          <w:i w:val="false"/>
          <w:color w:val="000000"/>
          <w:sz w:val="28"/>
        </w:rPr>
        <w:t xml:space="preserve">
      14. Мемлекеттік қызмет көрсету процесіне мынадай құрылымдық - функционалдық бірліктер (бұдан әрі – ҚФБ) қатыстырылады: </w:t>
      </w:r>
      <w:r>
        <w:br/>
      </w:r>
      <w:r>
        <w:rPr>
          <w:rFonts w:ascii="Times New Roman"/>
          <w:b w:val="false"/>
          <w:i w:val="false"/>
          <w:color w:val="000000"/>
          <w:sz w:val="28"/>
        </w:rPr>
        <w:t xml:space="preserve">
      1) ХҚКО инспекторы; </w:t>
      </w:r>
      <w:r>
        <w:br/>
      </w:r>
      <w:r>
        <w:rPr>
          <w:rFonts w:ascii="Times New Roman"/>
          <w:b w:val="false"/>
          <w:i w:val="false"/>
          <w:color w:val="000000"/>
          <w:sz w:val="28"/>
        </w:rPr>
        <w:t xml:space="preserve">
      2) ХҚКО жинақтаушы бөлімінің инспекторы; </w:t>
      </w:r>
      <w:r>
        <w:br/>
      </w:r>
      <w:r>
        <w:rPr>
          <w:rFonts w:ascii="Times New Roman"/>
          <w:b w:val="false"/>
          <w:i w:val="false"/>
          <w:color w:val="000000"/>
          <w:sz w:val="28"/>
        </w:rPr>
        <w:t xml:space="preserve">
      3) білім бөлімінің жауапты маманы; </w:t>
      </w:r>
      <w:r>
        <w:br/>
      </w:r>
      <w:r>
        <w:rPr>
          <w:rFonts w:ascii="Times New Roman"/>
          <w:b w:val="false"/>
          <w:i w:val="false"/>
          <w:color w:val="000000"/>
          <w:sz w:val="28"/>
        </w:rPr>
        <w:t>
      4) білім бөлімінің жауапты орындаушысы;</w:t>
      </w:r>
      <w:r>
        <w:br/>
      </w:r>
      <w:r>
        <w:rPr>
          <w:rFonts w:ascii="Times New Roman"/>
          <w:b w:val="false"/>
          <w:i w:val="false"/>
          <w:color w:val="000000"/>
          <w:sz w:val="28"/>
        </w:rPr>
        <w:t xml:space="preserve">
      5) білім бөлімінің басшылығы. </w:t>
      </w:r>
      <w:r>
        <w:br/>
      </w:r>
      <w:r>
        <w:rPr>
          <w:rFonts w:ascii="Times New Roman"/>
          <w:b w:val="false"/>
          <w:i w:val="false"/>
          <w:color w:val="000000"/>
          <w:sz w:val="28"/>
        </w:rPr>
        <w:t>
</w:t>
      </w:r>
      <w:r>
        <w:rPr>
          <w:rFonts w:ascii="Times New Roman"/>
          <w:b w:val="false"/>
          <w:i w:val="false"/>
          <w:color w:val="000000"/>
          <w:sz w:val="28"/>
        </w:rPr>
        <w:t>
      15.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6-қосымшасында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және ҚФБ процесіндегі әкімшілік әрекеттердің қисынды бірізділігі арасындағы өзара әрекетті көрсететін сызба осы Регламенттің </w:t>
      </w:r>
      <w:r>
        <w:rPr>
          <w:rFonts w:ascii="Times New Roman"/>
          <w:b w:val="false"/>
          <w:i w:val="false"/>
          <w:color w:val="000000"/>
          <w:sz w:val="28"/>
        </w:rPr>
        <w:t>7-қосымшасында</w:t>
      </w:r>
      <w:r>
        <w:rPr>
          <w:rFonts w:ascii="Times New Roman"/>
          <w:b w:val="false"/>
          <w:i w:val="false"/>
          <w:color w:val="000000"/>
          <w:sz w:val="28"/>
        </w:rPr>
        <w:t xml:space="preserve"> келтірілген.</w:t>
      </w:r>
    </w:p>
    <w:bookmarkEnd w:id="40"/>
    <w:bookmarkStart w:name="z79" w:id="41"/>
    <w:p>
      <w:pPr>
        <w:spacing w:after="0"/>
        <w:ind w:left="0"/>
        <w:jc w:val="left"/>
      </w:pPr>
      <w:r>
        <w:rPr>
          <w:rFonts w:ascii="Times New Roman"/>
          <w:b/>
          <w:i w:val="false"/>
          <w:color w:val="000000"/>
        </w:rPr>
        <w:t xml:space="preserve"> 
5. Мемлекеттік қызмет көрсететін лауазымдық тұлғалардың жауапкершілігі</w:t>
      </w:r>
    </w:p>
    <w:bookmarkEnd w:id="41"/>
    <w:bookmarkStart w:name="z80" w:id="42"/>
    <w:p>
      <w:pPr>
        <w:spacing w:after="0"/>
        <w:ind w:left="0"/>
        <w:jc w:val="both"/>
      </w:pPr>
      <w:r>
        <w:rPr>
          <w:rFonts w:ascii="Times New Roman"/>
          <w:b w:val="false"/>
          <w:i w:val="false"/>
          <w:color w:val="000000"/>
          <w:sz w:val="28"/>
        </w:rPr>
        <w:t>      17. Мемлекеттік қызмет көрсету процесіне қатысушылар (әрі қарай – лауазымды тұлғалар) білім бөлімі және ХҚКО-ң лауазымды тұлғалары мен басшылары мемлекеттік қызмет көрсетуге жауапты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42"/>
    <w:bookmarkStart w:name="z81" w:id="43"/>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Ішкі істер министрлігі Жол полициясы</w:t>
      </w:r>
      <w:r>
        <w:br/>
      </w:r>
      <w:r>
        <w:rPr>
          <w:rFonts w:ascii="Times New Roman"/>
          <w:b w:val="false"/>
          <w:i w:val="false"/>
          <w:color w:val="000000"/>
          <w:sz w:val="28"/>
        </w:rPr>
        <w:t>
комитетінің аумақтық бөлімшелеріне</w:t>
      </w:r>
      <w:r>
        <w:br/>
      </w:r>
      <w:r>
        <w:rPr>
          <w:rFonts w:ascii="Times New Roman"/>
          <w:b w:val="false"/>
          <w:i w:val="false"/>
          <w:color w:val="000000"/>
          <w:sz w:val="28"/>
        </w:rPr>
        <w:t>
кәмелетке толмаған балаларға мұраны</w:t>
      </w:r>
      <w:r>
        <w:br/>
      </w:r>
      <w:r>
        <w:rPr>
          <w:rFonts w:ascii="Times New Roman"/>
          <w:b w:val="false"/>
          <w:i w:val="false"/>
          <w:color w:val="000000"/>
          <w:sz w:val="28"/>
        </w:rPr>
        <w:t>
ресімдеу үшін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43"/>
    <w:p>
      <w:pPr>
        <w:spacing w:after="0"/>
        <w:ind w:left="0"/>
        <w:jc w:val="left"/>
      </w:pPr>
      <w:r>
        <w:rPr>
          <w:rFonts w:ascii="Times New Roman"/>
          <w:b/>
          <w:i w:val="false"/>
          <w:color w:val="000000"/>
        </w:rPr>
        <w:t xml:space="preserve"> Мемлекеттік қызмет көрсету бойынша білім бөлімі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2837"/>
        <w:gridCol w:w="3513"/>
        <w:gridCol w:w="3654"/>
      </w:tblGrid>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ауданының білім, дене шынықтыру және спорт бөлімі» мемлекеттік мекемесі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Талшық селосы, Целинный к. 13 а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сағат 13.00-14.00, демалыс күндері – сенбі және жексенбі</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8-(71546)-2-21-74</w:t>
            </w:r>
          </w:p>
        </w:tc>
      </w:tr>
    </w:tbl>
    <w:bookmarkStart w:name="z82" w:id="44"/>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Ішкі істер министрлігі Жол полициясы</w:t>
      </w:r>
      <w:r>
        <w:br/>
      </w:r>
      <w:r>
        <w:rPr>
          <w:rFonts w:ascii="Times New Roman"/>
          <w:b w:val="false"/>
          <w:i w:val="false"/>
          <w:color w:val="000000"/>
          <w:sz w:val="28"/>
        </w:rPr>
        <w:t>
комитетінің аумақтық бөлімшелеріне</w:t>
      </w:r>
      <w:r>
        <w:br/>
      </w:r>
      <w:r>
        <w:rPr>
          <w:rFonts w:ascii="Times New Roman"/>
          <w:b w:val="false"/>
          <w:i w:val="false"/>
          <w:color w:val="000000"/>
          <w:sz w:val="28"/>
        </w:rPr>
        <w:t>
кәмелетке толмаған балаларға мұраны</w:t>
      </w:r>
      <w:r>
        <w:br/>
      </w:r>
      <w:r>
        <w:rPr>
          <w:rFonts w:ascii="Times New Roman"/>
          <w:b w:val="false"/>
          <w:i w:val="false"/>
          <w:color w:val="000000"/>
          <w:sz w:val="28"/>
        </w:rPr>
        <w:t>
ресімдеу үшін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44"/>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3499"/>
        <w:gridCol w:w="2232"/>
        <w:gridCol w:w="2570"/>
        <w:gridCol w:w="3690"/>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кәсіпорны филиалының Ақжар аудандық бөлімі - ХҚКО</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 Талшық селосы, Победа к. 67</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түскі үзіліссіз сағат 9.00-ден 20.00 дейін, демалыс – жексенбі</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8-(71546)-2-21-11</w:t>
            </w:r>
          </w:p>
        </w:tc>
      </w:tr>
    </w:tbl>
    <w:bookmarkStart w:name="z83" w:id="45"/>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Ішкі істер министрлігі Жол полициясы</w:t>
      </w:r>
      <w:r>
        <w:br/>
      </w:r>
      <w:r>
        <w:rPr>
          <w:rFonts w:ascii="Times New Roman"/>
          <w:b w:val="false"/>
          <w:i w:val="false"/>
          <w:color w:val="000000"/>
          <w:sz w:val="28"/>
        </w:rPr>
        <w:t>
комитетінің аумақтық бөлімшелеріне</w:t>
      </w:r>
      <w:r>
        <w:br/>
      </w:r>
      <w:r>
        <w:rPr>
          <w:rFonts w:ascii="Times New Roman"/>
          <w:b w:val="false"/>
          <w:i w:val="false"/>
          <w:color w:val="000000"/>
          <w:sz w:val="28"/>
        </w:rPr>
        <w:t>
кәмелетке толмаған балаларға мұраны</w:t>
      </w:r>
      <w:r>
        <w:br/>
      </w:r>
      <w:r>
        <w:rPr>
          <w:rFonts w:ascii="Times New Roman"/>
          <w:b w:val="false"/>
          <w:i w:val="false"/>
          <w:color w:val="000000"/>
          <w:sz w:val="28"/>
        </w:rPr>
        <w:t>
ресімдеу үшін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45"/>
    <w:p>
      <w:pPr>
        <w:spacing w:after="0"/>
        <w:ind w:left="0"/>
        <w:jc w:val="both"/>
      </w:pPr>
      <w:r>
        <w:rPr>
          <w:rFonts w:ascii="Times New Roman"/>
          <w:b w:val="false"/>
          <w:i w:val="false"/>
          <w:color w:val="000000"/>
          <w:sz w:val="28"/>
        </w:rPr>
        <w:t>Жинақтаушы зейнетақы қорының атауы</w:t>
      </w:r>
      <w:r>
        <w:br/>
      </w: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«Солтүстік Қазақстан облысы Ақжар ауданының білім, дене шынықтыру және спорт бөлімі» ММ __________________ жылы туған, (өтініш берушінің Т.А.Ә.) (№______ жеке куәлік ________ жылы _______ берген) ______________________ (жинақтаушы зейнетақы қорының атауы) зейнетақы жинақтарын салымшы _______________ (Т.А.Ә.) қайтыс болуына байланысты (____ жылғы __________ № _____________ қайтыс болуы туралы куәлік) ____________ жылғы заң бойынша нотариус берген (________ жылы ________ № ________ берген мемлекеттік лицензия) мұрагерлікке құқығы туралы куәлікке сәйкес барлық тиесілі пайыздарымен бірге кәмелетке толмаған ұлына (қызына) _________ (баланың Т.А.Ә., туған жылы) қайта ресімдеуге рұқсат береді.</w:t>
      </w:r>
    </w:p>
    <w:p>
      <w:pPr>
        <w:spacing w:after="0"/>
        <w:ind w:left="0"/>
        <w:jc w:val="both"/>
      </w:pPr>
      <w:r>
        <w:rPr>
          <w:rFonts w:ascii="Times New Roman"/>
          <w:b w:val="false"/>
          <w:i w:val="false"/>
          <w:color w:val="000000"/>
          <w:sz w:val="28"/>
        </w:rPr>
        <w:t xml:space="preserve">      Солтүстік Қазақстан облысы </w:t>
      </w:r>
      <w:r>
        <w:br/>
      </w:r>
      <w:r>
        <w:rPr>
          <w:rFonts w:ascii="Times New Roman"/>
          <w:b w:val="false"/>
          <w:i w:val="false"/>
          <w:color w:val="000000"/>
          <w:sz w:val="28"/>
        </w:rPr>
        <w:t xml:space="preserve">
      Ақжар ауданының білім, </w:t>
      </w:r>
      <w:r>
        <w:br/>
      </w:r>
      <w:r>
        <w:rPr>
          <w:rFonts w:ascii="Times New Roman"/>
          <w:b w:val="false"/>
          <w:i w:val="false"/>
          <w:color w:val="000000"/>
          <w:sz w:val="28"/>
        </w:rPr>
        <w:t>
      дене шынықтыру және спорт</w:t>
      </w:r>
      <w:r>
        <w:br/>
      </w:r>
      <w:r>
        <w:rPr>
          <w:rFonts w:ascii="Times New Roman"/>
          <w:b w:val="false"/>
          <w:i w:val="false"/>
          <w:color w:val="000000"/>
          <w:sz w:val="28"/>
        </w:rPr>
        <w:t xml:space="preserve">
      бөлімінің бастығы        ______________ __________________ </w:t>
      </w:r>
      <w:r>
        <w:br/>
      </w:r>
      <w:r>
        <w:rPr>
          <w:rFonts w:ascii="Times New Roman"/>
          <w:b w:val="false"/>
          <w:i w:val="false"/>
          <w:color w:val="000000"/>
          <w:sz w:val="28"/>
        </w:rPr>
        <w:t>
                                      қолы       (аты-жөні)</w:t>
      </w:r>
    </w:p>
    <w:bookmarkStart w:name="z84" w:id="46"/>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Ішкі істер министрлігі Жол полициясы</w:t>
      </w:r>
      <w:r>
        <w:br/>
      </w:r>
      <w:r>
        <w:rPr>
          <w:rFonts w:ascii="Times New Roman"/>
          <w:b w:val="false"/>
          <w:i w:val="false"/>
          <w:color w:val="000000"/>
          <w:sz w:val="28"/>
        </w:rPr>
        <w:t>
комитетінің аумақтық бөлімшелеріне</w:t>
      </w:r>
      <w:r>
        <w:br/>
      </w:r>
      <w:r>
        <w:rPr>
          <w:rFonts w:ascii="Times New Roman"/>
          <w:b w:val="false"/>
          <w:i w:val="false"/>
          <w:color w:val="000000"/>
          <w:sz w:val="28"/>
        </w:rPr>
        <w:t>
кәмелетке толмаған балаларға мұраны</w:t>
      </w:r>
      <w:r>
        <w:br/>
      </w:r>
      <w:r>
        <w:rPr>
          <w:rFonts w:ascii="Times New Roman"/>
          <w:b w:val="false"/>
          <w:i w:val="false"/>
          <w:color w:val="000000"/>
          <w:sz w:val="28"/>
        </w:rPr>
        <w:t>
ресімдеу үшін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46"/>
    <w:p>
      <w:pPr>
        <w:spacing w:after="0"/>
        <w:ind w:left="0"/>
        <w:jc w:val="both"/>
      </w:pPr>
      <w:r>
        <w:rPr>
          <w:rFonts w:ascii="Times New Roman"/>
          <w:b w:val="false"/>
          <w:i w:val="false"/>
          <w:color w:val="000000"/>
          <w:sz w:val="28"/>
        </w:rPr>
        <w:t>Қазақстан Республикасы «Солтүстік Қазақстан облысы Ақжар ауданының білім, дене шынықтыру және спорт бөлімі» ММ</w:t>
      </w:r>
    </w:p>
    <w:p>
      <w:pPr>
        <w:spacing w:after="0"/>
        <w:ind w:left="0"/>
        <w:jc w:val="both"/>
      </w:pPr>
      <w:r>
        <w:rPr>
          <w:rFonts w:ascii="Times New Roman"/>
          <w:b w:val="false"/>
          <w:i w:val="false"/>
          <w:color w:val="000000"/>
          <w:sz w:val="28"/>
        </w:rPr>
        <w:t>      Қорғаншылық және қамқоршылық органдары функцияларын өзіне қамтитын «Солтүстік Қазақстан облысы Ақжар ауданының білім, дене шынықтыру және спорт бөлімі» ММ «Тұрғын үй қатынастары туралы» Қазақстан Республикасы Заңының 13 бабының 3 тармағына сәйкес, кәмелетке толмаған балалар мүддесіне әрекет ететін 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 көлік құралын ___________________________________________ рұқсат береді.</w:t>
      </w:r>
    </w:p>
    <w:p>
      <w:pPr>
        <w:spacing w:after="0"/>
        <w:ind w:left="0"/>
        <w:jc w:val="both"/>
      </w:pPr>
      <w:r>
        <w:rPr>
          <w:rFonts w:ascii="Times New Roman"/>
          <w:b w:val="false"/>
          <w:i w:val="false"/>
          <w:color w:val="000000"/>
          <w:sz w:val="28"/>
        </w:rPr>
        <w:t xml:space="preserve">      Солтүстік Қазақстан облысы </w:t>
      </w:r>
      <w:r>
        <w:br/>
      </w:r>
      <w:r>
        <w:rPr>
          <w:rFonts w:ascii="Times New Roman"/>
          <w:b w:val="false"/>
          <w:i w:val="false"/>
          <w:color w:val="000000"/>
          <w:sz w:val="28"/>
        </w:rPr>
        <w:t xml:space="preserve">
      Ақжар ауданының білім, </w:t>
      </w:r>
      <w:r>
        <w:br/>
      </w:r>
      <w:r>
        <w:rPr>
          <w:rFonts w:ascii="Times New Roman"/>
          <w:b w:val="false"/>
          <w:i w:val="false"/>
          <w:color w:val="000000"/>
          <w:sz w:val="28"/>
        </w:rPr>
        <w:t>
      дене шынықтыру және спорт</w:t>
      </w:r>
      <w:r>
        <w:br/>
      </w:r>
      <w:r>
        <w:rPr>
          <w:rFonts w:ascii="Times New Roman"/>
          <w:b w:val="false"/>
          <w:i w:val="false"/>
          <w:color w:val="000000"/>
          <w:sz w:val="28"/>
        </w:rPr>
        <w:t>
      бөлімінің бастығы     ____________ _________________________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М.О.</w:t>
      </w:r>
    </w:p>
    <w:bookmarkStart w:name="z85" w:id="47"/>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Ішкі істер министрлігі Жол полициясы</w:t>
      </w:r>
      <w:r>
        <w:br/>
      </w:r>
      <w:r>
        <w:rPr>
          <w:rFonts w:ascii="Times New Roman"/>
          <w:b w:val="false"/>
          <w:i w:val="false"/>
          <w:color w:val="000000"/>
          <w:sz w:val="28"/>
        </w:rPr>
        <w:t>
комитетінің аумақтық бөлімшелеріне</w:t>
      </w:r>
      <w:r>
        <w:br/>
      </w:r>
      <w:r>
        <w:rPr>
          <w:rFonts w:ascii="Times New Roman"/>
          <w:b w:val="false"/>
          <w:i w:val="false"/>
          <w:color w:val="000000"/>
          <w:sz w:val="28"/>
        </w:rPr>
        <w:t>
кәмелетке толмаған балаларға мұраны</w:t>
      </w:r>
      <w:r>
        <w:br/>
      </w:r>
      <w:r>
        <w:rPr>
          <w:rFonts w:ascii="Times New Roman"/>
          <w:b w:val="false"/>
          <w:i w:val="false"/>
          <w:color w:val="000000"/>
          <w:sz w:val="28"/>
        </w:rPr>
        <w:t>
ресімдеу үшін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5-қосымша</w:t>
      </w:r>
    </w:p>
    <w:bookmarkEnd w:id="47"/>
    <w:p>
      <w:pPr>
        <w:spacing w:after="0"/>
        <w:ind w:left="0"/>
        <w:jc w:val="both"/>
      </w:pPr>
      <w:r>
        <w:rPr>
          <w:rFonts w:ascii="Times New Roman"/>
          <w:b w:val="false"/>
          <w:i w:val="false"/>
          <w:color w:val="000000"/>
          <w:sz w:val="28"/>
        </w:rPr>
        <w:t>Солтүстік Қазақстан облысы</w:t>
      </w:r>
      <w:r>
        <w:br/>
      </w:r>
      <w:r>
        <w:rPr>
          <w:rFonts w:ascii="Times New Roman"/>
          <w:b w:val="false"/>
          <w:i w:val="false"/>
          <w:color w:val="000000"/>
          <w:sz w:val="28"/>
        </w:rPr>
        <w:t>
Ақжар ауданының білім,</w:t>
      </w:r>
      <w:r>
        <w:br/>
      </w:r>
      <w:r>
        <w:rPr>
          <w:rFonts w:ascii="Times New Roman"/>
          <w:b w:val="false"/>
          <w:i w:val="false"/>
          <w:color w:val="000000"/>
          <w:sz w:val="28"/>
        </w:rPr>
        <w:t>
дене шынықтыру және спорт</w:t>
      </w:r>
      <w:r>
        <w:br/>
      </w:r>
      <w:r>
        <w:rPr>
          <w:rFonts w:ascii="Times New Roman"/>
          <w:b w:val="false"/>
          <w:i w:val="false"/>
          <w:color w:val="000000"/>
          <w:sz w:val="28"/>
        </w:rPr>
        <w:t>
бөлімінің бастығы _____________________________</w:t>
      </w:r>
      <w:r>
        <w:br/>
      </w:r>
      <w:r>
        <w:rPr>
          <w:rFonts w:ascii="Times New Roman"/>
          <w:b w:val="false"/>
          <w:i w:val="false"/>
          <w:color w:val="000000"/>
          <w:sz w:val="28"/>
        </w:rPr>
        <w:t>
(өтініш берушінің Т.А.Ә.)____________</w:t>
      </w:r>
      <w:r>
        <w:br/>
      </w:r>
      <w:r>
        <w:rPr>
          <w:rFonts w:ascii="Times New Roman"/>
          <w:b w:val="false"/>
          <w:i w:val="false"/>
          <w:color w:val="000000"/>
          <w:sz w:val="28"/>
        </w:rPr>
        <w:t>
мекен-жайы, телефоны: ________________</w:t>
      </w:r>
      <w:r>
        <w:br/>
      </w:r>
      <w:r>
        <w:rPr>
          <w:rFonts w:ascii="Times New Roman"/>
          <w:b w:val="false"/>
          <w:i w:val="false"/>
          <w:color w:val="000000"/>
          <w:sz w:val="28"/>
        </w:rPr>
        <w:t>
_____________________________________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 жинақтаушы зейнетақы қорындағы (қордың атауы мұрагерлікке құқығы туралы куәліктегі жазбаға сәйкес көрсетіледі) зейнетақы жинақтарын салымшы (Т.А.Ә.) ___________ қайтыс болуына байланысты (қайтыс болуы туралы куәліктің № ______, куәліктің берілген күні) кәмелетке толмаған балаларының (Т.А.Ә.) _____________ алуына рұқсат беруіңізді сұраймын.</w:t>
      </w:r>
    </w:p>
    <w:p>
      <w:pPr>
        <w:spacing w:after="0"/>
        <w:ind w:left="0"/>
        <w:jc w:val="both"/>
      </w:pPr>
      <w:r>
        <w:rPr>
          <w:rFonts w:ascii="Times New Roman"/>
          <w:b w:val="false"/>
          <w:i w:val="false"/>
          <w:color w:val="000000"/>
          <w:sz w:val="28"/>
        </w:rPr>
        <w:t>Күні «__»____ жыл __</w:t>
      </w:r>
    </w:p>
    <w:p>
      <w:pPr>
        <w:spacing w:after="0"/>
        <w:ind w:left="0"/>
        <w:jc w:val="both"/>
      </w:pPr>
      <w:r>
        <w:rPr>
          <w:rFonts w:ascii="Times New Roman"/>
          <w:b w:val="false"/>
          <w:i w:val="false"/>
          <w:color w:val="000000"/>
          <w:sz w:val="28"/>
        </w:rPr>
        <w:t>Өтініш берушінің қолы _________</w:t>
      </w:r>
    </w:p>
    <w:bookmarkStart w:name="z86" w:id="48"/>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Ішкі істер министрлігі Жол полициясы</w:t>
      </w:r>
      <w:r>
        <w:br/>
      </w:r>
      <w:r>
        <w:rPr>
          <w:rFonts w:ascii="Times New Roman"/>
          <w:b w:val="false"/>
          <w:i w:val="false"/>
          <w:color w:val="000000"/>
          <w:sz w:val="28"/>
        </w:rPr>
        <w:t>
комитетінің аумақтық бөлімшелеріне</w:t>
      </w:r>
      <w:r>
        <w:br/>
      </w:r>
      <w:r>
        <w:rPr>
          <w:rFonts w:ascii="Times New Roman"/>
          <w:b w:val="false"/>
          <w:i w:val="false"/>
          <w:color w:val="000000"/>
          <w:sz w:val="28"/>
        </w:rPr>
        <w:t>
кәмелетке толмаған балаларға мұраны</w:t>
      </w:r>
      <w:r>
        <w:br/>
      </w:r>
      <w:r>
        <w:rPr>
          <w:rFonts w:ascii="Times New Roman"/>
          <w:b w:val="false"/>
          <w:i w:val="false"/>
          <w:color w:val="000000"/>
          <w:sz w:val="28"/>
        </w:rPr>
        <w:t>
ресімдеу үшін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6-қосымша</w:t>
      </w:r>
    </w:p>
    <w:bookmarkEnd w:id="48"/>
    <w:p>
      <w:pPr>
        <w:spacing w:after="0"/>
        <w:ind w:left="0"/>
        <w:jc w:val="left"/>
      </w:pPr>
      <w:r>
        <w:rPr>
          <w:rFonts w:ascii="Times New Roman"/>
          <w:b/>
          <w:i w:val="false"/>
          <w:color w:val="000000"/>
        </w:rPr>
        <w:t xml:space="preserve"> Әрбір ҚФЕ әкімшілік әрекеттердің (шаралардың) бірізділігі мен өзара әрекеттерін мәтіндік кестелік сипаттау</w:t>
      </w:r>
      <w:r>
        <w:br/>
      </w:r>
      <w:r>
        <w:rPr>
          <w:rFonts w:ascii="Times New Roman"/>
          <w:b/>
          <w:i w:val="false"/>
          <w:color w:val="000000"/>
        </w:rPr>
        <w:t>
1-кесте. Білім бөлімі арқылы ҚФБ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1873"/>
        <w:gridCol w:w="1893"/>
        <w:gridCol w:w="1893"/>
        <w:gridCol w:w="1873"/>
        <w:gridCol w:w="20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іс-әрекеттері</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(жұмыс</w:t>
            </w:r>
            <w:r>
              <w:br/>
            </w:r>
            <w:r>
              <w:rPr>
                <w:rFonts w:ascii="Times New Roman"/>
                <w:b w:val="false"/>
                <w:i w:val="false"/>
                <w:color w:val="000000"/>
                <w:sz w:val="20"/>
              </w:rPr>
              <w:t>
барысы,</w:t>
            </w:r>
            <w:r>
              <w:br/>
            </w:r>
            <w:r>
              <w:rPr>
                <w:rFonts w:ascii="Times New Roman"/>
                <w:b w:val="false"/>
                <w:i w:val="false"/>
                <w:color w:val="000000"/>
                <w:sz w:val="20"/>
              </w:rPr>
              <w:t>
ағымы)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маманы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басшылығы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басшылығы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маманы</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(процесс,</w:t>
            </w:r>
            <w:r>
              <w:br/>
            </w:r>
            <w:r>
              <w:rPr>
                <w:rFonts w:ascii="Times New Roman"/>
                <w:b w:val="false"/>
                <w:i w:val="false"/>
                <w:color w:val="000000"/>
                <w:sz w:val="20"/>
              </w:rPr>
              <w:t>
рәсім,</w:t>
            </w:r>
            <w:r>
              <w:br/>
            </w:r>
            <w:r>
              <w:rPr>
                <w:rFonts w:ascii="Times New Roman"/>
                <w:b w:val="false"/>
                <w:i w:val="false"/>
                <w:color w:val="000000"/>
                <w:sz w:val="20"/>
              </w:rPr>
              <w:t>
операция)</w:t>
            </w:r>
            <w:r>
              <w:br/>
            </w:r>
            <w:r>
              <w:rPr>
                <w:rFonts w:ascii="Times New Roman"/>
                <w:b w:val="false"/>
                <w:i w:val="false"/>
                <w:color w:val="000000"/>
                <w:sz w:val="20"/>
              </w:rPr>
              <w:t>
атауы</w:t>
            </w:r>
            <w:r>
              <w:br/>
            </w:r>
            <w:r>
              <w:rPr>
                <w:rFonts w:ascii="Times New Roman"/>
                <w:b w:val="false"/>
                <w:i w:val="false"/>
                <w:color w:val="000000"/>
                <w:sz w:val="20"/>
              </w:rPr>
              <w:t>
және олар</w:t>
            </w:r>
            <w:r>
              <w:br/>
            </w:r>
            <w:r>
              <w:rPr>
                <w:rFonts w:ascii="Times New Roman"/>
                <w:b w:val="false"/>
                <w:i w:val="false"/>
                <w:color w:val="000000"/>
                <w:sz w:val="20"/>
              </w:rPr>
              <w:t>
сипаттама</w:t>
            </w:r>
            <w:r>
              <w:br/>
            </w:r>
            <w:r>
              <w:rPr>
                <w:rFonts w:ascii="Times New Roman"/>
                <w:b w:val="false"/>
                <w:i w:val="false"/>
                <w:color w:val="000000"/>
                <w:sz w:val="20"/>
              </w:rPr>
              <w:t>
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ұсынған</w:t>
            </w:r>
            <w:r>
              <w:br/>
            </w:r>
            <w:r>
              <w:rPr>
                <w:rFonts w:ascii="Times New Roman"/>
                <w:b w:val="false"/>
                <w:i w:val="false"/>
                <w:color w:val="000000"/>
                <w:sz w:val="20"/>
              </w:rPr>
              <w:t>
құжаттар</w:t>
            </w:r>
            <w:r>
              <w:br/>
            </w:r>
            <w:r>
              <w:rPr>
                <w:rFonts w:ascii="Times New Roman"/>
                <w:b w:val="false"/>
                <w:i w:val="false"/>
                <w:color w:val="000000"/>
                <w:sz w:val="20"/>
              </w:rPr>
              <w:t>
ды қабылд</w:t>
            </w:r>
            <w:r>
              <w:br/>
            </w:r>
            <w:r>
              <w:rPr>
                <w:rFonts w:ascii="Times New Roman"/>
                <w:b w:val="false"/>
                <w:i w:val="false"/>
                <w:color w:val="000000"/>
                <w:sz w:val="20"/>
              </w:rPr>
              <w:t>
ау және</w:t>
            </w:r>
            <w:r>
              <w:br/>
            </w:r>
            <w:r>
              <w:rPr>
                <w:rFonts w:ascii="Times New Roman"/>
                <w:b w:val="false"/>
                <w:i w:val="false"/>
                <w:color w:val="000000"/>
                <w:sz w:val="20"/>
              </w:rPr>
              <w:t>
тіркеу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ұсынған</w:t>
            </w:r>
            <w:r>
              <w:br/>
            </w:r>
            <w:r>
              <w:rPr>
                <w:rFonts w:ascii="Times New Roman"/>
                <w:b w:val="false"/>
                <w:i w:val="false"/>
                <w:color w:val="000000"/>
                <w:sz w:val="20"/>
              </w:rPr>
              <w:t>
құжаттар</w:t>
            </w:r>
            <w:r>
              <w:br/>
            </w:r>
            <w:r>
              <w:rPr>
                <w:rFonts w:ascii="Times New Roman"/>
                <w:b w:val="false"/>
                <w:i w:val="false"/>
                <w:color w:val="000000"/>
                <w:sz w:val="20"/>
              </w:rPr>
              <w:t>
ды қарау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w:t>
            </w:r>
            <w:r>
              <w:br/>
            </w:r>
            <w:r>
              <w:rPr>
                <w:rFonts w:ascii="Times New Roman"/>
                <w:b w:val="false"/>
                <w:i w:val="false"/>
                <w:color w:val="000000"/>
                <w:sz w:val="20"/>
              </w:rPr>
              <w:t>
дайындау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қарау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көрсетуден</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тұтынушыға</w:t>
            </w:r>
            <w:r>
              <w:br/>
            </w:r>
            <w:r>
              <w:rPr>
                <w:rFonts w:ascii="Times New Roman"/>
                <w:b w:val="false"/>
                <w:i w:val="false"/>
                <w:color w:val="000000"/>
                <w:sz w:val="20"/>
              </w:rPr>
              <w:t>
беру</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w:t>
            </w:r>
            <w:r>
              <w:br/>
            </w:r>
            <w:r>
              <w:rPr>
                <w:rFonts w:ascii="Times New Roman"/>
                <w:b w:val="false"/>
                <w:i w:val="false"/>
                <w:color w:val="000000"/>
                <w:sz w:val="20"/>
              </w:rPr>
              <w:t>
(дерек</w:t>
            </w:r>
            <w:r>
              <w:br/>
            </w:r>
            <w:r>
              <w:rPr>
                <w:rFonts w:ascii="Times New Roman"/>
                <w:b w:val="false"/>
                <w:i w:val="false"/>
                <w:color w:val="000000"/>
                <w:sz w:val="20"/>
              </w:rPr>
              <w:t>
тер, құ</w:t>
            </w:r>
            <w:r>
              <w:br/>
            </w:r>
            <w:r>
              <w:rPr>
                <w:rFonts w:ascii="Times New Roman"/>
                <w:b w:val="false"/>
                <w:i w:val="false"/>
                <w:color w:val="000000"/>
                <w:sz w:val="20"/>
              </w:rPr>
              <w:t>
жат, ұйым</w:t>
            </w:r>
            <w:r>
              <w:br/>
            </w:r>
            <w:r>
              <w:rPr>
                <w:rFonts w:ascii="Times New Roman"/>
                <w:b w:val="false"/>
                <w:i w:val="false"/>
                <w:color w:val="000000"/>
                <w:sz w:val="20"/>
              </w:rPr>
              <w:t>
дастырушы</w:t>
            </w:r>
            <w:r>
              <w:br/>
            </w:r>
            <w:r>
              <w:rPr>
                <w:rFonts w:ascii="Times New Roman"/>
                <w:b w:val="false"/>
                <w:i w:val="false"/>
                <w:color w:val="000000"/>
                <w:sz w:val="20"/>
              </w:rPr>
              <w:t>
лық-өкім</w:t>
            </w:r>
            <w:r>
              <w:br/>
            </w:r>
            <w:r>
              <w:rPr>
                <w:rFonts w:ascii="Times New Roman"/>
                <w:b w:val="false"/>
                <w:i w:val="false"/>
                <w:color w:val="000000"/>
                <w:sz w:val="20"/>
              </w:rPr>
              <w:t>
дік</w:t>
            </w:r>
            <w:r>
              <w:br/>
            </w:r>
            <w:r>
              <w:rPr>
                <w:rFonts w:ascii="Times New Roman"/>
                <w:b w:val="false"/>
                <w:i w:val="false"/>
                <w:color w:val="000000"/>
                <w:sz w:val="20"/>
              </w:rPr>
              <w:t>
шешім)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тіркеу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құ</w:t>
            </w:r>
            <w:r>
              <w:br/>
            </w:r>
            <w:r>
              <w:rPr>
                <w:rFonts w:ascii="Times New Roman"/>
                <w:b w:val="false"/>
                <w:i w:val="false"/>
                <w:color w:val="000000"/>
                <w:sz w:val="20"/>
              </w:rPr>
              <w:t>
жаттарды</w:t>
            </w:r>
            <w:r>
              <w:br/>
            </w:r>
            <w:r>
              <w:rPr>
                <w:rFonts w:ascii="Times New Roman"/>
                <w:b w:val="false"/>
                <w:i w:val="false"/>
                <w:color w:val="000000"/>
                <w:sz w:val="20"/>
              </w:rPr>
              <w:t>
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 дай</w:t>
            </w:r>
            <w:r>
              <w:br/>
            </w:r>
            <w:r>
              <w:rPr>
                <w:rFonts w:ascii="Times New Roman"/>
                <w:b w:val="false"/>
                <w:i w:val="false"/>
                <w:color w:val="000000"/>
                <w:sz w:val="20"/>
              </w:rPr>
              <w:t>
ындауға</w:t>
            </w:r>
            <w:r>
              <w:br/>
            </w:r>
            <w:r>
              <w:rPr>
                <w:rFonts w:ascii="Times New Roman"/>
                <w:b w:val="false"/>
                <w:i w:val="false"/>
                <w:color w:val="000000"/>
                <w:sz w:val="20"/>
              </w:rPr>
              <w:t>
тапсыру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w:t>
            </w:r>
            <w:r>
              <w:br/>
            </w:r>
            <w:r>
              <w:rPr>
                <w:rFonts w:ascii="Times New Roman"/>
                <w:b w:val="false"/>
                <w:i w:val="false"/>
                <w:color w:val="000000"/>
                <w:sz w:val="20"/>
              </w:rPr>
              <w:t>
қол қою</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көрсетуден</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тексеру</w:t>
            </w:r>
            <w:r>
              <w:br/>
            </w:r>
            <w:r>
              <w:rPr>
                <w:rFonts w:ascii="Times New Roman"/>
                <w:b w:val="false"/>
                <w:i w:val="false"/>
                <w:color w:val="000000"/>
                <w:sz w:val="20"/>
              </w:rPr>
              <w:t>
және беру</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w:t>
            </w:r>
            <w:r>
              <w:br/>
            </w:r>
            <w:r>
              <w:rPr>
                <w:rFonts w:ascii="Times New Roman"/>
                <w:b w:val="false"/>
                <w:i w:val="false"/>
                <w:color w:val="000000"/>
                <w:sz w:val="20"/>
              </w:rPr>
              <w:t>
емес</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w:t>
            </w:r>
            <w:r>
              <w:br/>
            </w:r>
            <w:r>
              <w:rPr>
                <w:rFonts w:ascii="Times New Roman"/>
                <w:b w:val="false"/>
                <w:i w:val="false"/>
                <w:color w:val="000000"/>
                <w:sz w:val="20"/>
              </w:rPr>
              <w:t>
күні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күні</w:t>
            </w:r>
            <w:r>
              <w:br/>
            </w:r>
            <w:r>
              <w:rPr>
                <w:rFonts w:ascii="Times New Roman"/>
                <w:b w:val="false"/>
                <w:i w:val="false"/>
                <w:color w:val="000000"/>
                <w:sz w:val="20"/>
              </w:rPr>
              <w:t>
ішінде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w:t>
            </w:r>
            <w:r>
              <w:br/>
            </w:r>
            <w:r>
              <w:rPr>
                <w:rFonts w:ascii="Times New Roman"/>
                <w:b w:val="false"/>
                <w:i w:val="false"/>
                <w:color w:val="000000"/>
                <w:sz w:val="20"/>
              </w:rPr>
              <w:t>
емес</w:t>
            </w:r>
          </w:p>
        </w:tc>
      </w:tr>
      <w:tr>
        <w:trPr>
          <w:trHeight w:val="10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іс-әрекет</w:t>
            </w:r>
            <w:r>
              <w:br/>
            </w:r>
            <w:r>
              <w:rPr>
                <w:rFonts w:ascii="Times New Roman"/>
                <w:b w:val="false"/>
                <w:i w:val="false"/>
                <w:color w:val="000000"/>
                <w:sz w:val="20"/>
              </w:rPr>
              <w:t>
нөмірі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ХҚКО арқылы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2313"/>
        <w:gridCol w:w="2893"/>
        <w:gridCol w:w="38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құрады және құжаттарды жібереді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қолхат беру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 жинау</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білім бөліміне жіберу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реттен кем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 барысы, ағымы) №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орындау үшін жауапты орындаушыны белгілеу</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анықтама немесе қызмет көрсетуден бас тарту туралы дәлелді жауапты рәсімдеу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xml:space="preserve">
өкімдік шешімі)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және бұрыштама салу үшін құжаттарды басшылыққа жолдау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құжаттарды жауапты орындаушыға жіберу</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жұмыс күні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7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тіркеу</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анықтаманы немесе қызмет көрсетуден бас тартуды 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ХҚКО-на тапсыру</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Анықтаманы немесе қызмет көрсетуден бас тарту туралы дәлелді жауапты тұтынушыға беру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4"/>
        <w:gridCol w:w="2868"/>
        <w:gridCol w:w="3180"/>
        <w:gridCol w:w="3098"/>
      </w:tblGrid>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ХҚКО-ң инспекторы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3-тобы </w:t>
            </w:r>
          </w:p>
          <w:p>
            <w:pPr>
              <w:spacing w:after="20"/>
              <w:ind w:left="20"/>
              <w:jc w:val="both"/>
            </w:pPr>
            <w:r>
              <w:rPr>
                <w:rFonts w:ascii="Times New Roman"/>
                <w:b w:val="false"/>
                <w:i w:val="false"/>
                <w:color w:val="000000"/>
                <w:sz w:val="20"/>
              </w:rPr>
              <w:t>Білім бөлімінің басшылығы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4-тобы </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білім бөліміне жіберу үшін ХҚКО-ң жинақтаушы бөліміне жолдау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ХҚКО немесе тұтынушыдан өтініштерді қабылдау, тіркеу, өтініштерді білім бөлімі басшылығына жіберу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 xml:space="preserve">Бұрыштама жазу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анықтамаларды ресімдеу</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 Құжаттарды қарап, анықтамаға қол қою</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Анықтаманы ХҚКО немесе тұтынушыға тапсыру</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 Анықтаманы тұтынушыға беру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3"/>
        <w:gridCol w:w="3253"/>
        <w:gridCol w:w="2873"/>
        <w:gridCol w:w="2653"/>
      </w:tblGrid>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 инспекторы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Білім бөлімінің басшылығы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білім бөліміне жіберу үшін ХҚКО-ң жинақтаушы бөліміне жолдау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ХҚКО-нан немесе тұтынушыдан өтініш қабылдау, өтінішті тіркеу, білім бөлімінің басшылығына жіберу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өтініштерді қарау, бұрыштама жазу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бас тарту туралы дәлелді жауапты ресімдеу</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w:t>
            </w:r>
          </w:p>
          <w:p>
            <w:pPr>
              <w:spacing w:after="20"/>
              <w:ind w:left="20"/>
              <w:jc w:val="both"/>
            </w:pPr>
            <w:r>
              <w:rPr>
                <w:rFonts w:ascii="Times New Roman"/>
                <w:b w:val="false"/>
                <w:i w:val="false"/>
                <w:color w:val="000000"/>
                <w:sz w:val="20"/>
              </w:rPr>
              <w:t xml:space="preserve">бас тарту туралы дәлелді жауапқа қол қою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бас тарту туралы дәлелді жауапты тіркеу және ХҚКО немесе тұтынушыға тапсыру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p>
          <w:p>
            <w:pPr>
              <w:spacing w:after="20"/>
              <w:ind w:left="20"/>
              <w:jc w:val="both"/>
            </w:pPr>
            <w:r>
              <w:rPr>
                <w:rFonts w:ascii="Times New Roman"/>
                <w:b w:val="false"/>
                <w:i w:val="false"/>
                <w:color w:val="000000"/>
                <w:sz w:val="20"/>
              </w:rPr>
              <w:t xml:space="preserve">бас тарту туралы дәлелді жауапты тұтынушыға беру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 w:id="49"/>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Ішкі істер министрлігі Жол полициясы</w:t>
      </w:r>
      <w:r>
        <w:br/>
      </w:r>
      <w:r>
        <w:rPr>
          <w:rFonts w:ascii="Times New Roman"/>
          <w:b w:val="false"/>
          <w:i w:val="false"/>
          <w:color w:val="000000"/>
          <w:sz w:val="28"/>
        </w:rPr>
        <w:t>
комитетінің аумақтық бөлімшелеріне</w:t>
      </w:r>
      <w:r>
        <w:br/>
      </w:r>
      <w:r>
        <w:rPr>
          <w:rFonts w:ascii="Times New Roman"/>
          <w:b w:val="false"/>
          <w:i w:val="false"/>
          <w:color w:val="000000"/>
          <w:sz w:val="28"/>
        </w:rPr>
        <w:t>
кәмелетке толмаған балаларға мұраны</w:t>
      </w:r>
      <w:r>
        <w:br/>
      </w:r>
      <w:r>
        <w:rPr>
          <w:rFonts w:ascii="Times New Roman"/>
          <w:b w:val="false"/>
          <w:i w:val="false"/>
          <w:color w:val="000000"/>
          <w:sz w:val="28"/>
        </w:rPr>
        <w:t>
ресімдеу үшін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7-қосымша</w:t>
      </w:r>
    </w:p>
    <w:bookmarkEnd w:id="49"/>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сызбалар</w:t>
      </w:r>
      <w:r>
        <w:br/>
      </w:r>
      <w:r>
        <w:rPr>
          <w:rFonts w:ascii="Times New Roman"/>
          <w:b/>
          <w:i w:val="false"/>
          <w:color w:val="000000"/>
        </w:rPr>
        <w:t>
1-сызба Қызмет тұтынушының білім бөліміне жүгінгендегі ҚФБ іс-әрекеттерінің сипаттамасы</w:t>
      </w:r>
    </w:p>
    <w:p>
      <w:pPr>
        <w:spacing w:after="0"/>
        <w:ind w:left="0"/>
        <w:jc w:val="both"/>
      </w:pPr>
      <w:r>
        <w:drawing>
          <wp:inline distT="0" distB="0" distL="0" distR="0">
            <wp:extent cx="6896100" cy="641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896100" cy="6413500"/>
                    </a:xfrm>
                    <a:prstGeom prst="rect">
                      <a:avLst/>
                    </a:prstGeom>
                  </pic:spPr>
                </pic:pic>
              </a:graphicData>
            </a:graphic>
          </wp:inline>
        </w:drawing>
      </w:r>
    </w:p>
    <w:p>
      <w:pPr>
        <w:spacing w:after="0"/>
        <w:ind w:left="0"/>
        <w:jc w:val="left"/>
      </w:pPr>
      <w:r>
        <w:rPr>
          <w:rFonts w:ascii="Times New Roman"/>
          <w:b/>
          <w:i w:val="false"/>
          <w:color w:val="000000"/>
        </w:rPr>
        <w:t xml:space="preserve"> 2-сызба Қызмет тұтынушының ХҚКО жүгінгендегі ҚФБ іс-әрекеттерінің сипаттамасы</w:t>
      </w:r>
    </w:p>
    <w:p>
      <w:pPr>
        <w:spacing w:after="0"/>
        <w:ind w:left="0"/>
        <w:jc w:val="both"/>
      </w:pPr>
      <w:r>
        <w:drawing>
          <wp:inline distT="0" distB="0" distL="0" distR="0">
            <wp:extent cx="9690100" cy="591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90100" cy="5918200"/>
                    </a:xfrm>
                    <a:prstGeom prst="rect">
                      <a:avLst/>
                    </a:prstGeom>
                  </pic:spPr>
                </pic:pic>
              </a:graphicData>
            </a:graphic>
          </wp:inline>
        </w:drawing>
      </w:r>
    </w:p>
    <w:bookmarkStart w:name="z88" w:id="50"/>
    <w:p>
      <w:pPr>
        <w:spacing w:after="0"/>
        <w:ind w:left="0"/>
        <w:jc w:val="both"/>
      </w:pPr>
      <w:r>
        <w:rPr>
          <w:rFonts w:ascii="Times New Roman"/>
          <w:b w:val="false"/>
          <w:i w:val="false"/>
          <w:color w:val="000000"/>
          <w:sz w:val="28"/>
        </w:rPr>
        <w:t>
Ақжар ауданы әкімдігінің</w:t>
      </w:r>
      <w:r>
        <w:br/>
      </w:r>
      <w:r>
        <w:rPr>
          <w:rFonts w:ascii="Times New Roman"/>
          <w:b w:val="false"/>
          <w:i w:val="false"/>
          <w:color w:val="000000"/>
          <w:sz w:val="28"/>
        </w:rPr>
        <w:t>
2012 жылғы 22 тамыздағы № 279</w:t>
      </w:r>
      <w:r>
        <w:br/>
      </w:r>
      <w:r>
        <w:rPr>
          <w:rFonts w:ascii="Times New Roman"/>
          <w:b w:val="false"/>
          <w:i w:val="false"/>
          <w:color w:val="000000"/>
          <w:sz w:val="28"/>
        </w:rPr>
        <w:t>
қаулысымен бекітілді</w:t>
      </w:r>
    </w:p>
    <w:bookmarkEnd w:id="50"/>
    <w:p>
      <w:pPr>
        <w:spacing w:after="0"/>
        <w:ind w:left="0"/>
        <w:jc w:val="left"/>
      </w:pPr>
      <w:r>
        <w:rPr>
          <w:rFonts w:ascii="Times New Roman"/>
          <w:b/>
          <w:i w:val="false"/>
          <w:color w:val="000000"/>
        </w:rPr>
        <w:t xml:space="preserve"> «Тұрғын үйдің меншік иелері болып табылатын кәмелетке толмаған балалардың мүдделерін қозғайтын мәмілелерді ресімдеу үшін қорғаншылар мен қамқоршылар органдарының анықтамаларын беру» мемлекеттік қызмет регламенті</w:t>
      </w:r>
    </w:p>
    <w:bookmarkStart w:name="z89" w:id="51"/>
    <w:p>
      <w:pPr>
        <w:spacing w:after="0"/>
        <w:ind w:left="0"/>
        <w:jc w:val="left"/>
      </w:pPr>
      <w:r>
        <w:rPr>
          <w:rFonts w:ascii="Times New Roman"/>
          <w:b/>
          <w:i w:val="false"/>
          <w:color w:val="000000"/>
        </w:rPr>
        <w:t xml:space="preserve"> 
1. Негізгі ұғымдар</w:t>
      </w:r>
    </w:p>
    <w:bookmarkEnd w:id="51"/>
    <w:p>
      <w:pPr>
        <w:spacing w:after="0"/>
        <w:ind w:left="0"/>
        <w:jc w:val="both"/>
      </w:pPr>
      <w:r>
        <w:rPr>
          <w:rFonts w:ascii="Times New Roman"/>
          <w:b w:val="false"/>
          <w:i w:val="false"/>
          <w:color w:val="000000"/>
          <w:sz w:val="28"/>
        </w:rPr>
        <w:t xml:space="preserve">      1. Осы «Тұрғын үйдің меншік иелері болып табылатын кәмелетке толмаған балалардың мүдделерін қозғайтын мәмілелерді ресімдеу үшін қорғаншылар мен қамқоршылар органдарының анықтамаларын беру» мемлекеттік қызмет Регламентінде (бұдан әрі – Регламент) мынадай ұғымдар қолданылады: </w:t>
      </w:r>
      <w:r>
        <w:br/>
      </w:r>
      <w:r>
        <w:rPr>
          <w:rFonts w:ascii="Times New Roman"/>
          <w:b w:val="false"/>
          <w:i w:val="false"/>
          <w:color w:val="000000"/>
          <w:sz w:val="28"/>
        </w:rPr>
        <w:t xml:space="preserve">
      1) білім бөлімі – «Солтүстік Қазақстан облысы Ақжар ауданының білім, дене шынықтыру және спорт бөлімі» мемлекеттік мекемесі; </w:t>
      </w:r>
      <w:r>
        <w:br/>
      </w:r>
      <w:r>
        <w:rPr>
          <w:rFonts w:ascii="Times New Roman"/>
          <w:b w:val="false"/>
          <w:i w:val="false"/>
          <w:color w:val="000000"/>
          <w:sz w:val="28"/>
        </w:rPr>
        <w:t xml:space="preserve">
      2) білім бөлімінің жауапты орындаушы – лауазымдық нұсқаулыққа сәйкес міндеттер жүктелген «Солтүстік Қазақстан облысы Ақжар ауданының білім, дене шынықтыру және спорт бөлімі» мемлекеттік мекемесінің маманы; </w:t>
      </w:r>
      <w:r>
        <w:br/>
      </w:r>
      <w:r>
        <w:rPr>
          <w:rFonts w:ascii="Times New Roman"/>
          <w:b w:val="false"/>
          <w:i w:val="false"/>
          <w:color w:val="000000"/>
          <w:sz w:val="28"/>
        </w:rPr>
        <w:t>
      3) білім бөлімінің басшылығы – «Солтүстік Қазақстан облысы Ақжар ауданының білім, дене шынықтыру және спорт бөлімі» мемлекеттік мекемесінің басшылығы;</w:t>
      </w:r>
      <w:r>
        <w:br/>
      </w:r>
      <w:r>
        <w:rPr>
          <w:rFonts w:ascii="Times New Roman"/>
          <w:b w:val="false"/>
          <w:i w:val="false"/>
          <w:color w:val="000000"/>
          <w:sz w:val="28"/>
        </w:rPr>
        <w:t>
      4) тұтынушы – жеке тұлға;</w:t>
      </w:r>
      <w:r>
        <w:br/>
      </w:r>
      <w:r>
        <w:rPr>
          <w:rFonts w:ascii="Times New Roman"/>
          <w:b w:val="false"/>
          <w:i w:val="false"/>
          <w:color w:val="000000"/>
          <w:sz w:val="28"/>
        </w:rPr>
        <w:t>
      5) ХҚКО – Халыққа қызмет көрсету орталығы;</w:t>
      </w:r>
      <w:r>
        <w:br/>
      </w:r>
      <w:r>
        <w:rPr>
          <w:rFonts w:ascii="Times New Roman"/>
          <w:b w:val="false"/>
          <w:i w:val="false"/>
          <w:color w:val="000000"/>
          <w:sz w:val="28"/>
        </w:rPr>
        <w:t>
      6) ХҚКО инспекторы – тұтынушының өтініші мен құжаттарын қабылдайтын және құжаттарды беретін Халыққа қызмет көрсету орталығының қызметкері;</w:t>
      </w:r>
      <w:r>
        <w:br/>
      </w:r>
      <w:r>
        <w:rPr>
          <w:rFonts w:ascii="Times New Roman"/>
          <w:b w:val="false"/>
          <w:i w:val="false"/>
          <w:color w:val="000000"/>
          <w:sz w:val="28"/>
        </w:rPr>
        <w:t>
      7) ХҚКО жинақтаушы бөлімінің инспекторы – құжаттар жинауды және оларды білім бөліміне тапсыруды жүзеге асыратын халыққа қызмет көрсету орталығының қызметкері.</w:t>
      </w:r>
    </w:p>
    <w:bookmarkStart w:name="z90" w:id="52"/>
    <w:p>
      <w:pPr>
        <w:spacing w:after="0"/>
        <w:ind w:left="0"/>
        <w:jc w:val="left"/>
      </w:pPr>
      <w:r>
        <w:rPr>
          <w:rFonts w:ascii="Times New Roman"/>
          <w:b/>
          <w:i w:val="false"/>
          <w:color w:val="000000"/>
        </w:rPr>
        <w:t xml:space="preserve"> 
2. Жалпы ережелер</w:t>
      </w:r>
    </w:p>
    <w:bookmarkEnd w:id="52"/>
    <w:bookmarkStart w:name="z91" w:id="53"/>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w:t>
      </w:r>
      <w:r>
        <w:br/>
      </w:r>
      <w:r>
        <w:rPr>
          <w:rFonts w:ascii="Times New Roman"/>
          <w:b w:val="false"/>
          <w:i w:val="false"/>
          <w:color w:val="000000"/>
          <w:sz w:val="28"/>
        </w:rPr>
        <w:t>
</w:t>
      </w:r>
      <w:r>
        <w:rPr>
          <w:rFonts w:ascii="Times New Roman"/>
          <w:b w:val="false"/>
          <w:i w:val="false"/>
          <w:color w:val="000000"/>
          <w:sz w:val="28"/>
        </w:rPr>
        <w:t>
      3. Мемлекеттік қызмет «Солтүстік Қазақстан облысы Ақжар ауданының білім, дене шынықтыру және спорт бөлімі» мемлекеттік мекемесімен (бұдан әрі – білім бөлімі), сонымен қатар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тұтынушылардың мекенжайы бойынша Солтүстік Қазақстан облысы бойынша «Халыққа қызмет көрсету орталығы» республикалық мемлекеттік кәсіпорын филиалының Ақжар аудандық бөлімі - тұрғылықты орны бойынша ХҚКО-мен арқылы көрсетіледі. </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
      5. Мемлекеттік қызмет тегін көрсетіледі. </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 Азаматтық кодексінің </w:t>
      </w:r>
      <w:r>
        <w:rPr>
          <w:rFonts w:ascii="Times New Roman"/>
          <w:b w:val="false"/>
          <w:i w:val="false"/>
          <w:color w:val="000000"/>
          <w:sz w:val="28"/>
        </w:rPr>
        <w:t>22</w:t>
      </w:r>
      <w:r>
        <w:rPr>
          <w:rFonts w:ascii="Times New Roman"/>
          <w:b w:val="false"/>
          <w:i w:val="false"/>
          <w:color w:val="000000"/>
          <w:sz w:val="28"/>
        </w:rPr>
        <w:t>-</w:t>
      </w:r>
      <w:r>
        <w:rPr>
          <w:rFonts w:ascii="Times New Roman"/>
          <w:b w:val="false"/>
          <w:i w:val="false"/>
          <w:color w:val="000000"/>
          <w:sz w:val="28"/>
        </w:rPr>
        <w:t>24-баптары</w:t>
      </w:r>
      <w:r>
        <w:rPr>
          <w:rFonts w:ascii="Times New Roman"/>
          <w:b w:val="false"/>
          <w:i w:val="false"/>
          <w:color w:val="000000"/>
          <w:sz w:val="28"/>
        </w:rPr>
        <w:t>, «Тұрғын үй қатынастары туралы» Қазақстан Республикасының 1997 жылғы 16 сәуірдегі Заңының 13-бабы </w:t>
      </w:r>
      <w:r>
        <w:rPr>
          <w:rFonts w:ascii="Times New Roman"/>
          <w:b w:val="false"/>
          <w:i w:val="false"/>
          <w:color w:val="000000"/>
          <w:sz w:val="28"/>
        </w:rPr>
        <w:t>3-тармағы</w:t>
      </w:r>
      <w:r>
        <w:rPr>
          <w:rFonts w:ascii="Times New Roman"/>
          <w:b w:val="false"/>
          <w:i w:val="false"/>
          <w:color w:val="000000"/>
          <w:sz w:val="28"/>
        </w:rPr>
        <w:t>,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66</w:t>
      </w:r>
      <w:r>
        <w:rPr>
          <w:rFonts w:ascii="Times New Roman"/>
          <w:b w:val="false"/>
          <w:i w:val="false"/>
          <w:color w:val="000000"/>
          <w:sz w:val="28"/>
        </w:rPr>
        <w:t>, </w:t>
      </w:r>
      <w:r>
        <w:rPr>
          <w:rFonts w:ascii="Times New Roman"/>
          <w:b w:val="false"/>
          <w:i w:val="false"/>
          <w:color w:val="000000"/>
          <w:sz w:val="28"/>
        </w:rPr>
        <w:t>128-баптары</w:t>
      </w:r>
      <w:r>
        <w:rPr>
          <w:rFonts w:ascii="Times New Roman"/>
          <w:b w:val="false"/>
          <w:i w:val="false"/>
          <w:color w:val="000000"/>
          <w:sz w:val="28"/>
        </w:rPr>
        <w:t xml:space="preserve"> және Қазақстан Республикасы Үкіметінің 2010 жылғы 26 ақпандағы № 140 қаулысымен бекітілген «Тұрғын үйдің меншік иелері болып табылатын кәмелетке толмаған балалардың мүдделерін қозғайтын мәмілелерді ресімдеу үшін қорғаншылар мен қамқоршылар органдарының анықтамалар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жүзеге асырылады. </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аяқталу нәтижесі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тұрғын үйдің меншік иелері болып табылатын кәмелетке толмаған балалардың мүдделерін қозғайтын мәмілелерді ресімдеу үшін қорғаншылар және қамқоршылар органдарының анықтама (бұдан әрі – анықтама) немесе қызмет көрсетуден бас тарту туралы дәлелді жауап беруі болып табылады.</w:t>
      </w:r>
    </w:p>
    <w:bookmarkEnd w:id="53"/>
    <w:bookmarkStart w:name="z96" w:id="54"/>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54"/>
    <w:bookmarkStart w:name="z97" w:id="55"/>
    <w:p>
      <w:pPr>
        <w:spacing w:after="0"/>
        <w:ind w:left="0"/>
        <w:jc w:val="both"/>
      </w:pPr>
      <w:r>
        <w:rPr>
          <w:rFonts w:ascii="Times New Roman"/>
          <w:b w:val="false"/>
          <w:i w:val="false"/>
          <w:color w:val="000000"/>
          <w:sz w:val="28"/>
        </w:rPr>
        <w:t>      8. Мемлекеттік қызмет көрсету мәселелері бойынша, сонымен қатар мемлекеттік қызмет көрсету барысы туралы толық ақпарат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мекенжайлардағы білім бөлімі мен ХҚКО фойелерінде орналасқан стендтерінде, сондай-ақ білім бөлімінің </w:t>
      </w:r>
      <w:r>
        <w:rPr>
          <w:rFonts w:ascii="Times New Roman"/>
          <w:b w:val="false"/>
          <w:i w:val="false"/>
          <w:color w:val="000000"/>
          <w:sz w:val="28"/>
          <w:u w:val="single"/>
        </w:rPr>
        <w:t>akzhar-roo@sko.kz</w:t>
      </w:r>
      <w:r>
        <w:rPr>
          <w:rFonts w:ascii="Times New Roman"/>
          <w:b w:val="false"/>
          <w:i w:val="false"/>
          <w:color w:val="000000"/>
          <w:sz w:val="28"/>
          <w:u w:val="single"/>
        </w:rPr>
        <w:t xml:space="preserve">. </w:t>
      </w:r>
      <w:r>
        <w:rPr>
          <w:rFonts w:ascii="Times New Roman"/>
          <w:b w:val="false"/>
          <w:i w:val="false"/>
          <w:color w:val="000000"/>
          <w:sz w:val="28"/>
        </w:rPr>
        <w:t>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xml:space="preserve">
      9. ХҚКО және білім бөлімінде мемлекеттік қызмет көрсету мерзімі: </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қажетті құжаттарды тұтынушы тапсырған сәттен мемлекеттік қызмет көрсету мерзімі (құжаттарды қабылдау және тапсыру күндері мемлекеттік қызмет көрсету мерзіміне кірмейді) 5 жұмыс күнін құрайды. </w:t>
      </w:r>
      <w:r>
        <w:br/>
      </w:r>
      <w:r>
        <w:rPr>
          <w:rFonts w:ascii="Times New Roman"/>
          <w:b w:val="false"/>
          <w:i w:val="false"/>
          <w:color w:val="000000"/>
          <w:sz w:val="28"/>
        </w:rPr>
        <w:t>
      2) өтініш беруші жүгінген күні орында көрсетілетін мемлекеттік қызметті алуға дейінгі күту уақыты 30 минуттан аспауы тиіс;</w:t>
      </w:r>
      <w:r>
        <w:br/>
      </w:r>
      <w:r>
        <w:rPr>
          <w:rFonts w:ascii="Times New Roman"/>
          <w:b w:val="false"/>
          <w:i w:val="false"/>
          <w:color w:val="000000"/>
          <w:sz w:val="28"/>
        </w:rPr>
        <w:t xml:space="preserve">
      3) өтініш беруші жүгінген күні орында көрсетілетін мемлекеттік қызметті алушыға қызмет көрсетудің шекті уақыты 30 минуттан аспауы тиіс. </w:t>
      </w:r>
      <w:r>
        <w:br/>
      </w:r>
      <w:r>
        <w:rPr>
          <w:rFonts w:ascii="Times New Roman"/>
          <w:b w:val="false"/>
          <w:i w:val="false"/>
          <w:color w:val="000000"/>
          <w:sz w:val="28"/>
        </w:rPr>
        <w:t>
</w:t>
      </w:r>
      <w:r>
        <w:rPr>
          <w:rFonts w:ascii="Times New Roman"/>
          <w:b w:val="false"/>
          <w:i w:val="false"/>
          <w:color w:val="000000"/>
          <w:sz w:val="28"/>
        </w:rPr>
        <w:t xml:space="preserve">
      10. Мемлекеттік қызмет көрсетуді тоқтату немесе мемлекеттік қызмет көрсетуден бас тартуға негіз болып табылады: </w:t>
      </w:r>
      <w:r>
        <w:br/>
      </w:r>
      <w:r>
        <w:rPr>
          <w:rFonts w:ascii="Times New Roman"/>
          <w:b w:val="false"/>
          <w:i w:val="false"/>
          <w:color w:val="000000"/>
          <w:sz w:val="28"/>
        </w:rPr>
        <w:t>
      1) білім бөліміне жүгінгенде –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құжаттардың біреуін тұтынушы тарапынан ұсынылмауы;</w:t>
      </w:r>
      <w:r>
        <w:br/>
      </w:r>
      <w:r>
        <w:rPr>
          <w:rFonts w:ascii="Times New Roman"/>
          <w:b w:val="false"/>
          <w:i w:val="false"/>
          <w:color w:val="000000"/>
          <w:sz w:val="28"/>
        </w:rPr>
        <w:t>
      2) ХҚКО-на жүгінгенде – білім бөліміне жүгінгенде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аталған құжаттар пакетін толық ұсынбаған жағдайда, құжаттар пакетін алған соң бір жұмыс күні ішінде оларды бас тарту себебінің жазба негіздемесімен ХҚКО-на қайтарады. </w:t>
      </w:r>
      <w:r>
        <w:br/>
      </w:r>
      <w:r>
        <w:rPr>
          <w:rFonts w:ascii="Times New Roman"/>
          <w:b w:val="false"/>
          <w:i w:val="false"/>
          <w:color w:val="000000"/>
          <w:sz w:val="28"/>
        </w:rPr>
        <w:t>
</w:t>
      </w:r>
      <w:r>
        <w:rPr>
          <w:rFonts w:ascii="Times New Roman"/>
          <w:b w:val="false"/>
          <w:i w:val="false"/>
          <w:color w:val="000000"/>
          <w:sz w:val="28"/>
        </w:rPr>
        <w:t xml:space="preserve">
      11. Тұтынушыға мемлекеттік қызмет алу үшін барлық қажетті құжаттарды тапсырғанда беріледі: </w:t>
      </w:r>
      <w:r>
        <w:br/>
      </w:r>
      <w:r>
        <w:rPr>
          <w:rFonts w:ascii="Times New Roman"/>
          <w:b w:val="false"/>
          <w:i w:val="false"/>
          <w:color w:val="000000"/>
          <w:sz w:val="28"/>
        </w:rPr>
        <w:t xml:space="preserve">
      1) білім бөліміне жүгінгенде – тұтынушымен мемлекеттік қызмет алған күнінен тұратын барлық құжаттарды алғандығы туралы қолхат; </w:t>
      </w:r>
      <w:r>
        <w:br/>
      </w:r>
      <w:r>
        <w:rPr>
          <w:rFonts w:ascii="Times New Roman"/>
          <w:b w:val="false"/>
          <w:i w:val="false"/>
          <w:color w:val="000000"/>
          <w:sz w:val="28"/>
        </w:rPr>
        <w:t>
      2) ХҚКО-на жүгінгенде - сәйкесінше құжаттар тапсырылғаны туралы қолхат:</w:t>
      </w:r>
      <w:r>
        <w:br/>
      </w:r>
      <w:r>
        <w:rPr>
          <w:rFonts w:ascii="Times New Roman"/>
          <w:b w:val="false"/>
          <w:i w:val="false"/>
          <w:color w:val="000000"/>
          <w:sz w:val="28"/>
        </w:rPr>
        <w:t>
      1) сұрау салуды қабылдау нөмірі мен датасы;</w:t>
      </w:r>
      <w:r>
        <w:br/>
      </w:r>
      <w:r>
        <w:rPr>
          <w:rFonts w:ascii="Times New Roman"/>
          <w:b w:val="false"/>
          <w:i w:val="false"/>
          <w:color w:val="000000"/>
          <w:sz w:val="28"/>
        </w:rPr>
        <w:t>
      2) сұралатын мемлекеттік қызмет түрі;</w:t>
      </w:r>
      <w:r>
        <w:br/>
      </w:r>
      <w:r>
        <w:rPr>
          <w:rFonts w:ascii="Times New Roman"/>
          <w:b w:val="false"/>
          <w:i w:val="false"/>
          <w:color w:val="000000"/>
          <w:sz w:val="28"/>
        </w:rPr>
        <w:t>
      3) қоса берілген құжаттар саны мен атаулары;</w:t>
      </w:r>
      <w:r>
        <w:br/>
      </w:r>
      <w:r>
        <w:rPr>
          <w:rFonts w:ascii="Times New Roman"/>
          <w:b w:val="false"/>
          <w:i w:val="false"/>
          <w:color w:val="000000"/>
          <w:sz w:val="28"/>
        </w:rPr>
        <w:t>
      4) құжаттарды беру датасы, уақыты және орны;</w:t>
      </w:r>
      <w:r>
        <w:br/>
      </w:r>
      <w:r>
        <w:rPr>
          <w:rFonts w:ascii="Times New Roman"/>
          <w:b w:val="false"/>
          <w:i w:val="false"/>
          <w:color w:val="000000"/>
          <w:sz w:val="28"/>
        </w:rPr>
        <w:t>
      5) құжаттарды ресімдеуге өтінішті қабылдаған ХҚКО инспекторының тегі, аты, әкесінің аты көрсетілген.</w:t>
      </w:r>
      <w:r>
        <w:br/>
      </w:r>
      <w:r>
        <w:rPr>
          <w:rFonts w:ascii="Times New Roman"/>
          <w:b w:val="false"/>
          <w:i w:val="false"/>
          <w:color w:val="000000"/>
          <w:sz w:val="28"/>
        </w:rPr>
        <w:t>
      Білім бөліміне жүгінген сәтте тұтынушыға көрсетілген қызметтің нәтижесін жеткізу мына түрде жүзеге асырылады: тұтынушы жеке жүгінгенде ғана анықтама беріледі.</w:t>
      </w:r>
      <w:r>
        <w:br/>
      </w:r>
      <w:r>
        <w:rPr>
          <w:rFonts w:ascii="Times New Roman"/>
          <w:b w:val="false"/>
          <w:i w:val="false"/>
          <w:color w:val="000000"/>
          <w:sz w:val="28"/>
        </w:rPr>
        <w:t>
      Егер тұтынушы құжаттарын алуға білім бөліміне мерзімінде жүгінбеген жағдайда, қаралған құжаттар мен дайын анықтамалар екі ай бойы сақталады.</w:t>
      </w:r>
      <w:r>
        <w:br/>
      </w:r>
      <w:r>
        <w:rPr>
          <w:rFonts w:ascii="Times New Roman"/>
          <w:b w:val="false"/>
          <w:i w:val="false"/>
          <w:color w:val="000000"/>
          <w:sz w:val="28"/>
        </w:rPr>
        <w:t>
      ХҚКО-на жүгінгенде – анықтама, тұтынушы жеке жүгінгенде ғана беріледі.</w:t>
      </w:r>
      <w:r>
        <w:br/>
      </w:r>
      <w:r>
        <w:rPr>
          <w:rFonts w:ascii="Times New Roman"/>
          <w:b w:val="false"/>
          <w:i w:val="false"/>
          <w:color w:val="000000"/>
          <w:sz w:val="28"/>
        </w:rPr>
        <w:t>
</w:t>
      </w:r>
      <w:r>
        <w:rPr>
          <w:rFonts w:ascii="Times New Roman"/>
          <w:b w:val="false"/>
          <w:i w:val="false"/>
          <w:color w:val="000000"/>
          <w:sz w:val="28"/>
        </w:rPr>
        <w:t>
      12. Тұтынушыдан мемлекеттік қызмет алу үшін өтініш алған мерзімнен бастап көрсетілген мемлекеттік қызметтің нәтижесін беруге дейінгі мемлекеттік қызмет көрсетудің кезеңдері:</w:t>
      </w:r>
      <w:r>
        <w:br/>
      </w:r>
      <w:r>
        <w:rPr>
          <w:rFonts w:ascii="Times New Roman"/>
          <w:b w:val="false"/>
          <w:i w:val="false"/>
          <w:color w:val="000000"/>
          <w:sz w:val="28"/>
        </w:rPr>
        <w:t>
</w:t>
      </w:r>
      <w:r>
        <w:rPr>
          <w:rFonts w:ascii="Times New Roman"/>
          <w:b w:val="false"/>
          <w:i w:val="false"/>
          <w:color w:val="000000"/>
          <w:sz w:val="28"/>
          <w:u w:val="single"/>
        </w:rPr>
        <w:t xml:space="preserve">      білім бөлімі арқылы: </w:t>
      </w:r>
      <w:r>
        <w:br/>
      </w:r>
      <w:r>
        <w:rPr>
          <w:rFonts w:ascii="Times New Roman"/>
          <w:b w:val="false"/>
          <w:i w:val="false"/>
          <w:color w:val="000000"/>
          <w:sz w:val="28"/>
        </w:rPr>
        <w:t>
      1) тұтынушы білім бөлімінің жауапты маманына анықтама беру жөнінде өтініш береді, білім бөлімінің жауапты маманы өтінішті тіркейді және мемлекеттік қызмет тұтынушыға құжатты алу датасынан тұратын мемлекеттік қызмет алу үшін барлық құжаттарды алғаны туралы қолхат береді және құжаттарды білім бөлімі басшылығына қарауға тапсырады;</w:t>
      </w:r>
      <w:r>
        <w:br/>
      </w:r>
      <w:r>
        <w:rPr>
          <w:rFonts w:ascii="Times New Roman"/>
          <w:b w:val="false"/>
          <w:i w:val="false"/>
          <w:color w:val="000000"/>
          <w:sz w:val="28"/>
        </w:rPr>
        <w:t>
      2) білім бөлімінің басшылығы келіп түскен құжаттармен танысады, жауапты орындаушыны белгілейді, бұрыштама салады және құжаттарды жауапты орындаушыға жібереді;</w:t>
      </w:r>
      <w:r>
        <w:br/>
      </w:r>
      <w:r>
        <w:rPr>
          <w:rFonts w:ascii="Times New Roman"/>
          <w:b w:val="false"/>
          <w:i w:val="false"/>
          <w:color w:val="000000"/>
          <w:sz w:val="28"/>
        </w:rPr>
        <w:t>
      3) білім бөлімінің жауапты орындаушысы түскен құжаттарды қарап, тұрғын үйдің меншік иелері болып табылатын кәмелетке толмаған балалардың мүдделерін қозғайтын мәмілелерді ресімдеу үшін қамқорлық және қорғаншылық органдарының анықтамасын немесе бас тарту туралы дәлелді жауапты дайындайды, басшылыққа қол қою үшін жібереді;</w:t>
      </w:r>
      <w:r>
        <w:br/>
      </w:r>
      <w:r>
        <w:rPr>
          <w:rFonts w:ascii="Times New Roman"/>
          <w:b w:val="false"/>
          <w:i w:val="false"/>
          <w:color w:val="000000"/>
          <w:sz w:val="28"/>
        </w:rPr>
        <w:t xml:space="preserve">
      4) білім бөлімі басшылығы анықтаманы немесе қызмет көрсетуден бас тарту туралы дәлелді жауапты қарайды, құжаттарға қол қояды; </w:t>
      </w:r>
      <w:r>
        <w:br/>
      </w:r>
      <w:r>
        <w:rPr>
          <w:rFonts w:ascii="Times New Roman"/>
          <w:b w:val="false"/>
          <w:i w:val="false"/>
          <w:color w:val="000000"/>
          <w:sz w:val="28"/>
        </w:rPr>
        <w:t>
      5) білім бөлімінің жауапты орындаушысы тұтынушыға анықтаманы немесе қызмет көрсетуден бас тарту туралы дәлелді жауапты тіркейді және тұтынушыға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ХҚКО арқылы:</w:t>
      </w:r>
      <w:r>
        <w:br/>
      </w:r>
      <w:r>
        <w:rPr>
          <w:rFonts w:ascii="Times New Roman"/>
          <w:b w:val="false"/>
          <w:i w:val="false"/>
          <w:color w:val="000000"/>
          <w:sz w:val="28"/>
        </w:rPr>
        <w:t>
      тұтынушы ХҚКО-на анықтама алу үшін өтініш береді;</w:t>
      </w:r>
      <w:r>
        <w:br/>
      </w:r>
      <w:r>
        <w:rPr>
          <w:rFonts w:ascii="Times New Roman"/>
          <w:b w:val="false"/>
          <w:i w:val="false"/>
          <w:color w:val="000000"/>
          <w:sz w:val="28"/>
        </w:rPr>
        <w:t>
      1) ХҚКО-ң инспекторы өтінішті тіркейді, тұтынушыға сәйкесінше құжаттарды қабылдағаны туралы қолхат береді және құжаттарды ХҚКО-ң жинақтаушы бөлімнің инспекторына тапсырады;</w:t>
      </w:r>
      <w:r>
        <w:br/>
      </w:r>
      <w:r>
        <w:rPr>
          <w:rFonts w:ascii="Times New Roman"/>
          <w:b w:val="false"/>
          <w:i w:val="false"/>
          <w:color w:val="000000"/>
          <w:sz w:val="28"/>
        </w:rPr>
        <w:t>
      2) ХҚКО-ң жинақтау бөлімінің инспекторы құжаттарды жинастырып, тізім құрады, құжаттарды білім бөліміне жібереді;</w:t>
      </w:r>
      <w:r>
        <w:br/>
      </w:r>
      <w:r>
        <w:rPr>
          <w:rFonts w:ascii="Times New Roman"/>
          <w:b w:val="false"/>
          <w:i w:val="false"/>
          <w:color w:val="000000"/>
          <w:sz w:val="28"/>
        </w:rPr>
        <w:t>
      3) білім бөлімінің жауапты маманы келіп түскен құжаттарды тіркейді және оларды білім бөлімінің басшылығына қарауға тапсырады;</w:t>
      </w:r>
      <w:r>
        <w:br/>
      </w:r>
      <w:r>
        <w:rPr>
          <w:rFonts w:ascii="Times New Roman"/>
          <w:b w:val="false"/>
          <w:i w:val="false"/>
          <w:color w:val="000000"/>
          <w:sz w:val="28"/>
        </w:rPr>
        <w:t>
      4) білім бөлімінің басшылығы келіп түскен құжаттармен танысады, жауапты орындаушыны белгілейді, бұрыштама жазады және құжаттарды білім бөлімінің жауапты орындаушысына жібереді;</w:t>
      </w:r>
      <w:r>
        <w:br/>
      </w:r>
      <w:r>
        <w:rPr>
          <w:rFonts w:ascii="Times New Roman"/>
          <w:b w:val="false"/>
          <w:i w:val="false"/>
          <w:color w:val="000000"/>
          <w:sz w:val="28"/>
        </w:rPr>
        <w:t>
      5) білім бөлімінің жауапты орындаушысы анықтама алу үшін келіп түскен құжаттарды қарап, тұрғын үйдің меншік иелері болып табылатын кәмелетке толмаған балалардың мүдделерін қозғайтын мәмілелерді ресімдеу үшін қамқоршылар және қорғаншылар органдарына анықтама немесе бас тарту туралы дәлелді жауап дайындайды, оны қол қою үшін білім бөлімінің басшылығына жібереді;</w:t>
      </w:r>
      <w:r>
        <w:br/>
      </w:r>
      <w:r>
        <w:rPr>
          <w:rFonts w:ascii="Times New Roman"/>
          <w:b w:val="false"/>
          <w:i w:val="false"/>
          <w:color w:val="000000"/>
          <w:sz w:val="28"/>
        </w:rPr>
        <w:t xml:space="preserve">
      6) білім бөлімі басшылығы анықтаманы немесе қызмет көрсетуден бас тарту туралы дәлелді жауапты қарайды, құжаттарға қол қояды және жауапты орындаушыға тапсырады; </w:t>
      </w:r>
      <w:r>
        <w:br/>
      </w:r>
      <w:r>
        <w:rPr>
          <w:rFonts w:ascii="Times New Roman"/>
          <w:b w:val="false"/>
          <w:i w:val="false"/>
          <w:color w:val="000000"/>
          <w:sz w:val="28"/>
        </w:rPr>
        <w:t>
      7) білім бөлімінің жауапты орындаушысы анықтаманы немесе бас тарту туралы дәлелді жауапты тіркейді және мемлекеттік қызмет көрсету нәтижесін ХҚКО-на жібереді;</w:t>
      </w:r>
      <w:r>
        <w:br/>
      </w:r>
      <w:r>
        <w:rPr>
          <w:rFonts w:ascii="Times New Roman"/>
          <w:b w:val="false"/>
          <w:i w:val="false"/>
          <w:color w:val="000000"/>
          <w:sz w:val="28"/>
        </w:rPr>
        <w:t>
      8) ХҚКО инспекторы тұтынушыға анықтама немесе қызмет көрсетуден бас тарту туралы дәлелді жауап береді.</w:t>
      </w:r>
    </w:p>
    <w:bookmarkEnd w:id="55"/>
    <w:bookmarkStart w:name="z102" w:id="56"/>
    <w:p>
      <w:pPr>
        <w:spacing w:after="0"/>
        <w:ind w:left="0"/>
        <w:jc w:val="left"/>
      </w:pPr>
      <w:r>
        <w:rPr>
          <w:rFonts w:ascii="Times New Roman"/>
          <w:b/>
          <w:i w:val="false"/>
          <w:color w:val="000000"/>
        </w:rPr>
        <w:t xml:space="preserve"> 
4. Мемлекеттік қызмет көрсету процесінде әрекеттер (өзара әрекеттесу) тәртібін сипаттау</w:t>
      </w:r>
    </w:p>
    <w:bookmarkEnd w:id="56"/>
    <w:bookmarkStart w:name="z103" w:id="57"/>
    <w:p>
      <w:pPr>
        <w:spacing w:after="0"/>
        <w:ind w:left="0"/>
        <w:jc w:val="both"/>
      </w:pPr>
      <w:r>
        <w:rPr>
          <w:rFonts w:ascii="Times New Roman"/>
          <w:b w:val="false"/>
          <w:i w:val="false"/>
          <w:color w:val="000000"/>
          <w:sz w:val="28"/>
        </w:rPr>
        <w:t xml:space="preserve">      13. Мемлекеттік қызметті алу үшін тұтынушыға білім бөліміне және ХҚКО мынадай құжаттарды тапсыру қажет: </w:t>
      </w:r>
      <w:r>
        <w:br/>
      </w:r>
      <w:r>
        <w:rPr>
          <w:rFonts w:ascii="Times New Roman"/>
          <w:b w:val="false"/>
          <w:i w:val="false"/>
          <w:color w:val="000000"/>
          <w:sz w:val="28"/>
        </w:rPr>
        <w:t>
      1) осы Регламенттің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5-қосымшаларына</w:t>
      </w:r>
      <w:r>
        <w:rPr>
          <w:rFonts w:ascii="Times New Roman"/>
          <w:b w:val="false"/>
          <w:i w:val="false"/>
          <w:color w:val="000000"/>
          <w:sz w:val="28"/>
        </w:rPr>
        <w:t xml:space="preserve"> сәйкес кәмелетке толмаған балалар қамқоршыларының (қорғаншыларының), патронат тәрбиешілерінің өтініші;</w:t>
      </w:r>
      <w:r>
        <w:br/>
      </w:r>
      <w:r>
        <w:rPr>
          <w:rFonts w:ascii="Times New Roman"/>
          <w:b w:val="false"/>
          <w:i w:val="false"/>
          <w:color w:val="000000"/>
          <w:sz w:val="28"/>
        </w:rPr>
        <w:t>
      2) тұтынушының жеке куәлігінің түпнұсқасы мен көшірмесі;</w:t>
      </w:r>
      <w:r>
        <w:br/>
      </w:r>
      <w:r>
        <w:rPr>
          <w:rFonts w:ascii="Times New Roman"/>
          <w:b w:val="false"/>
          <w:i w:val="false"/>
          <w:color w:val="000000"/>
          <w:sz w:val="28"/>
        </w:rPr>
        <w:t>
      3) баланың (балалардың) туу туралы куәлігі;</w:t>
      </w:r>
      <w:r>
        <w:br/>
      </w:r>
      <w:r>
        <w:rPr>
          <w:rFonts w:ascii="Times New Roman"/>
          <w:b w:val="false"/>
          <w:i w:val="false"/>
          <w:color w:val="000000"/>
          <w:sz w:val="28"/>
        </w:rPr>
        <w:t>
      4) пәтер құжаттарының түпнұсқалары мен көшірмелері (келісімшарт, жылжымайтын мүлік құқықтарын мемлекеттік тіркеу туралы куәлік, пәтердің техникалық паспорты, тұрғылықты орны бойынша тіркелгенін растайтын құжат (мекенжай анықтамасы немесе ауылдық және/немесе селолық округ әкімдерінің анықтамасы);</w:t>
      </w:r>
      <w:r>
        <w:br/>
      </w:r>
      <w:r>
        <w:rPr>
          <w:rFonts w:ascii="Times New Roman"/>
          <w:b w:val="false"/>
          <w:i w:val="false"/>
          <w:color w:val="000000"/>
          <w:sz w:val="28"/>
        </w:rPr>
        <w:t>
      5) қамқоршылардың (қорғаншылардың), патронат тәрбиешілердің кепілді тұрғын үйді беру туралы нотариалдық расталған өтініші, банк алдындағы міндеттерін тиісінше орындамаған жағдайда кепілді тұрғын үйді беру туралы жақын туыстарының нотариалдық куәландырылған өтініші;</w:t>
      </w:r>
      <w:r>
        <w:br/>
      </w:r>
      <w:r>
        <w:rPr>
          <w:rFonts w:ascii="Times New Roman"/>
          <w:b w:val="false"/>
          <w:i w:val="false"/>
          <w:color w:val="000000"/>
          <w:sz w:val="28"/>
        </w:rPr>
        <w:t>
      6) тұтынушының неке туралы куәлігінің түпнұсқасы мен көшірмесі;</w:t>
      </w:r>
      <w:r>
        <w:br/>
      </w:r>
      <w:r>
        <w:rPr>
          <w:rFonts w:ascii="Times New Roman"/>
          <w:b w:val="false"/>
          <w:i w:val="false"/>
          <w:color w:val="000000"/>
          <w:sz w:val="28"/>
        </w:rPr>
        <w:t>
      7) басқа да құжаттардың түпнұсқалары мен көшірмелері (некені бұзу туралы, қайтыс болуы туралы куәлік, некеге тұрмағандығын растайтын құжат);</w:t>
      </w:r>
      <w:r>
        <w:br/>
      </w:r>
      <w:r>
        <w:rPr>
          <w:rFonts w:ascii="Times New Roman"/>
          <w:b w:val="false"/>
          <w:i w:val="false"/>
          <w:color w:val="000000"/>
          <w:sz w:val="28"/>
        </w:rPr>
        <w:t>
      8) банктен кәмелетке толмаған балаға тиесілі тұрғын үйді кепілге қоюға рұқсат етуге анықтама беру туралы хат (кәмелетке толмағанға тиесілі тұрғын үйді кепілге қойып, несие берген жағдайда).</w:t>
      </w:r>
      <w:r>
        <w:br/>
      </w:r>
      <w:r>
        <w:rPr>
          <w:rFonts w:ascii="Times New Roman"/>
          <w:b w:val="false"/>
          <w:i w:val="false"/>
          <w:color w:val="000000"/>
          <w:sz w:val="28"/>
        </w:rPr>
        <w:t>
      Салыстыра тексеру үшін құжаттардың түпнұсқалары көшірмелерімен қоса беріледі, олар кейін тұтынушыға қайтарылады.</w:t>
      </w:r>
      <w:r>
        <w:br/>
      </w:r>
      <w:r>
        <w:rPr>
          <w:rFonts w:ascii="Times New Roman"/>
          <w:b w:val="false"/>
          <w:i w:val="false"/>
          <w:color w:val="000000"/>
          <w:sz w:val="28"/>
        </w:rPr>
        <w:t>
</w:t>
      </w:r>
      <w:r>
        <w:rPr>
          <w:rFonts w:ascii="Times New Roman"/>
          <w:b w:val="false"/>
          <w:i w:val="false"/>
          <w:color w:val="000000"/>
          <w:sz w:val="28"/>
        </w:rPr>
        <w:t xml:space="preserve">
      14. Мемлекеттік қызмет көрсету процесіне мынадай құрылымдық-функционалдық бірліктер (бұдан әрі – ҚФБ) қатыстырылады: </w:t>
      </w:r>
      <w:r>
        <w:br/>
      </w:r>
      <w:r>
        <w:rPr>
          <w:rFonts w:ascii="Times New Roman"/>
          <w:b w:val="false"/>
          <w:i w:val="false"/>
          <w:color w:val="000000"/>
          <w:sz w:val="28"/>
        </w:rPr>
        <w:t xml:space="preserve">
      1) ХҚКО инспекторы; </w:t>
      </w:r>
      <w:r>
        <w:br/>
      </w:r>
      <w:r>
        <w:rPr>
          <w:rFonts w:ascii="Times New Roman"/>
          <w:b w:val="false"/>
          <w:i w:val="false"/>
          <w:color w:val="000000"/>
          <w:sz w:val="28"/>
        </w:rPr>
        <w:t xml:space="preserve">
      2) ХҚКО жинақтаушы бөлімінің инспекторы; </w:t>
      </w:r>
      <w:r>
        <w:br/>
      </w:r>
      <w:r>
        <w:rPr>
          <w:rFonts w:ascii="Times New Roman"/>
          <w:b w:val="false"/>
          <w:i w:val="false"/>
          <w:color w:val="000000"/>
          <w:sz w:val="28"/>
        </w:rPr>
        <w:t xml:space="preserve">
      3) білім бөлімінің жауапты маманы; </w:t>
      </w:r>
      <w:r>
        <w:br/>
      </w:r>
      <w:r>
        <w:rPr>
          <w:rFonts w:ascii="Times New Roman"/>
          <w:b w:val="false"/>
          <w:i w:val="false"/>
          <w:color w:val="000000"/>
          <w:sz w:val="28"/>
        </w:rPr>
        <w:t>
      4) білім бөлімінің жауапты орындаушысы;</w:t>
      </w:r>
      <w:r>
        <w:br/>
      </w:r>
      <w:r>
        <w:rPr>
          <w:rFonts w:ascii="Times New Roman"/>
          <w:b w:val="false"/>
          <w:i w:val="false"/>
          <w:color w:val="000000"/>
          <w:sz w:val="28"/>
        </w:rPr>
        <w:t xml:space="preserve">
      5) білім бөлімінің басшылығы. </w:t>
      </w:r>
      <w:r>
        <w:br/>
      </w:r>
      <w:r>
        <w:rPr>
          <w:rFonts w:ascii="Times New Roman"/>
          <w:b w:val="false"/>
          <w:i w:val="false"/>
          <w:color w:val="000000"/>
          <w:sz w:val="28"/>
        </w:rPr>
        <w:t>
</w:t>
      </w:r>
      <w:r>
        <w:rPr>
          <w:rFonts w:ascii="Times New Roman"/>
          <w:b w:val="false"/>
          <w:i w:val="false"/>
          <w:color w:val="000000"/>
          <w:sz w:val="28"/>
        </w:rPr>
        <w:t>
      15.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6-қосымшасында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және ҚФБ процесіндегі әкімшілік әрекеттердің қисынды бірізділігі арасындағы өзара әрекетті көрсететін сызба осы Регламенттің </w:t>
      </w:r>
      <w:r>
        <w:rPr>
          <w:rFonts w:ascii="Times New Roman"/>
          <w:b w:val="false"/>
          <w:i w:val="false"/>
          <w:color w:val="000000"/>
          <w:sz w:val="28"/>
        </w:rPr>
        <w:t>7-қосымшасында</w:t>
      </w:r>
      <w:r>
        <w:rPr>
          <w:rFonts w:ascii="Times New Roman"/>
          <w:b w:val="false"/>
          <w:i w:val="false"/>
          <w:color w:val="000000"/>
          <w:sz w:val="28"/>
        </w:rPr>
        <w:t xml:space="preserve"> келтірілген.</w:t>
      </w:r>
    </w:p>
    <w:bookmarkEnd w:id="57"/>
    <w:bookmarkStart w:name="z106" w:id="58"/>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58"/>
    <w:bookmarkStart w:name="z107" w:id="59"/>
    <w:p>
      <w:pPr>
        <w:spacing w:after="0"/>
        <w:ind w:left="0"/>
        <w:jc w:val="both"/>
      </w:pPr>
      <w:r>
        <w:rPr>
          <w:rFonts w:ascii="Times New Roman"/>
          <w:b w:val="false"/>
          <w:i w:val="false"/>
          <w:color w:val="000000"/>
          <w:sz w:val="28"/>
        </w:rPr>
        <w:t xml:space="preserve">      17. Мемлекеттік қызмет көрсету процесіне қатысушылар (әрі қарай – лауазымды тұлғалар) білім бөлімі және ХҚКО-ң лауазымды тұлғалары мен басшылары мемлекеттік қызмет көрсетуге жауапты тұлға болып табылады. </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59"/>
    <w:bookmarkStart w:name="z108" w:id="60"/>
    <w:p>
      <w:pPr>
        <w:spacing w:after="0"/>
        <w:ind w:left="0"/>
        <w:jc w:val="both"/>
      </w:pPr>
      <w:r>
        <w:rPr>
          <w:rFonts w:ascii="Times New Roman"/>
          <w:b w:val="false"/>
          <w:i w:val="false"/>
          <w:color w:val="000000"/>
          <w:sz w:val="28"/>
        </w:rPr>
        <w:t>
«Тұрғын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ресімдеу үшін</w:t>
      </w:r>
      <w:r>
        <w:br/>
      </w:r>
      <w:r>
        <w:rPr>
          <w:rFonts w:ascii="Times New Roman"/>
          <w:b w:val="false"/>
          <w:i w:val="false"/>
          <w:color w:val="000000"/>
          <w:sz w:val="28"/>
        </w:rPr>
        <w:t>
қорғаншылар мен қамқоршылар</w:t>
      </w:r>
      <w:r>
        <w:br/>
      </w:r>
      <w:r>
        <w:rPr>
          <w:rFonts w:ascii="Times New Roman"/>
          <w:b w:val="false"/>
          <w:i w:val="false"/>
          <w:color w:val="000000"/>
          <w:sz w:val="28"/>
        </w:rPr>
        <w:t>
органдарының анықтамаларын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60"/>
    <w:p>
      <w:pPr>
        <w:spacing w:after="0"/>
        <w:ind w:left="0"/>
        <w:jc w:val="left"/>
      </w:pPr>
      <w:r>
        <w:rPr>
          <w:rFonts w:ascii="Times New Roman"/>
          <w:b/>
          <w:i w:val="false"/>
          <w:color w:val="000000"/>
        </w:rPr>
        <w:t xml:space="preserve"> Мемлекеттік қызмет көрсету бойынша білім бөлімі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2837"/>
        <w:gridCol w:w="3513"/>
        <w:gridCol w:w="3654"/>
      </w:tblGrid>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ауданының білім, дене шынықтыру және спорт бөлімі» мемлекеттік мекемесі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Талшық селосы, Целинный к. 13 а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сағат 13.00-14.00, демалыс күндері – сенбі және жексенбі</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8-(71546)-2-21-74</w:t>
            </w:r>
          </w:p>
        </w:tc>
      </w:tr>
    </w:tbl>
    <w:bookmarkStart w:name="z109" w:id="61"/>
    <w:p>
      <w:pPr>
        <w:spacing w:after="0"/>
        <w:ind w:left="0"/>
        <w:jc w:val="both"/>
      </w:pPr>
      <w:r>
        <w:rPr>
          <w:rFonts w:ascii="Times New Roman"/>
          <w:b w:val="false"/>
          <w:i w:val="false"/>
          <w:color w:val="000000"/>
          <w:sz w:val="28"/>
        </w:rPr>
        <w:t>
«Тұрғын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ресімдеу үшін</w:t>
      </w:r>
      <w:r>
        <w:br/>
      </w:r>
      <w:r>
        <w:rPr>
          <w:rFonts w:ascii="Times New Roman"/>
          <w:b w:val="false"/>
          <w:i w:val="false"/>
          <w:color w:val="000000"/>
          <w:sz w:val="28"/>
        </w:rPr>
        <w:t>
қорғаншылар мен қамқоршылар</w:t>
      </w:r>
      <w:r>
        <w:br/>
      </w:r>
      <w:r>
        <w:rPr>
          <w:rFonts w:ascii="Times New Roman"/>
          <w:b w:val="false"/>
          <w:i w:val="false"/>
          <w:color w:val="000000"/>
          <w:sz w:val="28"/>
        </w:rPr>
        <w:t>
органдарының анықтамаларын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61"/>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3499"/>
        <w:gridCol w:w="2232"/>
        <w:gridCol w:w="2570"/>
        <w:gridCol w:w="3690"/>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кәсіпорны филиалының Ақжар аудандық бөлімі - ХҚКО</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 Талшық селосы, Победа к. 67</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түскі үзіліссіз сағат 9.00-ден 20.00 дейін, демалыс – жексенбі</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8-(71546)-2-21-11</w:t>
            </w:r>
          </w:p>
        </w:tc>
      </w:tr>
    </w:tbl>
    <w:bookmarkStart w:name="z110" w:id="62"/>
    <w:p>
      <w:pPr>
        <w:spacing w:after="0"/>
        <w:ind w:left="0"/>
        <w:jc w:val="both"/>
      </w:pPr>
      <w:r>
        <w:rPr>
          <w:rFonts w:ascii="Times New Roman"/>
          <w:b w:val="false"/>
          <w:i w:val="false"/>
          <w:color w:val="000000"/>
          <w:sz w:val="28"/>
        </w:rPr>
        <w:t>
«Тұрғын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ресімдеу үшін</w:t>
      </w:r>
      <w:r>
        <w:br/>
      </w:r>
      <w:r>
        <w:rPr>
          <w:rFonts w:ascii="Times New Roman"/>
          <w:b w:val="false"/>
          <w:i w:val="false"/>
          <w:color w:val="000000"/>
          <w:sz w:val="28"/>
        </w:rPr>
        <w:t>
қорғаншылар мен қамқоршылар</w:t>
      </w:r>
      <w:r>
        <w:br/>
      </w:r>
      <w:r>
        <w:rPr>
          <w:rFonts w:ascii="Times New Roman"/>
          <w:b w:val="false"/>
          <w:i w:val="false"/>
          <w:color w:val="000000"/>
          <w:sz w:val="28"/>
        </w:rPr>
        <w:t>
органдарының анықтамаларын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62"/>
    <w:p>
      <w:pPr>
        <w:spacing w:after="0"/>
        <w:ind w:left="0"/>
        <w:jc w:val="both"/>
      </w:pPr>
      <w:r>
        <w:rPr>
          <w:rFonts w:ascii="Times New Roman"/>
          <w:b w:val="false"/>
          <w:i w:val="false"/>
          <w:color w:val="000000"/>
          <w:sz w:val="28"/>
        </w:rPr>
        <w:t>«Солтүстік Қазақстан облысы Ақжар ауданының білім, дене шынықтыру және спорт бөлімі» ММ</w:t>
      </w:r>
    </w:p>
    <w:p>
      <w:pPr>
        <w:spacing w:after="0"/>
        <w:ind w:left="0"/>
        <w:jc w:val="both"/>
      </w:pPr>
      <w:r>
        <w:rPr>
          <w:rFonts w:ascii="Times New Roman"/>
          <w:b w:val="false"/>
          <w:i w:val="false"/>
          <w:color w:val="000000"/>
          <w:sz w:val="28"/>
        </w:rPr>
        <w:t>      Қамқорлық және қорғаншылық органдары функцияларын жүзеге асыратын «Солтүстік Қазақстан облысы Ақжар ауданының білім, дене шынықтыру және спорт бөлімі» мемлекеттік мекемесі Қазақстан Республикасы Азаматтық кодексінің 22-24баптарына, «Тұрғын үй қатынастары туралы» Қазақстан Республикасы Заңының 13 бабы 3 тармағына, «Неке (ерлі-зайыптылық) және отбасы туралы» Қазақстан Республикасының 2011 жылғы 26 желтоқсандағы Кодексінің 128-бабына сәйкес, 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кәмелетке толмаған (дар) мүддесінде № ______ үй № ___________ мекен-жайындағы пәтерді _____________________ рұқсат береді.</w:t>
      </w:r>
    </w:p>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xml:space="preserve">
      Ақжар ауданының білім, </w:t>
      </w:r>
      <w:r>
        <w:br/>
      </w:r>
      <w:r>
        <w:rPr>
          <w:rFonts w:ascii="Times New Roman"/>
          <w:b w:val="false"/>
          <w:i w:val="false"/>
          <w:color w:val="000000"/>
          <w:sz w:val="28"/>
        </w:rPr>
        <w:t>
      дене шынықтыру және спорт</w:t>
      </w:r>
      <w:r>
        <w:br/>
      </w:r>
      <w:r>
        <w:rPr>
          <w:rFonts w:ascii="Times New Roman"/>
          <w:b w:val="false"/>
          <w:i w:val="false"/>
          <w:color w:val="000000"/>
          <w:sz w:val="28"/>
        </w:rPr>
        <w:t xml:space="preserve">
      бөлімінің бастығы                  _________ _____________ </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М.О.</w:t>
      </w:r>
    </w:p>
    <w:bookmarkStart w:name="z111" w:id="63"/>
    <w:p>
      <w:pPr>
        <w:spacing w:after="0"/>
        <w:ind w:left="0"/>
        <w:jc w:val="both"/>
      </w:pPr>
      <w:r>
        <w:rPr>
          <w:rFonts w:ascii="Times New Roman"/>
          <w:b w:val="false"/>
          <w:i w:val="false"/>
          <w:color w:val="000000"/>
          <w:sz w:val="28"/>
        </w:rPr>
        <w:t>
«Тұрғын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ресімдеу үшін</w:t>
      </w:r>
      <w:r>
        <w:br/>
      </w:r>
      <w:r>
        <w:rPr>
          <w:rFonts w:ascii="Times New Roman"/>
          <w:b w:val="false"/>
          <w:i w:val="false"/>
          <w:color w:val="000000"/>
          <w:sz w:val="28"/>
        </w:rPr>
        <w:t>
қорғаншылар мен қамқоршылар</w:t>
      </w:r>
      <w:r>
        <w:br/>
      </w:r>
      <w:r>
        <w:rPr>
          <w:rFonts w:ascii="Times New Roman"/>
          <w:b w:val="false"/>
          <w:i w:val="false"/>
          <w:color w:val="000000"/>
          <w:sz w:val="28"/>
        </w:rPr>
        <w:t>
органдарының анықтамаларын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63"/>
    <w:p>
      <w:pPr>
        <w:spacing w:after="0"/>
        <w:ind w:left="0"/>
        <w:jc w:val="both"/>
      </w:pPr>
      <w:r>
        <w:rPr>
          <w:rFonts w:ascii="Times New Roman"/>
          <w:b w:val="false"/>
          <w:i w:val="false"/>
          <w:color w:val="000000"/>
          <w:sz w:val="28"/>
        </w:rPr>
        <w:t>«Солтүстік Қазақстан облысы</w:t>
      </w:r>
      <w:r>
        <w:br/>
      </w:r>
      <w:r>
        <w:rPr>
          <w:rFonts w:ascii="Times New Roman"/>
          <w:b w:val="false"/>
          <w:i w:val="false"/>
          <w:color w:val="000000"/>
          <w:sz w:val="28"/>
        </w:rPr>
        <w:t>
Ақжар ауданының білім, дене шынықтыру</w:t>
      </w:r>
      <w:r>
        <w:br/>
      </w:r>
      <w:r>
        <w:rPr>
          <w:rFonts w:ascii="Times New Roman"/>
          <w:b w:val="false"/>
          <w:i w:val="false"/>
          <w:color w:val="000000"/>
          <w:sz w:val="28"/>
        </w:rPr>
        <w:t>
және спорт бөлімі» мемлекеттік мекемесі</w:t>
      </w:r>
      <w:r>
        <w:br/>
      </w:r>
      <w:r>
        <w:rPr>
          <w:rFonts w:ascii="Times New Roman"/>
          <w:b w:val="false"/>
          <w:i w:val="false"/>
          <w:color w:val="000000"/>
          <w:sz w:val="28"/>
        </w:rPr>
        <w:t>
_________________________________________</w:t>
      </w:r>
      <w:r>
        <w:br/>
      </w:r>
      <w:r>
        <w:rPr>
          <w:rFonts w:ascii="Times New Roman"/>
          <w:b w:val="false"/>
          <w:i w:val="false"/>
          <w:color w:val="000000"/>
          <w:sz w:val="28"/>
        </w:rPr>
        <w:t>
ерлі-зайыпты (Т.А.Ә., толық, қысқартусыз,</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жеке басын куәландыратын құжат бойынша дәл)</w:t>
      </w:r>
      <w:r>
        <w:br/>
      </w:r>
      <w:r>
        <w:rPr>
          <w:rFonts w:ascii="Times New Roman"/>
          <w:b w:val="false"/>
          <w:i w:val="false"/>
          <w:color w:val="000000"/>
          <w:sz w:val="28"/>
        </w:rPr>
        <w:t>
___________________________________________</w:t>
      </w:r>
      <w:r>
        <w:br/>
      </w:r>
      <w:r>
        <w:rPr>
          <w:rFonts w:ascii="Times New Roman"/>
          <w:b w:val="false"/>
          <w:i w:val="false"/>
          <w:color w:val="000000"/>
          <w:sz w:val="28"/>
        </w:rPr>
        <w:t>
мекен-жайында тұратын, телефоны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 мекен-жайында орналасқан пәтерді сатуға (айырбастауға немесе сыйға тартуға) рұқсат беруіңізді сұраймыз.</w:t>
      </w:r>
    </w:p>
    <w:p>
      <w:pPr>
        <w:spacing w:after="0"/>
        <w:ind w:left="0"/>
        <w:jc w:val="both"/>
      </w:pPr>
      <w:r>
        <w:rPr>
          <w:rFonts w:ascii="Times New Roman"/>
          <w:b w:val="false"/>
          <w:i w:val="false"/>
          <w:color w:val="000000"/>
          <w:sz w:val="28"/>
        </w:rPr>
        <w:t>Балаларымыз:</w:t>
      </w:r>
    </w:p>
    <w:p>
      <w:pPr>
        <w:spacing w:after="0"/>
        <w:ind w:left="0"/>
        <w:jc w:val="both"/>
      </w:pPr>
      <w:r>
        <w:rPr>
          <w:rFonts w:ascii="Times New Roman"/>
          <w:b w:val="false"/>
          <w:i w:val="false"/>
          <w:color w:val="000000"/>
          <w:sz w:val="28"/>
        </w:rPr>
        <w:t>1. 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_____________________________________________________________</w:t>
      </w:r>
    </w:p>
    <w:p>
      <w:pPr>
        <w:spacing w:after="0"/>
        <w:ind w:left="0"/>
        <w:jc w:val="both"/>
      </w:pPr>
      <w:r>
        <w:rPr>
          <w:rFonts w:ascii="Times New Roman"/>
          <w:b w:val="false"/>
          <w:i w:val="false"/>
          <w:color w:val="000000"/>
          <w:sz w:val="28"/>
        </w:rPr>
        <w:t>(балалардың Т.А.Ә., туған жылы, туу туралы куәліктің № көрсетіледі, 10 жастан асқан балалар қолдарын қояды, «келісемін» деген сөзді жазады)</w:t>
      </w:r>
    </w:p>
    <w:p>
      <w:pPr>
        <w:spacing w:after="0"/>
        <w:ind w:left="0"/>
        <w:jc w:val="both"/>
      </w:pPr>
      <w:r>
        <w:rPr>
          <w:rFonts w:ascii="Times New Roman"/>
          <w:b w:val="false"/>
          <w:i w:val="false"/>
          <w:color w:val="000000"/>
          <w:sz w:val="28"/>
        </w:rPr>
        <w:t>Әкесі туралы мәліметтер _________________________________________</w:t>
      </w:r>
      <w:r>
        <w:br/>
      </w:r>
      <w:r>
        <w:rPr>
          <w:rFonts w:ascii="Times New Roman"/>
          <w:b w:val="false"/>
          <w:i w:val="false"/>
          <w:color w:val="000000"/>
          <w:sz w:val="28"/>
        </w:rPr>
        <w:t>
            (Т.А.Ә., жеке куәліктің №, кім және қашан берді)</w:t>
      </w:r>
    </w:p>
    <w:p>
      <w:pPr>
        <w:spacing w:after="0"/>
        <w:ind w:left="0"/>
        <w:jc w:val="both"/>
      </w:pPr>
      <w:r>
        <w:rPr>
          <w:rFonts w:ascii="Times New Roman"/>
          <w:b w:val="false"/>
          <w:i w:val="false"/>
          <w:color w:val="000000"/>
          <w:sz w:val="28"/>
        </w:rPr>
        <w:t>_________________________________қолы __________________________</w:t>
      </w:r>
    </w:p>
    <w:p>
      <w:pPr>
        <w:spacing w:after="0"/>
        <w:ind w:left="0"/>
        <w:jc w:val="both"/>
      </w:pPr>
      <w:r>
        <w:rPr>
          <w:rFonts w:ascii="Times New Roman"/>
          <w:b w:val="false"/>
          <w:i w:val="false"/>
          <w:color w:val="000000"/>
          <w:sz w:val="28"/>
        </w:rPr>
        <w:t>Шешесі туралы мәліметтер _______________________________________</w:t>
      </w:r>
      <w:r>
        <w:br/>
      </w:r>
      <w:r>
        <w:rPr>
          <w:rFonts w:ascii="Times New Roman"/>
          <w:b w:val="false"/>
          <w:i w:val="false"/>
          <w:color w:val="000000"/>
          <w:sz w:val="28"/>
        </w:rPr>
        <w:t>
            (Т.А.Ә., жеке куәліктің №, кім және қашан берді)</w:t>
      </w:r>
    </w:p>
    <w:p>
      <w:pPr>
        <w:spacing w:after="0"/>
        <w:ind w:left="0"/>
        <w:jc w:val="both"/>
      </w:pPr>
      <w:r>
        <w:rPr>
          <w:rFonts w:ascii="Times New Roman"/>
          <w:b w:val="false"/>
          <w:i w:val="false"/>
          <w:color w:val="000000"/>
          <w:sz w:val="28"/>
        </w:rPr>
        <w:t>_________________________________қолы__________________________</w:t>
      </w:r>
    </w:p>
    <w:p>
      <w:pPr>
        <w:spacing w:after="0"/>
        <w:ind w:left="0"/>
        <w:jc w:val="both"/>
      </w:pPr>
      <w:r>
        <w:rPr>
          <w:rFonts w:ascii="Times New Roman"/>
          <w:b w:val="false"/>
          <w:i w:val="false"/>
          <w:color w:val="000000"/>
          <w:sz w:val="28"/>
        </w:rPr>
        <w:t>Келешекте тұратын мекенжайы _______________________________________________________________</w:t>
      </w:r>
    </w:p>
    <w:p>
      <w:pPr>
        <w:spacing w:after="0"/>
        <w:ind w:left="0"/>
        <w:jc w:val="both"/>
      </w:pPr>
      <w:r>
        <w:rPr>
          <w:rFonts w:ascii="Times New Roman"/>
          <w:b w:val="false"/>
          <w:i w:val="false"/>
          <w:color w:val="000000"/>
          <w:sz w:val="28"/>
        </w:rPr>
        <w:t>«Келешекте балалар тұрғын үймен қамтамасыз етілетін болады» деген үзінді жазылады (өз қолымен)</w:t>
      </w:r>
    </w:p>
    <w:p>
      <w:pPr>
        <w:spacing w:after="0"/>
        <w:ind w:left="0"/>
        <w:jc w:val="both"/>
      </w:pPr>
      <w:r>
        <w:rPr>
          <w:rFonts w:ascii="Times New Roman"/>
          <w:b w:val="false"/>
          <w:i w:val="false"/>
          <w:color w:val="000000"/>
          <w:sz w:val="28"/>
        </w:rPr>
        <w:t>Күні «__»__ ____ жыл Ерлі-зайыптылардың қолдары _______</w:t>
      </w:r>
    </w:p>
    <w:bookmarkStart w:name="z112" w:id="64"/>
    <w:p>
      <w:pPr>
        <w:spacing w:after="0"/>
        <w:ind w:left="0"/>
        <w:jc w:val="both"/>
      </w:pPr>
      <w:r>
        <w:rPr>
          <w:rFonts w:ascii="Times New Roman"/>
          <w:b w:val="false"/>
          <w:i w:val="false"/>
          <w:color w:val="000000"/>
          <w:sz w:val="28"/>
        </w:rPr>
        <w:t>
«Тұрғын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ресімдеу үшін</w:t>
      </w:r>
      <w:r>
        <w:br/>
      </w:r>
      <w:r>
        <w:rPr>
          <w:rFonts w:ascii="Times New Roman"/>
          <w:b w:val="false"/>
          <w:i w:val="false"/>
          <w:color w:val="000000"/>
          <w:sz w:val="28"/>
        </w:rPr>
        <w:t>
қорғаншылар мен қамқоршылар</w:t>
      </w:r>
      <w:r>
        <w:br/>
      </w:r>
      <w:r>
        <w:rPr>
          <w:rFonts w:ascii="Times New Roman"/>
          <w:b w:val="false"/>
          <w:i w:val="false"/>
          <w:color w:val="000000"/>
          <w:sz w:val="28"/>
        </w:rPr>
        <w:t>
органдарының анықтамаларын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5-қосымша</w:t>
      </w:r>
    </w:p>
    <w:bookmarkEnd w:id="64"/>
    <w:p>
      <w:pPr>
        <w:spacing w:after="0"/>
        <w:ind w:left="0"/>
        <w:jc w:val="both"/>
      </w:pPr>
      <w:r>
        <w:rPr>
          <w:rFonts w:ascii="Times New Roman"/>
          <w:b w:val="false"/>
          <w:i w:val="false"/>
          <w:color w:val="000000"/>
          <w:sz w:val="28"/>
        </w:rPr>
        <w:t>««Солтүстік Қазақстан облысы</w:t>
      </w:r>
      <w:r>
        <w:br/>
      </w:r>
      <w:r>
        <w:rPr>
          <w:rFonts w:ascii="Times New Roman"/>
          <w:b w:val="false"/>
          <w:i w:val="false"/>
          <w:color w:val="000000"/>
          <w:sz w:val="28"/>
        </w:rPr>
        <w:t>
Ақжар ауданының білім, дене шынықтыру</w:t>
      </w:r>
      <w:r>
        <w:br/>
      </w:r>
      <w:r>
        <w:rPr>
          <w:rFonts w:ascii="Times New Roman"/>
          <w:b w:val="false"/>
          <w:i w:val="false"/>
          <w:color w:val="000000"/>
          <w:sz w:val="28"/>
        </w:rPr>
        <w:t>
және спорт бөлімі» мемлекеттік мекемесі</w:t>
      </w:r>
      <w:r>
        <w:br/>
      </w:r>
      <w:r>
        <w:rPr>
          <w:rFonts w:ascii="Times New Roman"/>
          <w:b w:val="false"/>
          <w:i w:val="false"/>
          <w:color w:val="000000"/>
          <w:sz w:val="28"/>
        </w:rPr>
        <w:t>
___________________________________</w:t>
      </w:r>
      <w:r>
        <w:br/>
      </w:r>
      <w:r>
        <w:rPr>
          <w:rFonts w:ascii="Times New Roman"/>
          <w:b w:val="false"/>
          <w:i w:val="false"/>
          <w:color w:val="000000"/>
          <w:sz w:val="28"/>
        </w:rPr>
        <w:t>
____ мекен-жайында тұратын, телефоны</w:t>
      </w:r>
      <w:r>
        <w:br/>
      </w:r>
      <w:r>
        <w:rPr>
          <w:rFonts w:ascii="Times New Roman"/>
          <w:b w:val="false"/>
          <w:i w:val="false"/>
          <w:color w:val="000000"/>
          <w:sz w:val="28"/>
        </w:rPr>
        <w:t>
_______________________________________</w:t>
      </w:r>
      <w:r>
        <w:br/>
      </w:r>
      <w:r>
        <w:rPr>
          <w:rFonts w:ascii="Times New Roman"/>
          <w:b w:val="false"/>
          <w:i w:val="false"/>
          <w:color w:val="000000"/>
          <w:sz w:val="28"/>
        </w:rPr>
        <w:t>
ерлі-зайыпты (Т.А.Ә., толық, қысқартусыз,</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басын куәландыратын құжат бойынша дәл)</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 мекен-жайында орналасқан пәтерді ______________ мөлшерде ________________ мерзімге несие алу үшін кепілге қоюға рұқсат беруіңізді сұраймыз.</w:t>
      </w:r>
    </w:p>
    <w:p>
      <w:pPr>
        <w:spacing w:after="0"/>
        <w:ind w:left="0"/>
        <w:jc w:val="both"/>
      </w:pPr>
      <w:r>
        <w:rPr>
          <w:rFonts w:ascii="Times New Roman"/>
          <w:b w:val="false"/>
          <w:i w:val="false"/>
          <w:color w:val="000000"/>
          <w:sz w:val="28"/>
        </w:rPr>
        <w:t>Балаларымыз:</w:t>
      </w:r>
    </w:p>
    <w:p>
      <w:pPr>
        <w:spacing w:after="0"/>
        <w:ind w:left="0"/>
        <w:jc w:val="both"/>
      </w:pPr>
      <w:r>
        <w:rPr>
          <w:rFonts w:ascii="Times New Roman"/>
          <w:b w:val="false"/>
          <w:i w:val="false"/>
          <w:color w:val="000000"/>
          <w:sz w:val="28"/>
        </w:rPr>
        <w:t>1. 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w:t>
      </w:r>
    </w:p>
    <w:p>
      <w:pPr>
        <w:spacing w:after="0"/>
        <w:ind w:left="0"/>
        <w:jc w:val="both"/>
      </w:pPr>
      <w:r>
        <w:rPr>
          <w:rFonts w:ascii="Times New Roman"/>
          <w:b w:val="false"/>
          <w:i w:val="false"/>
          <w:color w:val="000000"/>
          <w:sz w:val="28"/>
        </w:rPr>
        <w:t>(балалардың Т.А.Ә., туған жылы, туу туралы куәліктің № көрсетіледі, 10 жастан асқан балалар қолдарын қояды, «келісемін» деген сөзді жазады)</w:t>
      </w:r>
    </w:p>
    <w:p>
      <w:pPr>
        <w:spacing w:after="0"/>
        <w:ind w:left="0"/>
        <w:jc w:val="both"/>
      </w:pPr>
      <w:r>
        <w:rPr>
          <w:rFonts w:ascii="Times New Roman"/>
          <w:b w:val="false"/>
          <w:i w:val="false"/>
          <w:color w:val="000000"/>
          <w:sz w:val="28"/>
        </w:rPr>
        <w:t>Әкесі туралы мәліметтер __________________________________________</w:t>
      </w:r>
      <w:r>
        <w:br/>
      </w:r>
      <w:r>
        <w:rPr>
          <w:rFonts w:ascii="Times New Roman"/>
          <w:b w:val="false"/>
          <w:i w:val="false"/>
          <w:color w:val="000000"/>
          <w:sz w:val="28"/>
        </w:rPr>
        <w:t>
               (Т.А.Ә., жеке куәліктің №, кім және қашан берді)</w:t>
      </w:r>
    </w:p>
    <w:p>
      <w:pPr>
        <w:spacing w:after="0"/>
        <w:ind w:left="0"/>
        <w:jc w:val="both"/>
      </w:pPr>
      <w:r>
        <w:rPr>
          <w:rFonts w:ascii="Times New Roman"/>
          <w:b w:val="false"/>
          <w:i w:val="false"/>
          <w:color w:val="000000"/>
          <w:sz w:val="28"/>
        </w:rPr>
        <w:t>__________________________________ қолы ________________________</w:t>
      </w:r>
    </w:p>
    <w:p>
      <w:pPr>
        <w:spacing w:after="0"/>
        <w:ind w:left="0"/>
        <w:jc w:val="both"/>
      </w:pPr>
      <w:r>
        <w:rPr>
          <w:rFonts w:ascii="Times New Roman"/>
          <w:b w:val="false"/>
          <w:i w:val="false"/>
          <w:color w:val="000000"/>
          <w:sz w:val="28"/>
        </w:rPr>
        <w:t>Шешесі туралы мәліметтер ________________________________________</w:t>
      </w:r>
      <w:r>
        <w:br/>
      </w:r>
      <w:r>
        <w:rPr>
          <w:rFonts w:ascii="Times New Roman"/>
          <w:b w:val="false"/>
          <w:i w:val="false"/>
          <w:color w:val="000000"/>
          <w:sz w:val="28"/>
        </w:rPr>
        <w:t>
                (Т.А.Ә., жеке куәліктің №, кім және қашан берді)</w:t>
      </w:r>
    </w:p>
    <w:p>
      <w:pPr>
        <w:spacing w:after="0"/>
        <w:ind w:left="0"/>
        <w:jc w:val="both"/>
      </w:pPr>
      <w:r>
        <w:rPr>
          <w:rFonts w:ascii="Times New Roman"/>
          <w:b w:val="false"/>
          <w:i w:val="false"/>
          <w:color w:val="000000"/>
          <w:sz w:val="28"/>
        </w:rPr>
        <w:t>_________________________________ қолы ________________________</w:t>
      </w:r>
    </w:p>
    <w:p>
      <w:pPr>
        <w:spacing w:after="0"/>
        <w:ind w:left="0"/>
        <w:jc w:val="both"/>
      </w:pPr>
      <w:r>
        <w:rPr>
          <w:rFonts w:ascii="Times New Roman"/>
          <w:b w:val="false"/>
          <w:i w:val="false"/>
          <w:color w:val="000000"/>
          <w:sz w:val="28"/>
        </w:rPr>
        <w:t xml:space="preserve">Тұрғын үйден айырылған жағдайда балалар </w:t>
      </w:r>
    </w:p>
    <w:p>
      <w:pPr>
        <w:spacing w:after="0"/>
        <w:ind w:left="0"/>
        <w:jc w:val="both"/>
      </w:pPr>
      <w:r>
        <w:rPr>
          <w:rFonts w:ascii="Times New Roman"/>
          <w:b w:val="false"/>
          <w:i w:val="false"/>
          <w:color w:val="000000"/>
          <w:sz w:val="28"/>
        </w:rPr>
        <w:t>____________________ _______________________ _____________________</w:t>
      </w:r>
    </w:p>
    <w:p>
      <w:pPr>
        <w:spacing w:after="0"/>
        <w:ind w:left="0"/>
        <w:jc w:val="both"/>
      </w:pPr>
      <w:r>
        <w:rPr>
          <w:rFonts w:ascii="Times New Roman"/>
          <w:b w:val="false"/>
          <w:i w:val="false"/>
          <w:color w:val="000000"/>
          <w:sz w:val="28"/>
        </w:rPr>
        <w:t xml:space="preserve">(қосымша алаңның мекенжайы немесе балаларды өзіне алуға келісетін жақын туыстардың мекенжайлары көрсетіледі) </w:t>
      </w:r>
    </w:p>
    <w:p>
      <w:pPr>
        <w:spacing w:after="0"/>
        <w:ind w:left="0"/>
        <w:jc w:val="both"/>
      </w:pPr>
      <w:r>
        <w:rPr>
          <w:rFonts w:ascii="Times New Roman"/>
          <w:b w:val="false"/>
          <w:i w:val="false"/>
          <w:color w:val="000000"/>
          <w:sz w:val="28"/>
        </w:rPr>
        <w:t>____________________ _______________________ _____________________</w:t>
      </w:r>
    </w:p>
    <w:p>
      <w:pPr>
        <w:spacing w:after="0"/>
        <w:ind w:left="0"/>
        <w:jc w:val="both"/>
      </w:pPr>
      <w:r>
        <w:rPr>
          <w:rFonts w:ascii="Times New Roman"/>
          <w:b w:val="false"/>
          <w:i w:val="false"/>
          <w:color w:val="000000"/>
          <w:sz w:val="28"/>
        </w:rPr>
        <w:t>«келешекте балаларды тұрғын үйсіз қалдырмауға міндеттенеміз» деген үзінді өз қолымен жазылады</w:t>
      </w:r>
    </w:p>
    <w:p>
      <w:pPr>
        <w:spacing w:after="0"/>
        <w:ind w:left="0"/>
        <w:jc w:val="both"/>
      </w:pPr>
      <w:r>
        <w:rPr>
          <w:rFonts w:ascii="Times New Roman"/>
          <w:b w:val="false"/>
          <w:i w:val="false"/>
          <w:color w:val="000000"/>
          <w:sz w:val="28"/>
        </w:rPr>
        <w:t>Күні «__»__ ____ жыл Ерлі-зайыптылардың қолдары _______</w:t>
      </w:r>
    </w:p>
    <w:bookmarkStart w:name="z113" w:id="65"/>
    <w:p>
      <w:pPr>
        <w:spacing w:after="0"/>
        <w:ind w:left="0"/>
        <w:jc w:val="both"/>
      </w:pPr>
      <w:r>
        <w:rPr>
          <w:rFonts w:ascii="Times New Roman"/>
          <w:b w:val="false"/>
          <w:i w:val="false"/>
          <w:color w:val="000000"/>
          <w:sz w:val="28"/>
        </w:rPr>
        <w:t>
«Тұрғын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ресімдеу үшін</w:t>
      </w:r>
      <w:r>
        <w:br/>
      </w:r>
      <w:r>
        <w:rPr>
          <w:rFonts w:ascii="Times New Roman"/>
          <w:b w:val="false"/>
          <w:i w:val="false"/>
          <w:color w:val="000000"/>
          <w:sz w:val="28"/>
        </w:rPr>
        <w:t>
қорғаншылар мен қамқоршылар</w:t>
      </w:r>
      <w:r>
        <w:br/>
      </w:r>
      <w:r>
        <w:rPr>
          <w:rFonts w:ascii="Times New Roman"/>
          <w:b w:val="false"/>
          <w:i w:val="false"/>
          <w:color w:val="000000"/>
          <w:sz w:val="28"/>
        </w:rPr>
        <w:t>
органдарының анықтамаларын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6-қосымша</w:t>
      </w:r>
    </w:p>
    <w:bookmarkEnd w:id="65"/>
    <w:p>
      <w:pPr>
        <w:spacing w:after="0"/>
        <w:ind w:left="0"/>
        <w:jc w:val="left"/>
      </w:pPr>
      <w:r>
        <w:rPr>
          <w:rFonts w:ascii="Times New Roman"/>
          <w:b/>
          <w:i w:val="false"/>
          <w:color w:val="000000"/>
        </w:rPr>
        <w:t xml:space="preserve"> Әрбір ҚФЕ әкімшілік әрекеттердің (шаралардың) бірізділігі мен өзара әрекеттерін мәтіндік кестелік сипаттау</w:t>
      </w:r>
      <w:r>
        <w:br/>
      </w:r>
      <w:r>
        <w:rPr>
          <w:rFonts w:ascii="Times New Roman"/>
          <w:b/>
          <w:i w:val="false"/>
          <w:color w:val="000000"/>
        </w:rPr>
        <w:t>
1-кесте. Білім бөлімі арқылы ҚФБ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1873"/>
        <w:gridCol w:w="1893"/>
        <w:gridCol w:w="1893"/>
        <w:gridCol w:w="1873"/>
        <w:gridCol w:w="20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іс-әрекеттері</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(жұмыс</w:t>
            </w:r>
            <w:r>
              <w:br/>
            </w:r>
            <w:r>
              <w:rPr>
                <w:rFonts w:ascii="Times New Roman"/>
                <w:b w:val="false"/>
                <w:i w:val="false"/>
                <w:color w:val="000000"/>
                <w:sz w:val="20"/>
              </w:rPr>
              <w:t>
барысы,</w:t>
            </w:r>
            <w:r>
              <w:br/>
            </w:r>
            <w:r>
              <w:rPr>
                <w:rFonts w:ascii="Times New Roman"/>
                <w:b w:val="false"/>
                <w:i w:val="false"/>
                <w:color w:val="000000"/>
                <w:sz w:val="20"/>
              </w:rPr>
              <w:t>
ағымы)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маманы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басшылығы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басшылығы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маманы</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(процесс,</w:t>
            </w:r>
            <w:r>
              <w:br/>
            </w:r>
            <w:r>
              <w:rPr>
                <w:rFonts w:ascii="Times New Roman"/>
                <w:b w:val="false"/>
                <w:i w:val="false"/>
                <w:color w:val="000000"/>
                <w:sz w:val="20"/>
              </w:rPr>
              <w:t>
рәсім,</w:t>
            </w:r>
            <w:r>
              <w:br/>
            </w:r>
            <w:r>
              <w:rPr>
                <w:rFonts w:ascii="Times New Roman"/>
                <w:b w:val="false"/>
                <w:i w:val="false"/>
                <w:color w:val="000000"/>
                <w:sz w:val="20"/>
              </w:rPr>
              <w:t>
операция)</w:t>
            </w:r>
            <w:r>
              <w:br/>
            </w:r>
            <w:r>
              <w:rPr>
                <w:rFonts w:ascii="Times New Roman"/>
                <w:b w:val="false"/>
                <w:i w:val="false"/>
                <w:color w:val="000000"/>
                <w:sz w:val="20"/>
              </w:rPr>
              <w:t>
атауы</w:t>
            </w:r>
            <w:r>
              <w:br/>
            </w:r>
            <w:r>
              <w:rPr>
                <w:rFonts w:ascii="Times New Roman"/>
                <w:b w:val="false"/>
                <w:i w:val="false"/>
                <w:color w:val="000000"/>
                <w:sz w:val="20"/>
              </w:rPr>
              <w:t>
және олар</w:t>
            </w:r>
            <w:r>
              <w:br/>
            </w:r>
            <w:r>
              <w:rPr>
                <w:rFonts w:ascii="Times New Roman"/>
                <w:b w:val="false"/>
                <w:i w:val="false"/>
                <w:color w:val="000000"/>
                <w:sz w:val="20"/>
              </w:rPr>
              <w:t>
сипаттама</w:t>
            </w:r>
            <w:r>
              <w:br/>
            </w:r>
            <w:r>
              <w:rPr>
                <w:rFonts w:ascii="Times New Roman"/>
                <w:b w:val="false"/>
                <w:i w:val="false"/>
                <w:color w:val="000000"/>
                <w:sz w:val="20"/>
              </w:rPr>
              <w:t>
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ұсынған</w:t>
            </w:r>
            <w:r>
              <w:br/>
            </w:r>
            <w:r>
              <w:rPr>
                <w:rFonts w:ascii="Times New Roman"/>
                <w:b w:val="false"/>
                <w:i w:val="false"/>
                <w:color w:val="000000"/>
                <w:sz w:val="20"/>
              </w:rPr>
              <w:t>
құжаттар</w:t>
            </w:r>
            <w:r>
              <w:br/>
            </w:r>
            <w:r>
              <w:rPr>
                <w:rFonts w:ascii="Times New Roman"/>
                <w:b w:val="false"/>
                <w:i w:val="false"/>
                <w:color w:val="000000"/>
                <w:sz w:val="20"/>
              </w:rPr>
              <w:t>
ды қабылд</w:t>
            </w:r>
            <w:r>
              <w:br/>
            </w:r>
            <w:r>
              <w:rPr>
                <w:rFonts w:ascii="Times New Roman"/>
                <w:b w:val="false"/>
                <w:i w:val="false"/>
                <w:color w:val="000000"/>
                <w:sz w:val="20"/>
              </w:rPr>
              <w:t>
ау және</w:t>
            </w:r>
            <w:r>
              <w:br/>
            </w:r>
            <w:r>
              <w:rPr>
                <w:rFonts w:ascii="Times New Roman"/>
                <w:b w:val="false"/>
                <w:i w:val="false"/>
                <w:color w:val="000000"/>
                <w:sz w:val="20"/>
              </w:rPr>
              <w:t>
тіркеу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ұсынған</w:t>
            </w:r>
            <w:r>
              <w:br/>
            </w:r>
            <w:r>
              <w:rPr>
                <w:rFonts w:ascii="Times New Roman"/>
                <w:b w:val="false"/>
                <w:i w:val="false"/>
                <w:color w:val="000000"/>
                <w:sz w:val="20"/>
              </w:rPr>
              <w:t>
құжаттар</w:t>
            </w:r>
            <w:r>
              <w:br/>
            </w:r>
            <w:r>
              <w:rPr>
                <w:rFonts w:ascii="Times New Roman"/>
                <w:b w:val="false"/>
                <w:i w:val="false"/>
                <w:color w:val="000000"/>
                <w:sz w:val="20"/>
              </w:rPr>
              <w:t>
ды қарау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w:t>
            </w:r>
            <w:r>
              <w:br/>
            </w:r>
            <w:r>
              <w:rPr>
                <w:rFonts w:ascii="Times New Roman"/>
                <w:b w:val="false"/>
                <w:i w:val="false"/>
                <w:color w:val="000000"/>
                <w:sz w:val="20"/>
              </w:rPr>
              <w:t>
дайындау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қарау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көрсетуден</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тұтынушыға</w:t>
            </w:r>
            <w:r>
              <w:br/>
            </w:r>
            <w:r>
              <w:rPr>
                <w:rFonts w:ascii="Times New Roman"/>
                <w:b w:val="false"/>
                <w:i w:val="false"/>
                <w:color w:val="000000"/>
                <w:sz w:val="20"/>
              </w:rPr>
              <w:t>
беру</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w:t>
            </w:r>
            <w:r>
              <w:br/>
            </w:r>
            <w:r>
              <w:rPr>
                <w:rFonts w:ascii="Times New Roman"/>
                <w:b w:val="false"/>
                <w:i w:val="false"/>
                <w:color w:val="000000"/>
                <w:sz w:val="20"/>
              </w:rPr>
              <w:t>
(дерек</w:t>
            </w:r>
            <w:r>
              <w:br/>
            </w:r>
            <w:r>
              <w:rPr>
                <w:rFonts w:ascii="Times New Roman"/>
                <w:b w:val="false"/>
                <w:i w:val="false"/>
                <w:color w:val="000000"/>
                <w:sz w:val="20"/>
              </w:rPr>
              <w:t>
тер, құ</w:t>
            </w:r>
            <w:r>
              <w:br/>
            </w:r>
            <w:r>
              <w:rPr>
                <w:rFonts w:ascii="Times New Roman"/>
                <w:b w:val="false"/>
                <w:i w:val="false"/>
                <w:color w:val="000000"/>
                <w:sz w:val="20"/>
              </w:rPr>
              <w:t>
жат, ұйым</w:t>
            </w:r>
            <w:r>
              <w:br/>
            </w:r>
            <w:r>
              <w:rPr>
                <w:rFonts w:ascii="Times New Roman"/>
                <w:b w:val="false"/>
                <w:i w:val="false"/>
                <w:color w:val="000000"/>
                <w:sz w:val="20"/>
              </w:rPr>
              <w:t>
дастырушы</w:t>
            </w:r>
            <w:r>
              <w:br/>
            </w:r>
            <w:r>
              <w:rPr>
                <w:rFonts w:ascii="Times New Roman"/>
                <w:b w:val="false"/>
                <w:i w:val="false"/>
                <w:color w:val="000000"/>
                <w:sz w:val="20"/>
              </w:rPr>
              <w:t>
лық-өкім</w:t>
            </w:r>
            <w:r>
              <w:br/>
            </w:r>
            <w:r>
              <w:rPr>
                <w:rFonts w:ascii="Times New Roman"/>
                <w:b w:val="false"/>
                <w:i w:val="false"/>
                <w:color w:val="000000"/>
                <w:sz w:val="20"/>
              </w:rPr>
              <w:t>
дік</w:t>
            </w:r>
            <w:r>
              <w:br/>
            </w:r>
            <w:r>
              <w:rPr>
                <w:rFonts w:ascii="Times New Roman"/>
                <w:b w:val="false"/>
                <w:i w:val="false"/>
                <w:color w:val="000000"/>
                <w:sz w:val="20"/>
              </w:rPr>
              <w:t>
шешім)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тіркеу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құ</w:t>
            </w:r>
            <w:r>
              <w:br/>
            </w:r>
            <w:r>
              <w:rPr>
                <w:rFonts w:ascii="Times New Roman"/>
                <w:b w:val="false"/>
                <w:i w:val="false"/>
                <w:color w:val="000000"/>
                <w:sz w:val="20"/>
              </w:rPr>
              <w:t>
жаттарды</w:t>
            </w:r>
            <w:r>
              <w:br/>
            </w:r>
            <w:r>
              <w:rPr>
                <w:rFonts w:ascii="Times New Roman"/>
                <w:b w:val="false"/>
                <w:i w:val="false"/>
                <w:color w:val="000000"/>
                <w:sz w:val="20"/>
              </w:rPr>
              <w:t>
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 дай</w:t>
            </w:r>
            <w:r>
              <w:br/>
            </w:r>
            <w:r>
              <w:rPr>
                <w:rFonts w:ascii="Times New Roman"/>
                <w:b w:val="false"/>
                <w:i w:val="false"/>
                <w:color w:val="000000"/>
                <w:sz w:val="20"/>
              </w:rPr>
              <w:t>
ындауға</w:t>
            </w:r>
            <w:r>
              <w:br/>
            </w:r>
            <w:r>
              <w:rPr>
                <w:rFonts w:ascii="Times New Roman"/>
                <w:b w:val="false"/>
                <w:i w:val="false"/>
                <w:color w:val="000000"/>
                <w:sz w:val="20"/>
              </w:rPr>
              <w:t>
тапсыру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w:t>
            </w:r>
            <w:r>
              <w:br/>
            </w:r>
            <w:r>
              <w:rPr>
                <w:rFonts w:ascii="Times New Roman"/>
                <w:b w:val="false"/>
                <w:i w:val="false"/>
                <w:color w:val="000000"/>
                <w:sz w:val="20"/>
              </w:rPr>
              <w:t>
қол қою</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көрсетуден</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тексеру</w:t>
            </w:r>
            <w:r>
              <w:br/>
            </w:r>
            <w:r>
              <w:rPr>
                <w:rFonts w:ascii="Times New Roman"/>
                <w:b w:val="false"/>
                <w:i w:val="false"/>
                <w:color w:val="000000"/>
                <w:sz w:val="20"/>
              </w:rPr>
              <w:t>
және беру</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w:t>
            </w:r>
            <w:r>
              <w:br/>
            </w:r>
            <w:r>
              <w:rPr>
                <w:rFonts w:ascii="Times New Roman"/>
                <w:b w:val="false"/>
                <w:i w:val="false"/>
                <w:color w:val="000000"/>
                <w:sz w:val="20"/>
              </w:rPr>
              <w:t>
емес</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w:t>
            </w:r>
            <w:r>
              <w:br/>
            </w:r>
            <w:r>
              <w:rPr>
                <w:rFonts w:ascii="Times New Roman"/>
                <w:b w:val="false"/>
                <w:i w:val="false"/>
                <w:color w:val="000000"/>
                <w:sz w:val="20"/>
              </w:rPr>
              <w:t>
күні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күні</w:t>
            </w:r>
            <w:r>
              <w:br/>
            </w:r>
            <w:r>
              <w:rPr>
                <w:rFonts w:ascii="Times New Roman"/>
                <w:b w:val="false"/>
                <w:i w:val="false"/>
                <w:color w:val="000000"/>
                <w:sz w:val="20"/>
              </w:rPr>
              <w:t>
ішінде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w:t>
            </w:r>
            <w:r>
              <w:br/>
            </w:r>
            <w:r>
              <w:rPr>
                <w:rFonts w:ascii="Times New Roman"/>
                <w:b w:val="false"/>
                <w:i w:val="false"/>
                <w:color w:val="000000"/>
                <w:sz w:val="20"/>
              </w:rPr>
              <w:t>
емес</w:t>
            </w:r>
          </w:p>
        </w:tc>
      </w:tr>
      <w:tr>
        <w:trPr>
          <w:trHeight w:val="10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іс-әрекет</w:t>
            </w:r>
            <w:r>
              <w:br/>
            </w:r>
            <w:r>
              <w:rPr>
                <w:rFonts w:ascii="Times New Roman"/>
                <w:b w:val="false"/>
                <w:i w:val="false"/>
                <w:color w:val="000000"/>
                <w:sz w:val="20"/>
              </w:rPr>
              <w:t>
нөмірі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ХҚКО арқылы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2313"/>
        <w:gridCol w:w="2893"/>
        <w:gridCol w:w="38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құрады және құжаттарды жібереді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қолхат беру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 жинау</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білім бөліміне жіберу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реттен кем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 барысы, ағымы) №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орындау үшін жауапты орындаушыны белгілеу</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анықтама немесе қызмет көрсетуден бас тарту туралы дәлелді жауапты рәсімдеу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xml:space="preserve">
өкімдік шешімі)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және бұрыштама салу үшін құжаттарды басшылыққа жолдау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құжаттарды жауапты орындаушыға жіберу</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жұмыс күні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7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тіркеу</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анықтаманы немесе қызмет көрсетуден бас тартуды 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ХҚКО-на тапсыру</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Анықтаманы немесе қызмет көрсетуден бас тарту туралы дәлелді жауапты тұтынушыға беру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4"/>
        <w:gridCol w:w="2868"/>
        <w:gridCol w:w="3180"/>
        <w:gridCol w:w="3098"/>
      </w:tblGrid>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ХҚКО-ң инспекторы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3-тобы </w:t>
            </w:r>
          </w:p>
          <w:p>
            <w:pPr>
              <w:spacing w:after="20"/>
              <w:ind w:left="20"/>
              <w:jc w:val="both"/>
            </w:pPr>
            <w:r>
              <w:rPr>
                <w:rFonts w:ascii="Times New Roman"/>
                <w:b w:val="false"/>
                <w:i w:val="false"/>
                <w:color w:val="000000"/>
                <w:sz w:val="20"/>
              </w:rPr>
              <w:t>Білім бөлімінің басшылығы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4-тобы </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білім бөліміне жіберу үшін ХҚКО-ң жинақтаушы бөліміне жолдау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ХҚКО немесе тұтынушыдан өтініштерді қабылдау, тіркеу, өтініштерді білім бөлімі басшылығына жіберу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 xml:space="preserve">Бұрыштама жазу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анықтамаларды ресімдеу</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 Құжаттарды қарап, анықтамаға қол қою</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Анықтаманы ХҚКО немесе тұтынушыға тапсыру</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 Анықтаманы тұтынушыға беру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3"/>
        <w:gridCol w:w="3253"/>
        <w:gridCol w:w="2873"/>
        <w:gridCol w:w="2653"/>
      </w:tblGrid>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 инспекторы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Білім бөлімінің басшылығы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білім бөліміне жіберу үшін ХҚКО-ң жинақтаушы бөліміне жолдау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ХҚКО-нан немесе тұтынушыдан өтініш қабылдау, өтінішті тіркеу, білім бөлімінің басшылығына жіберу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өтініштерді қарау, бұрыштама жазу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бас тарту туралы дәлелді жауапты ресімдеу</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w:t>
            </w:r>
          </w:p>
          <w:p>
            <w:pPr>
              <w:spacing w:after="20"/>
              <w:ind w:left="20"/>
              <w:jc w:val="both"/>
            </w:pPr>
            <w:r>
              <w:rPr>
                <w:rFonts w:ascii="Times New Roman"/>
                <w:b w:val="false"/>
                <w:i w:val="false"/>
                <w:color w:val="000000"/>
                <w:sz w:val="20"/>
              </w:rPr>
              <w:t xml:space="preserve">бас тарту туралы дәлелді жауапқа қол қою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бас тарту туралы дәлелді жауапты тіркеу және ХҚКО немесе тұтынушыға тапсыру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p>
          <w:p>
            <w:pPr>
              <w:spacing w:after="20"/>
              <w:ind w:left="20"/>
              <w:jc w:val="both"/>
            </w:pPr>
            <w:r>
              <w:rPr>
                <w:rFonts w:ascii="Times New Roman"/>
                <w:b w:val="false"/>
                <w:i w:val="false"/>
                <w:color w:val="000000"/>
                <w:sz w:val="20"/>
              </w:rPr>
              <w:t xml:space="preserve">бас тарту туралы дәлелді жауапты тұтынушыға беру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 w:id="66"/>
    <w:p>
      <w:pPr>
        <w:spacing w:after="0"/>
        <w:ind w:left="0"/>
        <w:jc w:val="both"/>
      </w:pPr>
      <w:r>
        <w:rPr>
          <w:rFonts w:ascii="Times New Roman"/>
          <w:b w:val="false"/>
          <w:i w:val="false"/>
          <w:color w:val="000000"/>
          <w:sz w:val="28"/>
        </w:rPr>
        <w:t>
«Тұрғын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ресімдеу үшін</w:t>
      </w:r>
      <w:r>
        <w:br/>
      </w:r>
      <w:r>
        <w:rPr>
          <w:rFonts w:ascii="Times New Roman"/>
          <w:b w:val="false"/>
          <w:i w:val="false"/>
          <w:color w:val="000000"/>
          <w:sz w:val="28"/>
        </w:rPr>
        <w:t>
қорғаншылар мен қамқоршылар</w:t>
      </w:r>
      <w:r>
        <w:br/>
      </w:r>
      <w:r>
        <w:rPr>
          <w:rFonts w:ascii="Times New Roman"/>
          <w:b w:val="false"/>
          <w:i w:val="false"/>
          <w:color w:val="000000"/>
          <w:sz w:val="28"/>
        </w:rPr>
        <w:t>
органдарының анықтамаларын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7-қосымша</w:t>
      </w:r>
    </w:p>
    <w:bookmarkEnd w:id="66"/>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сызбалар</w:t>
      </w:r>
      <w:r>
        <w:br/>
      </w:r>
      <w:r>
        <w:rPr>
          <w:rFonts w:ascii="Times New Roman"/>
          <w:b/>
          <w:i w:val="false"/>
          <w:color w:val="000000"/>
        </w:rPr>
        <w:t>
1-сызба Қызмет тұтынушының білім бөліміне жүгінгендегі ҚФБ іс-әрекеттерінің сипаттамасы</w:t>
      </w:r>
    </w:p>
    <w:p>
      <w:pPr>
        <w:spacing w:after="0"/>
        <w:ind w:left="0"/>
        <w:jc w:val="both"/>
      </w:pPr>
      <w:r>
        <w:drawing>
          <wp:inline distT="0" distB="0" distL="0" distR="0">
            <wp:extent cx="6997700" cy="685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997700" cy="6858000"/>
                    </a:xfrm>
                    <a:prstGeom prst="rect">
                      <a:avLst/>
                    </a:prstGeom>
                  </pic:spPr>
                </pic:pic>
              </a:graphicData>
            </a:graphic>
          </wp:inline>
        </w:drawing>
      </w:r>
    </w:p>
    <w:p>
      <w:pPr>
        <w:spacing w:after="0"/>
        <w:ind w:left="0"/>
        <w:jc w:val="left"/>
      </w:pPr>
      <w:r>
        <w:rPr>
          <w:rFonts w:ascii="Times New Roman"/>
          <w:b/>
          <w:i w:val="false"/>
          <w:color w:val="000000"/>
        </w:rPr>
        <w:t xml:space="preserve"> 2-сызба Қызмет тұтынушының ХҚКО жүгінгендегі ҚФБ әрекеттерінің сипаттамасы</w:t>
      </w:r>
    </w:p>
    <w:p>
      <w:pPr>
        <w:spacing w:after="0"/>
        <w:ind w:left="0"/>
        <w:jc w:val="both"/>
      </w:pPr>
      <w:r>
        <w:drawing>
          <wp:inline distT="0" distB="0" distL="0" distR="0">
            <wp:extent cx="9690100" cy="591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9690100" cy="5918200"/>
                    </a:xfrm>
                    <a:prstGeom prst="rect">
                      <a:avLst/>
                    </a:prstGeom>
                  </pic:spPr>
                </pic:pic>
              </a:graphicData>
            </a:graphic>
          </wp:inline>
        </w:drawing>
      </w:r>
    </w:p>
    <w:bookmarkStart w:name="z115" w:id="67"/>
    <w:p>
      <w:pPr>
        <w:spacing w:after="0"/>
        <w:ind w:left="0"/>
        <w:jc w:val="both"/>
      </w:pPr>
      <w:r>
        <w:rPr>
          <w:rFonts w:ascii="Times New Roman"/>
          <w:b w:val="false"/>
          <w:i w:val="false"/>
          <w:color w:val="000000"/>
          <w:sz w:val="28"/>
        </w:rPr>
        <w:t>
Ақжар ауданы әкімдігінің</w:t>
      </w:r>
      <w:r>
        <w:br/>
      </w:r>
      <w:r>
        <w:rPr>
          <w:rFonts w:ascii="Times New Roman"/>
          <w:b w:val="false"/>
          <w:i w:val="false"/>
          <w:color w:val="000000"/>
          <w:sz w:val="28"/>
        </w:rPr>
        <w:t>
2012 жылғы 22 тамыздағы № 279</w:t>
      </w:r>
      <w:r>
        <w:br/>
      </w:r>
      <w:r>
        <w:rPr>
          <w:rFonts w:ascii="Times New Roman"/>
          <w:b w:val="false"/>
          <w:i w:val="false"/>
          <w:color w:val="000000"/>
          <w:sz w:val="28"/>
        </w:rPr>
        <w:t>
қаулысымен бекітілді</w:t>
      </w:r>
    </w:p>
    <w:bookmarkEnd w:id="67"/>
    <w:p>
      <w:pPr>
        <w:spacing w:after="0"/>
        <w:ind w:left="0"/>
        <w:jc w:val="left"/>
      </w:pPr>
      <w:r>
        <w:rPr>
          <w:rFonts w:ascii="Times New Roman"/>
          <w:b/>
          <w:i w:val="false"/>
          <w:color w:val="000000"/>
        </w:rPr>
        <w:t xml:space="preserve"> «Жетімдерді, ата-анасының қамқорлығынсыз қалған балаларды әлеуметтік қамсыздандыруға арналған құжаттарды ресімдеу» мемлекеттік қызмет регламенті</w:t>
      </w:r>
    </w:p>
    <w:bookmarkStart w:name="z116" w:id="68"/>
    <w:p>
      <w:pPr>
        <w:spacing w:after="0"/>
        <w:ind w:left="0"/>
        <w:jc w:val="left"/>
      </w:pPr>
      <w:r>
        <w:rPr>
          <w:rFonts w:ascii="Times New Roman"/>
          <w:b/>
          <w:i w:val="false"/>
          <w:color w:val="000000"/>
        </w:rPr>
        <w:t xml:space="preserve"> 
1. Негізгі ұғымдар</w:t>
      </w:r>
    </w:p>
    <w:bookmarkEnd w:id="68"/>
    <w:p>
      <w:pPr>
        <w:spacing w:after="0"/>
        <w:ind w:left="0"/>
        <w:jc w:val="both"/>
      </w:pPr>
      <w:r>
        <w:rPr>
          <w:rFonts w:ascii="Times New Roman"/>
          <w:b w:val="false"/>
          <w:i w:val="false"/>
          <w:color w:val="000000"/>
          <w:sz w:val="28"/>
        </w:rPr>
        <w:t xml:space="preserve">      1. Осы «Жетімдерді, ата-анасының қамқорлығынсыз қалған балаларды әлеуметтік қамсыздандыруға арналған құжаттарды ресімдеу» мемлекеттік қызмет Регламентінде (бұдан әрі– Регламент) мынадай ұғымдар қолданылады: </w:t>
      </w:r>
      <w:r>
        <w:br/>
      </w:r>
      <w:r>
        <w:rPr>
          <w:rFonts w:ascii="Times New Roman"/>
          <w:b w:val="false"/>
          <w:i w:val="false"/>
          <w:color w:val="000000"/>
          <w:sz w:val="28"/>
        </w:rPr>
        <w:t xml:space="preserve">
      1) білім бөлімі – «Солтүстік Қазақстан облысы Ақжар ауданының білім, дене шынықтыру және спорт бөлімі» мемлекеттік мекемесі; </w:t>
      </w:r>
      <w:r>
        <w:br/>
      </w:r>
      <w:r>
        <w:rPr>
          <w:rFonts w:ascii="Times New Roman"/>
          <w:b w:val="false"/>
          <w:i w:val="false"/>
          <w:color w:val="000000"/>
          <w:sz w:val="28"/>
        </w:rPr>
        <w:t>
      2) білім бөлімінің басшылығы – «Солтүстік Қазақстан облысы Ақжар ауданының білім, дене шынықтыру және спорт бөлімі» мемлекеттік мекемесінің басшылығы;</w:t>
      </w:r>
      <w:r>
        <w:br/>
      </w:r>
      <w:r>
        <w:rPr>
          <w:rFonts w:ascii="Times New Roman"/>
          <w:b w:val="false"/>
          <w:i w:val="false"/>
          <w:color w:val="000000"/>
          <w:sz w:val="28"/>
        </w:rPr>
        <w:t xml:space="preserve">
      3) білім бөлімінің жауапты орындаушы – лауазымдық нұсқаулыққа сәйкес міндеттер жүктелген «Солтүстік Қазақстан облысы Ақжар ауданының білім, дене шынықтыру және спорт бөлімі» мемлекеттік мекемесінің маманы; </w:t>
      </w:r>
      <w:r>
        <w:br/>
      </w:r>
      <w:r>
        <w:rPr>
          <w:rFonts w:ascii="Times New Roman"/>
          <w:b w:val="false"/>
          <w:i w:val="false"/>
          <w:color w:val="000000"/>
          <w:sz w:val="28"/>
        </w:rPr>
        <w:t>
      4) тұтынушы – жеке тұлға.</w:t>
      </w:r>
    </w:p>
    <w:bookmarkStart w:name="z117" w:id="69"/>
    <w:p>
      <w:pPr>
        <w:spacing w:after="0"/>
        <w:ind w:left="0"/>
        <w:jc w:val="left"/>
      </w:pPr>
      <w:r>
        <w:rPr>
          <w:rFonts w:ascii="Times New Roman"/>
          <w:b/>
          <w:i w:val="false"/>
          <w:color w:val="000000"/>
        </w:rPr>
        <w:t xml:space="preserve"> 
2. Жалпы ережелер</w:t>
      </w:r>
    </w:p>
    <w:bookmarkEnd w:id="69"/>
    <w:bookmarkStart w:name="z118" w:id="70"/>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w:t>
      </w:r>
      <w:r>
        <w:br/>
      </w:r>
      <w:r>
        <w:rPr>
          <w:rFonts w:ascii="Times New Roman"/>
          <w:b w:val="false"/>
          <w:i w:val="false"/>
          <w:color w:val="000000"/>
          <w:sz w:val="28"/>
        </w:rPr>
        <w:t>
</w:t>
      </w:r>
      <w:r>
        <w:rPr>
          <w:rFonts w:ascii="Times New Roman"/>
          <w:b w:val="false"/>
          <w:i w:val="false"/>
          <w:color w:val="000000"/>
          <w:sz w:val="28"/>
        </w:rPr>
        <w:t>
      3. Мемлекеттік қызмет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білім бөлімімен көрсетіледі. </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
      5. Мемлекеттік қызмет тегін көрсетіледі. </w:t>
      </w:r>
      <w:r>
        <w:br/>
      </w:r>
      <w:r>
        <w:rPr>
          <w:rFonts w:ascii="Times New Roman"/>
          <w:b w:val="false"/>
          <w:i w:val="false"/>
          <w:color w:val="000000"/>
          <w:sz w:val="28"/>
        </w:rPr>
        <w:t>
</w:t>
      </w:r>
      <w:r>
        <w:rPr>
          <w:rFonts w:ascii="Times New Roman"/>
          <w:b w:val="false"/>
          <w:i w:val="false"/>
          <w:color w:val="000000"/>
          <w:sz w:val="28"/>
        </w:rPr>
        <w:t>
      6. Мемлекеттік қызмет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115</w:t>
      </w:r>
      <w:r>
        <w:rPr>
          <w:rFonts w:ascii="Times New Roman"/>
          <w:b w:val="false"/>
          <w:i w:val="false"/>
          <w:color w:val="000000"/>
          <w:sz w:val="28"/>
        </w:rPr>
        <w:t>-</w:t>
      </w:r>
      <w:r>
        <w:rPr>
          <w:rFonts w:ascii="Times New Roman"/>
          <w:b w:val="false"/>
          <w:i w:val="false"/>
          <w:color w:val="000000"/>
          <w:sz w:val="28"/>
        </w:rPr>
        <w:t>125-баптары</w:t>
      </w:r>
      <w:r>
        <w:rPr>
          <w:rFonts w:ascii="Times New Roman"/>
          <w:b w:val="false"/>
          <w:i w:val="false"/>
          <w:color w:val="000000"/>
          <w:sz w:val="28"/>
        </w:rPr>
        <w:t>, Қазақстан Республикасы Үкіметінің 2010 жылғы 26 ақпандағы № 140 қаулысымен бекітілген «Жетімдерді, ата-анасының қамқорлығынсыз қалған балаларды әлеуметтік қамсыздандыруға арналған құжаттарды ресімдеу»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аяқталу нәтижесі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жетімдерді, ата-анасының қамқорлығынсыз қалған балаларды әлеуметтік қамсыздандыруға арналған құжаттарды ресімдеу (бұдан әрі – үзінді) немесе қызмет беруден дәлелді бас тарту туралы жауап болып табылады.</w:t>
      </w:r>
    </w:p>
    <w:bookmarkEnd w:id="70"/>
    <w:bookmarkStart w:name="z123" w:id="71"/>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1"/>
    <w:bookmarkStart w:name="z124" w:id="72"/>
    <w:p>
      <w:pPr>
        <w:spacing w:after="0"/>
        <w:ind w:left="0"/>
        <w:jc w:val="both"/>
      </w:pPr>
      <w:r>
        <w:rPr>
          <w:rFonts w:ascii="Times New Roman"/>
          <w:b w:val="false"/>
          <w:i w:val="false"/>
          <w:color w:val="000000"/>
          <w:sz w:val="28"/>
        </w:rPr>
        <w:t>      8. Мемлекеттік қызмет көрсету мәселелері бойынша, сонымен қатар мемлекеттік қызмет көрсету барысы туралы толық ақпарат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мекенжайдағы білім бөлімінің фойесінде орналасқан стендтерінде, сондай-ақ білім бөлімінің - </w:t>
      </w:r>
      <w:r>
        <w:rPr>
          <w:rFonts w:ascii="Times New Roman"/>
          <w:b w:val="false"/>
          <w:i w:val="false"/>
          <w:color w:val="000000"/>
          <w:sz w:val="28"/>
          <w:u w:val="single"/>
        </w:rPr>
        <w:t>akzhar-roo@sko.kz</w:t>
      </w:r>
      <w:r>
        <w:rPr>
          <w:rFonts w:ascii="Times New Roman"/>
          <w:b w:val="false"/>
          <w:i w:val="false"/>
          <w:color w:val="000000"/>
          <w:sz w:val="28"/>
          <w:u w:val="single"/>
        </w:rPr>
        <w:t>.</w:t>
      </w:r>
      <w:r>
        <w:rPr>
          <w:rFonts w:ascii="Times New Roman"/>
          <w:b w:val="false"/>
          <w:i w:val="false"/>
          <w:color w:val="000000"/>
          <w:sz w:val="28"/>
        </w:rPr>
        <w:t xml:space="preserve">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xml:space="preserve">
      9. Мемлекеттік қызмет көрсету мерзімі: </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қажетті құжаттарды тұтынушы тапсырған сәттен (құжаттарды қабылдау және тапсыру күндері мемлекеттік қызмет көрсету мерзіміне кірмейді) отыз жұмыс күнін құрайды. </w:t>
      </w:r>
      <w:r>
        <w:br/>
      </w:r>
      <w:r>
        <w:rPr>
          <w:rFonts w:ascii="Times New Roman"/>
          <w:b w:val="false"/>
          <w:i w:val="false"/>
          <w:color w:val="000000"/>
          <w:sz w:val="28"/>
        </w:rPr>
        <w:t>
      2) өтініш беруші жүгінген күні орында көрсетілетін мемлекеттік қызметті алуға дейінгі күту уақыты 30 минуттан аспауы тиіс;</w:t>
      </w:r>
      <w:r>
        <w:br/>
      </w:r>
      <w:r>
        <w:rPr>
          <w:rFonts w:ascii="Times New Roman"/>
          <w:b w:val="false"/>
          <w:i w:val="false"/>
          <w:color w:val="000000"/>
          <w:sz w:val="28"/>
        </w:rPr>
        <w:t xml:space="preserve">
      3) өтініш беруші жүгінген күні орында көрсетілетін мемлекеттік қызметті алушыға қызмет көрсетудің шекті уақыты 30 минуттан аспауы тиіс. </w:t>
      </w:r>
      <w:r>
        <w:br/>
      </w:r>
      <w:r>
        <w:rPr>
          <w:rFonts w:ascii="Times New Roman"/>
          <w:b w:val="false"/>
          <w:i w:val="false"/>
          <w:color w:val="000000"/>
          <w:sz w:val="28"/>
        </w:rPr>
        <w:t>
</w:t>
      </w:r>
      <w:r>
        <w:rPr>
          <w:rFonts w:ascii="Times New Roman"/>
          <w:b w:val="false"/>
          <w:i w:val="false"/>
          <w:color w:val="000000"/>
          <w:sz w:val="28"/>
        </w:rPr>
        <w:t>
      10. Білім бөліміне тұтынушы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құжаттардың бірін ұсынбаған жағдайда, мемлекеттік қызмет көрсетуден бас тартуы мүмкін. </w:t>
      </w:r>
      <w:r>
        <w:br/>
      </w:r>
      <w:r>
        <w:rPr>
          <w:rFonts w:ascii="Times New Roman"/>
          <w:b w:val="false"/>
          <w:i w:val="false"/>
          <w:color w:val="000000"/>
          <w:sz w:val="28"/>
        </w:rPr>
        <w:t>
</w:t>
      </w:r>
      <w:r>
        <w:rPr>
          <w:rFonts w:ascii="Times New Roman"/>
          <w:b w:val="false"/>
          <w:i w:val="false"/>
          <w:color w:val="000000"/>
          <w:sz w:val="28"/>
        </w:rPr>
        <w:t>
      11. Мемлекеттік қызмет алу үшін тұтынушыдан өтініш алған мерзімнен бастап және білім бөлімі арқылы мемлекеттік қызмет нәтижесін беруге дейінгі мемлекеттік қызмет көрсету кезеңдері:</w:t>
      </w:r>
      <w:r>
        <w:br/>
      </w:r>
      <w:r>
        <w:rPr>
          <w:rFonts w:ascii="Times New Roman"/>
          <w:b w:val="false"/>
          <w:i w:val="false"/>
          <w:color w:val="000000"/>
          <w:sz w:val="28"/>
        </w:rPr>
        <w:t>
      1) тұтынушы білім бөлімінің жауапты маманына үзінді беру жөнінде өтініш береді, білім бөлімінің жауапты маманы өтінішті тіркейді және тұтынушыға мемлекеттік қызмет алу үшін барлық құжаттарды қабылдағаны туралы мемлекеттік қызмет көрсетудің күні көрсетілген қолхат береді және құжаттарды білім бөлімінің басшылығына қарауға тапсырады;</w:t>
      </w:r>
      <w:r>
        <w:br/>
      </w:r>
      <w:r>
        <w:rPr>
          <w:rFonts w:ascii="Times New Roman"/>
          <w:b w:val="false"/>
          <w:i w:val="false"/>
          <w:color w:val="000000"/>
          <w:sz w:val="28"/>
        </w:rPr>
        <w:t>
      2) білім бөлімінің басшылығы келіп түскен құжаттармен танысады, жауапты орындаушыны белгілейді, бұрыштама салады және құжаттарды жауапты орындаушыға жібереді;</w:t>
      </w:r>
      <w:r>
        <w:br/>
      </w:r>
      <w:r>
        <w:rPr>
          <w:rFonts w:ascii="Times New Roman"/>
          <w:b w:val="false"/>
          <w:i w:val="false"/>
          <w:color w:val="000000"/>
          <w:sz w:val="28"/>
        </w:rPr>
        <w:t>
      3) білім бөлімінің жауапты орындаушысы келіп түскен құжаттарды қарап, кәмелет жасқа толмаған балаларға тиесілі мүлігімен, ата-ана қамқорынсыз қалған жетім балаларды әлеуметтік қамсыздандыруға арналған құжаттарды ресімдеуге үзінді немесе бас тарту туралы дәлелді жауапты дайындайды, басшылыққа қол қоюға жібереді;</w:t>
      </w:r>
      <w:r>
        <w:br/>
      </w:r>
      <w:r>
        <w:rPr>
          <w:rFonts w:ascii="Times New Roman"/>
          <w:b w:val="false"/>
          <w:i w:val="false"/>
          <w:color w:val="000000"/>
          <w:sz w:val="28"/>
        </w:rPr>
        <w:t xml:space="preserve">
      4) білім бөлімі басшылығы анықтаманы немесе қызмет көрсетуден бас тарту туралы дәлелді жауапты қарайды және құжаттарға қол қояды; </w:t>
      </w:r>
      <w:r>
        <w:br/>
      </w:r>
      <w:r>
        <w:rPr>
          <w:rFonts w:ascii="Times New Roman"/>
          <w:b w:val="false"/>
          <w:i w:val="false"/>
          <w:color w:val="000000"/>
          <w:sz w:val="28"/>
        </w:rPr>
        <w:t>
      5) білім бөлімінің жауапты орындаушысы үзіндіні немесе бас тарту туралы дәлелді жауапты тіркейді және тұтынушыға береді.</w:t>
      </w:r>
      <w:r>
        <w:br/>
      </w:r>
      <w:r>
        <w:rPr>
          <w:rFonts w:ascii="Times New Roman"/>
          <w:b w:val="false"/>
          <w:i w:val="false"/>
          <w:color w:val="000000"/>
          <w:sz w:val="28"/>
        </w:rPr>
        <w:t>
</w:t>
      </w:r>
      <w:r>
        <w:rPr>
          <w:rFonts w:ascii="Times New Roman"/>
          <w:b w:val="false"/>
          <w:i w:val="false"/>
          <w:color w:val="000000"/>
          <w:sz w:val="28"/>
        </w:rPr>
        <w:t>
      12. Білім бөлімінде мемлекеттік қызмет көрсету үшін құжаттарды қабылдауды жүзеге асыратын тұлғаның ең төмен саны бір қызметкерді құрайды.</w:t>
      </w:r>
    </w:p>
    <w:bookmarkEnd w:id="72"/>
    <w:bookmarkStart w:name="z128" w:id="73"/>
    <w:p>
      <w:pPr>
        <w:spacing w:after="0"/>
        <w:ind w:left="0"/>
        <w:jc w:val="left"/>
      </w:pPr>
      <w:r>
        <w:rPr>
          <w:rFonts w:ascii="Times New Roman"/>
          <w:b/>
          <w:i w:val="false"/>
          <w:color w:val="000000"/>
        </w:rPr>
        <w:t xml:space="preserve"> 
4. Мемлекеттік қызмет көрсету процесінде әрекеттер (өзара әрекеттесу) тәртібін сипаттау</w:t>
      </w:r>
    </w:p>
    <w:bookmarkEnd w:id="73"/>
    <w:bookmarkStart w:name="z129" w:id="74"/>
    <w:p>
      <w:pPr>
        <w:spacing w:after="0"/>
        <w:ind w:left="0"/>
        <w:jc w:val="both"/>
      </w:pPr>
      <w:r>
        <w:rPr>
          <w:rFonts w:ascii="Times New Roman"/>
          <w:b w:val="false"/>
          <w:i w:val="false"/>
          <w:color w:val="000000"/>
          <w:sz w:val="28"/>
        </w:rPr>
        <w:t xml:space="preserve">      13. Мемлекеттік қызметті алу үшін тұтынушы білім бөліміне мынадай құжаттарды тапсыруы тиіс: </w:t>
      </w:r>
      <w:r>
        <w:br/>
      </w:r>
      <w:r>
        <w:rPr>
          <w:rFonts w:ascii="Times New Roman"/>
          <w:b w:val="false"/>
          <w:i w:val="false"/>
          <w:color w:val="000000"/>
          <w:sz w:val="28"/>
        </w:rPr>
        <w:t>
      1) жеке тұлғаның білім бөлімі басшысының атына өзінің қорғаншы (қамқоршы) болуға ниеті туралы өтініші еркін түрде ресімделеді;</w:t>
      </w:r>
      <w:r>
        <w:br/>
      </w:r>
      <w:r>
        <w:rPr>
          <w:rFonts w:ascii="Times New Roman"/>
          <w:b w:val="false"/>
          <w:i w:val="false"/>
          <w:color w:val="000000"/>
          <w:sz w:val="28"/>
        </w:rPr>
        <w:t>
      2) егер қамқоршы (қорғаншы) болуға ниет білдірген адам некеде тұрған жағдайда, жұбайының (зайыбының) нотариалдық түрде расталған келісімі;</w:t>
      </w:r>
      <w:r>
        <w:br/>
      </w:r>
      <w:r>
        <w:rPr>
          <w:rFonts w:ascii="Times New Roman"/>
          <w:b w:val="false"/>
          <w:i w:val="false"/>
          <w:color w:val="000000"/>
          <w:sz w:val="28"/>
        </w:rPr>
        <w:t>
      3) егер тұлға қамқоршы (қорғаншы), тәрбиеші болуға ниет білдірген адам некеде тұрған жағдайда өтініш берушінің және жұбайының (зайыбының) жеке куәлігінің түпнұсқасы мен көшірмесі;</w:t>
      </w:r>
      <w:r>
        <w:br/>
      </w:r>
      <w:r>
        <w:rPr>
          <w:rFonts w:ascii="Times New Roman"/>
          <w:b w:val="false"/>
          <w:i w:val="false"/>
          <w:color w:val="000000"/>
          <w:sz w:val="28"/>
        </w:rPr>
        <w:t>
      4)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қамқоршы (қорғаншы), тәрбиеші болуға ниет білдірген адам некеде тұрған жағдайда қорғаншы (қамқоршы) болуға ниет білдірген адамның және жұбайының (зайыбының) денсаулық жағдайы туралы медициналық қорытынды;</w:t>
      </w:r>
      <w:r>
        <w:br/>
      </w:r>
      <w:r>
        <w:rPr>
          <w:rFonts w:ascii="Times New Roman"/>
          <w:b w:val="false"/>
          <w:i w:val="false"/>
          <w:color w:val="000000"/>
          <w:sz w:val="28"/>
        </w:rPr>
        <w:t>
      5) егер өтініш беруші некеде тұрмаған жағдайда нотариалдық расталған анықтама;</w:t>
      </w:r>
      <w:r>
        <w:br/>
      </w:r>
      <w:r>
        <w:rPr>
          <w:rFonts w:ascii="Times New Roman"/>
          <w:b w:val="false"/>
          <w:i w:val="false"/>
          <w:color w:val="000000"/>
          <w:sz w:val="28"/>
        </w:rPr>
        <w:t>
      6) өтініш берушінің өмірбаяны еркін түрде ресімделеді;</w:t>
      </w:r>
      <w:r>
        <w:br/>
      </w:r>
      <w:r>
        <w:rPr>
          <w:rFonts w:ascii="Times New Roman"/>
          <w:b w:val="false"/>
          <w:i w:val="false"/>
          <w:color w:val="000000"/>
          <w:sz w:val="28"/>
        </w:rPr>
        <w:t>
      7) өтініш берушіге жұмыс орнынан берілген мінездеме;</w:t>
      </w:r>
      <w:r>
        <w:br/>
      </w:r>
      <w:r>
        <w:rPr>
          <w:rFonts w:ascii="Times New Roman"/>
          <w:b w:val="false"/>
          <w:i w:val="false"/>
          <w:color w:val="000000"/>
          <w:sz w:val="28"/>
        </w:rPr>
        <w:t>
      8) жұмыс орнынан анықтама;</w:t>
      </w:r>
      <w:r>
        <w:br/>
      </w:r>
      <w:r>
        <w:rPr>
          <w:rFonts w:ascii="Times New Roman"/>
          <w:b w:val="false"/>
          <w:i w:val="false"/>
          <w:color w:val="000000"/>
          <w:sz w:val="28"/>
        </w:rPr>
        <w:t>
      9) еңбекақысы туралы анықтама;</w:t>
      </w:r>
      <w:r>
        <w:br/>
      </w:r>
      <w:r>
        <w:rPr>
          <w:rFonts w:ascii="Times New Roman"/>
          <w:b w:val="false"/>
          <w:i w:val="false"/>
          <w:color w:val="000000"/>
          <w:sz w:val="28"/>
        </w:rPr>
        <w:t>
      10) тұрғылықты жерінен анықтама;</w:t>
      </w:r>
      <w:r>
        <w:br/>
      </w:r>
      <w:r>
        <w:rPr>
          <w:rFonts w:ascii="Times New Roman"/>
          <w:b w:val="false"/>
          <w:i w:val="false"/>
          <w:color w:val="000000"/>
          <w:sz w:val="28"/>
        </w:rPr>
        <w:t xml:space="preserve">
      11) тұрақты тұрғын орны бойынша тіркеуді растайтын құжат (мекенжайы анықтамасы немесе село/ауыл әкімдерінің анықтамасы); </w:t>
      </w:r>
      <w:r>
        <w:br/>
      </w:r>
      <w:r>
        <w:rPr>
          <w:rFonts w:ascii="Times New Roman"/>
          <w:b w:val="false"/>
          <w:i w:val="false"/>
          <w:color w:val="000000"/>
          <w:sz w:val="28"/>
        </w:rPr>
        <w:t>
      12) неке туралы куәлік (көшірмесі);</w:t>
      </w:r>
      <w:r>
        <w:br/>
      </w:r>
      <w:r>
        <w:rPr>
          <w:rFonts w:ascii="Times New Roman"/>
          <w:b w:val="false"/>
          <w:i w:val="false"/>
          <w:color w:val="000000"/>
          <w:sz w:val="28"/>
        </w:rPr>
        <w:t>
      13) өтініш беруші мен оның жұбайының (зайыбының) сотталмағаны туралы анықтама.</w:t>
      </w:r>
      <w:r>
        <w:br/>
      </w:r>
      <w:r>
        <w:rPr>
          <w:rFonts w:ascii="Times New Roman"/>
          <w:b w:val="false"/>
          <w:i w:val="false"/>
          <w:color w:val="000000"/>
          <w:sz w:val="28"/>
        </w:rPr>
        <w:t>
      Аталған құжаттарды тапсырғаннан кейін баланы тәрбиелеуге үміткер тұлғаның тұрғын үй-тұрмыстық жағдайына тексеру жүргізіледі, оның қорытындысы бойынша акт дайындалады.</w:t>
      </w:r>
      <w:r>
        <w:br/>
      </w:r>
      <w:r>
        <w:rPr>
          <w:rFonts w:ascii="Times New Roman"/>
          <w:b w:val="false"/>
          <w:i w:val="false"/>
          <w:color w:val="000000"/>
          <w:sz w:val="28"/>
        </w:rPr>
        <w:t>
</w:t>
      </w:r>
      <w:r>
        <w:rPr>
          <w:rFonts w:ascii="Times New Roman"/>
          <w:b w:val="false"/>
          <w:i w:val="false"/>
          <w:color w:val="000000"/>
          <w:sz w:val="28"/>
        </w:rPr>
        <w:t>
      Бұдан басқа, заңнамаға сәйкес қамқорлыққа (қорғаншылыққа) берілетін әр бала үшін қамқорлық (қорғаншылық) ресімдеуге ниет білдірген адам мынадай құжаттарды ұсынады:</w:t>
      </w:r>
      <w:r>
        <w:br/>
      </w:r>
      <w:r>
        <w:rPr>
          <w:rFonts w:ascii="Times New Roman"/>
          <w:b w:val="false"/>
          <w:i w:val="false"/>
          <w:color w:val="000000"/>
          <w:sz w:val="28"/>
        </w:rPr>
        <w:t xml:space="preserve">
      1) мектеп әкімшілігімен расталған баланың келісімі (егер бала 10 жастан асса); </w:t>
      </w:r>
      <w:r>
        <w:br/>
      </w:r>
      <w:r>
        <w:rPr>
          <w:rFonts w:ascii="Times New Roman"/>
          <w:b w:val="false"/>
          <w:i w:val="false"/>
          <w:color w:val="000000"/>
          <w:sz w:val="28"/>
        </w:rPr>
        <w:t xml:space="preserve">
      2) баланың туу туралы куәлігі; </w:t>
      </w:r>
      <w:r>
        <w:br/>
      </w:r>
      <w:r>
        <w:rPr>
          <w:rFonts w:ascii="Times New Roman"/>
          <w:b w:val="false"/>
          <w:i w:val="false"/>
          <w:color w:val="000000"/>
          <w:sz w:val="28"/>
        </w:rPr>
        <w:t xml:space="preserve">
      3) баланың денсаулық жағдайы туралы медициналық анықтама және баланың даму тарихынан үзінді; </w:t>
      </w:r>
      <w:r>
        <w:br/>
      </w:r>
      <w:r>
        <w:rPr>
          <w:rFonts w:ascii="Times New Roman"/>
          <w:b w:val="false"/>
          <w:i w:val="false"/>
          <w:color w:val="000000"/>
          <w:sz w:val="28"/>
        </w:rPr>
        <w:t xml:space="preserve">
      4) ата-анасы туралы құжаттар (қайтыс болуы туралы куәліктің көшірмесі, сот үкімі немесе шешімі, ата-анасының ауруы немесе іздестірілуі туралы анықтама, бала некеде тумаған жағдайда № 4 нысандағы анықтама және баланың ата-ана қамқорлығын жоғалтқанын растайтын басқа да құжаттар); </w:t>
      </w:r>
      <w:r>
        <w:br/>
      </w:r>
      <w:r>
        <w:rPr>
          <w:rFonts w:ascii="Times New Roman"/>
          <w:b w:val="false"/>
          <w:i w:val="false"/>
          <w:color w:val="000000"/>
          <w:sz w:val="28"/>
        </w:rPr>
        <w:t xml:space="preserve">
      5) баланың оқу орнынан анықтама; </w:t>
      </w:r>
      <w:r>
        <w:br/>
      </w:r>
      <w:r>
        <w:rPr>
          <w:rFonts w:ascii="Times New Roman"/>
          <w:b w:val="false"/>
          <w:i w:val="false"/>
          <w:color w:val="000000"/>
          <w:sz w:val="28"/>
        </w:rPr>
        <w:t xml:space="preserve">
      6) зейнетақы алатын балаларға зейнетақы кітапшасы, алименттер өндіріп алу туралы сот шешімінің көшірмесі; </w:t>
      </w:r>
      <w:r>
        <w:br/>
      </w:r>
      <w:r>
        <w:rPr>
          <w:rFonts w:ascii="Times New Roman"/>
          <w:b w:val="false"/>
          <w:i w:val="false"/>
          <w:color w:val="000000"/>
          <w:sz w:val="28"/>
        </w:rPr>
        <w:t xml:space="preserve">
      7) аға-інілері мен апа-сіңлілері және олардың орналасқан жерлері туралы анықтама; </w:t>
      </w:r>
      <w:r>
        <w:br/>
      </w:r>
      <w:r>
        <w:rPr>
          <w:rFonts w:ascii="Times New Roman"/>
          <w:b w:val="false"/>
          <w:i w:val="false"/>
          <w:color w:val="000000"/>
          <w:sz w:val="28"/>
        </w:rPr>
        <w:t xml:space="preserve">
      8) тұрғын үйінің бар немесе жоқ екендігі туралы құжаттар. </w:t>
      </w:r>
      <w:r>
        <w:br/>
      </w:r>
      <w:r>
        <w:rPr>
          <w:rFonts w:ascii="Times New Roman"/>
          <w:b w:val="false"/>
          <w:i w:val="false"/>
          <w:color w:val="000000"/>
          <w:sz w:val="28"/>
        </w:rPr>
        <w:t>
      Салыстырып тексеру үшін құжаттардың түпнұсқалары көшірмелерімен қоса беріледі, олар кейін тұтынушыға қайтарылады.</w:t>
      </w:r>
      <w:r>
        <w:br/>
      </w:r>
      <w:r>
        <w:rPr>
          <w:rFonts w:ascii="Times New Roman"/>
          <w:b w:val="false"/>
          <w:i w:val="false"/>
          <w:color w:val="000000"/>
          <w:sz w:val="28"/>
        </w:rPr>
        <w:t>
</w:t>
      </w:r>
      <w:r>
        <w:rPr>
          <w:rFonts w:ascii="Times New Roman"/>
          <w:b w:val="false"/>
          <w:i w:val="false"/>
          <w:color w:val="000000"/>
          <w:sz w:val="28"/>
        </w:rPr>
        <w:t xml:space="preserve">
      14. Мемлекеттік қызмет көрсету процесіне мынадай құрылымдық - функционалдық бірліктер (бұдан әрі – ҚФБ) қатыстырылады: </w:t>
      </w:r>
      <w:r>
        <w:br/>
      </w:r>
      <w:r>
        <w:rPr>
          <w:rFonts w:ascii="Times New Roman"/>
          <w:b w:val="false"/>
          <w:i w:val="false"/>
          <w:color w:val="000000"/>
          <w:sz w:val="28"/>
        </w:rPr>
        <w:t xml:space="preserve">
      1) білім бөлімінің жауапты маманы; </w:t>
      </w:r>
      <w:r>
        <w:br/>
      </w:r>
      <w:r>
        <w:rPr>
          <w:rFonts w:ascii="Times New Roman"/>
          <w:b w:val="false"/>
          <w:i w:val="false"/>
          <w:color w:val="000000"/>
          <w:sz w:val="28"/>
        </w:rPr>
        <w:t>
      2) білім бөлімінің жауапты орындаушысы;</w:t>
      </w:r>
      <w:r>
        <w:br/>
      </w:r>
      <w:r>
        <w:rPr>
          <w:rFonts w:ascii="Times New Roman"/>
          <w:b w:val="false"/>
          <w:i w:val="false"/>
          <w:color w:val="000000"/>
          <w:sz w:val="28"/>
        </w:rPr>
        <w:t xml:space="preserve">
      3) білім бөлімінің басшылығы. </w:t>
      </w:r>
      <w:r>
        <w:br/>
      </w:r>
      <w:r>
        <w:rPr>
          <w:rFonts w:ascii="Times New Roman"/>
          <w:b w:val="false"/>
          <w:i w:val="false"/>
          <w:color w:val="000000"/>
          <w:sz w:val="28"/>
        </w:rPr>
        <w:t>
</w:t>
      </w:r>
      <w:r>
        <w:rPr>
          <w:rFonts w:ascii="Times New Roman"/>
          <w:b w:val="false"/>
          <w:i w:val="false"/>
          <w:color w:val="000000"/>
          <w:sz w:val="28"/>
        </w:rPr>
        <w:t>
      15.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және ҚФБ процесіндегі әкімшілік әрекеттердің қисынды бірізділігі арасындағы өзара әрекетті көрсететін сызба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74"/>
    <w:bookmarkStart w:name="z133" w:id="75"/>
    <w:p>
      <w:pPr>
        <w:spacing w:after="0"/>
        <w:ind w:left="0"/>
        <w:jc w:val="left"/>
      </w:pPr>
      <w:r>
        <w:rPr>
          <w:rFonts w:ascii="Times New Roman"/>
          <w:b/>
          <w:i w:val="false"/>
          <w:color w:val="000000"/>
        </w:rPr>
        <w:t xml:space="preserve"> 
5. Мемлекеттік қызметті көрсететін лауазымдық тұлғалардың жауапкершілігі</w:t>
      </w:r>
    </w:p>
    <w:bookmarkEnd w:id="75"/>
    <w:bookmarkStart w:name="z134" w:id="76"/>
    <w:p>
      <w:pPr>
        <w:spacing w:after="0"/>
        <w:ind w:left="0"/>
        <w:jc w:val="both"/>
      </w:pPr>
      <w:r>
        <w:rPr>
          <w:rFonts w:ascii="Times New Roman"/>
          <w:b w:val="false"/>
          <w:i w:val="false"/>
          <w:color w:val="000000"/>
          <w:sz w:val="28"/>
        </w:rPr>
        <w:t>      17. Мемлекеттік қызмет көрсету процесіне қатысушылар (әрі қарай – лауазымды тұлғалар) білім бөлімінің лауазымды тұлғалары мен басшылары мемлекеттік қызмет көрсетуге жауапты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76"/>
    <w:bookmarkStart w:name="z135" w:id="77"/>
    <w:p>
      <w:pPr>
        <w:spacing w:after="0"/>
        <w:ind w:left="0"/>
        <w:jc w:val="both"/>
      </w:pPr>
      <w:r>
        <w:rPr>
          <w:rFonts w:ascii="Times New Roman"/>
          <w:b w:val="false"/>
          <w:i w:val="false"/>
          <w:color w:val="000000"/>
          <w:sz w:val="28"/>
        </w:rPr>
        <w:t>
«Жетімдерді, ата-анасының қамқорлығынсыз қалған</w:t>
      </w:r>
      <w:r>
        <w:br/>
      </w:r>
      <w:r>
        <w:rPr>
          <w:rFonts w:ascii="Times New Roman"/>
          <w:b w:val="false"/>
          <w:i w:val="false"/>
          <w:color w:val="000000"/>
          <w:sz w:val="28"/>
        </w:rPr>
        <w:t>
балаларды әлеуметтік қамсыздандыруға</w:t>
      </w:r>
      <w:r>
        <w:br/>
      </w:r>
      <w:r>
        <w:rPr>
          <w:rFonts w:ascii="Times New Roman"/>
          <w:b w:val="false"/>
          <w:i w:val="false"/>
          <w:color w:val="000000"/>
          <w:sz w:val="28"/>
        </w:rPr>
        <w:t>
арналған құжаттарды ресімдеу»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77"/>
    <w:p>
      <w:pPr>
        <w:spacing w:after="0"/>
        <w:ind w:left="0"/>
        <w:jc w:val="left"/>
      </w:pPr>
      <w:r>
        <w:rPr>
          <w:rFonts w:ascii="Times New Roman"/>
          <w:b/>
          <w:i w:val="false"/>
          <w:color w:val="000000"/>
        </w:rPr>
        <w:t xml:space="preserve"> Мемлекеттік қызмет көрсету бойынша білім бөлімі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2837"/>
        <w:gridCol w:w="3513"/>
        <w:gridCol w:w="3654"/>
      </w:tblGrid>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ауданының білім, дене шынықтыру және спорт бөлімі» мемлекеттік мекемесі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Талшық селосы, Целинный к. 13 а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сағат 13.00-14.00, демалыс күндері – сенбі және жексенбі</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8-(71546)-2-21-74</w:t>
            </w:r>
          </w:p>
        </w:tc>
      </w:tr>
    </w:tbl>
    <w:bookmarkStart w:name="z136" w:id="78"/>
    <w:p>
      <w:pPr>
        <w:spacing w:after="0"/>
        <w:ind w:left="0"/>
        <w:jc w:val="both"/>
      </w:pPr>
      <w:r>
        <w:rPr>
          <w:rFonts w:ascii="Times New Roman"/>
          <w:b w:val="false"/>
          <w:i w:val="false"/>
          <w:color w:val="000000"/>
          <w:sz w:val="28"/>
        </w:rPr>
        <w:t>
«Жетімдерді, ата-анасының қамқорлығынсыз қалған</w:t>
      </w:r>
      <w:r>
        <w:br/>
      </w:r>
      <w:r>
        <w:rPr>
          <w:rFonts w:ascii="Times New Roman"/>
          <w:b w:val="false"/>
          <w:i w:val="false"/>
          <w:color w:val="000000"/>
          <w:sz w:val="28"/>
        </w:rPr>
        <w:t>
балаларды әлеуметтік қамсыздандыруға</w:t>
      </w:r>
      <w:r>
        <w:br/>
      </w:r>
      <w:r>
        <w:rPr>
          <w:rFonts w:ascii="Times New Roman"/>
          <w:b w:val="false"/>
          <w:i w:val="false"/>
          <w:color w:val="000000"/>
          <w:sz w:val="28"/>
        </w:rPr>
        <w:t>
арналған құжаттарды ресімдеу»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78"/>
    <w:p>
      <w:pPr>
        <w:spacing w:after="0"/>
        <w:ind w:left="0"/>
        <w:jc w:val="left"/>
      </w:pPr>
      <w:r>
        <w:rPr>
          <w:rFonts w:ascii="Times New Roman"/>
          <w:b/>
          <w:i w:val="false"/>
          <w:color w:val="000000"/>
        </w:rPr>
        <w:t xml:space="preserve"> Ақжар аудандық әкімдігінің қаулысына қосымшадан үзінді</w:t>
      </w:r>
    </w:p>
    <w:p>
      <w:pPr>
        <w:spacing w:after="0"/>
        <w:ind w:left="0"/>
        <w:jc w:val="both"/>
      </w:pPr>
      <w:r>
        <w:rPr>
          <w:rFonts w:ascii="Times New Roman"/>
          <w:b w:val="false"/>
          <w:i w:val="false"/>
          <w:color w:val="000000"/>
          <w:sz w:val="28"/>
        </w:rPr>
        <w:t>Талшық селосы №_______ 20__ жылғы «__»_______</w:t>
      </w:r>
    </w:p>
    <w:p>
      <w:pPr>
        <w:spacing w:after="0"/>
        <w:ind w:left="0"/>
        <w:jc w:val="both"/>
      </w:pPr>
      <w:r>
        <w:rPr>
          <w:rFonts w:ascii="Times New Roman"/>
          <w:b/>
          <w:i w:val="false"/>
          <w:color w:val="000000"/>
          <w:sz w:val="28"/>
        </w:rPr>
        <w:t>Қамқорлық (қорғаншылық) белгілеу туралы</w:t>
      </w:r>
    </w:p>
    <w:p>
      <w:pPr>
        <w:spacing w:after="0"/>
        <w:ind w:left="0"/>
        <w:jc w:val="both"/>
      </w:pPr>
      <w:r>
        <w:rPr>
          <w:rFonts w:ascii="Times New Roman"/>
          <w:b w:val="false"/>
          <w:i w:val="false"/>
          <w:color w:val="000000"/>
          <w:sz w:val="28"/>
        </w:rPr>
        <w:t xml:space="preserve">      «Неке (ерлі-зайыптылық) және отбасы туралы» Қазақстан Республикасының 2011 жылғы 26 желтоқсан Кодексінің 119-бабына сәйкес, (Т.А.Ә.)__________ өтініші және Ақжар аудандық білім бөлімі құжаттары негізінде аудан әкімдігі </w:t>
      </w:r>
      <w:r>
        <w:rPr>
          <w:rFonts w:ascii="Times New Roman"/>
          <w:b/>
          <w:i w:val="false"/>
          <w:color w:val="000000"/>
          <w:sz w:val="28"/>
        </w:rPr>
        <w:t>ҚАУЛЫ ЕТЕДІ:</w:t>
      </w:r>
      <w:r>
        <w:br/>
      </w:r>
      <w:r>
        <w:rPr>
          <w:rFonts w:ascii="Times New Roman"/>
          <w:b w:val="false"/>
          <w:i w:val="false"/>
          <w:color w:val="000000"/>
          <w:sz w:val="28"/>
        </w:rPr>
        <w:t>
      1. Қосымшаға сәйкес, ата-ана қамқорынсыз қалған кәмелетке толмаған балаларға қамқорлық (қорғаншылық) белгіленсін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3637"/>
        <w:gridCol w:w="3472"/>
        <w:gridCol w:w="3968"/>
      </w:tblGrid>
      <w:tr>
        <w:trPr>
          <w:trHeight w:val="28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 (қорғаншы)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Қамқорлыққа алынушы</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Қамқорлық және қорғаншылықты ресімдеу негізі</w:t>
            </w:r>
          </w:p>
        </w:tc>
      </w:tr>
      <w:tr>
        <w:trPr>
          <w:trHeight w:val="28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Қамқорлыққа (қорғаншылыққа) алынған баланың Т.А.Ә., туған жылы</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Қолда бар тұрғын үй ____________________________ бекітіліп берілсін.</w:t>
      </w:r>
    </w:p>
    <w:p>
      <w:pPr>
        <w:spacing w:after="0"/>
        <w:ind w:left="0"/>
        <w:jc w:val="both"/>
      </w:pPr>
      <w:r>
        <w:rPr>
          <w:rFonts w:ascii="Times New Roman"/>
          <w:b/>
          <w:i w:val="false"/>
          <w:color w:val="000000"/>
          <w:sz w:val="28"/>
        </w:rPr>
        <w:t>      Ақжар ауданының әкімі</w:t>
      </w:r>
      <w:r>
        <w:rPr>
          <w:rFonts w:ascii="Times New Roman"/>
          <w:b w:val="false"/>
          <w:i w:val="false"/>
          <w:color w:val="000000"/>
          <w:sz w:val="28"/>
        </w:rPr>
        <w:t xml:space="preserve">  </w:t>
      </w:r>
      <w:r>
        <w:rPr>
          <w:rFonts w:ascii="Times New Roman"/>
          <w:b/>
          <w:i w:val="false"/>
          <w:color w:val="000000"/>
          <w:sz w:val="28"/>
        </w:rPr>
        <w:t>______________ ________________</w:t>
      </w:r>
      <w:r>
        <w:br/>
      </w:r>
      <w:r>
        <w:rPr>
          <w:rFonts w:ascii="Times New Roman"/>
          <w:b w:val="false"/>
          <w:i w:val="false"/>
          <w:color w:val="000000"/>
          <w:sz w:val="28"/>
        </w:rPr>
        <w:t>
                                  қолы          аты-жөн</w:t>
      </w:r>
    </w:p>
    <w:p>
      <w:pPr>
        <w:spacing w:after="0"/>
        <w:ind w:left="0"/>
        <w:jc w:val="both"/>
      </w:pPr>
      <w:r>
        <w:rPr>
          <w:rFonts w:ascii="Times New Roman"/>
          <w:b w:val="false"/>
          <w:i w:val="false"/>
          <w:color w:val="000000"/>
          <w:sz w:val="28"/>
        </w:rPr>
        <w:t>      М.О.</w:t>
      </w:r>
    </w:p>
    <w:bookmarkStart w:name="z137" w:id="79"/>
    <w:p>
      <w:pPr>
        <w:spacing w:after="0"/>
        <w:ind w:left="0"/>
        <w:jc w:val="both"/>
      </w:pPr>
      <w:r>
        <w:rPr>
          <w:rFonts w:ascii="Times New Roman"/>
          <w:b w:val="false"/>
          <w:i w:val="false"/>
          <w:color w:val="000000"/>
          <w:sz w:val="28"/>
        </w:rPr>
        <w:t>
«Жетімдерді, ата-анасының қамқорлығынсыз қалған</w:t>
      </w:r>
      <w:r>
        <w:br/>
      </w:r>
      <w:r>
        <w:rPr>
          <w:rFonts w:ascii="Times New Roman"/>
          <w:b w:val="false"/>
          <w:i w:val="false"/>
          <w:color w:val="000000"/>
          <w:sz w:val="28"/>
        </w:rPr>
        <w:t>
балаларды әлеуметтік қамсыздандыруға</w:t>
      </w:r>
      <w:r>
        <w:br/>
      </w:r>
      <w:r>
        <w:rPr>
          <w:rFonts w:ascii="Times New Roman"/>
          <w:b w:val="false"/>
          <w:i w:val="false"/>
          <w:color w:val="000000"/>
          <w:sz w:val="28"/>
        </w:rPr>
        <w:t>
арналған құжаттарды ресімдеу»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79"/>
    <w:p>
      <w:pPr>
        <w:spacing w:after="0"/>
        <w:ind w:left="0"/>
        <w:jc w:val="left"/>
      </w:pPr>
      <w:r>
        <w:rPr>
          <w:rFonts w:ascii="Times New Roman"/>
          <w:b/>
          <w:i w:val="false"/>
          <w:color w:val="000000"/>
        </w:rPr>
        <w:t xml:space="preserve"> Жолдама Қамқоршының (бала асырап алушының) денсаулық жағдайы туралы қорытынды</w:t>
      </w:r>
    </w:p>
    <w:p>
      <w:pPr>
        <w:spacing w:after="0"/>
        <w:ind w:left="0"/>
        <w:jc w:val="both"/>
      </w:pPr>
      <w:r>
        <w:rPr>
          <w:rFonts w:ascii="Times New Roman"/>
          <w:b w:val="false"/>
          <w:i w:val="false"/>
          <w:color w:val="000000"/>
          <w:sz w:val="28"/>
        </w:rPr>
        <w:t>Т.А.Ә. __________________________________________________________</w:t>
      </w:r>
    </w:p>
    <w:p>
      <w:pPr>
        <w:spacing w:after="0"/>
        <w:ind w:left="0"/>
        <w:jc w:val="both"/>
      </w:pPr>
      <w:r>
        <w:rPr>
          <w:rFonts w:ascii="Times New Roman"/>
          <w:b w:val="false"/>
          <w:i w:val="false"/>
          <w:color w:val="000000"/>
          <w:sz w:val="28"/>
        </w:rPr>
        <w:t>Туған жылы _____________________________________________________</w:t>
      </w:r>
    </w:p>
    <w:p>
      <w:pPr>
        <w:spacing w:after="0"/>
        <w:ind w:left="0"/>
        <w:jc w:val="both"/>
      </w:pPr>
      <w:r>
        <w:rPr>
          <w:rFonts w:ascii="Times New Roman"/>
          <w:b w:val="false"/>
          <w:i w:val="false"/>
          <w:color w:val="000000"/>
          <w:sz w:val="28"/>
        </w:rPr>
        <w:t>Үйінің мекен-жайы ______________________________________________</w:t>
      </w:r>
    </w:p>
    <w:p>
      <w:pPr>
        <w:spacing w:after="0"/>
        <w:ind w:left="0"/>
        <w:jc w:val="both"/>
      </w:pPr>
      <w:r>
        <w:rPr>
          <w:rFonts w:ascii="Times New Roman"/>
          <w:b w:val="false"/>
          <w:i w:val="false"/>
          <w:color w:val="000000"/>
          <w:sz w:val="28"/>
        </w:rPr>
        <w:t>Психиатр ________________________________________________________</w:t>
      </w:r>
    </w:p>
    <w:p>
      <w:pPr>
        <w:spacing w:after="0"/>
        <w:ind w:left="0"/>
        <w:jc w:val="both"/>
      </w:pPr>
      <w:r>
        <w:rPr>
          <w:rFonts w:ascii="Times New Roman"/>
          <w:b w:val="false"/>
          <w:i w:val="false"/>
          <w:color w:val="000000"/>
          <w:sz w:val="28"/>
        </w:rPr>
        <w:t>Нарколог ________________________________________________________</w:t>
      </w:r>
    </w:p>
    <w:p>
      <w:pPr>
        <w:spacing w:after="0"/>
        <w:ind w:left="0"/>
        <w:jc w:val="both"/>
      </w:pPr>
      <w:r>
        <w:rPr>
          <w:rFonts w:ascii="Times New Roman"/>
          <w:b w:val="false"/>
          <w:i w:val="false"/>
          <w:color w:val="000000"/>
          <w:sz w:val="28"/>
        </w:rPr>
        <w:t>Дерматовенеролог ________________________________________________</w:t>
      </w:r>
    </w:p>
    <w:p>
      <w:pPr>
        <w:spacing w:after="0"/>
        <w:ind w:left="0"/>
        <w:jc w:val="both"/>
      </w:pPr>
      <w:r>
        <w:rPr>
          <w:rFonts w:ascii="Times New Roman"/>
          <w:b w:val="false"/>
          <w:i w:val="false"/>
          <w:color w:val="000000"/>
          <w:sz w:val="28"/>
        </w:rPr>
        <w:t>Кеуде қуысының рентгеноскопиясы _______________________________</w:t>
      </w:r>
    </w:p>
    <w:p>
      <w:pPr>
        <w:spacing w:after="0"/>
        <w:ind w:left="0"/>
        <w:jc w:val="both"/>
      </w:pPr>
      <w:r>
        <w:rPr>
          <w:rFonts w:ascii="Times New Roman"/>
          <w:b w:val="false"/>
          <w:i w:val="false"/>
          <w:color w:val="000000"/>
          <w:sz w:val="28"/>
        </w:rPr>
        <w:t>Терапевт _______________________________________________________</w:t>
      </w:r>
    </w:p>
    <w:p>
      <w:pPr>
        <w:spacing w:after="0"/>
        <w:ind w:left="0"/>
        <w:jc w:val="both"/>
      </w:pPr>
      <w:r>
        <w:rPr>
          <w:rFonts w:ascii="Times New Roman"/>
          <w:b w:val="false"/>
          <w:i w:val="false"/>
          <w:color w:val="000000"/>
          <w:sz w:val="28"/>
        </w:rPr>
        <w:t>Қорытынды ____________________________________________________</w:t>
      </w:r>
    </w:p>
    <w:bookmarkStart w:name="z138" w:id="80"/>
    <w:p>
      <w:pPr>
        <w:spacing w:after="0"/>
        <w:ind w:left="0"/>
        <w:jc w:val="both"/>
      </w:pPr>
      <w:r>
        <w:rPr>
          <w:rFonts w:ascii="Times New Roman"/>
          <w:b w:val="false"/>
          <w:i w:val="false"/>
          <w:color w:val="000000"/>
          <w:sz w:val="28"/>
        </w:rPr>
        <w:t>
«Жетімдерді, ата-анасының қамқорлығынсыз қалған</w:t>
      </w:r>
      <w:r>
        <w:br/>
      </w:r>
      <w:r>
        <w:rPr>
          <w:rFonts w:ascii="Times New Roman"/>
          <w:b w:val="false"/>
          <w:i w:val="false"/>
          <w:color w:val="000000"/>
          <w:sz w:val="28"/>
        </w:rPr>
        <w:t>
балаларды әлеуметтік қамсыздандыруға</w:t>
      </w:r>
      <w:r>
        <w:br/>
      </w:r>
      <w:r>
        <w:rPr>
          <w:rFonts w:ascii="Times New Roman"/>
          <w:b w:val="false"/>
          <w:i w:val="false"/>
          <w:color w:val="000000"/>
          <w:sz w:val="28"/>
        </w:rPr>
        <w:t>
арналған құжаттарды ресімдеу»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80"/>
    <w:p>
      <w:pPr>
        <w:spacing w:after="0"/>
        <w:ind w:left="0"/>
        <w:jc w:val="left"/>
      </w:pPr>
      <w:r>
        <w:rPr>
          <w:rFonts w:ascii="Times New Roman"/>
          <w:b/>
          <w:i w:val="false"/>
          <w:color w:val="000000"/>
        </w:rPr>
        <w:t xml:space="preserve"> Әрбір ҚФЕ әкімшілік әрекеттердің (шаралардың) бірізділігі мен өзара әрекеттерін мәтіндік кестелік сипаттау</w:t>
      </w:r>
      <w:r>
        <w:br/>
      </w:r>
      <w:r>
        <w:rPr>
          <w:rFonts w:ascii="Times New Roman"/>
          <w:b/>
          <w:i w:val="false"/>
          <w:color w:val="000000"/>
        </w:rPr>
        <w:t>
1-кесте. ҚФБ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1873"/>
        <w:gridCol w:w="1893"/>
        <w:gridCol w:w="1893"/>
        <w:gridCol w:w="1873"/>
        <w:gridCol w:w="20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іс-әрекеттері</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(жұмыс</w:t>
            </w:r>
            <w:r>
              <w:br/>
            </w:r>
            <w:r>
              <w:rPr>
                <w:rFonts w:ascii="Times New Roman"/>
                <w:b w:val="false"/>
                <w:i w:val="false"/>
                <w:color w:val="000000"/>
                <w:sz w:val="20"/>
              </w:rPr>
              <w:t>
барысы,</w:t>
            </w:r>
            <w:r>
              <w:br/>
            </w:r>
            <w:r>
              <w:rPr>
                <w:rFonts w:ascii="Times New Roman"/>
                <w:b w:val="false"/>
                <w:i w:val="false"/>
                <w:color w:val="000000"/>
                <w:sz w:val="20"/>
              </w:rPr>
              <w:t>
ағымы)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маманы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басшылығы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басшылығы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маманы</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(процесс,</w:t>
            </w:r>
            <w:r>
              <w:br/>
            </w:r>
            <w:r>
              <w:rPr>
                <w:rFonts w:ascii="Times New Roman"/>
                <w:b w:val="false"/>
                <w:i w:val="false"/>
                <w:color w:val="000000"/>
                <w:sz w:val="20"/>
              </w:rPr>
              <w:t>
рәсім,</w:t>
            </w:r>
            <w:r>
              <w:br/>
            </w:r>
            <w:r>
              <w:rPr>
                <w:rFonts w:ascii="Times New Roman"/>
                <w:b w:val="false"/>
                <w:i w:val="false"/>
                <w:color w:val="000000"/>
                <w:sz w:val="20"/>
              </w:rPr>
              <w:t>
операция)</w:t>
            </w:r>
            <w:r>
              <w:br/>
            </w:r>
            <w:r>
              <w:rPr>
                <w:rFonts w:ascii="Times New Roman"/>
                <w:b w:val="false"/>
                <w:i w:val="false"/>
                <w:color w:val="000000"/>
                <w:sz w:val="20"/>
              </w:rPr>
              <w:t>
атауы</w:t>
            </w:r>
            <w:r>
              <w:br/>
            </w:r>
            <w:r>
              <w:rPr>
                <w:rFonts w:ascii="Times New Roman"/>
                <w:b w:val="false"/>
                <w:i w:val="false"/>
                <w:color w:val="000000"/>
                <w:sz w:val="20"/>
              </w:rPr>
              <w:t>
және олар</w:t>
            </w:r>
            <w:r>
              <w:br/>
            </w:r>
            <w:r>
              <w:rPr>
                <w:rFonts w:ascii="Times New Roman"/>
                <w:b w:val="false"/>
                <w:i w:val="false"/>
                <w:color w:val="000000"/>
                <w:sz w:val="20"/>
              </w:rPr>
              <w:t>
сипаттама</w:t>
            </w:r>
            <w:r>
              <w:br/>
            </w:r>
            <w:r>
              <w:rPr>
                <w:rFonts w:ascii="Times New Roman"/>
                <w:b w:val="false"/>
                <w:i w:val="false"/>
                <w:color w:val="000000"/>
                <w:sz w:val="20"/>
              </w:rPr>
              <w:t>
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ұсынған</w:t>
            </w:r>
            <w:r>
              <w:br/>
            </w:r>
            <w:r>
              <w:rPr>
                <w:rFonts w:ascii="Times New Roman"/>
                <w:b w:val="false"/>
                <w:i w:val="false"/>
                <w:color w:val="000000"/>
                <w:sz w:val="20"/>
              </w:rPr>
              <w:t>
құжаттар</w:t>
            </w:r>
            <w:r>
              <w:br/>
            </w:r>
            <w:r>
              <w:rPr>
                <w:rFonts w:ascii="Times New Roman"/>
                <w:b w:val="false"/>
                <w:i w:val="false"/>
                <w:color w:val="000000"/>
                <w:sz w:val="20"/>
              </w:rPr>
              <w:t>
ды қабылд</w:t>
            </w:r>
            <w:r>
              <w:br/>
            </w:r>
            <w:r>
              <w:rPr>
                <w:rFonts w:ascii="Times New Roman"/>
                <w:b w:val="false"/>
                <w:i w:val="false"/>
                <w:color w:val="000000"/>
                <w:sz w:val="20"/>
              </w:rPr>
              <w:t>
ау және</w:t>
            </w:r>
            <w:r>
              <w:br/>
            </w:r>
            <w:r>
              <w:rPr>
                <w:rFonts w:ascii="Times New Roman"/>
                <w:b w:val="false"/>
                <w:i w:val="false"/>
                <w:color w:val="000000"/>
                <w:sz w:val="20"/>
              </w:rPr>
              <w:t>
тіркеу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ұсынған</w:t>
            </w:r>
            <w:r>
              <w:br/>
            </w:r>
            <w:r>
              <w:rPr>
                <w:rFonts w:ascii="Times New Roman"/>
                <w:b w:val="false"/>
                <w:i w:val="false"/>
                <w:color w:val="000000"/>
                <w:sz w:val="20"/>
              </w:rPr>
              <w:t>
құжаттар</w:t>
            </w:r>
            <w:r>
              <w:br/>
            </w:r>
            <w:r>
              <w:rPr>
                <w:rFonts w:ascii="Times New Roman"/>
                <w:b w:val="false"/>
                <w:i w:val="false"/>
                <w:color w:val="000000"/>
                <w:sz w:val="20"/>
              </w:rPr>
              <w:t>
ды қарау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w:t>
            </w:r>
            <w:r>
              <w:br/>
            </w:r>
            <w:r>
              <w:rPr>
                <w:rFonts w:ascii="Times New Roman"/>
                <w:b w:val="false"/>
                <w:i w:val="false"/>
                <w:color w:val="000000"/>
                <w:sz w:val="20"/>
              </w:rPr>
              <w:t>
дайындау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қарау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көрсетуден</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тұтынушыға</w:t>
            </w:r>
            <w:r>
              <w:br/>
            </w:r>
            <w:r>
              <w:rPr>
                <w:rFonts w:ascii="Times New Roman"/>
                <w:b w:val="false"/>
                <w:i w:val="false"/>
                <w:color w:val="000000"/>
                <w:sz w:val="20"/>
              </w:rPr>
              <w:t>
беру</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w:t>
            </w:r>
            <w:r>
              <w:br/>
            </w:r>
            <w:r>
              <w:rPr>
                <w:rFonts w:ascii="Times New Roman"/>
                <w:b w:val="false"/>
                <w:i w:val="false"/>
                <w:color w:val="000000"/>
                <w:sz w:val="20"/>
              </w:rPr>
              <w:t>
(дерек</w:t>
            </w:r>
            <w:r>
              <w:br/>
            </w:r>
            <w:r>
              <w:rPr>
                <w:rFonts w:ascii="Times New Roman"/>
                <w:b w:val="false"/>
                <w:i w:val="false"/>
                <w:color w:val="000000"/>
                <w:sz w:val="20"/>
              </w:rPr>
              <w:t>
тер, құ</w:t>
            </w:r>
            <w:r>
              <w:br/>
            </w:r>
            <w:r>
              <w:rPr>
                <w:rFonts w:ascii="Times New Roman"/>
                <w:b w:val="false"/>
                <w:i w:val="false"/>
                <w:color w:val="000000"/>
                <w:sz w:val="20"/>
              </w:rPr>
              <w:t>
жат, ұйым</w:t>
            </w:r>
            <w:r>
              <w:br/>
            </w:r>
            <w:r>
              <w:rPr>
                <w:rFonts w:ascii="Times New Roman"/>
                <w:b w:val="false"/>
                <w:i w:val="false"/>
                <w:color w:val="000000"/>
                <w:sz w:val="20"/>
              </w:rPr>
              <w:t>
дастырушы</w:t>
            </w:r>
            <w:r>
              <w:br/>
            </w:r>
            <w:r>
              <w:rPr>
                <w:rFonts w:ascii="Times New Roman"/>
                <w:b w:val="false"/>
                <w:i w:val="false"/>
                <w:color w:val="000000"/>
                <w:sz w:val="20"/>
              </w:rPr>
              <w:t>
лық-өкім</w:t>
            </w:r>
            <w:r>
              <w:br/>
            </w:r>
            <w:r>
              <w:rPr>
                <w:rFonts w:ascii="Times New Roman"/>
                <w:b w:val="false"/>
                <w:i w:val="false"/>
                <w:color w:val="000000"/>
                <w:sz w:val="20"/>
              </w:rPr>
              <w:t>
дік</w:t>
            </w:r>
            <w:r>
              <w:br/>
            </w:r>
            <w:r>
              <w:rPr>
                <w:rFonts w:ascii="Times New Roman"/>
                <w:b w:val="false"/>
                <w:i w:val="false"/>
                <w:color w:val="000000"/>
                <w:sz w:val="20"/>
              </w:rPr>
              <w:t>
шешім)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тіркеу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құ</w:t>
            </w:r>
            <w:r>
              <w:br/>
            </w:r>
            <w:r>
              <w:rPr>
                <w:rFonts w:ascii="Times New Roman"/>
                <w:b w:val="false"/>
                <w:i w:val="false"/>
                <w:color w:val="000000"/>
                <w:sz w:val="20"/>
              </w:rPr>
              <w:t>
жаттарды</w:t>
            </w:r>
            <w:r>
              <w:br/>
            </w:r>
            <w:r>
              <w:rPr>
                <w:rFonts w:ascii="Times New Roman"/>
                <w:b w:val="false"/>
                <w:i w:val="false"/>
                <w:color w:val="000000"/>
                <w:sz w:val="20"/>
              </w:rPr>
              <w:t>
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 дай</w:t>
            </w:r>
            <w:r>
              <w:br/>
            </w:r>
            <w:r>
              <w:rPr>
                <w:rFonts w:ascii="Times New Roman"/>
                <w:b w:val="false"/>
                <w:i w:val="false"/>
                <w:color w:val="000000"/>
                <w:sz w:val="20"/>
              </w:rPr>
              <w:t>
ындауға</w:t>
            </w:r>
            <w:r>
              <w:br/>
            </w:r>
            <w:r>
              <w:rPr>
                <w:rFonts w:ascii="Times New Roman"/>
                <w:b w:val="false"/>
                <w:i w:val="false"/>
                <w:color w:val="000000"/>
                <w:sz w:val="20"/>
              </w:rPr>
              <w:t>
тапсыру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w:t>
            </w:r>
            <w:r>
              <w:br/>
            </w:r>
            <w:r>
              <w:rPr>
                <w:rFonts w:ascii="Times New Roman"/>
                <w:b w:val="false"/>
                <w:i w:val="false"/>
                <w:color w:val="000000"/>
                <w:sz w:val="20"/>
              </w:rPr>
              <w:t>
қол қою</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көрсетуден</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тексеру</w:t>
            </w:r>
            <w:r>
              <w:br/>
            </w:r>
            <w:r>
              <w:rPr>
                <w:rFonts w:ascii="Times New Roman"/>
                <w:b w:val="false"/>
                <w:i w:val="false"/>
                <w:color w:val="000000"/>
                <w:sz w:val="20"/>
              </w:rPr>
              <w:t>
және беру</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w:t>
            </w:r>
            <w:r>
              <w:br/>
            </w:r>
            <w:r>
              <w:rPr>
                <w:rFonts w:ascii="Times New Roman"/>
                <w:b w:val="false"/>
                <w:i w:val="false"/>
                <w:color w:val="000000"/>
                <w:sz w:val="20"/>
              </w:rPr>
              <w:t>
емес</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w:t>
            </w:r>
            <w:r>
              <w:br/>
            </w:r>
            <w:r>
              <w:rPr>
                <w:rFonts w:ascii="Times New Roman"/>
                <w:b w:val="false"/>
                <w:i w:val="false"/>
                <w:color w:val="000000"/>
                <w:sz w:val="20"/>
              </w:rPr>
              <w:t>
күні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күні</w:t>
            </w:r>
            <w:r>
              <w:br/>
            </w:r>
            <w:r>
              <w:rPr>
                <w:rFonts w:ascii="Times New Roman"/>
                <w:b w:val="false"/>
                <w:i w:val="false"/>
                <w:color w:val="000000"/>
                <w:sz w:val="20"/>
              </w:rPr>
              <w:t>
ішінде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w:t>
            </w:r>
            <w:r>
              <w:br/>
            </w:r>
            <w:r>
              <w:rPr>
                <w:rFonts w:ascii="Times New Roman"/>
                <w:b w:val="false"/>
                <w:i w:val="false"/>
                <w:color w:val="000000"/>
                <w:sz w:val="20"/>
              </w:rPr>
              <w:t>
емес</w:t>
            </w:r>
          </w:p>
        </w:tc>
      </w:tr>
      <w:tr>
        <w:trPr>
          <w:trHeight w:val="10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іс-әрекет</w:t>
            </w:r>
            <w:r>
              <w:br/>
            </w:r>
            <w:r>
              <w:rPr>
                <w:rFonts w:ascii="Times New Roman"/>
                <w:b w:val="false"/>
                <w:i w:val="false"/>
                <w:color w:val="000000"/>
                <w:sz w:val="20"/>
              </w:rPr>
              <w:t>
нөмірі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4"/>
        <w:gridCol w:w="2868"/>
        <w:gridCol w:w="3180"/>
        <w:gridCol w:w="3098"/>
      </w:tblGrid>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ХҚКО-ң инспекторы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3-тобы </w:t>
            </w:r>
          </w:p>
          <w:p>
            <w:pPr>
              <w:spacing w:after="20"/>
              <w:ind w:left="20"/>
              <w:jc w:val="both"/>
            </w:pPr>
            <w:r>
              <w:rPr>
                <w:rFonts w:ascii="Times New Roman"/>
                <w:b w:val="false"/>
                <w:i w:val="false"/>
                <w:color w:val="000000"/>
                <w:sz w:val="20"/>
              </w:rPr>
              <w:t>Білім бөлімінің басшылығы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4-тобы </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білім бөліміне жіберу үшін ХҚКО-ң жинақтаушы бөліміне жолдау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ХҚКО немесе тұтынушыдан өтініштерді қабылдау, тіркеу, өтініштерді білім бөлімі басшылығына жіберу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 xml:space="preserve">Бұрыштама жазу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анықтамаларды ресімдеу</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 Құжаттарды қарап, анықтамаға қол қою</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Анықтаманы ХҚКО немесе тұтынушыға тапсыру</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 Анықтаманы тұтынушыға беру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3"/>
        <w:gridCol w:w="3253"/>
        <w:gridCol w:w="2873"/>
        <w:gridCol w:w="2653"/>
      </w:tblGrid>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 инспекторы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Білім бөлімінің басшылығы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білім бөліміне жіберу үшін ХҚКО-ң жинақтаушы бөліміне жолдау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ХҚКО-нан немесе тұтынушыдан өтініш қабылдау, өтінішті тіркеу, білім бөлімінің басшылығына жіберу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өтініштерді қарау, бұрыштама жазу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бас тарту туралы дәлелді жауапты ресімдеу</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w:t>
            </w:r>
          </w:p>
          <w:p>
            <w:pPr>
              <w:spacing w:after="20"/>
              <w:ind w:left="20"/>
              <w:jc w:val="both"/>
            </w:pPr>
            <w:r>
              <w:rPr>
                <w:rFonts w:ascii="Times New Roman"/>
                <w:b w:val="false"/>
                <w:i w:val="false"/>
                <w:color w:val="000000"/>
                <w:sz w:val="20"/>
              </w:rPr>
              <w:t xml:space="preserve">бас тарту туралы дәлелді жауапқа қол қою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бас тарту туралы дәлелді жауапты тіркеу және ХҚКО немесе тұтынушыға тапсыру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p>
          <w:p>
            <w:pPr>
              <w:spacing w:after="20"/>
              <w:ind w:left="20"/>
              <w:jc w:val="both"/>
            </w:pPr>
            <w:r>
              <w:rPr>
                <w:rFonts w:ascii="Times New Roman"/>
                <w:b w:val="false"/>
                <w:i w:val="false"/>
                <w:color w:val="000000"/>
                <w:sz w:val="20"/>
              </w:rPr>
              <w:t xml:space="preserve">бас тарту туралы дәлелді жауапты тұтынушыға беру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9" w:id="81"/>
    <w:p>
      <w:pPr>
        <w:spacing w:after="0"/>
        <w:ind w:left="0"/>
        <w:jc w:val="both"/>
      </w:pPr>
      <w:r>
        <w:rPr>
          <w:rFonts w:ascii="Times New Roman"/>
          <w:b w:val="false"/>
          <w:i w:val="false"/>
          <w:color w:val="000000"/>
          <w:sz w:val="28"/>
        </w:rPr>
        <w:t>
«Жетімдерді, ата-анасының қамқорлығынсыз қалған</w:t>
      </w:r>
      <w:r>
        <w:br/>
      </w:r>
      <w:r>
        <w:rPr>
          <w:rFonts w:ascii="Times New Roman"/>
          <w:b w:val="false"/>
          <w:i w:val="false"/>
          <w:color w:val="000000"/>
          <w:sz w:val="28"/>
        </w:rPr>
        <w:t>
балаларды әлеуметтік қамсыздандыруға</w:t>
      </w:r>
      <w:r>
        <w:br/>
      </w:r>
      <w:r>
        <w:rPr>
          <w:rFonts w:ascii="Times New Roman"/>
          <w:b w:val="false"/>
          <w:i w:val="false"/>
          <w:color w:val="000000"/>
          <w:sz w:val="28"/>
        </w:rPr>
        <w:t>
арналған құжаттарды ресімдеу»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5-қосымша</w:t>
      </w:r>
    </w:p>
    <w:bookmarkEnd w:id="81"/>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сызбалар</w:t>
      </w:r>
      <w:r>
        <w:br/>
      </w:r>
      <w:r>
        <w:rPr>
          <w:rFonts w:ascii="Times New Roman"/>
          <w:b/>
          <w:i w:val="false"/>
          <w:color w:val="000000"/>
        </w:rPr>
        <w:t>
Қызмет тұтынушының білім бөліміне жүгінгендегі ҚФБ іс-әрекеттерінің сипаттамасы</w:t>
      </w:r>
    </w:p>
    <w:p>
      <w:pPr>
        <w:spacing w:after="0"/>
        <w:ind w:left="0"/>
        <w:jc w:val="both"/>
      </w:pPr>
      <w:r>
        <w:drawing>
          <wp:inline distT="0" distB="0" distL="0" distR="0">
            <wp:extent cx="6959600" cy="666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959600" cy="6667500"/>
                    </a:xfrm>
                    <a:prstGeom prst="rect">
                      <a:avLst/>
                    </a:prstGeom>
                  </pic:spPr>
                </pic:pic>
              </a:graphicData>
            </a:graphic>
          </wp:inline>
        </w:drawing>
      </w:r>
    </w:p>
    <w:bookmarkStart w:name="z140" w:id="82"/>
    <w:p>
      <w:pPr>
        <w:spacing w:after="0"/>
        <w:ind w:left="0"/>
        <w:jc w:val="both"/>
      </w:pPr>
      <w:r>
        <w:rPr>
          <w:rFonts w:ascii="Times New Roman"/>
          <w:b w:val="false"/>
          <w:i w:val="false"/>
          <w:color w:val="000000"/>
          <w:sz w:val="28"/>
        </w:rPr>
        <w:t>
Ақжар ауданы әкімдігінің</w:t>
      </w:r>
      <w:r>
        <w:br/>
      </w:r>
      <w:r>
        <w:rPr>
          <w:rFonts w:ascii="Times New Roman"/>
          <w:b w:val="false"/>
          <w:i w:val="false"/>
          <w:color w:val="000000"/>
          <w:sz w:val="28"/>
        </w:rPr>
        <w:t>
2012 жылғы 22 тамыздағы № 279</w:t>
      </w:r>
      <w:r>
        <w:br/>
      </w:r>
      <w:r>
        <w:rPr>
          <w:rFonts w:ascii="Times New Roman"/>
          <w:b w:val="false"/>
          <w:i w:val="false"/>
          <w:color w:val="000000"/>
          <w:sz w:val="28"/>
        </w:rPr>
        <w:t>
қаулысымен бекітілді</w:t>
      </w:r>
    </w:p>
    <w:bookmarkEnd w:id="82"/>
    <w:p>
      <w:pPr>
        <w:spacing w:after="0"/>
        <w:ind w:left="0"/>
        <w:jc w:val="left"/>
      </w:pPr>
      <w:r>
        <w:rPr>
          <w:rFonts w:ascii="Times New Roman"/>
          <w:b/>
          <w:i w:val="false"/>
          <w:color w:val="000000"/>
        </w:rPr>
        <w:t xml:space="preserve"> «Кәмелетке толмаған балаға тиесілі тұрғын үй кепілдігімен несие ресімдеу үшін банктерге рұқсаттар беру» мемлекеттік қызмет регламенті</w:t>
      </w:r>
    </w:p>
    <w:bookmarkStart w:name="z141" w:id="83"/>
    <w:p>
      <w:pPr>
        <w:spacing w:after="0"/>
        <w:ind w:left="0"/>
        <w:jc w:val="left"/>
      </w:pPr>
      <w:r>
        <w:rPr>
          <w:rFonts w:ascii="Times New Roman"/>
          <w:b/>
          <w:i w:val="false"/>
          <w:color w:val="000000"/>
        </w:rPr>
        <w:t xml:space="preserve"> 
1. Негізгі ұғымдар</w:t>
      </w:r>
    </w:p>
    <w:bookmarkEnd w:id="83"/>
    <w:p>
      <w:pPr>
        <w:spacing w:after="0"/>
        <w:ind w:left="0"/>
        <w:jc w:val="both"/>
      </w:pPr>
      <w:r>
        <w:rPr>
          <w:rFonts w:ascii="Times New Roman"/>
          <w:b w:val="false"/>
          <w:i w:val="false"/>
          <w:color w:val="000000"/>
          <w:sz w:val="28"/>
        </w:rPr>
        <w:t xml:space="preserve">      1. Осы «Кәмелетке толмаған балаға тиесілі тұрғын үй кепілдігімен несие ресімдеу үшін банктерге рұқсаттар беру» мемлекеттік қызмет Регламентінде (бұдан әрі – Регламент) мынадай ұғымдар қолданылады: </w:t>
      </w:r>
      <w:r>
        <w:br/>
      </w:r>
      <w:r>
        <w:rPr>
          <w:rFonts w:ascii="Times New Roman"/>
          <w:b w:val="false"/>
          <w:i w:val="false"/>
          <w:color w:val="000000"/>
          <w:sz w:val="28"/>
        </w:rPr>
        <w:t xml:space="preserve">
      1) білім бөлімі – «Солтүстік Қазақстан облысы Ақжар ауданының білім, дене шынықтыру және спорт бөлімі» мемлекеттік мекемесі; </w:t>
      </w:r>
      <w:r>
        <w:br/>
      </w:r>
      <w:r>
        <w:rPr>
          <w:rFonts w:ascii="Times New Roman"/>
          <w:b w:val="false"/>
          <w:i w:val="false"/>
          <w:color w:val="000000"/>
          <w:sz w:val="28"/>
        </w:rPr>
        <w:t>
      2) білім бөлімінің басшылығы – «Солтүстік Қазақстан облысы Ақжар ауданының білім, дене шынықтыру және спорт бөлімі» мемлекеттік мекемесінің басшылығы;</w:t>
      </w:r>
      <w:r>
        <w:br/>
      </w:r>
      <w:r>
        <w:rPr>
          <w:rFonts w:ascii="Times New Roman"/>
          <w:b w:val="false"/>
          <w:i w:val="false"/>
          <w:color w:val="000000"/>
          <w:sz w:val="28"/>
        </w:rPr>
        <w:t xml:space="preserve">
      3) білім бөлімінің жауапты орындаушы – лауазымдық нұсқаулыққа сәйкес міндеттер жүктелген «Солтүстік Қазақстан облысы Ақжар ауданының білім, дене шынықтыру және спорт бөлімі» мемлекеттік мекемесінің маманы; </w:t>
      </w:r>
      <w:r>
        <w:br/>
      </w:r>
      <w:r>
        <w:rPr>
          <w:rFonts w:ascii="Times New Roman"/>
          <w:b w:val="false"/>
          <w:i w:val="false"/>
          <w:color w:val="000000"/>
          <w:sz w:val="28"/>
        </w:rPr>
        <w:t>
      4) тұтынушы – жеке тұлға;</w:t>
      </w:r>
      <w:r>
        <w:br/>
      </w:r>
      <w:r>
        <w:rPr>
          <w:rFonts w:ascii="Times New Roman"/>
          <w:b w:val="false"/>
          <w:i w:val="false"/>
          <w:color w:val="000000"/>
          <w:sz w:val="28"/>
        </w:rPr>
        <w:t>
      5) ХҚКО жинақтаушы бөлімінің инспекторы – құжаттар жинауды және оларды білім бөліміне тапсыруды жүзеге асыратын Халыққа қызмет көрсету орталығының қызметкері.</w:t>
      </w:r>
      <w:r>
        <w:br/>
      </w:r>
      <w:r>
        <w:rPr>
          <w:rFonts w:ascii="Times New Roman"/>
          <w:b w:val="false"/>
          <w:i w:val="false"/>
          <w:color w:val="000000"/>
          <w:sz w:val="28"/>
        </w:rPr>
        <w:t>
      6) ХҚКО инспекторы – тұтынушының өтініші мен құжаттарын қабылдайтын Халыққа қызмет көрсету орталығының қызметкері;</w:t>
      </w:r>
      <w:r>
        <w:br/>
      </w:r>
      <w:r>
        <w:rPr>
          <w:rFonts w:ascii="Times New Roman"/>
          <w:b w:val="false"/>
          <w:i w:val="false"/>
          <w:color w:val="000000"/>
          <w:sz w:val="28"/>
        </w:rPr>
        <w:t>
      7) ХҚКО – Халыққа қызмет көрсету орталығы.</w:t>
      </w:r>
    </w:p>
    <w:bookmarkStart w:name="z142" w:id="84"/>
    <w:p>
      <w:pPr>
        <w:spacing w:after="0"/>
        <w:ind w:left="0"/>
        <w:jc w:val="left"/>
      </w:pPr>
      <w:r>
        <w:rPr>
          <w:rFonts w:ascii="Times New Roman"/>
          <w:b/>
          <w:i w:val="false"/>
          <w:color w:val="000000"/>
        </w:rPr>
        <w:t xml:space="preserve"> 
2. Жалпы ережелер</w:t>
      </w:r>
    </w:p>
    <w:bookmarkEnd w:id="84"/>
    <w:bookmarkStart w:name="z143" w:id="85"/>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білім бөлімімен, сондай-ақ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баламалы негізде ХҚКО арқылы көрсетіледі. </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
      5. Мемлекеттік қызмет тегін көрсетеледі. </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 Азаматтық кодексінің </w:t>
      </w:r>
      <w:r>
        <w:rPr>
          <w:rFonts w:ascii="Times New Roman"/>
          <w:b w:val="false"/>
          <w:i w:val="false"/>
          <w:color w:val="000000"/>
          <w:sz w:val="28"/>
        </w:rPr>
        <w:t>22</w:t>
      </w:r>
      <w:r>
        <w:rPr>
          <w:rFonts w:ascii="Times New Roman"/>
          <w:b w:val="false"/>
          <w:i w:val="false"/>
          <w:color w:val="000000"/>
          <w:sz w:val="28"/>
        </w:rPr>
        <w:t>-</w:t>
      </w:r>
      <w:r>
        <w:rPr>
          <w:rFonts w:ascii="Times New Roman"/>
          <w:b w:val="false"/>
          <w:i w:val="false"/>
          <w:color w:val="000000"/>
          <w:sz w:val="28"/>
        </w:rPr>
        <w:t>24-баптары</w:t>
      </w:r>
      <w:r>
        <w:rPr>
          <w:rFonts w:ascii="Times New Roman"/>
          <w:b w:val="false"/>
          <w:i w:val="false"/>
          <w:color w:val="000000"/>
          <w:sz w:val="28"/>
        </w:rPr>
        <w:t>, «Тұрғын үй қатынастары туралы» Қазақстан Республикасының 1997 жылғы 16 сәуірдегі Заңының 13-бабы </w:t>
      </w:r>
      <w:r>
        <w:rPr>
          <w:rFonts w:ascii="Times New Roman"/>
          <w:b w:val="false"/>
          <w:i w:val="false"/>
          <w:color w:val="000000"/>
          <w:sz w:val="28"/>
        </w:rPr>
        <w:t>3-тармағы</w:t>
      </w:r>
      <w:r>
        <w:rPr>
          <w:rFonts w:ascii="Times New Roman"/>
          <w:b w:val="false"/>
          <w:i w:val="false"/>
          <w:color w:val="000000"/>
          <w:sz w:val="28"/>
        </w:rPr>
        <w:t>,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66</w:t>
      </w:r>
      <w:r>
        <w:rPr>
          <w:rFonts w:ascii="Times New Roman"/>
          <w:b w:val="false"/>
          <w:i w:val="false"/>
          <w:color w:val="000000"/>
          <w:sz w:val="28"/>
        </w:rPr>
        <w:t>, </w:t>
      </w:r>
      <w:r>
        <w:rPr>
          <w:rFonts w:ascii="Times New Roman"/>
          <w:b w:val="false"/>
          <w:i w:val="false"/>
          <w:color w:val="000000"/>
          <w:sz w:val="28"/>
        </w:rPr>
        <w:t>128-баптары</w:t>
      </w:r>
      <w:r>
        <w:rPr>
          <w:rFonts w:ascii="Times New Roman"/>
          <w:b w:val="false"/>
          <w:i w:val="false"/>
          <w:color w:val="000000"/>
          <w:sz w:val="28"/>
        </w:rPr>
        <w:t>, Қазақстан Республикасы Үкіметінің 2010 жылғы 26 ақпандағы № 140 қаулысымен бекітілген «Кәмелетке толмаған балаға тиесілі тұрғын үй кепілдігімен несие ресімдеу үшін банктерге рұқсаттар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аяқталу нәтижесі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кәмелетке толмаған балаға тиесілі тұрғын үй кепілдігімен несие ресімдеу үшін банктерге рұқсаттар беру (бұдан әрі – анықтама) немесе қызмет беруден дәлелді бас тарту туралы жауап болып табылады.</w:t>
      </w:r>
    </w:p>
    <w:bookmarkEnd w:id="85"/>
    <w:bookmarkStart w:name="z148" w:id="86"/>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86"/>
    <w:bookmarkStart w:name="z149" w:id="87"/>
    <w:p>
      <w:pPr>
        <w:spacing w:after="0"/>
        <w:ind w:left="0"/>
        <w:jc w:val="both"/>
      </w:pPr>
      <w:r>
        <w:rPr>
          <w:rFonts w:ascii="Times New Roman"/>
          <w:b w:val="false"/>
          <w:i w:val="false"/>
          <w:color w:val="000000"/>
          <w:sz w:val="28"/>
        </w:rPr>
        <w:t>      8. Мемлекеттік қызмет көрсету мәселелері бойынша, сонымен қатар мемлекеттік қызмет көрсету барысы туралы толық ақпарат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мекенжайлардағы білім бөлімі мен ХҚКО фойелерінде орналасқан стендтерінде, сондай-ақ білім бөлімінің </w:t>
      </w:r>
      <w:r>
        <w:rPr>
          <w:rFonts w:ascii="Times New Roman"/>
          <w:b w:val="false"/>
          <w:i w:val="false"/>
          <w:color w:val="000000"/>
          <w:sz w:val="28"/>
          <w:u w:val="single"/>
        </w:rPr>
        <w:t>akzhar-roo@sko.kz</w:t>
      </w:r>
      <w:r>
        <w:rPr>
          <w:rFonts w:ascii="Times New Roman"/>
          <w:b w:val="false"/>
          <w:i w:val="false"/>
          <w:color w:val="000000"/>
          <w:sz w:val="28"/>
          <w:u w:val="single"/>
        </w:rPr>
        <w:t xml:space="preserve">. </w:t>
      </w:r>
      <w:r>
        <w:rPr>
          <w:rFonts w:ascii="Times New Roman"/>
          <w:b w:val="false"/>
          <w:i w:val="false"/>
          <w:color w:val="000000"/>
          <w:sz w:val="28"/>
        </w:rPr>
        <w:t>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xml:space="preserve">
      9. ХҚКО және білім бөлімінде мемлекеттік қызмет көрсету мерзімдері: </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қажетті құжаттарды тұтынушы тапсырған сәттен мемлекеттік қызмет көрсету мерзімі (құжаттарды қабылдау және тапсыру күндері мемлекеттік қызмет көрсету мерзіміне кірмейді) 5 жұмыс күнін құрайды. </w:t>
      </w:r>
      <w:r>
        <w:br/>
      </w:r>
      <w:r>
        <w:rPr>
          <w:rFonts w:ascii="Times New Roman"/>
          <w:b w:val="false"/>
          <w:i w:val="false"/>
          <w:color w:val="000000"/>
          <w:sz w:val="28"/>
        </w:rPr>
        <w:t>
      2) өтініш беруші жүгінген күні орында көрсетілетін мемлекеттік қызметті алуға дейінгі күту уақыты 30 минуттан аспауы тиіс;</w:t>
      </w:r>
      <w:r>
        <w:br/>
      </w:r>
      <w:r>
        <w:rPr>
          <w:rFonts w:ascii="Times New Roman"/>
          <w:b w:val="false"/>
          <w:i w:val="false"/>
          <w:color w:val="000000"/>
          <w:sz w:val="28"/>
        </w:rPr>
        <w:t xml:space="preserve">
      3) өтініш беруші жүгінген күні орында көрсетілетін мемлекеттік қызметті алушыға қызмет көрсетудің шекті уақыты 30 минуттан аспауы тиіс. </w:t>
      </w:r>
      <w:r>
        <w:br/>
      </w:r>
      <w:r>
        <w:rPr>
          <w:rFonts w:ascii="Times New Roman"/>
          <w:b w:val="false"/>
          <w:i w:val="false"/>
          <w:color w:val="000000"/>
          <w:sz w:val="28"/>
        </w:rPr>
        <w:t>
</w:t>
      </w:r>
      <w:r>
        <w:rPr>
          <w:rFonts w:ascii="Times New Roman"/>
          <w:b w:val="false"/>
          <w:i w:val="false"/>
          <w:color w:val="000000"/>
          <w:sz w:val="28"/>
        </w:rPr>
        <w:t xml:space="preserve">
      10. Мемлекеттік қызмет көрсетуді тоқтату немесе мемлекеттік қызмет көрсетуден бас тартуға негіз болып табылады: </w:t>
      </w:r>
      <w:r>
        <w:br/>
      </w:r>
      <w:r>
        <w:rPr>
          <w:rFonts w:ascii="Times New Roman"/>
          <w:b w:val="false"/>
          <w:i w:val="false"/>
          <w:color w:val="000000"/>
          <w:sz w:val="28"/>
        </w:rPr>
        <w:t>
      1) білім бөліміне жүгінгенде –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құжаттардың біреуін тұтынушы тарапынан ұсынылмауы;</w:t>
      </w:r>
      <w:r>
        <w:br/>
      </w:r>
      <w:r>
        <w:rPr>
          <w:rFonts w:ascii="Times New Roman"/>
          <w:b w:val="false"/>
          <w:i w:val="false"/>
          <w:color w:val="000000"/>
          <w:sz w:val="28"/>
        </w:rPr>
        <w:t>
      2) ХҚКО-на жүгінгенде -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аталған құжаттар топтамасын толық ұсынбаған жағдайда, құжаттар топтамасын алған соң бір жұмыс күні ішінде оларды бас тарту себебінің жазба негіздемесімен ХҚКО-на қайтарады. </w:t>
      </w:r>
      <w:r>
        <w:br/>
      </w:r>
      <w:r>
        <w:rPr>
          <w:rFonts w:ascii="Times New Roman"/>
          <w:b w:val="false"/>
          <w:i w:val="false"/>
          <w:color w:val="000000"/>
          <w:sz w:val="28"/>
        </w:rPr>
        <w:t>
</w:t>
      </w:r>
      <w:r>
        <w:rPr>
          <w:rFonts w:ascii="Times New Roman"/>
          <w:b w:val="false"/>
          <w:i w:val="false"/>
          <w:color w:val="000000"/>
          <w:sz w:val="28"/>
        </w:rPr>
        <w:t xml:space="preserve">
      11. Тұтынушыға мемлекеттік қызмет алу үшін барлық қажетті құжаттарды тапсырғанда беріледі: </w:t>
      </w:r>
      <w:r>
        <w:br/>
      </w:r>
      <w:r>
        <w:rPr>
          <w:rFonts w:ascii="Times New Roman"/>
          <w:b w:val="false"/>
          <w:i w:val="false"/>
          <w:color w:val="000000"/>
          <w:sz w:val="28"/>
        </w:rPr>
        <w:t xml:space="preserve">
      1) білім бөліміне жүгінгенде – тұтынушының мемлекеттік қызмет алған мерзімі көрсетілген барлық құжаттарын алғаны туралы қолхат; </w:t>
      </w:r>
      <w:r>
        <w:br/>
      </w:r>
      <w:r>
        <w:rPr>
          <w:rFonts w:ascii="Times New Roman"/>
          <w:b w:val="false"/>
          <w:i w:val="false"/>
          <w:color w:val="000000"/>
          <w:sz w:val="28"/>
        </w:rPr>
        <w:t>
      2) ХҚКО-на жүгінгенде - осы аталған сәйкесінше құжаттар тапсырылғандығы туралы қолхат:</w:t>
      </w:r>
      <w:r>
        <w:br/>
      </w:r>
      <w:r>
        <w:rPr>
          <w:rFonts w:ascii="Times New Roman"/>
          <w:b w:val="false"/>
          <w:i w:val="false"/>
          <w:color w:val="000000"/>
          <w:sz w:val="28"/>
        </w:rPr>
        <w:t>
      1) сұрау салуды қабылдау нөмірі мен датасы;</w:t>
      </w:r>
      <w:r>
        <w:br/>
      </w:r>
      <w:r>
        <w:rPr>
          <w:rFonts w:ascii="Times New Roman"/>
          <w:b w:val="false"/>
          <w:i w:val="false"/>
          <w:color w:val="000000"/>
          <w:sz w:val="28"/>
        </w:rPr>
        <w:t>
      2) сұралатын мемлекеттік қызмет түрі;</w:t>
      </w:r>
      <w:r>
        <w:br/>
      </w:r>
      <w:r>
        <w:rPr>
          <w:rFonts w:ascii="Times New Roman"/>
          <w:b w:val="false"/>
          <w:i w:val="false"/>
          <w:color w:val="000000"/>
          <w:sz w:val="28"/>
        </w:rPr>
        <w:t>
      3) қоса берілген құжаттар саны мен атаулары;</w:t>
      </w:r>
      <w:r>
        <w:br/>
      </w:r>
      <w:r>
        <w:rPr>
          <w:rFonts w:ascii="Times New Roman"/>
          <w:b w:val="false"/>
          <w:i w:val="false"/>
          <w:color w:val="000000"/>
          <w:sz w:val="28"/>
        </w:rPr>
        <w:t>
      4) құжаттарды беру датасы, уақыты және орны;</w:t>
      </w:r>
      <w:r>
        <w:br/>
      </w:r>
      <w:r>
        <w:rPr>
          <w:rFonts w:ascii="Times New Roman"/>
          <w:b w:val="false"/>
          <w:i w:val="false"/>
          <w:color w:val="000000"/>
          <w:sz w:val="28"/>
        </w:rPr>
        <w:t>
      5) құжаттарды ресімдеуге өтінішті қабылдаған ХҚКО инспекторының тегі, аты, әкесінің аты көрсетілген.</w:t>
      </w:r>
      <w:r>
        <w:br/>
      </w:r>
      <w:r>
        <w:rPr>
          <w:rFonts w:ascii="Times New Roman"/>
          <w:b w:val="false"/>
          <w:i w:val="false"/>
          <w:color w:val="000000"/>
          <w:sz w:val="28"/>
        </w:rPr>
        <w:t>
      Білім бөліміне жүгінген сәтте тұтынушыға көрсетілген қызметтің нәтижесін жеткізу мына түрде жүзеге асырылады: тұтынушы жеке жүгінгенде ғана анықтама беріледі.</w:t>
      </w:r>
      <w:r>
        <w:br/>
      </w:r>
      <w:r>
        <w:rPr>
          <w:rFonts w:ascii="Times New Roman"/>
          <w:b w:val="false"/>
          <w:i w:val="false"/>
          <w:color w:val="000000"/>
          <w:sz w:val="28"/>
        </w:rPr>
        <w:t>
      Егер тұтынушы құжаттарын алуға білім бөліміне мерзімінде жүгінбеген жағдайда, қаралған құжаттар мен дайын анықтамалар екі ай бойы сақталады.</w:t>
      </w:r>
      <w:r>
        <w:br/>
      </w:r>
      <w:r>
        <w:rPr>
          <w:rFonts w:ascii="Times New Roman"/>
          <w:b w:val="false"/>
          <w:i w:val="false"/>
          <w:color w:val="000000"/>
          <w:sz w:val="28"/>
        </w:rPr>
        <w:t>
      ХҚКО жүгінген кезде – анықтама тұтынушы жеке жүгінген кезде беріледі.</w:t>
      </w:r>
      <w:r>
        <w:br/>
      </w:r>
      <w:r>
        <w:rPr>
          <w:rFonts w:ascii="Times New Roman"/>
          <w:b w:val="false"/>
          <w:i w:val="false"/>
          <w:color w:val="000000"/>
          <w:sz w:val="28"/>
        </w:rPr>
        <w:t>
</w:t>
      </w:r>
      <w:r>
        <w:rPr>
          <w:rFonts w:ascii="Times New Roman"/>
          <w:b w:val="false"/>
          <w:i w:val="false"/>
          <w:color w:val="000000"/>
          <w:sz w:val="28"/>
        </w:rPr>
        <w:t xml:space="preserve">
      12. Мемлекеттік қызмет алу үшін тұтынушыдан өтініш алған мерзімнен бастап және мемлекеттік қызмет нәтижесін беруге дейінгі мемлекеттік қызмет көрсету кезеңдері: </w:t>
      </w:r>
      <w:r>
        <w:br/>
      </w:r>
      <w:r>
        <w:rPr>
          <w:rFonts w:ascii="Times New Roman"/>
          <w:b w:val="false"/>
          <w:i w:val="false"/>
          <w:color w:val="000000"/>
          <w:sz w:val="28"/>
        </w:rPr>
        <w:t>
</w:t>
      </w:r>
      <w:r>
        <w:rPr>
          <w:rFonts w:ascii="Times New Roman"/>
          <w:b w:val="false"/>
          <w:i w:val="false"/>
          <w:color w:val="000000"/>
          <w:sz w:val="28"/>
          <w:u w:val="single"/>
        </w:rPr>
        <w:t xml:space="preserve">      білім бөлімі арқылы: </w:t>
      </w:r>
      <w:r>
        <w:br/>
      </w:r>
      <w:r>
        <w:rPr>
          <w:rFonts w:ascii="Times New Roman"/>
          <w:b w:val="false"/>
          <w:i w:val="false"/>
          <w:color w:val="000000"/>
          <w:sz w:val="28"/>
        </w:rPr>
        <w:t>
      1) тұтынушы білім бөлімінің жауапты маманына анықтама беру жөнінде өтініш береді, білім бөлімінің жауапты маман өтінішті тіркейді және мемлекеттік қызмет көрсетудің күні көрсетілген тұтынушыға мемлекеттік қызмет алуға берілген құжаттарды қабылдағаны туралы қолхат береді және құжаттарды білім бөлімі басшылығына қарауға тапсырады;</w:t>
      </w:r>
      <w:r>
        <w:br/>
      </w:r>
      <w:r>
        <w:rPr>
          <w:rFonts w:ascii="Times New Roman"/>
          <w:b w:val="false"/>
          <w:i w:val="false"/>
          <w:color w:val="000000"/>
          <w:sz w:val="28"/>
        </w:rPr>
        <w:t>
      2) білім бөлімінің басшылығы келіп түскен құжаттармен танысады, жауапты орындаушыны анықтайды, бұрыштама жазады және құжаттарды жауапты орындаушыға жібереді;</w:t>
      </w:r>
      <w:r>
        <w:br/>
      </w:r>
      <w:r>
        <w:rPr>
          <w:rFonts w:ascii="Times New Roman"/>
          <w:b w:val="false"/>
          <w:i w:val="false"/>
          <w:color w:val="000000"/>
          <w:sz w:val="28"/>
        </w:rPr>
        <w:t>
      3) білім бөлімінің жауапты орындаушысы келіп түскен құжаттарды қарайды, кәмелетке толмаған балаға тиесілі тұрғын үй кепілдігімен несие ресімдеу үшін банктерге рұқсат алуға анықтама немесе бас тарту туралы дәлелді жауапты дайындайды, басшылыққа қол қоюға жібереді;</w:t>
      </w:r>
      <w:r>
        <w:br/>
      </w:r>
      <w:r>
        <w:rPr>
          <w:rFonts w:ascii="Times New Roman"/>
          <w:b w:val="false"/>
          <w:i w:val="false"/>
          <w:color w:val="000000"/>
          <w:sz w:val="28"/>
        </w:rPr>
        <w:t>
      4) білім бөлімінің басшылығы анықтаманы немесе қызмет көрсетуден бас тарту туралы дәлелді жауапты қарайды, құжаттарға қол қояды;</w:t>
      </w:r>
      <w:r>
        <w:br/>
      </w:r>
      <w:r>
        <w:rPr>
          <w:rFonts w:ascii="Times New Roman"/>
          <w:b w:val="false"/>
          <w:i w:val="false"/>
          <w:color w:val="000000"/>
          <w:sz w:val="28"/>
        </w:rPr>
        <w:t>
      5) білім бөлімінің жауапты маманы тұтынушыға анықтама немесе қызмет көрсетуден бас тарту туралы дәлелді жауап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ХҚКО арқылы:</w:t>
      </w:r>
      <w:r>
        <w:br/>
      </w:r>
      <w:r>
        <w:rPr>
          <w:rFonts w:ascii="Times New Roman"/>
          <w:b w:val="false"/>
          <w:i w:val="false"/>
          <w:color w:val="000000"/>
          <w:sz w:val="28"/>
        </w:rPr>
        <w:t>
      тұтынушы ХҚКО-на анықтама алу үшін өтініш береді;</w:t>
      </w:r>
      <w:r>
        <w:br/>
      </w:r>
      <w:r>
        <w:rPr>
          <w:rFonts w:ascii="Times New Roman"/>
          <w:b w:val="false"/>
          <w:i w:val="false"/>
          <w:color w:val="000000"/>
          <w:sz w:val="28"/>
        </w:rPr>
        <w:t>
      1) ХҚКО-ң инспекторы өтінішті тіркейді, тұтынушыға сәйкесінше құжаттарды қабылдағаны туралы қолхат береді және құжаттарды ХҚКО-ң жинақтау бөлімінің инспекторына тапсырады;</w:t>
      </w:r>
      <w:r>
        <w:br/>
      </w:r>
      <w:r>
        <w:rPr>
          <w:rFonts w:ascii="Times New Roman"/>
          <w:b w:val="false"/>
          <w:i w:val="false"/>
          <w:color w:val="000000"/>
          <w:sz w:val="28"/>
        </w:rPr>
        <w:t>
      2) ХҚКО-ң жинақтау бөлімінің инспекторы құжаттарды жинастырып, тізім құрады, құжаттарды білім бөліміне жібереді;</w:t>
      </w:r>
      <w:r>
        <w:br/>
      </w:r>
      <w:r>
        <w:rPr>
          <w:rFonts w:ascii="Times New Roman"/>
          <w:b w:val="false"/>
          <w:i w:val="false"/>
          <w:color w:val="000000"/>
          <w:sz w:val="28"/>
        </w:rPr>
        <w:t>
      3) білім бөлімінің жауапты орындаушысы келіп түскен құжаттарды тіркейді және оларды білім бөлімінің басшылығына қарауға тапсырады;</w:t>
      </w:r>
      <w:r>
        <w:br/>
      </w:r>
      <w:r>
        <w:rPr>
          <w:rFonts w:ascii="Times New Roman"/>
          <w:b w:val="false"/>
          <w:i w:val="false"/>
          <w:color w:val="000000"/>
          <w:sz w:val="28"/>
        </w:rPr>
        <w:t>
      4) білім бөлімінің басшылығы келіп түскен құжаттармен танысады, жауапты орындаушыны белгілейді, бұрыштама жазады және білім бөлімінің жауапты орындаушысына жібереді;</w:t>
      </w:r>
      <w:r>
        <w:br/>
      </w:r>
      <w:r>
        <w:rPr>
          <w:rFonts w:ascii="Times New Roman"/>
          <w:b w:val="false"/>
          <w:i w:val="false"/>
          <w:color w:val="000000"/>
          <w:sz w:val="28"/>
        </w:rPr>
        <w:t>
      5) білім бөлімінің жауапты орындаушысы анықтама алу үшін келіп түскен құжаттарды қарап, кәмелетке толмаған балаға тиесілі тұрғын үй кепілдігімен несие ресімдеу үшін банктерге рұқсат алуға анықтама немесе бас тарту туралы дәлелді жауап дайындайды, қол қою үшін білім бөлімінің басшылығына жолдайды;</w:t>
      </w:r>
      <w:r>
        <w:br/>
      </w:r>
      <w:r>
        <w:rPr>
          <w:rFonts w:ascii="Times New Roman"/>
          <w:b w:val="false"/>
          <w:i w:val="false"/>
          <w:color w:val="000000"/>
          <w:sz w:val="28"/>
        </w:rPr>
        <w:t xml:space="preserve">
      6) білім бөлімінің басшылығы анықтаманы немесе қызмет көрсетуден бас тарту туралы дәлелді жауапты қарайды, қол қояды және жауапты маманға тапсырады; </w:t>
      </w:r>
      <w:r>
        <w:br/>
      </w:r>
      <w:r>
        <w:rPr>
          <w:rFonts w:ascii="Times New Roman"/>
          <w:b w:val="false"/>
          <w:i w:val="false"/>
          <w:color w:val="000000"/>
          <w:sz w:val="28"/>
        </w:rPr>
        <w:t>
      7) білім бөлімінің жауапты маманы анықтаманы немесе қызмет көрсетуден бас тарту туралы дәлелді жауапты тіркейді және мемлекеттік қызмет көрсетудің нәтижесін ХҚКО-на жібереді;</w:t>
      </w:r>
      <w:r>
        <w:br/>
      </w:r>
      <w:r>
        <w:rPr>
          <w:rFonts w:ascii="Times New Roman"/>
          <w:b w:val="false"/>
          <w:i w:val="false"/>
          <w:color w:val="000000"/>
          <w:sz w:val="28"/>
        </w:rPr>
        <w:t>
      8) ХҚКО инспекторы тұтынушыға анықтама немесе қызмет көрсетуден бас тарту туралы дәлелді жауап береді.</w:t>
      </w:r>
    </w:p>
    <w:bookmarkEnd w:id="87"/>
    <w:bookmarkStart w:name="z154" w:id="88"/>
    <w:p>
      <w:pPr>
        <w:spacing w:after="0"/>
        <w:ind w:left="0"/>
        <w:jc w:val="left"/>
      </w:pPr>
      <w:r>
        <w:rPr>
          <w:rFonts w:ascii="Times New Roman"/>
          <w:b/>
          <w:i w:val="false"/>
          <w:color w:val="000000"/>
        </w:rPr>
        <w:t xml:space="preserve"> 
4. Мемлекеттік қызмет көрсету процесінде іс-әрекеттер (өзара әрекеттесу) тәртібін сипаттау</w:t>
      </w:r>
    </w:p>
    <w:bookmarkEnd w:id="88"/>
    <w:bookmarkStart w:name="z155" w:id="89"/>
    <w:p>
      <w:pPr>
        <w:spacing w:after="0"/>
        <w:ind w:left="0"/>
        <w:jc w:val="both"/>
      </w:pPr>
      <w:r>
        <w:rPr>
          <w:rFonts w:ascii="Times New Roman"/>
          <w:b w:val="false"/>
          <w:i w:val="false"/>
          <w:color w:val="000000"/>
          <w:sz w:val="28"/>
        </w:rPr>
        <w:t xml:space="preserve">      13. Мемлекеттік қызмет алу үшін тұтынушыға білім бөліміне және ХҚКО мынадай құжаттарды тапсыру қажет: </w:t>
      </w:r>
      <w:r>
        <w:br/>
      </w:r>
      <w:r>
        <w:rPr>
          <w:rFonts w:ascii="Times New Roman"/>
          <w:b w:val="false"/>
          <w:i w:val="false"/>
          <w:color w:val="000000"/>
          <w:sz w:val="28"/>
        </w:rPr>
        <w:t>
      1)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кәмелетке толмаған баланың екі ата-анасының (ерлі-зайыптылардың) немесе оларды алмастыратын адамдардың (қамқоршылар (қорғаншылар), патронат тәрбиешілер) өтініші;</w:t>
      </w:r>
      <w:r>
        <w:br/>
      </w:r>
      <w:r>
        <w:rPr>
          <w:rFonts w:ascii="Times New Roman"/>
          <w:b w:val="false"/>
          <w:i w:val="false"/>
          <w:color w:val="000000"/>
          <w:sz w:val="28"/>
        </w:rPr>
        <w:t>
      2) банк алдында міндеттерін тиісінше орындамаған жағдайда кепілді мүлікті беру туралы екі ата-анасының (ерлі-зайыптылардың) немесе оларды алмастыратын адамдардың (қамқоршылар (қорғаншылар), патронат тәрбиешілер) нотариалдық куәландырған өтініші, кепілді мүлікті беру туралы жақын туыстарының нотариалдық расталған өтініші;</w:t>
      </w:r>
      <w:r>
        <w:br/>
      </w:r>
      <w:r>
        <w:rPr>
          <w:rFonts w:ascii="Times New Roman"/>
          <w:b w:val="false"/>
          <w:i w:val="false"/>
          <w:color w:val="000000"/>
          <w:sz w:val="28"/>
        </w:rPr>
        <w:t>
      3) жылжымайтын мүлік құжаттарының түпнұсқалары мен көшірмелері (пәтер, үй, саяжай, жер телімі және т.б. (шарт, жылжымайтын мүлік құқықтарын мемлекеттік тіркеу туралы куәлік, мүліктің техникалық паспорты, тұрғылықты орны бойынша тіркелуін растайтын құжат (мекенжай анықтамасы, село және/немесе ауыл әкімдерінің анықтамасы);</w:t>
      </w:r>
      <w:r>
        <w:br/>
      </w:r>
      <w:r>
        <w:rPr>
          <w:rFonts w:ascii="Times New Roman"/>
          <w:b w:val="false"/>
          <w:i w:val="false"/>
          <w:color w:val="000000"/>
          <w:sz w:val="28"/>
        </w:rPr>
        <w:t>
      4) кәмелетке толмаған балаларға қатысты екі ата-анасының (ерлі-зайыптылардың) немесе оларды алмастыратын адамдардың (қамқоршылар (қорғаншылар), патронат тәрбиешілер) жеке куәліктерінің түпнұсқалары мен көшірмелері;</w:t>
      </w:r>
      <w:r>
        <w:br/>
      </w:r>
      <w:r>
        <w:rPr>
          <w:rFonts w:ascii="Times New Roman"/>
          <w:b w:val="false"/>
          <w:i w:val="false"/>
          <w:color w:val="000000"/>
          <w:sz w:val="28"/>
        </w:rPr>
        <w:t>
      5) баланың (балалардың) туу туралы куәлігінің түпнұсқалары мен көшірмелері;</w:t>
      </w:r>
      <w:r>
        <w:br/>
      </w:r>
      <w:r>
        <w:rPr>
          <w:rFonts w:ascii="Times New Roman"/>
          <w:b w:val="false"/>
          <w:i w:val="false"/>
          <w:color w:val="000000"/>
          <w:sz w:val="28"/>
        </w:rPr>
        <w:t>
      6) неке туралы куәліктің түпнұсқасы мен көшірмесі;</w:t>
      </w:r>
      <w:r>
        <w:br/>
      </w:r>
      <w:r>
        <w:rPr>
          <w:rFonts w:ascii="Times New Roman"/>
          <w:b w:val="false"/>
          <w:i w:val="false"/>
          <w:color w:val="000000"/>
          <w:sz w:val="28"/>
        </w:rPr>
        <w:t>
      7) басқа да құжаттардың түпнұсқалары мен көшірмелері (некені бұзу туралы, қайтыс болуы туралы куәлік, некеге тұрмағандығын растайтын құжат, № 4 нысан бойынша анықтама (бала некеден тыс туылған жағдайда);</w:t>
      </w:r>
      <w:r>
        <w:br/>
      </w:r>
      <w:r>
        <w:rPr>
          <w:rFonts w:ascii="Times New Roman"/>
          <w:b w:val="false"/>
          <w:i w:val="false"/>
          <w:color w:val="000000"/>
          <w:sz w:val="28"/>
        </w:rPr>
        <w:t>
      8) ерлі-зайыптылардың біреуі болмаған жағдайда, оның мәміле ресімдеуді жасауға нотариуспен расталған сенімхаты.</w:t>
      </w:r>
      <w:r>
        <w:br/>
      </w:r>
      <w:r>
        <w:rPr>
          <w:rFonts w:ascii="Times New Roman"/>
          <w:b w:val="false"/>
          <w:i w:val="false"/>
          <w:color w:val="000000"/>
          <w:sz w:val="28"/>
        </w:rPr>
        <w:t>
      Салыстыра тексеру үшін құжаттардың түпнұсқалары көшірмелерімен қоса беріледі, олар кейін тұтынушыға қайтарылады.</w:t>
      </w:r>
      <w:r>
        <w:br/>
      </w:r>
      <w:r>
        <w:rPr>
          <w:rFonts w:ascii="Times New Roman"/>
          <w:b w:val="false"/>
          <w:i w:val="false"/>
          <w:color w:val="000000"/>
          <w:sz w:val="28"/>
        </w:rPr>
        <w:t>
</w:t>
      </w:r>
      <w:r>
        <w:rPr>
          <w:rFonts w:ascii="Times New Roman"/>
          <w:b w:val="false"/>
          <w:i w:val="false"/>
          <w:color w:val="000000"/>
          <w:sz w:val="28"/>
        </w:rPr>
        <w:t xml:space="preserve">
      14. Мемлекеттік қызмет көрсету процесіне мынадай құрылымдық-функционалдық бірліктер (бұдан әрі – ҚФБ) қатыстырылады: </w:t>
      </w:r>
      <w:r>
        <w:br/>
      </w:r>
      <w:r>
        <w:rPr>
          <w:rFonts w:ascii="Times New Roman"/>
          <w:b w:val="false"/>
          <w:i w:val="false"/>
          <w:color w:val="000000"/>
          <w:sz w:val="28"/>
        </w:rPr>
        <w:t xml:space="preserve">
      1) ХҚКО инспекторы; </w:t>
      </w:r>
      <w:r>
        <w:br/>
      </w:r>
      <w:r>
        <w:rPr>
          <w:rFonts w:ascii="Times New Roman"/>
          <w:b w:val="false"/>
          <w:i w:val="false"/>
          <w:color w:val="000000"/>
          <w:sz w:val="28"/>
        </w:rPr>
        <w:t xml:space="preserve">
      2) ХҚКО жинақтаушы бөлімінің инспекторы; </w:t>
      </w:r>
      <w:r>
        <w:br/>
      </w:r>
      <w:r>
        <w:rPr>
          <w:rFonts w:ascii="Times New Roman"/>
          <w:b w:val="false"/>
          <w:i w:val="false"/>
          <w:color w:val="000000"/>
          <w:sz w:val="28"/>
        </w:rPr>
        <w:t>
      3) білім бөлімінің жауапты маманы;</w:t>
      </w:r>
      <w:r>
        <w:br/>
      </w:r>
      <w:r>
        <w:rPr>
          <w:rFonts w:ascii="Times New Roman"/>
          <w:b w:val="false"/>
          <w:i w:val="false"/>
          <w:color w:val="000000"/>
          <w:sz w:val="28"/>
        </w:rPr>
        <w:t>
      4) білім бөлімінің жауапты орындаушысы;</w:t>
      </w:r>
      <w:r>
        <w:br/>
      </w:r>
      <w:r>
        <w:rPr>
          <w:rFonts w:ascii="Times New Roman"/>
          <w:b w:val="false"/>
          <w:i w:val="false"/>
          <w:color w:val="000000"/>
          <w:sz w:val="28"/>
        </w:rPr>
        <w:t xml:space="preserve">
      5) білім бөлімінің басшылығы. </w:t>
      </w:r>
      <w:r>
        <w:br/>
      </w:r>
      <w:r>
        <w:rPr>
          <w:rFonts w:ascii="Times New Roman"/>
          <w:b w:val="false"/>
          <w:i w:val="false"/>
          <w:color w:val="000000"/>
          <w:sz w:val="28"/>
        </w:rPr>
        <w:t>
</w:t>
      </w:r>
      <w:r>
        <w:rPr>
          <w:rFonts w:ascii="Times New Roman"/>
          <w:b w:val="false"/>
          <w:i w:val="false"/>
          <w:color w:val="000000"/>
          <w:sz w:val="28"/>
        </w:rPr>
        <w:t>
      15.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және ҚФБ процесіндегі әкімшілік әрекеттердің қисынды бірізділігі арасындағы өзара әрекетті көрсететін сызба осы Регламенттің </w:t>
      </w:r>
      <w:r>
        <w:rPr>
          <w:rFonts w:ascii="Times New Roman"/>
          <w:b w:val="false"/>
          <w:i w:val="false"/>
          <w:color w:val="000000"/>
          <w:sz w:val="28"/>
        </w:rPr>
        <w:t>6-қосымшасында</w:t>
      </w:r>
      <w:r>
        <w:rPr>
          <w:rFonts w:ascii="Times New Roman"/>
          <w:b w:val="false"/>
          <w:i w:val="false"/>
          <w:color w:val="000000"/>
          <w:sz w:val="28"/>
        </w:rPr>
        <w:t xml:space="preserve"> келтірілген.</w:t>
      </w:r>
    </w:p>
    <w:bookmarkEnd w:id="89"/>
    <w:bookmarkStart w:name="z158" w:id="90"/>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End w:id="90"/>
    <w:bookmarkStart w:name="z159" w:id="91"/>
    <w:p>
      <w:pPr>
        <w:spacing w:after="0"/>
        <w:ind w:left="0"/>
        <w:jc w:val="both"/>
      </w:pPr>
      <w:r>
        <w:rPr>
          <w:rFonts w:ascii="Times New Roman"/>
          <w:b w:val="false"/>
          <w:i w:val="false"/>
          <w:color w:val="000000"/>
          <w:sz w:val="28"/>
        </w:rPr>
        <w:t>      17. Мемлекеттік қызмет көрсету процесіне қатысушылар (әрі қарай – лауазымды тұлғалар) білім бөлімі және ХҚКО-ң лауазымды тұлғалары мен басшылары мемлекеттік қызмет көрсетуге жауапты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91"/>
    <w:bookmarkStart w:name="z160" w:id="92"/>
    <w:p>
      <w:pPr>
        <w:spacing w:after="0"/>
        <w:ind w:left="0"/>
        <w:jc w:val="both"/>
      </w:pPr>
      <w:r>
        <w:rPr>
          <w:rFonts w:ascii="Times New Roman"/>
          <w:b w:val="false"/>
          <w:i w:val="false"/>
          <w:color w:val="000000"/>
          <w:sz w:val="28"/>
        </w:rPr>
        <w:t>
«Кәмелетке толмаған балаға тиесілі тұрғын үй</w:t>
      </w:r>
      <w:r>
        <w:br/>
      </w:r>
      <w:r>
        <w:rPr>
          <w:rFonts w:ascii="Times New Roman"/>
          <w:b w:val="false"/>
          <w:i w:val="false"/>
          <w:color w:val="000000"/>
          <w:sz w:val="28"/>
        </w:rPr>
        <w:t>
кепілдігімен несие ресімдеу үшін банктерге</w:t>
      </w:r>
      <w:r>
        <w:br/>
      </w:r>
      <w:r>
        <w:rPr>
          <w:rFonts w:ascii="Times New Roman"/>
          <w:b w:val="false"/>
          <w:i w:val="false"/>
          <w:color w:val="000000"/>
          <w:sz w:val="28"/>
        </w:rPr>
        <w:t>
рұқсаттар беру» мемлекеттік қызмет Регламентіне</w:t>
      </w:r>
      <w:r>
        <w:br/>
      </w:r>
      <w:r>
        <w:rPr>
          <w:rFonts w:ascii="Times New Roman"/>
          <w:b w:val="false"/>
          <w:i w:val="false"/>
          <w:color w:val="000000"/>
          <w:sz w:val="28"/>
        </w:rPr>
        <w:t>
1-қосымша</w:t>
      </w:r>
    </w:p>
    <w:bookmarkEnd w:id="92"/>
    <w:p>
      <w:pPr>
        <w:spacing w:after="0"/>
        <w:ind w:left="0"/>
        <w:jc w:val="left"/>
      </w:pPr>
      <w:r>
        <w:rPr>
          <w:rFonts w:ascii="Times New Roman"/>
          <w:b/>
          <w:i w:val="false"/>
          <w:color w:val="000000"/>
        </w:rPr>
        <w:t xml:space="preserve"> Мемлекеттік қызмет көрсету бойынша білім бөлімі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2837"/>
        <w:gridCol w:w="3513"/>
        <w:gridCol w:w="3654"/>
      </w:tblGrid>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ауданының білім, дене шынықтыру және спорт бөлімі» мемлекеттік мекемесі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Талшық селосы, Целинный к. 13 а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сағат 13.00-14.00, демалыс күндері – сенбі және жексенбі</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8-(71546)-2-21-74</w:t>
            </w:r>
          </w:p>
        </w:tc>
      </w:tr>
    </w:tbl>
    <w:bookmarkStart w:name="z161" w:id="93"/>
    <w:p>
      <w:pPr>
        <w:spacing w:after="0"/>
        <w:ind w:left="0"/>
        <w:jc w:val="both"/>
      </w:pPr>
      <w:r>
        <w:rPr>
          <w:rFonts w:ascii="Times New Roman"/>
          <w:b w:val="false"/>
          <w:i w:val="false"/>
          <w:color w:val="000000"/>
          <w:sz w:val="28"/>
        </w:rPr>
        <w:t>
«Кәмелетке толмаған балаға тиесілі тұрғын үй</w:t>
      </w:r>
      <w:r>
        <w:br/>
      </w:r>
      <w:r>
        <w:rPr>
          <w:rFonts w:ascii="Times New Roman"/>
          <w:b w:val="false"/>
          <w:i w:val="false"/>
          <w:color w:val="000000"/>
          <w:sz w:val="28"/>
        </w:rPr>
        <w:t>
кепілдігімен несие ресімдеу үшін банктерге</w:t>
      </w:r>
      <w:r>
        <w:br/>
      </w:r>
      <w:r>
        <w:rPr>
          <w:rFonts w:ascii="Times New Roman"/>
          <w:b w:val="false"/>
          <w:i w:val="false"/>
          <w:color w:val="000000"/>
          <w:sz w:val="28"/>
        </w:rPr>
        <w:t>
рұқсаттар беру» мемлекеттік қызмет Регламентіне</w:t>
      </w:r>
      <w:r>
        <w:br/>
      </w:r>
      <w:r>
        <w:rPr>
          <w:rFonts w:ascii="Times New Roman"/>
          <w:b w:val="false"/>
          <w:i w:val="false"/>
          <w:color w:val="000000"/>
          <w:sz w:val="28"/>
        </w:rPr>
        <w:t>
2-қосымша</w:t>
      </w:r>
    </w:p>
    <w:bookmarkEnd w:id="93"/>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3499"/>
        <w:gridCol w:w="2232"/>
        <w:gridCol w:w="2570"/>
        <w:gridCol w:w="3690"/>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кәсіпорны филиалының Ақжар аудандық бөлімі - ХҚКО</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 Талшық селосы, Победа к. 67</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түскі үзіліссіз сағат 9.00-ден 20.00 дейін, демалыс – жексенбі</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8-(71546)-2-21-11</w:t>
            </w:r>
          </w:p>
        </w:tc>
      </w:tr>
    </w:tbl>
    <w:bookmarkStart w:name="z162" w:id="94"/>
    <w:p>
      <w:pPr>
        <w:spacing w:after="0"/>
        <w:ind w:left="0"/>
        <w:jc w:val="both"/>
      </w:pPr>
      <w:r>
        <w:rPr>
          <w:rFonts w:ascii="Times New Roman"/>
          <w:b w:val="false"/>
          <w:i w:val="false"/>
          <w:color w:val="000000"/>
          <w:sz w:val="28"/>
        </w:rPr>
        <w:t>
«Кәмелетке толмаған балаға тиесілі тұрғын үй</w:t>
      </w:r>
      <w:r>
        <w:br/>
      </w:r>
      <w:r>
        <w:rPr>
          <w:rFonts w:ascii="Times New Roman"/>
          <w:b w:val="false"/>
          <w:i w:val="false"/>
          <w:color w:val="000000"/>
          <w:sz w:val="28"/>
        </w:rPr>
        <w:t>
кепілдігімен несие ресімдеу үшін банктерге</w:t>
      </w:r>
      <w:r>
        <w:br/>
      </w:r>
      <w:r>
        <w:rPr>
          <w:rFonts w:ascii="Times New Roman"/>
          <w:b w:val="false"/>
          <w:i w:val="false"/>
          <w:color w:val="000000"/>
          <w:sz w:val="28"/>
        </w:rPr>
        <w:t>
рұқсаттар беру» мемлекеттік қызмет Регламентіне</w:t>
      </w:r>
      <w:r>
        <w:br/>
      </w:r>
      <w:r>
        <w:rPr>
          <w:rFonts w:ascii="Times New Roman"/>
          <w:b w:val="false"/>
          <w:i w:val="false"/>
          <w:color w:val="000000"/>
          <w:sz w:val="28"/>
        </w:rPr>
        <w:t>
3-қосымша</w:t>
      </w:r>
    </w:p>
    <w:bookmarkEnd w:id="94"/>
    <w:p>
      <w:pPr>
        <w:spacing w:after="0"/>
        <w:ind w:left="0"/>
        <w:jc w:val="both"/>
      </w:pPr>
      <w:r>
        <w:rPr>
          <w:rFonts w:ascii="Times New Roman"/>
          <w:b w:val="false"/>
          <w:i w:val="false"/>
          <w:color w:val="000000"/>
          <w:sz w:val="28"/>
        </w:rPr>
        <w:t>«Солтүстік Қазақстан облысы Ақжар ауданының білім, дене шынықтыру және спорт бөлімі» мемлекеттік мекемесі</w:t>
      </w:r>
    </w:p>
    <w:p>
      <w:pPr>
        <w:spacing w:after="0"/>
        <w:ind w:left="0"/>
        <w:jc w:val="both"/>
      </w:pPr>
      <w:r>
        <w:rPr>
          <w:rFonts w:ascii="Times New Roman"/>
          <w:b w:val="false"/>
          <w:i w:val="false"/>
          <w:color w:val="000000"/>
          <w:sz w:val="28"/>
        </w:rPr>
        <w:t xml:space="preserve">      Қамқорлық және қорғаншылық органдарының функцияларын өзіне қамтитын «Солтүстік Қазақстан облысы Ақжар ауданының білім, дене шынықтыру және спорт бөлімі» мемлекеттік мекемесі Қазақстан Республикасы Азаматтық кодексінің 22-24 баптарына, «Тұрғын үй қатынастары туралы» Қазақстан Республикасы Заңының 13 бабының 3 тармағына, «Неке (ерлі-зайыптылық) және отбасы туралы» Қазақстан Республикасының 2011 жылғы 26 желтоқсандағы Кодексінің 66, 128 баптарына сәйкес кәмелетке толмаған балалар мүддесіне әрекет ететін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 мекен-жайы бойынша № __ үй, № __ пәтерді ______________________рұқсат береді.</w:t>
      </w:r>
    </w:p>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xml:space="preserve">
      Ақжар ауданының білім, </w:t>
      </w:r>
      <w:r>
        <w:br/>
      </w:r>
      <w:r>
        <w:rPr>
          <w:rFonts w:ascii="Times New Roman"/>
          <w:b w:val="false"/>
          <w:i w:val="false"/>
          <w:color w:val="000000"/>
          <w:sz w:val="28"/>
        </w:rPr>
        <w:t xml:space="preserve">
      дене шынықтыру және спорт бөлімі      __________ ____________ </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М.О.</w:t>
      </w:r>
    </w:p>
    <w:bookmarkStart w:name="z163" w:id="95"/>
    <w:p>
      <w:pPr>
        <w:spacing w:after="0"/>
        <w:ind w:left="0"/>
        <w:jc w:val="both"/>
      </w:pPr>
      <w:r>
        <w:rPr>
          <w:rFonts w:ascii="Times New Roman"/>
          <w:b w:val="false"/>
          <w:i w:val="false"/>
          <w:color w:val="000000"/>
          <w:sz w:val="28"/>
        </w:rPr>
        <w:t>
«Кәмелетке толмаған балаға тиесілі тұрғын үй</w:t>
      </w:r>
      <w:r>
        <w:br/>
      </w:r>
      <w:r>
        <w:rPr>
          <w:rFonts w:ascii="Times New Roman"/>
          <w:b w:val="false"/>
          <w:i w:val="false"/>
          <w:color w:val="000000"/>
          <w:sz w:val="28"/>
        </w:rPr>
        <w:t>
кепілдігімен несие ресімдеу үшін банктерге</w:t>
      </w:r>
      <w:r>
        <w:br/>
      </w:r>
      <w:r>
        <w:rPr>
          <w:rFonts w:ascii="Times New Roman"/>
          <w:b w:val="false"/>
          <w:i w:val="false"/>
          <w:color w:val="000000"/>
          <w:sz w:val="28"/>
        </w:rPr>
        <w:t>
рұқсаттар беру» мемлекеттік қызмет Регламентіне</w:t>
      </w:r>
      <w:r>
        <w:br/>
      </w:r>
      <w:r>
        <w:rPr>
          <w:rFonts w:ascii="Times New Roman"/>
          <w:b w:val="false"/>
          <w:i w:val="false"/>
          <w:color w:val="000000"/>
          <w:sz w:val="28"/>
        </w:rPr>
        <w:t>
4-қосымша</w:t>
      </w:r>
    </w:p>
    <w:bookmarkEnd w:id="95"/>
    <w:p>
      <w:pPr>
        <w:spacing w:after="0"/>
        <w:ind w:left="0"/>
        <w:jc w:val="both"/>
      </w:pPr>
      <w:r>
        <w:rPr>
          <w:rFonts w:ascii="Times New Roman"/>
          <w:b w:val="false"/>
          <w:i w:val="false"/>
          <w:color w:val="000000"/>
          <w:sz w:val="28"/>
        </w:rPr>
        <w:t>«Солтүстік Қазақстан облысы</w:t>
      </w:r>
      <w:r>
        <w:br/>
      </w:r>
      <w:r>
        <w:rPr>
          <w:rFonts w:ascii="Times New Roman"/>
          <w:b w:val="false"/>
          <w:i w:val="false"/>
          <w:color w:val="000000"/>
          <w:sz w:val="28"/>
        </w:rPr>
        <w:t>
Ақжар ауданының білім, дене шынықтыру</w:t>
      </w:r>
      <w:r>
        <w:br/>
      </w:r>
      <w:r>
        <w:rPr>
          <w:rFonts w:ascii="Times New Roman"/>
          <w:b w:val="false"/>
          <w:i w:val="false"/>
          <w:color w:val="000000"/>
          <w:sz w:val="28"/>
        </w:rPr>
        <w:t>
және спорт бөлімі» мемлекеттік мекемесі</w:t>
      </w:r>
      <w:r>
        <w:br/>
      </w:r>
      <w:r>
        <w:rPr>
          <w:rFonts w:ascii="Times New Roman"/>
          <w:b w:val="false"/>
          <w:i w:val="false"/>
          <w:color w:val="000000"/>
          <w:sz w:val="28"/>
        </w:rPr>
        <w:t>
_________________________________________</w:t>
      </w:r>
      <w:r>
        <w:br/>
      </w:r>
      <w:r>
        <w:rPr>
          <w:rFonts w:ascii="Times New Roman"/>
          <w:b w:val="false"/>
          <w:i w:val="false"/>
          <w:color w:val="000000"/>
          <w:sz w:val="28"/>
        </w:rPr>
        <w:t>
ерлі-зайыпты (Т.А.Ә., толық, қысқартусыз,</w:t>
      </w:r>
      <w:r>
        <w:br/>
      </w:r>
      <w:r>
        <w:rPr>
          <w:rFonts w:ascii="Times New Roman"/>
          <w:b w:val="false"/>
          <w:i w:val="false"/>
          <w:color w:val="000000"/>
          <w:sz w:val="28"/>
        </w:rPr>
        <w:t>
жеке басын куәландыратын құжат бойынша дәл)</w:t>
      </w:r>
      <w:r>
        <w:br/>
      </w:r>
      <w:r>
        <w:rPr>
          <w:rFonts w:ascii="Times New Roman"/>
          <w:b w:val="false"/>
          <w:i w:val="false"/>
          <w:color w:val="000000"/>
          <w:sz w:val="28"/>
        </w:rPr>
        <w:t>
_________________________________________</w:t>
      </w:r>
      <w:r>
        <w:br/>
      </w:r>
      <w:r>
        <w:rPr>
          <w:rFonts w:ascii="Times New Roman"/>
          <w:b w:val="false"/>
          <w:i w:val="false"/>
          <w:color w:val="000000"/>
          <w:sz w:val="28"/>
        </w:rPr>
        <w:t>
мекен-жайында тұратын, телефоны</w:t>
      </w:r>
      <w:r>
        <w:br/>
      </w:r>
      <w:r>
        <w:rPr>
          <w:rFonts w:ascii="Times New Roman"/>
          <w:b w:val="false"/>
          <w:i w:val="false"/>
          <w:color w:val="000000"/>
          <w:sz w:val="28"/>
        </w:rPr>
        <w:t>
__________________________________________</w:t>
      </w:r>
      <w:r>
        <w:br/>
      </w:r>
      <w:r>
        <w:rPr>
          <w:rFonts w:ascii="Times New Roman"/>
          <w:b w:val="false"/>
          <w:i w:val="false"/>
          <w:color w:val="000000"/>
          <w:sz w:val="28"/>
        </w:rPr>
        <w:t>
__________________________________________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 мекен-жайында орналасқан пәтерді ___________ ___________________ мерзімге несие алу үшін кепілге қоюға рұқсат беруіңізді сұраймыз.</w:t>
      </w:r>
    </w:p>
    <w:p>
      <w:pPr>
        <w:spacing w:after="0"/>
        <w:ind w:left="0"/>
        <w:jc w:val="both"/>
      </w:pPr>
      <w:r>
        <w:rPr>
          <w:rFonts w:ascii="Times New Roman"/>
          <w:b w:val="false"/>
          <w:i w:val="false"/>
          <w:color w:val="000000"/>
          <w:sz w:val="28"/>
        </w:rPr>
        <w:t>Балаларымыз:</w:t>
      </w:r>
    </w:p>
    <w:p>
      <w:pPr>
        <w:spacing w:after="0"/>
        <w:ind w:left="0"/>
        <w:jc w:val="both"/>
      </w:pPr>
      <w:r>
        <w:rPr>
          <w:rFonts w:ascii="Times New Roman"/>
          <w:b w:val="false"/>
          <w:i w:val="false"/>
          <w:color w:val="000000"/>
          <w:sz w:val="28"/>
        </w:rPr>
        <w:t>1. 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______________________________________________________________</w:t>
      </w:r>
    </w:p>
    <w:p>
      <w:pPr>
        <w:spacing w:after="0"/>
        <w:ind w:left="0"/>
        <w:jc w:val="both"/>
      </w:pPr>
      <w:r>
        <w:rPr>
          <w:rFonts w:ascii="Times New Roman"/>
          <w:b w:val="false"/>
          <w:i w:val="false"/>
          <w:color w:val="000000"/>
          <w:sz w:val="28"/>
        </w:rPr>
        <w:t xml:space="preserve">(балалардың Т.А.Ә., туған жылы, туу туралы куәліктің № көрсетіледі, 10 жастан асқан балалар қолдарын қояды, «келісемін» деген сөзді жазады) </w:t>
      </w:r>
    </w:p>
    <w:p>
      <w:pPr>
        <w:spacing w:after="0"/>
        <w:ind w:left="0"/>
        <w:jc w:val="both"/>
      </w:pPr>
      <w:r>
        <w:rPr>
          <w:rFonts w:ascii="Times New Roman"/>
          <w:b w:val="false"/>
          <w:i w:val="false"/>
          <w:color w:val="000000"/>
          <w:sz w:val="28"/>
        </w:rPr>
        <w:t>Әкесі туралы мәліметтер _________________________________________</w:t>
      </w:r>
      <w:r>
        <w:br/>
      </w:r>
      <w:r>
        <w:rPr>
          <w:rFonts w:ascii="Times New Roman"/>
          <w:b w:val="false"/>
          <w:i w:val="false"/>
          <w:color w:val="000000"/>
          <w:sz w:val="28"/>
        </w:rPr>
        <w:t>
              (Т.А.Ә., жеке куәліктің №, кім және қашан берді)</w:t>
      </w:r>
    </w:p>
    <w:p>
      <w:pPr>
        <w:spacing w:after="0"/>
        <w:ind w:left="0"/>
        <w:jc w:val="both"/>
      </w:pPr>
      <w:r>
        <w:rPr>
          <w:rFonts w:ascii="Times New Roman"/>
          <w:b w:val="false"/>
          <w:i w:val="false"/>
          <w:color w:val="000000"/>
          <w:sz w:val="28"/>
        </w:rPr>
        <w:t>________________________________ қолы___________________________</w:t>
      </w:r>
    </w:p>
    <w:p>
      <w:pPr>
        <w:spacing w:after="0"/>
        <w:ind w:left="0"/>
        <w:jc w:val="both"/>
      </w:pPr>
      <w:r>
        <w:rPr>
          <w:rFonts w:ascii="Times New Roman"/>
          <w:b w:val="false"/>
          <w:i w:val="false"/>
          <w:color w:val="000000"/>
          <w:sz w:val="28"/>
        </w:rPr>
        <w:t>Шешесі туралы мәліметтер ________________________________________</w:t>
      </w:r>
      <w:r>
        <w:br/>
      </w:r>
      <w:r>
        <w:rPr>
          <w:rFonts w:ascii="Times New Roman"/>
          <w:b w:val="false"/>
          <w:i w:val="false"/>
          <w:color w:val="000000"/>
          <w:sz w:val="28"/>
        </w:rPr>
        <w:t>
               (Т.А.Ә., жеке куәліктің №, кім және қашан берді)</w:t>
      </w:r>
    </w:p>
    <w:p>
      <w:pPr>
        <w:spacing w:after="0"/>
        <w:ind w:left="0"/>
        <w:jc w:val="both"/>
      </w:pPr>
      <w:r>
        <w:rPr>
          <w:rFonts w:ascii="Times New Roman"/>
          <w:b w:val="false"/>
          <w:i w:val="false"/>
          <w:color w:val="000000"/>
          <w:sz w:val="28"/>
        </w:rPr>
        <w:t xml:space="preserve">_______________________________ қолы ____________________________ </w:t>
      </w:r>
    </w:p>
    <w:p>
      <w:pPr>
        <w:spacing w:after="0"/>
        <w:ind w:left="0"/>
        <w:jc w:val="both"/>
      </w:pPr>
      <w:r>
        <w:rPr>
          <w:rFonts w:ascii="Times New Roman"/>
          <w:b w:val="false"/>
          <w:i w:val="false"/>
          <w:color w:val="000000"/>
          <w:sz w:val="28"/>
        </w:rPr>
        <w:t xml:space="preserve">Банктен келген хаттың №_______________________________________ </w:t>
      </w:r>
    </w:p>
    <w:p>
      <w:pPr>
        <w:spacing w:after="0"/>
        <w:ind w:left="0"/>
        <w:jc w:val="both"/>
      </w:pPr>
      <w:r>
        <w:rPr>
          <w:rFonts w:ascii="Times New Roman"/>
          <w:b w:val="false"/>
          <w:i w:val="false"/>
          <w:color w:val="000000"/>
          <w:sz w:val="28"/>
        </w:rPr>
        <w:t>Тұрғын үйден айырылған жағдайда балалар (қосымша алаңның мекен-жайы немесе балаларды өзіне алуға келісетін жақын туыстардың мекен-жайлары көрсетіледі) мекен-жайында тұрады, «келешекте балаларды тұрғын үйсіз қалдырмауға міндеттенеміз» деген үзінді өз қолымен жазылады _____________________________________________</w:t>
      </w:r>
    </w:p>
    <w:p>
      <w:pPr>
        <w:spacing w:after="0"/>
        <w:ind w:left="0"/>
        <w:jc w:val="both"/>
      </w:pPr>
      <w:r>
        <w:rPr>
          <w:rFonts w:ascii="Times New Roman"/>
          <w:b w:val="false"/>
          <w:i w:val="false"/>
          <w:color w:val="000000"/>
          <w:sz w:val="28"/>
        </w:rPr>
        <w:t>Күні «__» ____ ____ жыл Ерлі-зайыптылардың қолдары _______________</w:t>
      </w:r>
    </w:p>
    <w:bookmarkStart w:name="z164" w:id="96"/>
    <w:p>
      <w:pPr>
        <w:spacing w:after="0"/>
        <w:ind w:left="0"/>
        <w:jc w:val="both"/>
      </w:pPr>
      <w:r>
        <w:rPr>
          <w:rFonts w:ascii="Times New Roman"/>
          <w:b w:val="false"/>
          <w:i w:val="false"/>
          <w:color w:val="000000"/>
          <w:sz w:val="28"/>
        </w:rPr>
        <w:t>
«Кәмелетке толмаған балаға тиесілі тұрғын үй</w:t>
      </w:r>
      <w:r>
        <w:br/>
      </w:r>
      <w:r>
        <w:rPr>
          <w:rFonts w:ascii="Times New Roman"/>
          <w:b w:val="false"/>
          <w:i w:val="false"/>
          <w:color w:val="000000"/>
          <w:sz w:val="28"/>
        </w:rPr>
        <w:t>
кепілдігімен несие ресімдеу үшін банктерге</w:t>
      </w:r>
      <w:r>
        <w:br/>
      </w:r>
      <w:r>
        <w:rPr>
          <w:rFonts w:ascii="Times New Roman"/>
          <w:b w:val="false"/>
          <w:i w:val="false"/>
          <w:color w:val="000000"/>
          <w:sz w:val="28"/>
        </w:rPr>
        <w:t>
рұқсаттар беру» мемлекеттік қызмет Регламентіне</w:t>
      </w:r>
      <w:r>
        <w:br/>
      </w:r>
      <w:r>
        <w:rPr>
          <w:rFonts w:ascii="Times New Roman"/>
          <w:b w:val="false"/>
          <w:i w:val="false"/>
          <w:color w:val="000000"/>
          <w:sz w:val="28"/>
        </w:rPr>
        <w:t>
5-қосымша</w:t>
      </w:r>
    </w:p>
    <w:bookmarkEnd w:id="96"/>
    <w:p>
      <w:pPr>
        <w:spacing w:after="0"/>
        <w:ind w:left="0"/>
        <w:jc w:val="left"/>
      </w:pPr>
      <w:r>
        <w:rPr>
          <w:rFonts w:ascii="Times New Roman"/>
          <w:b/>
          <w:i w:val="false"/>
          <w:color w:val="000000"/>
        </w:rPr>
        <w:t xml:space="preserve"> Әрбір ҚФЕ әкімшілік әрекеттердің (шаралардың) бірізділігі мен өзара әрекеттерін мәтіндік кестелік сипаттау</w:t>
      </w:r>
      <w:r>
        <w:br/>
      </w:r>
      <w:r>
        <w:rPr>
          <w:rFonts w:ascii="Times New Roman"/>
          <w:b/>
          <w:i w:val="false"/>
          <w:color w:val="000000"/>
        </w:rPr>
        <w:t>
1-кесте. Білім бөлімі арқылы ҚФБ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1873"/>
        <w:gridCol w:w="1893"/>
        <w:gridCol w:w="1893"/>
        <w:gridCol w:w="1873"/>
        <w:gridCol w:w="20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іс-әрекеттері</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(жұмыс</w:t>
            </w:r>
            <w:r>
              <w:br/>
            </w:r>
            <w:r>
              <w:rPr>
                <w:rFonts w:ascii="Times New Roman"/>
                <w:b w:val="false"/>
                <w:i w:val="false"/>
                <w:color w:val="000000"/>
                <w:sz w:val="20"/>
              </w:rPr>
              <w:t>
барысы,</w:t>
            </w:r>
            <w:r>
              <w:br/>
            </w:r>
            <w:r>
              <w:rPr>
                <w:rFonts w:ascii="Times New Roman"/>
                <w:b w:val="false"/>
                <w:i w:val="false"/>
                <w:color w:val="000000"/>
                <w:sz w:val="20"/>
              </w:rPr>
              <w:t>
ағымы)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маманы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басшылығы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басшылығы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маманы</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(процесс,</w:t>
            </w:r>
            <w:r>
              <w:br/>
            </w:r>
            <w:r>
              <w:rPr>
                <w:rFonts w:ascii="Times New Roman"/>
                <w:b w:val="false"/>
                <w:i w:val="false"/>
                <w:color w:val="000000"/>
                <w:sz w:val="20"/>
              </w:rPr>
              <w:t>
рәсім,</w:t>
            </w:r>
            <w:r>
              <w:br/>
            </w:r>
            <w:r>
              <w:rPr>
                <w:rFonts w:ascii="Times New Roman"/>
                <w:b w:val="false"/>
                <w:i w:val="false"/>
                <w:color w:val="000000"/>
                <w:sz w:val="20"/>
              </w:rPr>
              <w:t>
операция)</w:t>
            </w:r>
            <w:r>
              <w:br/>
            </w:r>
            <w:r>
              <w:rPr>
                <w:rFonts w:ascii="Times New Roman"/>
                <w:b w:val="false"/>
                <w:i w:val="false"/>
                <w:color w:val="000000"/>
                <w:sz w:val="20"/>
              </w:rPr>
              <w:t>
атауы</w:t>
            </w:r>
            <w:r>
              <w:br/>
            </w:r>
            <w:r>
              <w:rPr>
                <w:rFonts w:ascii="Times New Roman"/>
                <w:b w:val="false"/>
                <w:i w:val="false"/>
                <w:color w:val="000000"/>
                <w:sz w:val="20"/>
              </w:rPr>
              <w:t>
және олар</w:t>
            </w:r>
            <w:r>
              <w:br/>
            </w:r>
            <w:r>
              <w:rPr>
                <w:rFonts w:ascii="Times New Roman"/>
                <w:b w:val="false"/>
                <w:i w:val="false"/>
                <w:color w:val="000000"/>
                <w:sz w:val="20"/>
              </w:rPr>
              <w:t>
сипаттама</w:t>
            </w:r>
            <w:r>
              <w:br/>
            </w:r>
            <w:r>
              <w:rPr>
                <w:rFonts w:ascii="Times New Roman"/>
                <w:b w:val="false"/>
                <w:i w:val="false"/>
                <w:color w:val="000000"/>
                <w:sz w:val="20"/>
              </w:rPr>
              <w:t>
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ұсынған</w:t>
            </w:r>
            <w:r>
              <w:br/>
            </w:r>
            <w:r>
              <w:rPr>
                <w:rFonts w:ascii="Times New Roman"/>
                <w:b w:val="false"/>
                <w:i w:val="false"/>
                <w:color w:val="000000"/>
                <w:sz w:val="20"/>
              </w:rPr>
              <w:t>
құжаттар</w:t>
            </w:r>
            <w:r>
              <w:br/>
            </w:r>
            <w:r>
              <w:rPr>
                <w:rFonts w:ascii="Times New Roman"/>
                <w:b w:val="false"/>
                <w:i w:val="false"/>
                <w:color w:val="000000"/>
                <w:sz w:val="20"/>
              </w:rPr>
              <w:t>
ды қабылд</w:t>
            </w:r>
            <w:r>
              <w:br/>
            </w:r>
            <w:r>
              <w:rPr>
                <w:rFonts w:ascii="Times New Roman"/>
                <w:b w:val="false"/>
                <w:i w:val="false"/>
                <w:color w:val="000000"/>
                <w:sz w:val="20"/>
              </w:rPr>
              <w:t>
ау және</w:t>
            </w:r>
            <w:r>
              <w:br/>
            </w:r>
            <w:r>
              <w:rPr>
                <w:rFonts w:ascii="Times New Roman"/>
                <w:b w:val="false"/>
                <w:i w:val="false"/>
                <w:color w:val="000000"/>
                <w:sz w:val="20"/>
              </w:rPr>
              <w:t>
тіркеу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ұсынған</w:t>
            </w:r>
            <w:r>
              <w:br/>
            </w:r>
            <w:r>
              <w:rPr>
                <w:rFonts w:ascii="Times New Roman"/>
                <w:b w:val="false"/>
                <w:i w:val="false"/>
                <w:color w:val="000000"/>
                <w:sz w:val="20"/>
              </w:rPr>
              <w:t>
құжаттар</w:t>
            </w:r>
            <w:r>
              <w:br/>
            </w:r>
            <w:r>
              <w:rPr>
                <w:rFonts w:ascii="Times New Roman"/>
                <w:b w:val="false"/>
                <w:i w:val="false"/>
                <w:color w:val="000000"/>
                <w:sz w:val="20"/>
              </w:rPr>
              <w:t>
ды қарау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w:t>
            </w:r>
            <w:r>
              <w:br/>
            </w:r>
            <w:r>
              <w:rPr>
                <w:rFonts w:ascii="Times New Roman"/>
                <w:b w:val="false"/>
                <w:i w:val="false"/>
                <w:color w:val="000000"/>
                <w:sz w:val="20"/>
              </w:rPr>
              <w:t>
дайындау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қарау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көрсетуден</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тұтынушыға</w:t>
            </w:r>
            <w:r>
              <w:br/>
            </w:r>
            <w:r>
              <w:rPr>
                <w:rFonts w:ascii="Times New Roman"/>
                <w:b w:val="false"/>
                <w:i w:val="false"/>
                <w:color w:val="000000"/>
                <w:sz w:val="20"/>
              </w:rPr>
              <w:t>
беру</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w:t>
            </w:r>
            <w:r>
              <w:br/>
            </w:r>
            <w:r>
              <w:rPr>
                <w:rFonts w:ascii="Times New Roman"/>
                <w:b w:val="false"/>
                <w:i w:val="false"/>
                <w:color w:val="000000"/>
                <w:sz w:val="20"/>
              </w:rPr>
              <w:t>
(дерек</w:t>
            </w:r>
            <w:r>
              <w:br/>
            </w:r>
            <w:r>
              <w:rPr>
                <w:rFonts w:ascii="Times New Roman"/>
                <w:b w:val="false"/>
                <w:i w:val="false"/>
                <w:color w:val="000000"/>
                <w:sz w:val="20"/>
              </w:rPr>
              <w:t>
тер, құ</w:t>
            </w:r>
            <w:r>
              <w:br/>
            </w:r>
            <w:r>
              <w:rPr>
                <w:rFonts w:ascii="Times New Roman"/>
                <w:b w:val="false"/>
                <w:i w:val="false"/>
                <w:color w:val="000000"/>
                <w:sz w:val="20"/>
              </w:rPr>
              <w:t>
жат, ұйым</w:t>
            </w:r>
            <w:r>
              <w:br/>
            </w:r>
            <w:r>
              <w:rPr>
                <w:rFonts w:ascii="Times New Roman"/>
                <w:b w:val="false"/>
                <w:i w:val="false"/>
                <w:color w:val="000000"/>
                <w:sz w:val="20"/>
              </w:rPr>
              <w:t>
дастырушы</w:t>
            </w:r>
            <w:r>
              <w:br/>
            </w:r>
            <w:r>
              <w:rPr>
                <w:rFonts w:ascii="Times New Roman"/>
                <w:b w:val="false"/>
                <w:i w:val="false"/>
                <w:color w:val="000000"/>
                <w:sz w:val="20"/>
              </w:rPr>
              <w:t>
лық-өкім</w:t>
            </w:r>
            <w:r>
              <w:br/>
            </w:r>
            <w:r>
              <w:rPr>
                <w:rFonts w:ascii="Times New Roman"/>
                <w:b w:val="false"/>
                <w:i w:val="false"/>
                <w:color w:val="000000"/>
                <w:sz w:val="20"/>
              </w:rPr>
              <w:t>
дік</w:t>
            </w:r>
            <w:r>
              <w:br/>
            </w:r>
            <w:r>
              <w:rPr>
                <w:rFonts w:ascii="Times New Roman"/>
                <w:b w:val="false"/>
                <w:i w:val="false"/>
                <w:color w:val="000000"/>
                <w:sz w:val="20"/>
              </w:rPr>
              <w:t>
шешім)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тіркеу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құ</w:t>
            </w:r>
            <w:r>
              <w:br/>
            </w:r>
            <w:r>
              <w:rPr>
                <w:rFonts w:ascii="Times New Roman"/>
                <w:b w:val="false"/>
                <w:i w:val="false"/>
                <w:color w:val="000000"/>
                <w:sz w:val="20"/>
              </w:rPr>
              <w:t>
жаттарды</w:t>
            </w:r>
            <w:r>
              <w:br/>
            </w:r>
            <w:r>
              <w:rPr>
                <w:rFonts w:ascii="Times New Roman"/>
                <w:b w:val="false"/>
                <w:i w:val="false"/>
                <w:color w:val="000000"/>
                <w:sz w:val="20"/>
              </w:rPr>
              <w:t>
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 дай</w:t>
            </w:r>
            <w:r>
              <w:br/>
            </w:r>
            <w:r>
              <w:rPr>
                <w:rFonts w:ascii="Times New Roman"/>
                <w:b w:val="false"/>
                <w:i w:val="false"/>
                <w:color w:val="000000"/>
                <w:sz w:val="20"/>
              </w:rPr>
              <w:t>
ындауға</w:t>
            </w:r>
            <w:r>
              <w:br/>
            </w:r>
            <w:r>
              <w:rPr>
                <w:rFonts w:ascii="Times New Roman"/>
                <w:b w:val="false"/>
                <w:i w:val="false"/>
                <w:color w:val="000000"/>
                <w:sz w:val="20"/>
              </w:rPr>
              <w:t>
тапсыру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w:t>
            </w:r>
            <w:r>
              <w:br/>
            </w:r>
            <w:r>
              <w:rPr>
                <w:rFonts w:ascii="Times New Roman"/>
                <w:b w:val="false"/>
                <w:i w:val="false"/>
                <w:color w:val="000000"/>
                <w:sz w:val="20"/>
              </w:rPr>
              <w:t>
қол қою</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көрсетуден</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тексеру</w:t>
            </w:r>
            <w:r>
              <w:br/>
            </w:r>
            <w:r>
              <w:rPr>
                <w:rFonts w:ascii="Times New Roman"/>
                <w:b w:val="false"/>
                <w:i w:val="false"/>
                <w:color w:val="000000"/>
                <w:sz w:val="20"/>
              </w:rPr>
              <w:t>
және беру</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w:t>
            </w:r>
            <w:r>
              <w:br/>
            </w:r>
            <w:r>
              <w:rPr>
                <w:rFonts w:ascii="Times New Roman"/>
                <w:b w:val="false"/>
                <w:i w:val="false"/>
                <w:color w:val="000000"/>
                <w:sz w:val="20"/>
              </w:rPr>
              <w:t>
емес</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w:t>
            </w:r>
            <w:r>
              <w:br/>
            </w:r>
            <w:r>
              <w:rPr>
                <w:rFonts w:ascii="Times New Roman"/>
                <w:b w:val="false"/>
                <w:i w:val="false"/>
                <w:color w:val="000000"/>
                <w:sz w:val="20"/>
              </w:rPr>
              <w:t>
күні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күні</w:t>
            </w:r>
            <w:r>
              <w:br/>
            </w:r>
            <w:r>
              <w:rPr>
                <w:rFonts w:ascii="Times New Roman"/>
                <w:b w:val="false"/>
                <w:i w:val="false"/>
                <w:color w:val="000000"/>
                <w:sz w:val="20"/>
              </w:rPr>
              <w:t>
ішінде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w:t>
            </w:r>
            <w:r>
              <w:br/>
            </w:r>
            <w:r>
              <w:rPr>
                <w:rFonts w:ascii="Times New Roman"/>
                <w:b w:val="false"/>
                <w:i w:val="false"/>
                <w:color w:val="000000"/>
                <w:sz w:val="20"/>
              </w:rPr>
              <w:t>
емес</w:t>
            </w:r>
          </w:p>
        </w:tc>
      </w:tr>
      <w:tr>
        <w:trPr>
          <w:trHeight w:val="10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іс-әрекет</w:t>
            </w:r>
            <w:r>
              <w:br/>
            </w:r>
            <w:r>
              <w:rPr>
                <w:rFonts w:ascii="Times New Roman"/>
                <w:b w:val="false"/>
                <w:i w:val="false"/>
                <w:color w:val="000000"/>
                <w:sz w:val="20"/>
              </w:rPr>
              <w:t>
нөмірі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ХҚКО арқылы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2313"/>
        <w:gridCol w:w="2893"/>
        <w:gridCol w:w="38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құрады және құжаттарды жібереді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қолхат беру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 жинау</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білім бөліміне жіберу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реттен кем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 барысы, ағымы) №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орындау үшін жауапты орындаушыны белгілеу</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анықтама немесе қызмет көрсетуден бас тарту туралы дәлелді жауапты рәсімдеу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xml:space="preserve">
өкімдік шешімі)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және бұрыштама салу үшін құжаттарды басшылыққа жолдау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құжаттарды жауапты орындаушыға жіберу</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жұмыс күні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7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тіркеу</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анықтаманы немесе қызмет көрсетуден бас тартуды 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ХҚКО-на тапсыру</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Анықтаманы немесе қызмет көрсетуден бас тарту туралы дәлелді жауапты тұтынушыға беру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4"/>
        <w:gridCol w:w="2868"/>
        <w:gridCol w:w="3180"/>
        <w:gridCol w:w="3098"/>
      </w:tblGrid>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ХҚКО-ң инспекторы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3-тобы </w:t>
            </w:r>
          </w:p>
          <w:p>
            <w:pPr>
              <w:spacing w:after="20"/>
              <w:ind w:left="20"/>
              <w:jc w:val="both"/>
            </w:pPr>
            <w:r>
              <w:rPr>
                <w:rFonts w:ascii="Times New Roman"/>
                <w:b w:val="false"/>
                <w:i w:val="false"/>
                <w:color w:val="000000"/>
                <w:sz w:val="20"/>
              </w:rPr>
              <w:t>Білім бөлімінің басшылығы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4-тобы </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білім бөліміне жіберу үшін ХҚКО-ң жинақтаушы бөліміне жолдау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ХҚКО немесе тұтынушыдан өтініштерді қабылдау, тіркеу, өтініштерді білім бөлімі басшылығына жіберу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 xml:space="preserve">Бұрыштама жазу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анықтамаларды ресімдеу</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 Құжаттарды қарап, анықтамаға қол қою</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Анықтаманы ХҚКО немесе тұтынушыға тапсыру</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 Анықтаманы тұтынушыға беру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3"/>
        <w:gridCol w:w="3253"/>
        <w:gridCol w:w="2873"/>
        <w:gridCol w:w="2653"/>
      </w:tblGrid>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 инспекторы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Білім бөлімінің басшылығы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білім бөліміне жіберу үшін ХҚКО-ң жинақтаушы бөліміне жолдау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ХҚКО-нан немесе тұтынушыдан өтініш қабылдау, өтінішті тіркеу, білім бөлімінің басшылығына жіберу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өтініштерді қарау, бұрыштама жазу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бас тарту туралы дәлелді жауапты ресімдеу</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w:t>
            </w:r>
          </w:p>
          <w:p>
            <w:pPr>
              <w:spacing w:after="20"/>
              <w:ind w:left="20"/>
              <w:jc w:val="both"/>
            </w:pPr>
            <w:r>
              <w:rPr>
                <w:rFonts w:ascii="Times New Roman"/>
                <w:b w:val="false"/>
                <w:i w:val="false"/>
                <w:color w:val="000000"/>
                <w:sz w:val="20"/>
              </w:rPr>
              <w:t xml:space="preserve">бас тарту туралы дәлелді жауапқа қол қою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бас тарту туралы дәлелді жауапты тіркеу және ХҚКО немесе тұтынушыға тапсыру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p>
          <w:p>
            <w:pPr>
              <w:spacing w:after="20"/>
              <w:ind w:left="20"/>
              <w:jc w:val="both"/>
            </w:pPr>
            <w:r>
              <w:rPr>
                <w:rFonts w:ascii="Times New Roman"/>
                <w:b w:val="false"/>
                <w:i w:val="false"/>
                <w:color w:val="000000"/>
                <w:sz w:val="20"/>
              </w:rPr>
              <w:t xml:space="preserve">бас тарту туралы дәлелді жауапты тұтынушыға беру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5" w:id="97"/>
    <w:p>
      <w:pPr>
        <w:spacing w:after="0"/>
        <w:ind w:left="0"/>
        <w:jc w:val="both"/>
      </w:pPr>
      <w:r>
        <w:rPr>
          <w:rFonts w:ascii="Times New Roman"/>
          <w:b w:val="false"/>
          <w:i w:val="false"/>
          <w:color w:val="000000"/>
          <w:sz w:val="28"/>
        </w:rPr>
        <w:t>
«Кәмелетке толмаған балаға тиесілі тұрғын үй</w:t>
      </w:r>
      <w:r>
        <w:br/>
      </w:r>
      <w:r>
        <w:rPr>
          <w:rFonts w:ascii="Times New Roman"/>
          <w:b w:val="false"/>
          <w:i w:val="false"/>
          <w:color w:val="000000"/>
          <w:sz w:val="28"/>
        </w:rPr>
        <w:t>
кепілдігімен несие ресімдеу үшін банктерге</w:t>
      </w:r>
      <w:r>
        <w:br/>
      </w:r>
      <w:r>
        <w:rPr>
          <w:rFonts w:ascii="Times New Roman"/>
          <w:b w:val="false"/>
          <w:i w:val="false"/>
          <w:color w:val="000000"/>
          <w:sz w:val="28"/>
        </w:rPr>
        <w:t>
рұқсаттар беру» мемлекеттік қызмет Регламентіне</w:t>
      </w:r>
      <w:r>
        <w:br/>
      </w:r>
      <w:r>
        <w:rPr>
          <w:rFonts w:ascii="Times New Roman"/>
          <w:b w:val="false"/>
          <w:i w:val="false"/>
          <w:color w:val="000000"/>
          <w:sz w:val="28"/>
        </w:rPr>
        <w:t>
6-қосымша</w:t>
      </w:r>
    </w:p>
    <w:bookmarkEnd w:id="97"/>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сызбалар</w:t>
      </w:r>
      <w:r>
        <w:br/>
      </w:r>
      <w:r>
        <w:rPr>
          <w:rFonts w:ascii="Times New Roman"/>
          <w:b/>
          <w:i w:val="false"/>
          <w:color w:val="000000"/>
        </w:rPr>
        <w:t>
1-сызба. Қызмет тұтынушының білім бөліміне жүгінгендегі ҚФБ іс-әрекеттерінің сипаттамасы</w:t>
      </w:r>
    </w:p>
    <w:p>
      <w:pPr>
        <w:spacing w:after="0"/>
        <w:ind w:left="0"/>
        <w:jc w:val="both"/>
      </w:pPr>
      <w:r>
        <w:drawing>
          <wp:inline distT="0" distB="0" distL="0" distR="0">
            <wp:extent cx="6845300" cy="629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845300" cy="6299200"/>
                    </a:xfrm>
                    <a:prstGeom prst="rect">
                      <a:avLst/>
                    </a:prstGeom>
                  </pic:spPr>
                </pic:pic>
              </a:graphicData>
            </a:graphic>
          </wp:inline>
        </w:drawing>
      </w:r>
    </w:p>
    <w:p>
      <w:pPr>
        <w:spacing w:after="0"/>
        <w:ind w:left="0"/>
        <w:jc w:val="left"/>
      </w:pPr>
      <w:r>
        <w:rPr>
          <w:rFonts w:ascii="Times New Roman"/>
          <w:b/>
          <w:i w:val="false"/>
          <w:color w:val="000000"/>
        </w:rPr>
        <w:t xml:space="preserve"> 2-сызба Қызмет тұтынушының ХҚКО жүгінгендегі ҚФБ іс-әрекеттерінің сипаттамасы</w:t>
      </w:r>
    </w:p>
    <w:p>
      <w:pPr>
        <w:spacing w:after="0"/>
        <w:ind w:left="0"/>
        <w:jc w:val="both"/>
      </w:pPr>
      <w:r>
        <w:drawing>
          <wp:inline distT="0" distB="0" distL="0" distR="0">
            <wp:extent cx="9740900" cy="594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9740900" cy="5943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header.xml" Type="http://schemas.openxmlformats.org/officeDocument/2006/relationships/header" Id="rId1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