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4c10" w14:textId="7844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10 қазандағы N 335 қаулысы. Солтүстік Қазақстан облысының Әділет департаментінде 2012 жылғы 16 қарашада N 1951 тіркелді. Күші жойылды - Солтүстік Қазақстан облысы Ақжар аудандық әкімдігінің 2013 жылғы 24 мамырдағы N 178 қаулысымен
Солтүстік Қазақстан облысы Ақжар аудандық әкімдігінің 2012 жылғы 10 қазандағы N 335 қаулысы. Солтүстік Қазақстан облысының Әділет департаментінде 2012 жылғы 16 қарашада N 1951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Ақжар ауданының ауыл шаруашылығы және ветеринария бөлімі» мемлекеттік мекемесінің бастығына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кейiн күнтiзбелiк он күн өткен соң қолданысқа енгізіледі.</w:t>
      </w:r>
    </w:p>
    <w:bookmarkEnd w:id="1"/>
    <w:p>
      <w:pPr>
        <w:spacing w:after="0"/>
        <w:ind w:left="0"/>
        <w:jc w:val="both"/>
      </w:pPr>
      <w:r>
        <w:rPr>
          <w:rFonts w:ascii="Times New Roman"/>
          <w:b w:val="false"/>
          <w:i/>
          <w:color w:val="000000"/>
          <w:sz w:val="28"/>
        </w:rPr>
        <w:t>      Аудан әкiмi                                А. Тастеміров</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10 қазандағы № 335</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ауылдық аумақтарды дамыту жөнiндегi уәкілетті орган – «Солтүстік Қазақстан облысы Ақжар ауданының ауыл шаруашылық және ветеринария бөлімі» мемлекеттік мекемесі;</w:t>
      </w:r>
      <w:r>
        <w:br/>
      </w:r>
      <w:r>
        <w:rPr>
          <w:rFonts w:ascii="Times New Roman"/>
          <w:b w:val="false"/>
          <w:i w:val="false"/>
          <w:color w:val="000000"/>
          <w:sz w:val="28"/>
        </w:rPr>
        <w:t>
      2) бюджеттік несие - «Ауылдық елді мекендерге жұмыс істеу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(бұдан әрі - қаулы) Қазақстан Республикасы Үкіметінің 2009 жылғы 18 ақпандағы № 183 бекітілген </w:t>
      </w:r>
      <w:r>
        <w:rPr>
          <w:rFonts w:ascii="Times New Roman"/>
          <w:b w:val="false"/>
          <w:i w:val="false"/>
          <w:color w:val="000000"/>
          <w:sz w:val="28"/>
        </w:rPr>
        <w:t>қаулысымен</w:t>
      </w:r>
      <w:r>
        <w:rPr>
          <w:rFonts w:ascii="Times New Roman"/>
          <w:b w:val="false"/>
          <w:i w:val="false"/>
          <w:color w:val="000000"/>
          <w:sz w:val="28"/>
        </w:rPr>
        <w:t xml:space="preserve"> белгіленген мөлшерде тұрғын үй алуға немесе салуға бюджеттік несие түрінде тұтынушыларды әлеуметтік қолдау шарасы;</w:t>
      </w:r>
      <w:r>
        <w:br/>
      </w:r>
      <w:r>
        <w:rPr>
          <w:rFonts w:ascii="Times New Roman"/>
          <w:b w:val="false"/>
          <w:i w:val="false"/>
          <w:color w:val="000000"/>
          <w:sz w:val="28"/>
        </w:rPr>
        <w:t>
      3) көтерме жәрдемақы – қаулымен белгіленген мөлшерде бір жолғы ақшалай төлем түрінде тұтынушыларды әлеуметтік қолдау шарасы;</w:t>
      </w:r>
      <w:r>
        <w:br/>
      </w:r>
      <w:r>
        <w:rPr>
          <w:rFonts w:ascii="Times New Roman"/>
          <w:b w:val="false"/>
          <w:i w:val="false"/>
          <w:color w:val="000000"/>
          <w:sz w:val="28"/>
        </w:rPr>
        <w:t>
      4) сенім білдірілген өкіл (агент) - аудан әкімінің атынан және оның тапсырмасы бойынша тұтынушыларға берілетін бюджеттік несиелерді қамтамасыз ету бойынша қызметтерді атқаратын қаржы агенті;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«Солтүстік Қазақстан облысы Ақжар ауданының ауыл шаруашылық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8-тармағының</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көтерме жәрдемақы немесе бюджеттік несие түрінде әлеуметтік қолдау шаралары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 елді-мекендерде тұру және жұмыс істеу үшін келген денсаулық сақтау, білім, әлеуметтік қамтамасыз ету, мәдениет, спорт және ветеринария мамандарына: денсаулық сақтау, білім, әлеуметтік қамтамасыз ету, мәдениет, спорт және ветеринария мамандықтары бойынша жоғары және жоғары оқу орындарынан кейінгі ұйым, техникалық және кәсіби, орта білімнен кейінгі білім ұйымдарын тәмамдаған түлектерге, сондай-ақ жоғарыда аталған білімі бар қалада және басқа елді мекенде тұратын және ауылды елді мекенде жұмыс істеуге және тұруға тілек білдерген мамандарға беріледі (бұдан әрі - тұтынушы).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уәкілетті органның akzhar-selhoz@sko.kz интернет – ресурстарында және де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14-00 сағатқа дейінгі түскі үзіліспен, 9-00-ден 18-00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ақпараттық стенділермен, құжаттарды толтыру үлгілері бар тағандармен жабдықталады.</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7" w:id="5"/>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отыз тоғыз күнтізбелік күн ішінде көтерме жәрдемақы төленеді;</w:t>
      </w:r>
      <w:r>
        <w:br/>
      </w:r>
      <w:r>
        <w:rPr>
          <w:rFonts w:ascii="Times New Roman"/>
          <w:b w:val="false"/>
          <w:i w:val="false"/>
          <w:color w:val="000000"/>
          <w:sz w:val="28"/>
        </w:rPr>
        <w:t>
      отыз екі күнтізбелік күн ішінде осы регламенттің </w:t>
      </w:r>
      <w:r>
        <w:rPr>
          <w:rFonts w:ascii="Times New Roman"/>
          <w:b w:val="false"/>
          <w:i w:val="false"/>
          <w:color w:val="000000"/>
          <w:sz w:val="28"/>
        </w:rPr>
        <w:t>2-қосымшасын</w:t>
      </w:r>
      <w:r>
        <w:rPr>
          <w:rFonts w:ascii="Times New Roman"/>
          <w:b w:val="false"/>
          <w:i w:val="false"/>
          <w:color w:val="000000"/>
          <w:sz w:val="28"/>
        </w:rPr>
        <w:t xml:space="preserve"> сәйкес нысан бойынша Келісім жасау рәсімдерін жүзеге асырады және Келісім жасағаннан кейін отыз жұмыс күні ішінде тұрғын үй салуға немесе алуға бюджеттік несие беріледі;</w:t>
      </w:r>
      <w:r>
        <w:br/>
      </w:r>
      <w:r>
        <w:rPr>
          <w:rFonts w:ascii="Times New Roman"/>
          <w:b w:val="false"/>
          <w:i w:val="false"/>
          <w:color w:val="000000"/>
          <w:sz w:val="28"/>
        </w:rPr>
        <w:t>
      әлеуметтік қолдау шараларын беруден бас тартқан жағдайда уәкілетті орган үш жұмыс күні ішінде дәлелді жауапты тұтынушыға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(несие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жауапты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қолдай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4" w:id="6"/>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құжаттарды қабылдау және үндеулерді тіркеуді жүзеге асырады, тұтынушыға олармен әлеуметтік қолдау шараларын алу күнінен тұратын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тексереді,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Ақжар ауданы әкімдігіне (бұдан әрі – аудан әкімдігі) ұсынады.</w:t>
      </w:r>
      <w:r>
        <w:br/>
      </w:r>
      <w:r>
        <w:rPr>
          <w:rFonts w:ascii="Times New Roman"/>
          <w:b w:val="false"/>
          <w:i w:val="false"/>
          <w:color w:val="000000"/>
          <w:sz w:val="28"/>
        </w:rPr>
        <w:t>
      6) аудан әкімдігі комиссияның ұсынысы келіп түскен сәттен он күнтізбелік күн ішінде тұтынушыға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аудан әкімдігі басшы тұлғасындағы уәкілетті орган арасында тұтынушы және сенімді тұлға арасында (агент) тұтынушыға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1)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2) сенімді тұлға (агент) Қазақстан Республикасы заңнамасымен бекітілген тәртіпте отыз жұмыс күні ішінде тұтынушыға тұрғын үй сатып алуға немесе салуға несие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сенім білдірілген өкіл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8" w:id="7"/>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лауазымды тұлғалар, тұрақты жұмыс істейтін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29" w:id="8"/>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 регламентіне</w:t>
      </w:r>
      <w:r>
        <w:br/>
      </w:r>
      <w:r>
        <w:rPr>
          <w:rFonts w:ascii="Times New Roman"/>
          <w:b w:val="false"/>
          <w:i w:val="false"/>
          <w:color w:val="000000"/>
          <w:sz w:val="28"/>
        </w:rPr>
        <w:t>
1 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3883"/>
        <w:gridCol w:w="3826"/>
        <w:gridCol w:w="2629"/>
      </w:tblGrid>
      <w:tr>
        <w:trPr>
          <w:trHeight w:val="6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ауыл шаруашылығы және ветеринария бөлімі» мемлекеттік мекемесі</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Целинная көшесі, 13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бастап, 18.00-ге дейін 13.00-14.00 түскі үзіліс, демалыс-</w:t>
            </w:r>
            <w:r>
              <w:br/>
            </w:r>
            <w:r>
              <w:rPr>
                <w:rFonts w:ascii="Times New Roman"/>
                <w:b w:val="false"/>
                <w:i w:val="false"/>
                <w:color w:val="000000"/>
                <w:sz w:val="20"/>
              </w:rPr>
              <w:t>
сенбі және жексенбі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21-2-87</w:t>
            </w:r>
          </w:p>
        </w:tc>
      </w:tr>
    </w:tbl>
    <w:bookmarkStart w:name="z30" w:id="9"/>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 регламентіне</w:t>
      </w:r>
      <w:r>
        <w:br/>
      </w:r>
      <w:r>
        <w:rPr>
          <w:rFonts w:ascii="Times New Roman"/>
          <w:b w:val="false"/>
          <w:i w:val="false"/>
          <w:color w:val="000000"/>
          <w:sz w:val="28"/>
        </w:rPr>
        <w:t>
2 қосымша</w:t>
      </w:r>
    </w:p>
    <w:bookmarkEnd w:id="9"/>
    <w:p>
      <w:pPr>
        <w:spacing w:after="0"/>
        <w:ind w:left="0"/>
        <w:jc w:val="left"/>
      </w:pPr>
      <w:r>
        <w:rPr>
          <w:rFonts w:ascii="Times New Roman"/>
          <w:b/>
          <w:i w:val="false"/>
          <w:color w:val="000000"/>
        </w:rPr>
        <w:t xml:space="preserve"> Ауылды елді мекендерге тұру және жұмыс істеу үшін келген денсаулық сақтау, білім, әлеуметтік қамтамасыз ету, мәдениет, спорт және ветеринария мамандарына әлеуметтік қолдау шараларын беру туралы үлгі келісім</w:t>
      </w:r>
    </w:p>
    <w:p>
      <w:pPr>
        <w:spacing w:after="0"/>
        <w:ind w:left="0"/>
        <w:jc w:val="both"/>
      </w:pPr>
      <w:r>
        <w:rPr>
          <w:rFonts w:ascii="Times New Roman"/>
          <w:b w:val="false"/>
          <w:i w:val="false"/>
          <w:color w:val="000000"/>
          <w:sz w:val="28"/>
        </w:rPr>
        <w:t>      Елді мекен _________20___ жылғы «____» ____________</w:t>
      </w:r>
      <w:r>
        <w:br/>
      </w:r>
      <w:r>
        <w:rPr>
          <w:rFonts w:ascii="Times New Roman"/>
          <w:b w:val="false"/>
          <w:i w:val="false"/>
          <w:color w:val="000000"/>
          <w:sz w:val="28"/>
        </w:rPr>
        <w:t>
      Бұдан әрі «Әкімші» деп аталатын «_________________» мемлекеттік мекемесі атынан басшы __________________ бір тараптан, бұдан әрі «Алушы» деп аталатын әлеуметтік көмек алушы __________________, басқа тараптан және бұдан әрі «Сенім білдірілген өкіл (агент)» деп аталатын ___________________ үшінші тараптан төмендегілер туралы осы өзара міндеттемелер Келісімін жасасты:</w:t>
      </w:r>
    </w:p>
    <w:p>
      <w:pPr>
        <w:spacing w:after="0"/>
        <w:ind w:left="0"/>
        <w:jc w:val="left"/>
      </w:pPr>
      <w:r>
        <w:rPr>
          <w:rFonts w:ascii="Times New Roman"/>
          <w:b/>
          <w:i w:val="false"/>
          <w:color w:val="000000"/>
        </w:rPr>
        <w:t xml:space="preserve"> 1. Келісімнің нысанасы</w:t>
      </w:r>
    </w:p>
    <w:p>
      <w:pPr>
        <w:spacing w:after="0"/>
        <w:ind w:left="0"/>
        <w:jc w:val="both"/>
      </w:pPr>
      <w:r>
        <w:rPr>
          <w:rFonts w:ascii="Times New Roman"/>
          <w:b w:val="false"/>
          <w:i w:val="false"/>
          <w:color w:val="000000"/>
          <w:sz w:val="28"/>
        </w:rPr>
        <w:t>      Тараптар өзара жауапкершілікті және келісімді ескере отырып, ешқандай тараптан мәжбүр етілмей тараптар толық көлемде орындалуы тиіс міндеттемелер қабылдайды, атап айтқанда:</w:t>
      </w:r>
      <w:r>
        <w:br/>
      </w:r>
      <w:r>
        <w:rPr>
          <w:rFonts w:ascii="Times New Roman"/>
          <w:b w:val="false"/>
          <w:i w:val="false"/>
          <w:color w:val="000000"/>
          <w:sz w:val="28"/>
        </w:rPr>
        <w:t>
      1. Әкімші, ______________ мәслихатының (20 __ жылғы «__» ________ № __) шешімінің негізінде өзіне мынадай түрдегі әлеуметтік қолдау шараларын ұсыну міндеттемелерін қабылдайды:</w:t>
      </w:r>
      <w:r>
        <w:br/>
      </w:r>
      <w:r>
        <w:rPr>
          <w:rFonts w:ascii="Times New Roman"/>
          <w:b w:val="false"/>
          <w:i w:val="false"/>
          <w:color w:val="000000"/>
          <w:sz w:val="28"/>
        </w:rPr>
        <w:t>
      1) _____ теңге мөлшерінде көтерме жәрдемақы;</w:t>
      </w:r>
      <w:r>
        <w:br/>
      </w:r>
      <w:r>
        <w:rPr>
          <w:rFonts w:ascii="Times New Roman"/>
          <w:b w:val="false"/>
          <w:i w:val="false"/>
          <w:color w:val="000000"/>
          <w:sz w:val="28"/>
        </w:rPr>
        <w:t>
      2) _____ жыл мерзіміге _____ теңге сомасында тұрғын үй сатып алуға немесе салуға бюджеттік кредит.</w:t>
      </w:r>
      <w:r>
        <w:br/>
      </w:r>
      <w:r>
        <w:rPr>
          <w:rFonts w:ascii="Times New Roman"/>
          <w:b w:val="false"/>
          <w:i w:val="false"/>
          <w:color w:val="000000"/>
          <w:sz w:val="28"/>
        </w:rPr>
        <w:t>
      2. Алушы өзіне жоғарыда көрсетілген әлеуметтік қолдау шараларын алған кезде елді мекенінде орналасқан ______________ (денсаулық сақтау, білім беру, әлеуметтік қамсыздандыру, мәдениет, спорт, ветеринария) ұйымында кемінде 5 жыл уақыт қызмет істеуге міндеттеме қабылдайды.</w:t>
      </w:r>
      <w:r>
        <w:br/>
      </w:r>
      <w:r>
        <w:rPr>
          <w:rFonts w:ascii="Times New Roman"/>
          <w:b w:val="false"/>
          <w:i w:val="false"/>
          <w:color w:val="000000"/>
          <w:sz w:val="28"/>
        </w:rPr>
        <w:t>
      3. Сенім білдірілген өкіл (агент) өзіне тапсырма шарты негізінде әкімшінің атынан және оның есебінен және оның нұсқауына сәйкес бюджеттік кредит беруге байланысты белгілі бір тапсырмаларды орындауға міндеттеме қабылдайды.</w:t>
      </w:r>
    </w:p>
    <w:p>
      <w:pPr>
        <w:spacing w:after="0"/>
        <w:ind w:left="0"/>
        <w:jc w:val="left"/>
      </w:pPr>
      <w:r>
        <w:rPr>
          <w:rFonts w:ascii="Times New Roman"/>
          <w:b/>
          <w:i w:val="false"/>
          <w:color w:val="000000"/>
        </w:rPr>
        <w:t xml:space="preserve"> 2. Тараптардың құқықтары мен міндеттемелері</w:t>
      </w:r>
    </w:p>
    <w:p>
      <w:pPr>
        <w:spacing w:after="0"/>
        <w:ind w:left="0"/>
        <w:jc w:val="both"/>
      </w:pPr>
      <w:r>
        <w:rPr>
          <w:rFonts w:ascii="Times New Roman"/>
          <w:b w:val="false"/>
          <w:i w:val="false"/>
          <w:color w:val="000000"/>
          <w:sz w:val="28"/>
        </w:rPr>
        <w:t>      1. Әкімші:</w:t>
      </w:r>
      <w:r>
        <w:br/>
      </w:r>
      <w:r>
        <w:rPr>
          <w:rFonts w:ascii="Times New Roman"/>
          <w:b w:val="false"/>
          <w:i w:val="false"/>
          <w:color w:val="000000"/>
          <w:sz w:val="28"/>
        </w:rPr>
        <w:t>
      1) алушыдан осы Келісімге сәйкес өзіне алған міндеттемелерді адал және тиісінше орындауды талап етуге құқылы;</w:t>
      </w:r>
      <w:r>
        <w:br/>
      </w:r>
      <w:r>
        <w:rPr>
          <w:rFonts w:ascii="Times New Roman"/>
          <w:b w:val="false"/>
          <w:i w:val="false"/>
          <w:color w:val="000000"/>
          <w:sz w:val="28"/>
        </w:rPr>
        <w:t>
      2. Әкімші:</w:t>
      </w:r>
      <w:r>
        <w:br/>
      </w:r>
      <w:r>
        <w:rPr>
          <w:rFonts w:ascii="Times New Roman"/>
          <w:b w:val="false"/>
          <w:i w:val="false"/>
          <w:color w:val="000000"/>
          <w:sz w:val="28"/>
        </w:rPr>
        <w:t>
      1) аудан (облыстық маңызы бар қала) әкімдігінің қаулысы қабылдағаннан кейін он жұмыс күні ішінде және осы Келісім негізінде көтерме жәрдемақысының тағайындалған сомасын алушының жеке есеп шотына аударуға міндетті.</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қажетті құжаттарды тапсыру кезінде әлеуметтік қолдау шараларын ерікті түрде таңдауға;</w:t>
      </w:r>
      <w:r>
        <w:br/>
      </w:r>
      <w:r>
        <w:rPr>
          <w:rFonts w:ascii="Times New Roman"/>
          <w:b w:val="false"/>
          <w:i w:val="false"/>
          <w:color w:val="000000"/>
          <w:sz w:val="28"/>
        </w:rPr>
        <w:t>
      2) бес жыл мерзімөткенге дейін, өндірістік жағдайларға немесе әкімшіліктің бастамасына байланысты басқа аулдық елді мекендерге жұмысқа ауысқан кезде алынған әлеуметтік қолдау шараларына құқығын сақтауға құқысы бар.</w:t>
      </w:r>
      <w:r>
        <w:br/>
      </w:r>
      <w:r>
        <w:rPr>
          <w:rFonts w:ascii="Times New Roman"/>
          <w:b w:val="false"/>
          <w:i w:val="false"/>
          <w:color w:val="000000"/>
          <w:sz w:val="28"/>
        </w:rPr>
        <w:t>
      4. Алушы:</w:t>
      </w:r>
      <w:r>
        <w:br/>
      </w:r>
      <w:r>
        <w:rPr>
          <w:rFonts w:ascii="Times New Roman"/>
          <w:b w:val="false"/>
          <w:i w:val="false"/>
          <w:color w:val="000000"/>
          <w:sz w:val="28"/>
        </w:rPr>
        <w:t>
      1) әлеуметтік қолдау шараларын алған күннен бастап 60 жұмыс күні ішінде комиссияның жұмыс органына бюджет қаражаттының мақсатты пайдаланылғаны туралы растау құжаттарын беруге;</w:t>
      </w:r>
      <w:r>
        <w:br/>
      </w:r>
      <w:r>
        <w:rPr>
          <w:rFonts w:ascii="Times New Roman"/>
          <w:b w:val="false"/>
          <w:i w:val="false"/>
          <w:color w:val="000000"/>
          <w:sz w:val="28"/>
        </w:rPr>
        <w:t>
      2) меншікгіне сатып алынған /салынған жылжымайтын мүлікті әділет органында тіркегеннен кейін сенім өкілге (агентке) тұрғын үйге арналған құжаттардың түпнұсқаларын осы Келісімді кемінде бес жыл мерзімге қамтамасыз ету жөніндегі кепіл ретінде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Келісімнің шарттары орындамаған жағдайда әлеуметтік қолдау шаралары ретінде алынған бюджет қаражатын толық көлемде қайтаруды қамтамасыз етуге міндетті.</w:t>
      </w:r>
      <w:r>
        <w:br/>
      </w:r>
      <w:r>
        <w:rPr>
          <w:rFonts w:ascii="Times New Roman"/>
          <w:b w:val="false"/>
          <w:i w:val="false"/>
          <w:color w:val="000000"/>
          <w:sz w:val="28"/>
        </w:rPr>
        <w:t>
      5. Сенім білдірілген өкіл (агент):</w:t>
      </w:r>
      <w:r>
        <w:br/>
      </w:r>
      <w:r>
        <w:rPr>
          <w:rFonts w:ascii="Times New Roman"/>
          <w:b w:val="false"/>
          <w:i w:val="false"/>
          <w:color w:val="000000"/>
          <w:sz w:val="28"/>
        </w:rPr>
        <w:t>
      1) алушымен есеп айырысуды жүргізуге;</w:t>
      </w:r>
      <w:r>
        <w:br/>
      </w:r>
      <w:r>
        <w:rPr>
          <w:rFonts w:ascii="Times New Roman"/>
          <w:b w:val="false"/>
          <w:i w:val="false"/>
          <w:color w:val="000000"/>
          <w:sz w:val="28"/>
        </w:rPr>
        <w:t>
      2) алушының қаржылық жағдайына мониторинг жүргізуге құқысы бар.</w:t>
      </w:r>
      <w:r>
        <w:br/>
      </w:r>
      <w:r>
        <w:rPr>
          <w:rFonts w:ascii="Times New Roman"/>
          <w:b w:val="false"/>
          <w:i w:val="false"/>
          <w:color w:val="000000"/>
          <w:sz w:val="28"/>
        </w:rPr>
        <w:t>
      6. Сенім білдірілген өкіл (агент):</w:t>
      </w:r>
      <w:r>
        <w:br/>
      </w:r>
      <w:r>
        <w:rPr>
          <w:rFonts w:ascii="Times New Roman"/>
          <w:b w:val="false"/>
          <w:i w:val="false"/>
          <w:color w:val="000000"/>
          <w:sz w:val="28"/>
        </w:rPr>
        <w:t>
      1) Қазақстан Республикасының қолданыстағы заңнамасына сәйкес бюджеттік кредитке қызмет көрсетуге;</w:t>
      </w:r>
      <w:r>
        <w:br/>
      </w:r>
      <w:r>
        <w:rPr>
          <w:rFonts w:ascii="Times New Roman"/>
          <w:b w:val="false"/>
          <w:i w:val="false"/>
          <w:color w:val="000000"/>
          <w:sz w:val="28"/>
        </w:rPr>
        <w:t>
      2) кредиттік шарт бойынша әлеуметтік қолдау шараларын алған маман міндеттемелерінің орындалуына мониторинг жүргізуге;</w:t>
      </w:r>
      <w:r>
        <w:br/>
      </w:r>
      <w:r>
        <w:rPr>
          <w:rFonts w:ascii="Times New Roman"/>
          <w:b w:val="false"/>
          <w:i w:val="false"/>
          <w:color w:val="000000"/>
          <w:sz w:val="28"/>
        </w:rPr>
        <w:t>
      3) Қазақстан Республикасының қолданыстағы заңнамасына сәйкес алушылардан берешекті өндуруп алыду жүзеге асыруға міндетті.</w:t>
      </w:r>
    </w:p>
    <w:p>
      <w:pPr>
        <w:spacing w:after="0"/>
        <w:ind w:left="0"/>
        <w:jc w:val="left"/>
      </w:pPr>
      <w:r>
        <w:rPr>
          <w:rFonts w:ascii="Times New Roman"/>
          <w:b/>
          <w:i w:val="false"/>
          <w:color w:val="000000"/>
        </w:rPr>
        <w:t xml:space="preserve"> 3. Дауларды шешу</w:t>
      </w:r>
    </w:p>
    <w:p>
      <w:pPr>
        <w:spacing w:after="0"/>
        <w:ind w:left="0"/>
        <w:jc w:val="both"/>
      </w:pPr>
      <w:r>
        <w:rPr>
          <w:rFonts w:ascii="Times New Roman"/>
          <w:b w:val="false"/>
          <w:i w:val="false"/>
          <w:color w:val="000000"/>
          <w:sz w:val="28"/>
        </w:rPr>
        <w:t>      1) осы Келісімді орындау кезінде туындауы мүмкін барлық мәселелер мен келіспеушіліктер мүмкіндігіне қарай Тараптардың арасында келіссөздер жолымен шешілетін болады.</w:t>
      </w:r>
      <w:r>
        <w:br/>
      </w:r>
      <w:r>
        <w:rPr>
          <w:rFonts w:ascii="Times New Roman"/>
          <w:b w:val="false"/>
          <w:i w:val="false"/>
          <w:color w:val="000000"/>
          <w:sz w:val="28"/>
        </w:rPr>
        <w:t>
      2) егер даулар мен келіспеушіліктер келіссөздер жолымен реттелмейтін болса, олар Қазақстан Республикасының қолданыстағы заңнамасына сәйкес сот тәртібімен шешілуге тиіс.</w:t>
      </w:r>
    </w:p>
    <w:p>
      <w:pPr>
        <w:spacing w:after="0"/>
        <w:ind w:left="0"/>
        <w:jc w:val="left"/>
      </w:pPr>
      <w:r>
        <w:rPr>
          <w:rFonts w:ascii="Times New Roman"/>
          <w:b/>
          <w:i w:val="false"/>
          <w:color w:val="000000"/>
        </w:rPr>
        <w:t xml:space="preserve"> 4. Келісімінің қолданылу мерзімі</w:t>
      </w:r>
    </w:p>
    <w:p>
      <w:pPr>
        <w:spacing w:after="0"/>
        <w:ind w:left="0"/>
        <w:jc w:val="both"/>
      </w:pPr>
      <w:r>
        <w:rPr>
          <w:rFonts w:ascii="Times New Roman"/>
          <w:b w:val="false"/>
          <w:i w:val="false"/>
          <w:color w:val="000000"/>
          <w:sz w:val="28"/>
        </w:rPr>
        <w:t>      1) Осы Келісім тараптардың қол қойған күнінен бастап күшіне енеді.</w:t>
      </w:r>
      <w:r>
        <w:br/>
      </w:r>
      <w:r>
        <w:rPr>
          <w:rFonts w:ascii="Times New Roman"/>
          <w:b w:val="false"/>
          <w:i w:val="false"/>
          <w:color w:val="000000"/>
          <w:sz w:val="28"/>
        </w:rPr>
        <w:t>
      2) Келісімнің қолданысы 20 ___ жылғы «___» _________ басталады</w:t>
      </w:r>
      <w:r>
        <w:br/>
      </w:r>
      <w:r>
        <w:rPr>
          <w:rFonts w:ascii="Times New Roman"/>
          <w:b w:val="false"/>
          <w:i w:val="false"/>
          <w:color w:val="000000"/>
          <w:sz w:val="28"/>
        </w:rPr>
        <w:t>
      3) Келісім бірдей заң күші бар үш данада жасалды.</w:t>
      </w:r>
    </w:p>
    <w:p>
      <w:pPr>
        <w:spacing w:after="0"/>
        <w:ind w:left="0"/>
        <w:jc w:val="left"/>
      </w:pPr>
      <w:r>
        <w:rPr>
          <w:rFonts w:ascii="Times New Roman"/>
          <w:b/>
          <w:i w:val="false"/>
          <w:color w:val="000000"/>
        </w:rPr>
        <w:t xml:space="preserve"> 5. Тараптардың заңды мекенжайлары</w:t>
      </w:r>
    </w:p>
    <w:p>
      <w:pPr>
        <w:spacing w:after="0"/>
        <w:ind w:left="0"/>
        <w:jc w:val="both"/>
      </w:pPr>
      <w:r>
        <w:rPr>
          <w:rFonts w:ascii="Times New Roman"/>
          <w:b w:val="false"/>
          <w:i w:val="false"/>
          <w:color w:val="000000"/>
          <w:sz w:val="28"/>
        </w:rPr>
        <w:t>      Әкімшік              Алушы       Сенім білдірілген өкіл (агент)</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r>
        <w:br/>
      </w:r>
      <w:r>
        <w:rPr>
          <w:rFonts w:ascii="Times New Roman"/>
          <w:b w:val="false"/>
          <w:i w:val="false"/>
          <w:color w:val="000000"/>
          <w:sz w:val="28"/>
        </w:rPr>
        <w:t>
      ________________ _________________ ____________________</w:t>
      </w:r>
    </w:p>
    <w:bookmarkStart w:name="z31" w:id="1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 регламентіне</w:t>
      </w:r>
      <w:r>
        <w:br/>
      </w:r>
      <w:r>
        <w:rPr>
          <w:rFonts w:ascii="Times New Roman"/>
          <w:b w:val="false"/>
          <w:i w:val="false"/>
          <w:color w:val="000000"/>
          <w:sz w:val="28"/>
        </w:rPr>
        <w:t>
3-қосымша</w:t>
      </w:r>
    </w:p>
    <w:bookmarkEnd w:id="10"/>
    <w:p>
      <w:pPr>
        <w:spacing w:after="0"/>
        <w:ind w:left="0"/>
        <w:jc w:val="both"/>
      </w:pPr>
      <w:r>
        <w:rPr>
          <w:rFonts w:ascii="Times New Roman"/>
          <w:b w:val="false"/>
          <w:i w:val="false"/>
          <w:color w:val="000000"/>
          <w:sz w:val="28"/>
        </w:rPr>
        <w:t>________________________аудан</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__________________облыс әкімі</w:t>
      </w:r>
      <w:r>
        <w:br/>
      </w:r>
      <w:r>
        <w:rPr>
          <w:rFonts w:ascii="Times New Roman"/>
          <w:b w:val="false"/>
          <w:i w:val="false"/>
          <w:color w:val="000000"/>
          <w:sz w:val="28"/>
        </w:rPr>
        <w:t>
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несие ресімдеуге құқығын беруді сұраймын.</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 ____жылғы «___» __________</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p>
    <w:p>
      <w:pPr>
        <w:spacing w:after="0"/>
        <w:ind w:left="0"/>
        <w:jc w:val="both"/>
      </w:pP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p>
    <w:bookmarkStart w:name="z32"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 регламентіне</w:t>
      </w:r>
      <w:r>
        <w:br/>
      </w:r>
      <w:r>
        <w:rPr>
          <w:rFonts w:ascii="Times New Roman"/>
          <w:b w:val="false"/>
          <w:i w:val="false"/>
          <w:color w:val="000000"/>
          <w:sz w:val="28"/>
        </w:rPr>
        <w:t>
4-қосымша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169"/>
        <w:gridCol w:w="2126"/>
        <w:gridCol w:w="2105"/>
        <w:gridCol w:w="2428"/>
        <w:gridCol w:w="2191"/>
        <w:gridCol w:w="227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w:t>
            </w:r>
            <w:r>
              <w:br/>
            </w:r>
            <w:r>
              <w:rPr>
                <w:rFonts w:ascii="Times New Roman"/>
                <w:b w:val="false"/>
                <w:i w:val="false"/>
                <w:color w:val="000000"/>
                <w:sz w:val="20"/>
              </w:rPr>
              <w:t>
тың барысы)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w:t>
            </w:r>
            <w:r>
              <w:br/>
            </w:r>
            <w:r>
              <w:rPr>
                <w:rFonts w:ascii="Times New Roman"/>
                <w:b w:val="false"/>
                <w:i w:val="false"/>
                <w:color w:val="000000"/>
                <w:sz w:val="20"/>
              </w:rPr>
              <w:t>
тің, рәсімнің, опера-</w:t>
            </w:r>
            <w:r>
              <w:br/>
            </w:r>
            <w:r>
              <w:rPr>
                <w:rFonts w:ascii="Times New Roman"/>
                <w:b w:val="false"/>
                <w:i w:val="false"/>
                <w:color w:val="000000"/>
                <w:sz w:val="20"/>
              </w:rPr>
              <w:t>
цияның) олардың сипат-</w:t>
            </w:r>
            <w:r>
              <w:br/>
            </w:r>
            <w:r>
              <w:rPr>
                <w:rFonts w:ascii="Times New Roman"/>
                <w:b w:val="false"/>
                <w:i w:val="false"/>
                <w:color w:val="000000"/>
                <w:sz w:val="20"/>
              </w:rPr>
              <w:t>
тамасы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тұтынушы-</w:t>
            </w:r>
            <w:r>
              <w:br/>
            </w:r>
            <w:r>
              <w:rPr>
                <w:rFonts w:ascii="Times New Roman"/>
                <w:b w:val="false"/>
                <w:i w:val="false"/>
                <w:color w:val="000000"/>
                <w:sz w:val="20"/>
              </w:rPr>
              <w:t>
мен ұсынылған құжаттар-</w:t>
            </w:r>
            <w:r>
              <w:br/>
            </w:r>
            <w:r>
              <w:rPr>
                <w:rFonts w:ascii="Times New Roman"/>
                <w:b w:val="false"/>
                <w:i w:val="false"/>
                <w:color w:val="000000"/>
                <w:sz w:val="20"/>
              </w:rPr>
              <w:t>
ды қабылдау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мен ұсынылған құжаттар-ды қарастыру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ұсынылған құжаттардың дұрыстығын тексеру (күмәнді құжаттарды тапсырған жағдайда үш жұмыс күні ішінде тұтынушыға бас тарту туралы дәлелді жауап береді), қаржы қаражатының қажеттілі-</w:t>
            </w:r>
            <w:r>
              <w:br/>
            </w:r>
            <w:r>
              <w:rPr>
                <w:rFonts w:ascii="Times New Roman"/>
                <w:b w:val="false"/>
                <w:i w:val="false"/>
                <w:color w:val="000000"/>
                <w:sz w:val="20"/>
              </w:rPr>
              <w:t>
гіне есеп жүргізеді және құжаттарды қабылдаған күннен бастап бес күнтізбелік күн ішінде комиссияға қарауға жолдайды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қарау және тұтынушы-ға әлеумет-</w:t>
            </w:r>
            <w:r>
              <w:br/>
            </w:r>
            <w:r>
              <w:rPr>
                <w:rFonts w:ascii="Times New Roman"/>
                <w:b w:val="false"/>
                <w:i w:val="false"/>
                <w:color w:val="000000"/>
                <w:sz w:val="20"/>
              </w:rPr>
              <w:t>
тік қолдау шараларын беру туралы әкімдікке ұсыну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қаулы қабылдау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w:t>
            </w:r>
            <w:r>
              <w:br/>
            </w:r>
            <w:r>
              <w:rPr>
                <w:rFonts w:ascii="Times New Roman"/>
                <w:b w:val="false"/>
                <w:i w:val="false"/>
                <w:color w:val="000000"/>
                <w:sz w:val="20"/>
              </w:rPr>
              <w:t>
лық-</w:t>
            </w:r>
            <w:r>
              <w:br/>
            </w:r>
            <w:r>
              <w:rPr>
                <w:rFonts w:ascii="Times New Roman"/>
                <w:b w:val="false"/>
                <w:i w:val="false"/>
                <w:color w:val="000000"/>
                <w:sz w:val="20"/>
              </w:rPr>
              <w:t>
өкімдік шешім)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уәкілетті органның жауапты орындау-</w:t>
            </w:r>
            <w:r>
              <w:br/>
            </w:r>
            <w:r>
              <w:rPr>
                <w:rFonts w:ascii="Times New Roman"/>
                <w:b w:val="false"/>
                <w:i w:val="false"/>
                <w:color w:val="000000"/>
                <w:sz w:val="20"/>
              </w:rPr>
              <w:t>
шысына тапсыру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құжаттарды тұрақты жұмыс істейтін комиссияға жолдау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r>
              <w:br/>
            </w:r>
            <w:r>
              <w:rPr>
                <w:rFonts w:ascii="Times New Roman"/>
                <w:b w:val="false"/>
                <w:i w:val="false"/>
                <w:color w:val="000000"/>
                <w:sz w:val="20"/>
              </w:rPr>
              <w:t>
нің қаулысы</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тартылған жағдайда 3 жұмыс күні ішінде тұтынушыға дәлелді жауап жолдайды; 5 күнтізбелік күн ішінде тұрақты жұмыс істейтін комиссияға жолдайды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r>
              <w:br/>
            </w:r>
            <w:r>
              <w:rPr>
                <w:rFonts w:ascii="Times New Roman"/>
                <w:b w:val="false"/>
                <w:i w:val="false"/>
                <w:color w:val="000000"/>
                <w:sz w:val="20"/>
              </w:rPr>
              <w:t>
тізбелік күн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453"/>
        <w:gridCol w:w="3766"/>
        <w:gridCol w:w="3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45"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тұлғасындағы уәкілетті орган, тұтынушы және сенімді тұлға (агент)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тұлға (агент)</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есеп шотына көтерме жәрдемақы сомасын аудару</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Қазақстан Республикасы заңнамасымен белгіленген мөлшерде тұрғын үй алуға немесе салуға бюджеттік несие беру</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w:t>
            </w:r>
            <w:r>
              <w:br/>
            </w:r>
            <w:r>
              <w:rPr>
                <w:rFonts w:ascii="Times New Roman"/>
                <w:b w:val="false"/>
                <w:i w:val="false"/>
                <w:color w:val="000000"/>
                <w:sz w:val="20"/>
              </w:rPr>
              <w:t>
ны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тапсырма</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және кепілдікке беру шарты</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319"/>
        <w:gridCol w:w="2319"/>
        <w:gridCol w:w="2127"/>
        <w:gridCol w:w="2832"/>
        <w:gridCol w:w="1637"/>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r>
              <w:br/>
            </w:r>
            <w:r>
              <w:rPr>
                <w:rFonts w:ascii="Times New Roman"/>
                <w:b w:val="false"/>
                <w:i w:val="false"/>
                <w:color w:val="000000"/>
                <w:sz w:val="20"/>
              </w:rPr>
              <w:t>
Тұрақты жұмыс істейтін комиссия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 Аудан әкімдігі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6-топ ҚФБ Сенімді тұлға (агент)</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әрекет Тұтынушы-</w:t>
            </w:r>
            <w:r>
              <w:br/>
            </w:r>
            <w:r>
              <w:rPr>
                <w:rFonts w:ascii="Times New Roman"/>
                <w:b w:val="false"/>
                <w:i w:val="false"/>
                <w:color w:val="000000"/>
                <w:sz w:val="20"/>
              </w:rPr>
              <w:t>
мен ұсынылған құжаттарды қарау, жауапты маманға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w:t>
            </w:r>
            <w:r>
              <w:br/>
            </w:r>
            <w:r>
              <w:rPr>
                <w:rFonts w:ascii="Times New Roman"/>
                <w:b w:val="false"/>
                <w:i w:val="false"/>
                <w:color w:val="000000"/>
                <w:sz w:val="20"/>
              </w:rPr>
              <w:t>
ғын, ұсынылған құжаттар-</w:t>
            </w:r>
            <w:r>
              <w:br/>
            </w:r>
            <w:r>
              <w:rPr>
                <w:rFonts w:ascii="Times New Roman"/>
                <w:b w:val="false"/>
                <w:i w:val="false"/>
                <w:color w:val="000000"/>
                <w:sz w:val="20"/>
              </w:rPr>
              <w:t>
дың дұрыстығын тексеру, тұрақты жұмыс істейтін комиссияға жолдау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әрекет</w:t>
            </w:r>
            <w:r>
              <w:br/>
            </w:r>
            <w:r>
              <w:rPr>
                <w:rFonts w:ascii="Times New Roman"/>
                <w:b w:val="false"/>
                <w:i w:val="false"/>
                <w:color w:val="000000"/>
                <w:sz w:val="20"/>
              </w:rPr>
              <w:t>
Ұсынылған құжаттар-ды қарау және тұтынушы-ға әлеумет-</w:t>
            </w:r>
            <w:r>
              <w:br/>
            </w:r>
            <w:r>
              <w:rPr>
                <w:rFonts w:ascii="Times New Roman"/>
                <w:b w:val="false"/>
                <w:i w:val="false"/>
                <w:color w:val="000000"/>
                <w:sz w:val="20"/>
              </w:rPr>
              <w:t>
тік қолдау шараларын беру туралы аудан әкімдігі-не ұсыну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Әлеуметтік қолдау шараларын беру туралы қаулы қабылдау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Басшысы тұлғасын-</w:t>
            </w:r>
            <w:r>
              <w:br/>
            </w:r>
            <w:r>
              <w:rPr>
                <w:rFonts w:ascii="Times New Roman"/>
                <w:b w:val="false"/>
                <w:i w:val="false"/>
                <w:color w:val="000000"/>
                <w:sz w:val="20"/>
              </w:rPr>
              <w:t>
дағы уәкілетті орган, тұтынушы және сенімді тұлға (агент) арасында әлеуметтік қолдау шараларын беру туралы Келісім жасау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 Тұтынушы-</w:t>
            </w:r>
            <w:r>
              <w:br/>
            </w:r>
            <w:r>
              <w:rPr>
                <w:rFonts w:ascii="Times New Roman"/>
                <w:b w:val="false"/>
                <w:i w:val="false"/>
                <w:color w:val="000000"/>
                <w:sz w:val="20"/>
              </w:rPr>
              <w:t>
ның жеке есеп шотына көтерме жәрдемақы сомасын аудару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әрекет Тұтыну-</w:t>
            </w:r>
            <w:r>
              <w:br/>
            </w:r>
            <w:r>
              <w:rPr>
                <w:rFonts w:ascii="Times New Roman"/>
                <w:b w:val="false"/>
                <w:i w:val="false"/>
                <w:color w:val="000000"/>
                <w:sz w:val="20"/>
              </w:rPr>
              <w:t>
шыға Қазақ-</w:t>
            </w:r>
            <w:r>
              <w:br/>
            </w:r>
            <w:r>
              <w:rPr>
                <w:rFonts w:ascii="Times New Roman"/>
                <w:b w:val="false"/>
                <w:i w:val="false"/>
                <w:color w:val="000000"/>
                <w:sz w:val="20"/>
              </w:rPr>
              <w:t>
стан Респуб-ликасы заңна-</w:t>
            </w:r>
            <w:r>
              <w:br/>
            </w:r>
            <w:r>
              <w:rPr>
                <w:rFonts w:ascii="Times New Roman"/>
                <w:b w:val="false"/>
                <w:i w:val="false"/>
                <w:color w:val="000000"/>
                <w:sz w:val="20"/>
              </w:rPr>
              <w:t>
масымен белгі-</w:t>
            </w:r>
            <w:r>
              <w:br/>
            </w:r>
            <w:r>
              <w:rPr>
                <w:rFonts w:ascii="Times New Roman"/>
                <w:b w:val="false"/>
                <w:i w:val="false"/>
                <w:color w:val="000000"/>
                <w:sz w:val="20"/>
              </w:rPr>
              <w:t>
ленген мөлшер-де тұрғын үй алуға немесе салуға бюджет-тік несие беру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0"/>
        <w:gridCol w:w="5117"/>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Тұтынушымен ұсынылған құжаттарды қарау, жауапты маманға тапсыру</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толықтығын, ұсынылған құжаттардың дұрыстығын тексеру, бас тарту туралы дәлелді жауап дайындау және тұтынушыға жолдау</w:t>
            </w:r>
          </w:p>
        </w:tc>
      </w:tr>
    </w:tbl>
    <w:bookmarkStart w:name="z33" w:id="12"/>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w:t>
      </w:r>
      <w:r>
        <w:br/>
      </w:r>
      <w:r>
        <w:rPr>
          <w:rFonts w:ascii="Times New Roman"/>
          <w:b w:val="false"/>
          <w:i w:val="false"/>
          <w:color w:val="000000"/>
          <w:sz w:val="28"/>
        </w:rPr>
        <w:t>
спорт және ветеринария мамандарына әлеуметтік</w:t>
      </w:r>
      <w:r>
        <w:br/>
      </w:r>
      <w:r>
        <w:rPr>
          <w:rFonts w:ascii="Times New Roman"/>
          <w:b w:val="false"/>
          <w:i w:val="false"/>
          <w:color w:val="000000"/>
          <w:sz w:val="28"/>
        </w:rPr>
        <w:t>
қолдау шараларын ұсыну» мемлекеттік қызмет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p>
    <w:p>
      <w:pPr>
        <w:spacing w:after="0"/>
        <w:ind w:left="0"/>
        <w:jc w:val="both"/>
      </w:pPr>
      <w:r>
        <w:drawing>
          <wp:inline distT="0" distB="0" distL="0" distR="0">
            <wp:extent cx="129794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79400" cy="623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