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b26d" w14:textId="f18b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2012 жылғы 21 желтоқсандағы N 407 қаулысы. Солтүстік Қазақстан облысының Әділет департаментінде 2013 жылғы 24 қаңтарда N 2114 тіркелді. Күші жойылды - Солтүстік Қазақстан облысы Ақжар аудандық әкімдігінің 2013 жылғы 24 мамырдағы N 178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24.05.2013 N 178 қаулысымен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ауданының әкімдігі ҚАУЛЫ ЕТЕДІ:</w:t>
      </w:r>
      <w:r>
        <w:br/>
      </w:r>
      <w:r>
        <w:rPr>
          <w:rFonts w:ascii="Times New Roman"/>
          <w:b w:val="false"/>
          <w:i w:val="false"/>
          <w:color w:val="000000"/>
          <w:sz w:val="28"/>
        </w:rPr>
        <w:t>
      1.Қоса беріліп отырған:</w:t>
      </w:r>
      <w:r>
        <w:br/>
      </w: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w:t>
      </w:r>
      <w:r>
        <w:rPr>
          <w:rFonts w:ascii="Times New Roman"/>
          <w:b w:val="false"/>
          <w:i w:val="false"/>
          <w:color w:val="000000"/>
          <w:sz w:val="28"/>
        </w:rPr>
        <w:t>ресімдеу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«Аз қамтылған отбасы балаларының қала сыртындағы және мектеп жанындағы лагерьлерде демалуы үшін құжаттарды </w:t>
      </w:r>
      <w:r>
        <w:rPr>
          <w:rFonts w:ascii="Times New Roman"/>
          <w:b w:val="false"/>
          <w:i w:val="false"/>
          <w:color w:val="000000"/>
          <w:sz w:val="28"/>
        </w:rPr>
        <w:t>қабылдау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3) «Жалпы білім беретін мектептерде білім алушылар мен тәрбиеленушілердің жекелеген санаттарына тегін тамақтандыруды ұсыну үшін құжаттар </w:t>
      </w:r>
      <w:r>
        <w:rPr>
          <w:rFonts w:ascii="Times New Roman"/>
          <w:b w:val="false"/>
          <w:i w:val="false"/>
          <w:color w:val="000000"/>
          <w:sz w:val="28"/>
        </w:rPr>
        <w:t>қабылдау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4) «Шалғайдағы ауылдық елді мекендерде тұратын балаларды жалпы білім беру ұйымдарына және үйлеріне кері тегін тасымалдауды ұсыну үшін құжаттар </w:t>
      </w:r>
      <w:r>
        <w:rPr>
          <w:rFonts w:ascii="Times New Roman"/>
          <w:b w:val="false"/>
          <w:i w:val="false"/>
          <w:color w:val="000000"/>
          <w:sz w:val="28"/>
        </w:rPr>
        <w:t>қабылдау</w:t>
      </w:r>
      <w:r>
        <w:rPr>
          <w:rFonts w:ascii="Times New Roman"/>
          <w:b w:val="false"/>
          <w:i w:val="false"/>
          <w:color w:val="000000"/>
          <w:sz w:val="28"/>
        </w:rPr>
        <w:t>» мемлекеттік қызмет регламенті бекітілсін.</w:t>
      </w:r>
      <w:r>
        <w:br/>
      </w:r>
      <w:r>
        <w:rPr>
          <w:rFonts w:ascii="Times New Roman"/>
          <w:b w:val="false"/>
          <w:i w:val="false"/>
          <w:color w:val="000000"/>
          <w:sz w:val="28"/>
        </w:rPr>
        <w:t>
      2. Осы қаулының орындалуын бақылау Солтүстік Қазақстан облысы ақжар ауданы әкімінің орынбасары Ғ.Қ. Айтмұхаметовқа жүктелсін.</w:t>
      </w:r>
      <w:r>
        <w:br/>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Ақжар ауданының</w:t>
      </w:r>
      <w:r>
        <w:br/>
      </w:r>
      <w:r>
        <w:rPr>
          <w:rFonts w:ascii="Times New Roman"/>
          <w:b w:val="false"/>
          <w:i w:val="false"/>
          <w:color w:val="000000"/>
          <w:sz w:val="28"/>
        </w:rPr>
        <w:t>
</w:t>
      </w:r>
      <w:r>
        <w:rPr>
          <w:rFonts w:ascii="Times New Roman"/>
          <w:b w:val="false"/>
          <w:i/>
          <w:color w:val="000000"/>
          <w:sz w:val="28"/>
        </w:rPr>
        <w:t>      әкімі                                    А. Тастеміров</w:t>
      </w:r>
    </w:p>
    <w:bookmarkEnd w:id="1"/>
    <w:bookmarkStart w:name="z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желтоқсандағы № 407</w:t>
      </w:r>
      <w:r>
        <w:br/>
      </w:r>
      <w:r>
        <w:rPr>
          <w:rFonts w:ascii="Times New Roman"/>
          <w:b w:val="false"/>
          <w:i w:val="false"/>
          <w:color w:val="000000"/>
          <w:sz w:val="28"/>
        </w:rPr>
        <w:t>
қаулысымен бекітілген</w:t>
      </w:r>
    </w:p>
    <w:bookmarkEnd w:id="2"/>
    <w:bookmarkStart w:name="z4" w:id="3"/>
    <w:p>
      <w:pPr>
        <w:spacing w:after="0"/>
        <w:ind w:left="0"/>
        <w:jc w:val="left"/>
      </w:pPr>
      <w:r>
        <w:rPr>
          <w:rFonts w:ascii="Times New Roman"/>
          <w:b/>
          <w:i w:val="false"/>
          <w:color w:val="000000"/>
        </w:rPr>
        <w:t xml:space="preserve"> 
«Жетімдерді, ата-анасының қамқорлығынсыз қалған балаларды әлеуметтік қамсыздандыруға арналған құжаттарды ресімдеу»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 Осы «Жетімдерді, ата-анасының қамқорлығынсыз қалған балаларды әлеуметтік қамсыздандыруға арналған құжаттарды ресімдеу» мемлекеттік қызмет (бұдан әрі – регламент) регламентінде келесі ұғымдар қолданылады:</w:t>
      </w:r>
      <w:r>
        <w:br/>
      </w:r>
      <w:r>
        <w:rPr>
          <w:rFonts w:ascii="Times New Roman"/>
          <w:b w:val="false"/>
          <w:i w:val="false"/>
          <w:color w:val="000000"/>
          <w:sz w:val="28"/>
        </w:rPr>
        <w:t>
      1) уәкілетті орган – «Солтүстік Қазақстан Ақжар ауданының білім, дене шынықтыру және спорт бөлімі» мемлекеттік мекемесі;</w:t>
      </w:r>
      <w:r>
        <w:br/>
      </w:r>
      <w:r>
        <w:rPr>
          <w:rFonts w:ascii="Times New Roman"/>
          <w:b w:val="false"/>
          <w:i w:val="false"/>
          <w:color w:val="000000"/>
          <w:sz w:val="28"/>
        </w:rPr>
        <w:t>
      2) уәкілетті органның басшылығы – «Солтүстік Қазақстан Ақжар ауданының білім, дене шынықтыру және спорт бөлімі» мемлекеттік мекемесінің басшылығы;</w:t>
      </w:r>
      <w:r>
        <w:br/>
      </w:r>
      <w:r>
        <w:rPr>
          <w:rFonts w:ascii="Times New Roman"/>
          <w:b w:val="false"/>
          <w:i w:val="false"/>
          <w:color w:val="000000"/>
          <w:sz w:val="28"/>
        </w:rPr>
        <w:t>
      3) аудан әкімдігі – тиісті аумақта өз құзіреті аясында жергілікті мемлекеттік басқару және өзін-өзі басқаруды жүзеге асыратын, аудан әкімімен басқарылатын алқалы атқарушы орган.</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аудандық білім бөлімі - «Солтүстік Қазақстан Ақжар ауданының білім, дене шынықтыру және спорт бөлімі» мемлекеттік мекемесімен (бұдан әрі – білім бөлімі)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124</w:t>
      </w:r>
      <w:r>
        <w:rPr>
          <w:rFonts w:ascii="Times New Roman"/>
          <w:b w:val="false"/>
          <w:i w:val="false"/>
          <w:color w:val="000000"/>
          <w:sz w:val="28"/>
        </w:rPr>
        <w:t>–</w:t>
      </w:r>
      <w:r>
        <w:rPr>
          <w:rFonts w:ascii="Times New Roman"/>
          <w:b w:val="false"/>
          <w:i w:val="false"/>
          <w:color w:val="000000"/>
          <w:sz w:val="28"/>
        </w:rPr>
        <w:t>125-баптары</w:t>
      </w:r>
      <w:r>
        <w:rPr>
          <w:rFonts w:ascii="Times New Roman"/>
          <w:b w:val="false"/>
          <w:i w:val="false"/>
          <w:color w:val="000000"/>
          <w:sz w:val="28"/>
        </w:rPr>
        <w:t>,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Мемлекеттік қызмет көрсетудің нәтижесі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r>
        <w:br/>
      </w:r>
      <w:r>
        <w:rPr>
          <w:rFonts w:ascii="Times New Roman"/>
          <w:b w:val="false"/>
          <w:i w:val="false"/>
          <w:color w:val="000000"/>
          <w:sz w:val="28"/>
        </w:rPr>
        <w:t>
      8. Мемлекеттік қызмет жеке тұлғаларға көрсетіледі (бұдан әрі - мемлекеттік қызметті алушы).</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9. Мемлекеттік қызмет көрсету мәселелері, сондай-ақ мемлекеттік қызмет көрсету барысы туралы толық ақпарат мекенжайлары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уәкілетті органның фойелерінде орналасқан стенділерде, akzhar@edu-sko.kz интернет-ресурсында орналасады.</w:t>
      </w:r>
      <w:r>
        <w:br/>
      </w:r>
      <w:r>
        <w:rPr>
          <w:rFonts w:ascii="Times New Roman"/>
          <w:b w:val="false"/>
          <w:i w:val="false"/>
          <w:color w:val="000000"/>
          <w:sz w:val="28"/>
        </w:rPr>
        <w:t>
      10. Мемлекеттік қызмет көрсетудің мерзімдері:</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3)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11. Мемлекеттік қызмет уәкілетті органға жүгінген кезде:</w:t>
      </w:r>
      <w:r>
        <w:br/>
      </w:r>
      <w:r>
        <w:rPr>
          <w:rFonts w:ascii="Times New Roman"/>
          <w:b w:val="false"/>
          <w:i w:val="false"/>
          <w:color w:val="000000"/>
          <w:sz w:val="28"/>
        </w:rPr>
        <w:t>
      1) демалыс және мереке күндерін қоспағанда, белгіленген жұмыс кестесіне сәйкес, сағат 13.00-ден 14.00-ге дейін түскі үзіліспен сағат 9.00-ден 18.00-ге дейін көрсетіледі;</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12. Мемлекеттік қызмет мемлекеттік қызметті алушының тұрғылықты жері бойынша уәкілетті органның ғимараттарында көрсетіледі. Мемлекеттiк қызметтi ұсыну үшiн күтуге және қажеттi құжаттарды дайындауға жағдай жасалады (күтуге арналған зал, құжаттарды толтыруға арналған орындар, қажеттi құжаттар тiзбесi мен оларды толтыру үлгiлерi бар стенділермен жарақталады).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 уәкілетті органға мынадай құжаттарды тапсыруы қажет:</w:t>
      </w:r>
      <w:r>
        <w:br/>
      </w:r>
      <w:r>
        <w:rPr>
          <w:rFonts w:ascii="Times New Roman"/>
          <w:b w:val="false"/>
          <w:i w:val="false"/>
          <w:color w:val="000000"/>
          <w:sz w:val="28"/>
        </w:rPr>
        <w:t>
      1) жеке тұлғаның аудандық білім бөлімі бастығының атына өзінің қорғаншы (қамқоршы) болуға ниеті туралы өтініші еркін нысанда ресімделеді;</w:t>
      </w:r>
      <w:r>
        <w:br/>
      </w:r>
      <w:r>
        <w:rPr>
          <w:rFonts w:ascii="Times New Roman"/>
          <w:b w:val="false"/>
          <w:i w:val="false"/>
          <w:color w:val="000000"/>
          <w:sz w:val="28"/>
        </w:rPr>
        <w:t>
      2) егер қорғаншы (қамқоршы) болуға ниет білдірген адам некеде тұрған болса, жұбайының (зайыбының) нотариалды расталған келісімі;</w:t>
      </w:r>
      <w:r>
        <w:br/>
      </w:r>
      <w:r>
        <w:rPr>
          <w:rFonts w:ascii="Times New Roman"/>
          <w:b w:val="false"/>
          <w:i w:val="false"/>
          <w:color w:val="000000"/>
          <w:sz w:val="28"/>
        </w:rPr>
        <w:t>
      3) егер қорғаншы (қамқоршы), тәрбиеші болуға ниет білдірген адам некеде тұрған болса, мемлекеттік қызметті алушының және жұбайының (зайыбының) жеке куәлігінің түпнұсқасы мен көшірмесі;</w:t>
      </w:r>
      <w:r>
        <w:br/>
      </w:r>
      <w:r>
        <w:rPr>
          <w:rFonts w:ascii="Times New Roman"/>
          <w:b w:val="false"/>
          <w:i w:val="false"/>
          <w:color w:val="000000"/>
          <w:sz w:val="28"/>
        </w:rPr>
        <w:t>
      4)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қорғаншы (қамқоршы) болуға ниет білдірген адамның және некеде тұрған жағдайда, жұбайының (зайыбының) денсаулық жағдайы туралы медициналық қорытынды;</w:t>
      </w:r>
      <w:r>
        <w:br/>
      </w:r>
      <w:r>
        <w:rPr>
          <w:rFonts w:ascii="Times New Roman"/>
          <w:b w:val="false"/>
          <w:i w:val="false"/>
          <w:color w:val="000000"/>
          <w:sz w:val="28"/>
        </w:rPr>
        <w:t>
      5) егер мемлекеттік қызметті алушы некеде тұрмаған болса, нотариалды расталған анықтама;</w:t>
      </w:r>
      <w:r>
        <w:br/>
      </w:r>
      <w:r>
        <w:rPr>
          <w:rFonts w:ascii="Times New Roman"/>
          <w:b w:val="false"/>
          <w:i w:val="false"/>
          <w:color w:val="000000"/>
          <w:sz w:val="28"/>
        </w:rPr>
        <w:t>
      6) мемлекеттік қызметті алушының өмірбаяны еркін нысанда ресімделеді;</w:t>
      </w:r>
      <w:r>
        <w:br/>
      </w:r>
      <w:r>
        <w:rPr>
          <w:rFonts w:ascii="Times New Roman"/>
          <w:b w:val="false"/>
          <w:i w:val="false"/>
          <w:color w:val="000000"/>
          <w:sz w:val="28"/>
        </w:rPr>
        <w:t>
      7) мемлекеттік қызметті алушыға жұмыс орнынан берілген мінездеме;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жалақысы туралы анықтама;</w:t>
      </w:r>
      <w:r>
        <w:br/>
      </w:r>
      <w:r>
        <w:rPr>
          <w:rFonts w:ascii="Times New Roman"/>
          <w:b w:val="false"/>
          <w:i w:val="false"/>
          <w:color w:val="000000"/>
          <w:sz w:val="28"/>
        </w:rPr>
        <w:t>
      10) тұрғылықты жерінен анықтама;</w:t>
      </w:r>
      <w:r>
        <w:br/>
      </w:r>
      <w:r>
        <w:rPr>
          <w:rFonts w:ascii="Times New Roman"/>
          <w:b w:val="false"/>
          <w:i w:val="false"/>
          <w:color w:val="000000"/>
          <w:sz w:val="28"/>
        </w:rPr>
        <w:t>
      11) некеде тұратыны туралы куәлік (некеде тұрған болса);</w:t>
      </w:r>
      <w:r>
        <w:br/>
      </w:r>
      <w:r>
        <w:rPr>
          <w:rFonts w:ascii="Times New Roman"/>
          <w:b w:val="false"/>
          <w:i w:val="false"/>
          <w:color w:val="000000"/>
          <w:sz w:val="28"/>
        </w:rPr>
        <w:t>
      12) мемлекеттік қызметті алушының және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адамның тұрғын үй-тұрмыстық жағдайын тексеріп-қарау жүргізіледі, оның қорытындысы бойынша акт дайындалады.</w:t>
      </w:r>
      <w:r>
        <w:br/>
      </w:r>
      <w:r>
        <w:rPr>
          <w:rFonts w:ascii="Times New Roman"/>
          <w:b w:val="false"/>
          <w:i w:val="false"/>
          <w:color w:val="000000"/>
          <w:sz w:val="28"/>
        </w:rPr>
        <w:t>
      Бұдан басқа, заңнамаға сәйкес қорғаншылыққа (қамқоршылыққа) берілетін әр бала үшін қорғаншылық (қамқоршылық) ресімдеуге ниет білдірген адам мынадай құжаттарды ұсынады:</w:t>
      </w:r>
      <w:r>
        <w:br/>
      </w:r>
      <w:r>
        <w:rPr>
          <w:rFonts w:ascii="Times New Roman"/>
          <w:b w:val="false"/>
          <w:i w:val="false"/>
          <w:color w:val="000000"/>
          <w:sz w:val="28"/>
        </w:rPr>
        <w:t>
      1) мектеп әкімшілігі растаған баланың келісімі (егер бала 10 жастан асса);</w:t>
      </w:r>
      <w:r>
        <w:br/>
      </w:r>
      <w:r>
        <w:rPr>
          <w:rFonts w:ascii="Times New Roman"/>
          <w:b w:val="false"/>
          <w:i w:val="false"/>
          <w:color w:val="000000"/>
          <w:sz w:val="28"/>
        </w:rPr>
        <w:t>
      2) баланың туу туралы куәлігі;</w:t>
      </w:r>
      <w:r>
        <w:br/>
      </w:r>
      <w:r>
        <w:rPr>
          <w:rFonts w:ascii="Times New Roman"/>
          <w:b w:val="false"/>
          <w:i w:val="false"/>
          <w:color w:val="000000"/>
          <w:sz w:val="28"/>
        </w:rPr>
        <w:t>
      3) баланың денсаулық жағдайы туралы медициналық анықтама және баланың даму тарихынан үзінді;</w:t>
      </w:r>
      <w:r>
        <w:br/>
      </w:r>
      <w:r>
        <w:rPr>
          <w:rFonts w:ascii="Times New Roman"/>
          <w:b w:val="false"/>
          <w:i w:val="false"/>
          <w:color w:val="000000"/>
          <w:sz w:val="28"/>
        </w:rPr>
        <w:t>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 4 нысандағы анықтама);</w:t>
      </w:r>
      <w:r>
        <w:br/>
      </w:r>
      <w:r>
        <w:rPr>
          <w:rFonts w:ascii="Times New Roman"/>
          <w:b w:val="false"/>
          <w:i w:val="false"/>
          <w:color w:val="000000"/>
          <w:sz w:val="28"/>
        </w:rPr>
        <w:t>
      5) баланың білім алу орнынан анықтама;</w:t>
      </w:r>
      <w:r>
        <w:br/>
      </w:r>
      <w:r>
        <w:rPr>
          <w:rFonts w:ascii="Times New Roman"/>
          <w:b w:val="false"/>
          <w:i w:val="false"/>
          <w:color w:val="000000"/>
          <w:sz w:val="28"/>
        </w:rPr>
        <w:t>
      6) зейнетақы алатын балаларға зейнетақы кітапшасы, алименттерді өндіріп алу туралы сот шешімінің көшірмесі;</w:t>
      </w:r>
      <w:r>
        <w:br/>
      </w:r>
      <w:r>
        <w:rPr>
          <w:rFonts w:ascii="Times New Roman"/>
          <w:b w:val="false"/>
          <w:i w:val="false"/>
          <w:color w:val="000000"/>
          <w:sz w:val="28"/>
        </w:rPr>
        <w:t>
      7) аға-інілері мен апа-қарындастары және олардың орналасқан жерлері туралы анықтама;</w:t>
      </w:r>
      <w:r>
        <w:br/>
      </w:r>
      <w:r>
        <w:rPr>
          <w:rFonts w:ascii="Times New Roman"/>
          <w:b w:val="false"/>
          <w:i w:val="false"/>
          <w:color w:val="000000"/>
          <w:sz w:val="28"/>
        </w:rPr>
        <w:t>
      8) тұрғын үйінің бар немесе жоқ екендігі туралы құжаттар.</w:t>
      </w:r>
      <w:r>
        <w:br/>
      </w:r>
      <w:r>
        <w:rPr>
          <w:rFonts w:ascii="Times New Roman"/>
          <w:b w:val="false"/>
          <w:i w:val="false"/>
          <w:color w:val="000000"/>
          <w:sz w:val="28"/>
        </w:rPr>
        <w:t>
      Салыстырып тексеру үшін құжаттардың түпнұсқалары көшірмелерімен қоса беріледі, кейін құжаттардың түпнұсқалары мемлекеттік қызметті алушыға қайтарылады.</w:t>
      </w:r>
      <w:r>
        <w:br/>
      </w:r>
      <w:r>
        <w:rPr>
          <w:rFonts w:ascii="Times New Roman"/>
          <w:b w:val="false"/>
          <w:i w:val="false"/>
          <w:color w:val="000000"/>
          <w:sz w:val="28"/>
        </w:rPr>
        <w:t>
      14. Мемлекеттік қызметті алу үшін бланкілер (өтініш нысандары) уәкілетті органның орын-жайларында үстелдерде орналастырылады не уәкілетті органның мамандарында болады.</w:t>
      </w:r>
      <w:r>
        <w:br/>
      </w:r>
      <w:r>
        <w:rPr>
          <w:rFonts w:ascii="Times New Roman"/>
          <w:b w:val="false"/>
          <w:i w:val="false"/>
          <w:color w:val="000000"/>
          <w:sz w:val="28"/>
        </w:rPr>
        <w:t>
      15. Толтырылған бланкiлер, нысандар, өтiнiштер және мемлекеттiк қызметтi алу үшiн қажеттi басқа да құжаттар уәкілетті органның маманына тапсырылады.</w:t>
      </w:r>
      <w:r>
        <w:br/>
      </w:r>
      <w:r>
        <w:rPr>
          <w:rFonts w:ascii="Times New Roman"/>
          <w:b w:val="false"/>
          <w:i w:val="false"/>
          <w:color w:val="000000"/>
          <w:sz w:val="28"/>
        </w:rPr>
        <w:t>
      16.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17. Анықтама мемлекеттік қызметті алушының жеке қатысуымен беріледі.</w:t>
      </w:r>
      <w:r>
        <w:br/>
      </w:r>
      <w:r>
        <w:rPr>
          <w:rFonts w:ascii="Times New Roman"/>
          <w:b w:val="false"/>
          <w:i w:val="false"/>
          <w:color w:val="000000"/>
          <w:sz w:val="28"/>
        </w:rPr>
        <w:t>
      Егер мемлекеттік қызметті алушы құжаттарды алуға мерзімінде бармаған жағдайларда білім бөлімі дайын анықтамалар мен қаралған құжаттардың екі ай сақталуын жүзеге асырады.</w:t>
      </w:r>
      <w:r>
        <w:br/>
      </w:r>
      <w:r>
        <w:rPr>
          <w:rFonts w:ascii="Times New Roman"/>
          <w:b w:val="false"/>
          <w:i w:val="false"/>
          <w:color w:val="000000"/>
          <w:sz w:val="28"/>
        </w:rPr>
        <w:t>
      18. уәкілетті орган:</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 топтамасын толық ұсынбаған;</w:t>
      </w:r>
      <w:r>
        <w:br/>
      </w:r>
      <w:r>
        <w:rPr>
          <w:rFonts w:ascii="Times New Roman"/>
          <w:b w:val="false"/>
          <w:i w:val="false"/>
          <w:color w:val="000000"/>
          <w:sz w:val="28"/>
        </w:rPr>
        <w:t>
      2) қызмет көрсету туралы шешім қабылдау үшін қажетті құжаттарда жалған немесе бұрмаланған мәліметтер анықталған жағдайда құжаттарды қабылдаудан бас тартады.</w:t>
      </w:r>
      <w:r>
        <w:br/>
      </w:r>
      <w:r>
        <w:rPr>
          <w:rFonts w:ascii="Times New Roman"/>
          <w:b w:val="false"/>
          <w:i w:val="false"/>
          <w:color w:val="000000"/>
          <w:sz w:val="28"/>
        </w:rPr>
        <w:t>
      19.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мемлекеттік қызметті алушы уәкілетті органға өтініш береді;</w:t>
      </w:r>
      <w:r>
        <w:br/>
      </w:r>
      <w:r>
        <w:rPr>
          <w:rFonts w:ascii="Times New Roman"/>
          <w:b w:val="false"/>
          <w:i w:val="false"/>
          <w:color w:val="000000"/>
          <w:sz w:val="28"/>
        </w:rPr>
        <w:t>
      1) уәкілетті органның жауапты маманы өтінішке тіркеу жүргізеді, тұтынушыға тиісті құжаттарды қабылдағаны туралы қолхат береді, онда мемлекеттік қызметті алатын күні көрсетіледі және қарастыру үшін құжаттарды уәкілетті органның басшылығына тапсырады;</w:t>
      </w:r>
      <w:r>
        <w:br/>
      </w:r>
      <w:r>
        <w:rPr>
          <w:rFonts w:ascii="Times New Roman"/>
          <w:b w:val="false"/>
          <w:i w:val="false"/>
          <w:color w:val="000000"/>
          <w:sz w:val="28"/>
        </w:rPr>
        <w:t>
      2) уәкілетті органның басшылығы келіп түскен құжаттармен танысады, жауапты орындаушыны анықтайды, бұрыштама салады және құжаттарды орындау үшін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баланы тәрбиелеуге үміткер адамның тұрғын үй-тұрмыстық жағдайына тексеру жүргізіледі, акт дайындалады. Жетімдерді, ата-анасының қамқорлығынсыз қалған балаларды әлеуметтік қамсыздандыруға арналған құжаттарды ресімдеу туралы қаулы жобасын (бұдан әрі – қаулы) дайындайды және аудан әкімдігіне жібереді не бас тарту туралы дәлелді жауап рәсімдейді.</w:t>
      </w:r>
      <w:r>
        <w:br/>
      </w:r>
      <w:r>
        <w:rPr>
          <w:rFonts w:ascii="Times New Roman"/>
          <w:b w:val="false"/>
          <w:i w:val="false"/>
          <w:color w:val="000000"/>
          <w:sz w:val="28"/>
        </w:rPr>
        <w:t>
      4) аудан әкімдігі әкімдік қаулысын қабылдайды, аудан әкімі қаулыға және қаулы үзіндісіне қол қояды;</w:t>
      </w:r>
      <w:r>
        <w:br/>
      </w:r>
      <w:r>
        <w:rPr>
          <w:rFonts w:ascii="Times New Roman"/>
          <w:b w:val="false"/>
          <w:i w:val="false"/>
          <w:color w:val="000000"/>
          <w:sz w:val="28"/>
        </w:rPr>
        <w:t>
      5) уәкілетті органның жауапты маманы әкімдік қаулысының үзіндісі негізінде анықтама рәсімдейді және уәкілетті органның басшылығына қол қоюға анықтама не бас тарту туралы дәлелді жауап жолдайды;</w:t>
      </w:r>
      <w:r>
        <w:br/>
      </w:r>
      <w:r>
        <w:rPr>
          <w:rFonts w:ascii="Times New Roman"/>
          <w:b w:val="false"/>
          <w:i w:val="false"/>
          <w:color w:val="000000"/>
          <w:sz w:val="28"/>
        </w:rPr>
        <w:t>
      6) уәкілетті органның басшылығы анықтамаға не қызмет ұсынудан бас тарту туралы дәлелді жауапқа қол қояды;</w:t>
      </w:r>
      <w:r>
        <w:br/>
      </w:r>
      <w:r>
        <w:rPr>
          <w:rFonts w:ascii="Times New Roman"/>
          <w:b w:val="false"/>
          <w:i w:val="false"/>
          <w:color w:val="000000"/>
          <w:sz w:val="28"/>
        </w:rPr>
        <w:t>
      7) уәкілетті органның жауапты маманы мемлекеттік қызмет нәтижесін тіркейді және мемлекеттік қызметті алушыға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процесіндегі іс-әрекет (өзара іс-қимыл) тәртібінің сипаттамасы</w:t>
      </w:r>
    </w:p>
    <w:bookmarkEnd w:id="9"/>
    <w:bookmarkStart w:name="z11" w:id="10"/>
    <w:p>
      <w:pPr>
        <w:spacing w:after="0"/>
        <w:ind w:left="0"/>
        <w:jc w:val="both"/>
      </w:pPr>
      <w:r>
        <w:rPr>
          <w:rFonts w:ascii="Times New Roman"/>
          <w:b w:val="false"/>
          <w:i w:val="false"/>
          <w:color w:val="000000"/>
          <w:sz w:val="28"/>
        </w:rPr>
        <w:t>
      20. Мемлекеттік қызмет көрсету процесіне мынадай құрылымдық-фукционалдық бірліктер (әрі қарай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аудан әкімдігі.</w:t>
      </w:r>
      <w:r>
        <w:br/>
      </w:r>
      <w:r>
        <w:rPr>
          <w:rFonts w:ascii="Times New Roman"/>
          <w:b w:val="false"/>
          <w:i w:val="false"/>
          <w:color w:val="000000"/>
          <w:sz w:val="28"/>
        </w:rPr>
        <w:t>
      21.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22. ҚФБ мен мемлекеттік қызмет көрсету процесіндегі әкімшілік әрекеттердің логикалық бір ізділігі арасындағы өзара байланысты көрсететін сызба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
    <w:bookmarkStart w:name="z13" w:id="12"/>
    <w:p>
      <w:pPr>
        <w:spacing w:after="0"/>
        <w:ind w:left="0"/>
        <w:jc w:val="both"/>
      </w:pPr>
      <w:r>
        <w:rPr>
          <w:rFonts w:ascii="Times New Roman"/>
          <w:b w:val="false"/>
          <w:i w:val="false"/>
          <w:color w:val="000000"/>
          <w:sz w:val="28"/>
        </w:rPr>
        <w:t>
      23. Мемлекеттік қызмет көрсету процесіне қатысатын уәкілетті органның басшылары және лауазымды тұлғалары, аудан әкімі (әрі қарай – лауазымды тұлғалар)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12"/>
    <w:bookmarkStart w:name="z14" w:id="13"/>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1-қосымша</w:t>
      </w:r>
    </w:p>
    <w:bookmarkEnd w:id="13"/>
    <w:bookmarkStart w:name="z15" w:id="14"/>
    <w:p>
      <w:pPr>
        <w:spacing w:after="0"/>
        <w:ind w:left="0"/>
        <w:jc w:val="left"/>
      </w:pPr>
      <w:r>
        <w:rPr>
          <w:rFonts w:ascii="Times New Roman"/>
          <w:b/>
          <w:i w:val="false"/>
          <w:color w:val="000000"/>
        </w:rPr>
        <w:t xml:space="preserve"> 
Мемлекеттік қызмет көрсету бойынша білім бөлімі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3785"/>
        <w:gridCol w:w="3055"/>
        <w:gridCol w:w="2768"/>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Ақжар ауданының білім, дене шынықтыру және спорт бөлімі» мемлекеттік мекемесі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Ақжар ауданы,</w:t>
            </w:r>
            <w:r>
              <w:br/>
            </w:r>
            <w:r>
              <w:rPr>
                <w:rFonts w:ascii="Times New Roman"/>
                <w:b w:val="false"/>
                <w:i w:val="false"/>
                <w:color w:val="000000"/>
                <w:sz w:val="20"/>
              </w:rPr>
              <w:t>
Талшық селосы, Целинный көшесі, 13а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–сенбі және жексенбі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2-21-74</w:t>
            </w:r>
          </w:p>
        </w:tc>
      </w:tr>
    </w:tbl>
    <w:bookmarkStart w:name="z16" w:id="15"/>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2-қосымша</w:t>
      </w:r>
    </w:p>
    <w:bookmarkEnd w:id="15"/>
    <w:bookmarkStart w:name="z17" w:id="16"/>
    <w:p>
      <w:pPr>
        <w:spacing w:after="0"/>
        <w:ind w:left="0"/>
        <w:jc w:val="left"/>
      </w:pPr>
      <w:r>
        <w:rPr>
          <w:rFonts w:ascii="Times New Roman"/>
          <w:b/>
          <w:i w:val="false"/>
          <w:color w:val="000000"/>
        </w:rPr>
        <w:t xml:space="preserve"> 
Үлгі</w:t>
      </w:r>
    </w:p>
    <w:bookmarkEnd w:id="16"/>
    <w:bookmarkStart w:name="z18" w:id="17"/>
    <w:p>
      <w:pPr>
        <w:spacing w:after="0"/>
        <w:ind w:left="0"/>
        <w:jc w:val="both"/>
      </w:pPr>
      <w:r>
        <w:rPr>
          <w:rFonts w:ascii="Times New Roman"/>
          <w:b w:val="false"/>
          <w:i w:val="false"/>
          <w:color w:val="000000"/>
          <w:sz w:val="28"/>
        </w:rPr>
        <w:t>
Ақжар ауданы әкімінің қаулысына</w:t>
      </w:r>
      <w:r>
        <w:br/>
      </w:r>
      <w:r>
        <w:rPr>
          <w:rFonts w:ascii="Times New Roman"/>
          <w:b w:val="false"/>
          <w:i w:val="false"/>
          <w:color w:val="000000"/>
          <w:sz w:val="28"/>
        </w:rPr>
        <w:t>
қосымшадан үзінді</w:t>
      </w:r>
    </w:p>
    <w:bookmarkEnd w:id="17"/>
    <w:bookmarkStart w:name="z19" w:id="18"/>
    <w:p>
      <w:pPr>
        <w:spacing w:after="0"/>
        <w:ind w:left="0"/>
        <w:jc w:val="both"/>
      </w:pPr>
      <w:r>
        <w:rPr>
          <w:rFonts w:ascii="Times New Roman"/>
          <w:b w:val="false"/>
          <w:i w:val="false"/>
          <w:color w:val="000000"/>
          <w:sz w:val="28"/>
        </w:rPr>
        <w:t>
елді мекен _______________________</w:t>
      </w:r>
      <w:r>
        <w:br/>
      </w:r>
      <w:r>
        <w:rPr>
          <w:rFonts w:ascii="Times New Roman"/>
          <w:b w:val="false"/>
          <w:i w:val="false"/>
          <w:color w:val="000000"/>
          <w:sz w:val="28"/>
        </w:rPr>
        <w:t>
20__жылғы «___ » _________ № _____</w:t>
      </w:r>
    </w:p>
    <w:bookmarkEnd w:id="18"/>
    <w:bookmarkStart w:name="z20" w:id="19"/>
    <w:p>
      <w:pPr>
        <w:spacing w:after="0"/>
        <w:ind w:left="0"/>
        <w:jc w:val="left"/>
      </w:pPr>
      <w:r>
        <w:rPr>
          <w:rFonts w:ascii="Times New Roman"/>
          <w:b/>
          <w:i w:val="false"/>
          <w:color w:val="000000"/>
        </w:rPr>
        <w:t xml:space="preserve"> 
Қорғаншылық (қамқоршылық)</w:t>
      </w:r>
      <w:r>
        <w:br/>
      </w:r>
      <w:r>
        <w:rPr>
          <w:rFonts w:ascii="Times New Roman"/>
          <w:b/>
          <w:i w:val="false"/>
          <w:color w:val="000000"/>
        </w:rPr>
        <w:t>
белгілеу туралы</w:t>
      </w:r>
    </w:p>
    <w:bookmarkEnd w:id="19"/>
    <w:bookmarkStart w:name="z21" w:id="20"/>
    <w:p>
      <w:pPr>
        <w:spacing w:after="0"/>
        <w:ind w:left="0"/>
        <w:jc w:val="both"/>
      </w:pPr>
      <w:r>
        <w:rPr>
          <w:rFonts w:ascii="Times New Roman"/>
          <w:b w:val="false"/>
          <w:i w:val="false"/>
          <w:color w:val="000000"/>
          <w:sz w:val="28"/>
        </w:rPr>
        <w:t>
      «Неке және отбасы туралы» Қазақстан Республикасының 2011 жылғы 26 желтоқсандағы Заңының 120 және 121-баптарына сәйкес, (Т.А.Ә.)_________________ өтініші және білім бөлімінің құжаттары негізінде Ақжар ауданы әкімдігі</w:t>
      </w:r>
      <w:r>
        <w:br/>
      </w:r>
      <w:r>
        <w:rPr>
          <w:rFonts w:ascii="Times New Roman"/>
          <w:b w:val="false"/>
          <w:i w:val="false"/>
          <w:color w:val="000000"/>
          <w:sz w:val="28"/>
        </w:rPr>
        <w:t>
      ҚАУЛЫ ЕТЕДІ:</w:t>
      </w:r>
      <w:r>
        <w:br/>
      </w:r>
      <w:r>
        <w:rPr>
          <w:rFonts w:ascii="Times New Roman"/>
          <w:b w:val="false"/>
          <w:i w:val="false"/>
          <w:color w:val="000000"/>
          <w:sz w:val="28"/>
        </w:rPr>
        <w:t>
      1. Қосымшаға сәйкес ата-анасының қамқорлығынсыз қалған кәмелетке толмаған балаларға қорғаншылық (қамқоршылық) белгіленсін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3142"/>
        <w:gridCol w:w="5355"/>
        <w:gridCol w:w="4171"/>
      </w:tblGrid>
      <w:tr>
        <w:trPr>
          <w:trHeight w:val="31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 (қамқоршы)</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алынушы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қамқоршылықты ресiмдеу негiзi</w:t>
            </w:r>
          </w:p>
        </w:tc>
      </w:tr>
      <w:tr>
        <w:trPr>
          <w:trHeight w:val="31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(қамқоршылыққа) алынған баланың Т.А.Ә., туған жылы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2" w:id="21"/>
    <w:p>
      <w:pPr>
        <w:spacing w:after="0"/>
        <w:ind w:left="0"/>
        <w:jc w:val="both"/>
      </w:pPr>
      <w:r>
        <w:rPr>
          <w:rFonts w:ascii="Times New Roman"/>
          <w:b w:val="false"/>
          <w:i w:val="false"/>
          <w:color w:val="000000"/>
          <w:sz w:val="28"/>
        </w:rPr>
        <w:t>
      2. Қолда бар тұрғын үй _____________________ бекітіліп берілсін</w:t>
      </w:r>
    </w:p>
    <w:bookmarkEnd w:id="21"/>
    <w:bookmarkStart w:name="z23" w:id="22"/>
    <w:p>
      <w:pPr>
        <w:spacing w:after="0"/>
        <w:ind w:left="0"/>
        <w:jc w:val="both"/>
      </w:pPr>
      <w:r>
        <w:rPr>
          <w:rFonts w:ascii="Times New Roman"/>
          <w:b w:val="false"/>
          <w:i w:val="false"/>
          <w:color w:val="000000"/>
          <w:sz w:val="28"/>
        </w:rPr>
        <w:t>
      Ақжар ауданының әкімі _____________ қолы (Т.А.Ә.)</w:t>
      </w:r>
      <w:r>
        <w:br/>
      </w:r>
      <w:r>
        <w:rPr>
          <w:rFonts w:ascii="Times New Roman"/>
          <w:b w:val="false"/>
          <w:i w:val="false"/>
          <w:color w:val="000000"/>
          <w:sz w:val="28"/>
        </w:rPr>
        <w:t>
      М.О.</w:t>
      </w:r>
    </w:p>
    <w:bookmarkEnd w:id="22"/>
    <w:bookmarkStart w:name="z24" w:id="23"/>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3-қосымша</w:t>
      </w:r>
    </w:p>
    <w:bookmarkEnd w:id="23"/>
    <w:bookmarkStart w:name="z25" w:id="24"/>
    <w:p>
      <w:pPr>
        <w:spacing w:after="0"/>
        <w:ind w:left="0"/>
        <w:jc w:val="left"/>
      </w:pPr>
      <w:r>
        <w:rPr>
          <w:rFonts w:ascii="Times New Roman"/>
          <w:b/>
          <w:i w:val="false"/>
          <w:color w:val="000000"/>
        </w:rPr>
        <w:t xml:space="preserve"> 
Жолдама</w:t>
      </w:r>
    </w:p>
    <w:bookmarkEnd w:id="24"/>
    <w:bookmarkStart w:name="z26" w:id="25"/>
    <w:p>
      <w:pPr>
        <w:spacing w:after="0"/>
        <w:ind w:left="0"/>
        <w:jc w:val="left"/>
      </w:pPr>
      <w:r>
        <w:rPr>
          <w:rFonts w:ascii="Times New Roman"/>
          <w:b/>
          <w:i w:val="false"/>
          <w:color w:val="000000"/>
        </w:rPr>
        <w:t xml:space="preserve"> 
Қамқоршының (бала асырап алушының) денсаулық жағдайы туралы қорытынды</w:t>
      </w:r>
    </w:p>
    <w:bookmarkEnd w:id="25"/>
    <w:bookmarkStart w:name="z27" w:id="26"/>
    <w:p>
      <w:pPr>
        <w:spacing w:after="0"/>
        <w:ind w:left="0"/>
        <w:jc w:val="both"/>
      </w:pPr>
      <w:r>
        <w:rPr>
          <w:rFonts w:ascii="Times New Roman"/>
          <w:b w:val="false"/>
          <w:i w:val="false"/>
          <w:color w:val="000000"/>
          <w:sz w:val="28"/>
        </w:rPr>
        <w:t>
Т.А.Ә.____________________________________________________________</w:t>
      </w:r>
      <w:r>
        <w:br/>
      </w:r>
      <w:r>
        <w:rPr>
          <w:rFonts w:ascii="Times New Roman"/>
          <w:b w:val="false"/>
          <w:i w:val="false"/>
          <w:color w:val="000000"/>
          <w:sz w:val="28"/>
        </w:rPr>
        <w:t>
Туған жылы________________________________________________________</w:t>
      </w:r>
      <w:r>
        <w:br/>
      </w:r>
      <w:r>
        <w:rPr>
          <w:rFonts w:ascii="Times New Roman"/>
          <w:b w:val="false"/>
          <w:i w:val="false"/>
          <w:color w:val="000000"/>
          <w:sz w:val="28"/>
        </w:rPr>
        <w:t>
Үйінің мекенжайы__________________________________________________</w:t>
      </w:r>
      <w:r>
        <w:br/>
      </w:r>
      <w:r>
        <w:rPr>
          <w:rFonts w:ascii="Times New Roman"/>
          <w:b w:val="false"/>
          <w:i w:val="false"/>
          <w:color w:val="000000"/>
          <w:sz w:val="28"/>
        </w:rPr>
        <w:t>
Психиатр__________________________________________________________</w:t>
      </w:r>
      <w:r>
        <w:br/>
      </w:r>
      <w:r>
        <w:rPr>
          <w:rFonts w:ascii="Times New Roman"/>
          <w:b w:val="false"/>
          <w:i w:val="false"/>
          <w:color w:val="000000"/>
          <w:sz w:val="28"/>
        </w:rPr>
        <w:t>
Нарколог__________________________________________________________</w:t>
      </w:r>
      <w:r>
        <w:br/>
      </w:r>
      <w:r>
        <w:rPr>
          <w:rFonts w:ascii="Times New Roman"/>
          <w:b w:val="false"/>
          <w:i w:val="false"/>
          <w:color w:val="000000"/>
          <w:sz w:val="28"/>
        </w:rPr>
        <w:t>
Дерматовенеролог _________________________________________________</w:t>
      </w:r>
      <w:r>
        <w:br/>
      </w:r>
      <w:r>
        <w:rPr>
          <w:rFonts w:ascii="Times New Roman"/>
          <w:b w:val="false"/>
          <w:i w:val="false"/>
          <w:color w:val="000000"/>
          <w:sz w:val="28"/>
        </w:rPr>
        <w:t>
Кеуде қуысының рентгеноскопиясы___________________________________</w:t>
      </w:r>
      <w:r>
        <w:br/>
      </w:r>
      <w:r>
        <w:rPr>
          <w:rFonts w:ascii="Times New Roman"/>
          <w:b w:val="false"/>
          <w:i w:val="false"/>
          <w:color w:val="000000"/>
          <w:sz w:val="28"/>
        </w:rPr>
        <w:t>
Терапевт__________________________________________________________</w:t>
      </w:r>
      <w:r>
        <w:br/>
      </w:r>
      <w:r>
        <w:rPr>
          <w:rFonts w:ascii="Times New Roman"/>
          <w:b w:val="false"/>
          <w:i w:val="false"/>
          <w:color w:val="000000"/>
          <w:sz w:val="28"/>
        </w:rPr>
        <w:t>
Қорытынды_________________________________________________________</w:t>
      </w:r>
    </w:p>
    <w:bookmarkEnd w:id="26"/>
    <w:bookmarkStart w:name="z28" w:id="27"/>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4-қосымша</w:t>
      </w:r>
    </w:p>
    <w:bookmarkEnd w:id="27"/>
    <w:bookmarkStart w:name="z29" w:id="28"/>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 кесте. Орталық арқылы ҚФБ әрекетін сипаттау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2510"/>
        <w:gridCol w:w="2776"/>
        <w:gridCol w:w="2530"/>
        <w:gridCol w:w="1998"/>
        <w:gridCol w:w="2224"/>
        <w:gridCol w:w="2019"/>
        <w:gridCol w:w="251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w:t>
            </w:r>
            <w:r>
              <w:br/>
            </w:r>
            <w:r>
              <w:rPr>
                <w:rFonts w:ascii="Times New Roman"/>
                <w:b w:val="false"/>
                <w:i w:val="false"/>
                <w:color w:val="000000"/>
                <w:sz w:val="20"/>
              </w:rPr>
              <w:t>
шысы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 сипаттамасы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өтінішті тіркеу, қолхат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жауапты орындаушыны белгілеу, бұрыштама салу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баланы тәрбиелеуге үміткер адамның тұрғын үй-тұрмыс-</w:t>
            </w:r>
            <w:r>
              <w:br/>
            </w:r>
            <w:r>
              <w:rPr>
                <w:rFonts w:ascii="Times New Roman"/>
                <w:b w:val="false"/>
                <w:i w:val="false"/>
                <w:color w:val="000000"/>
                <w:sz w:val="20"/>
              </w:rPr>
              <w:t>
тық жағдайына тексеру жүргізіле-</w:t>
            </w:r>
            <w:r>
              <w:br/>
            </w:r>
            <w:r>
              <w:rPr>
                <w:rFonts w:ascii="Times New Roman"/>
                <w:b w:val="false"/>
                <w:i w:val="false"/>
                <w:color w:val="000000"/>
                <w:sz w:val="20"/>
              </w:rPr>
              <w:t>
ді, акт құрастыра-</w:t>
            </w:r>
            <w:r>
              <w:br/>
            </w:r>
            <w:r>
              <w:rPr>
                <w:rFonts w:ascii="Times New Roman"/>
                <w:b w:val="false"/>
                <w:i w:val="false"/>
                <w:color w:val="000000"/>
                <w:sz w:val="20"/>
              </w:rPr>
              <w:t>
ды. Әкімдіктің қаулы жобасын дайындайды және аудан әкімдігіне жібереді не бас тарту туралы дәлелді жауап рәсімдейді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қаулысын қабылдай-</w:t>
            </w:r>
            <w:r>
              <w:br/>
            </w:r>
            <w:r>
              <w:rPr>
                <w:rFonts w:ascii="Times New Roman"/>
                <w:b w:val="false"/>
                <w:i w:val="false"/>
                <w:color w:val="000000"/>
                <w:sz w:val="20"/>
              </w:rPr>
              <w:t>
ды, аудан әкімдігі-</w:t>
            </w:r>
            <w:r>
              <w:br/>
            </w:r>
            <w:r>
              <w:rPr>
                <w:rFonts w:ascii="Times New Roman"/>
                <w:b w:val="false"/>
                <w:i w:val="false"/>
                <w:color w:val="000000"/>
                <w:sz w:val="20"/>
              </w:rPr>
              <w:t>
нің қаулысына және қаулы үзінді-</w:t>
            </w:r>
            <w:r>
              <w:br/>
            </w:r>
            <w:r>
              <w:rPr>
                <w:rFonts w:ascii="Times New Roman"/>
                <w:b w:val="false"/>
                <w:i w:val="false"/>
                <w:color w:val="000000"/>
                <w:sz w:val="20"/>
              </w:rPr>
              <w:t>
сіне қол қою</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рәсімдеу, құжаттарды қол қоюға уәкілетті органның басшылы-</w:t>
            </w:r>
            <w:r>
              <w:br/>
            </w:r>
            <w:r>
              <w:rPr>
                <w:rFonts w:ascii="Times New Roman"/>
                <w:b w:val="false"/>
                <w:i w:val="false"/>
                <w:color w:val="000000"/>
                <w:sz w:val="20"/>
              </w:rPr>
              <w:t>
ғына жолдау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ға не қызмет көрсету-</w:t>
            </w:r>
            <w:r>
              <w:br/>
            </w:r>
            <w:r>
              <w:rPr>
                <w:rFonts w:ascii="Times New Roman"/>
                <w:b w:val="false"/>
                <w:i w:val="false"/>
                <w:color w:val="000000"/>
                <w:sz w:val="20"/>
              </w:rPr>
              <w:t>
ден бас тарту туралы дәлелді жауапқа қол қою</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 өкімдік шешім)</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қолхат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орындаушыға жолдау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жобасы не бас тарту туралы дәлелді жауап</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қаулысы және әкімдік қаулысы-</w:t>
            </w:r>
            <w:r>
              <w:br/>
            </w:r>
            <w:r>
              <w:rPr>
                <w:rFonts w:ascii="Times New Roman"/>
                <w:b w:val="false"/>
                <w:i w:val="false"/>
                <w:color w:val="000000"/>
                <w:sz w:val="20"/>
              </w:rPr>
              <w:t>
нан үзінді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күнтізбелік күн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w:t>
            </w:r>
            <w:r>
              <w:br/>
            </w:r>
            <w:r>
              <w:rPr>
                <w:rFonts w:ascii="Times New Roman"/>
                <w:b w:val="false"/>
                <w:i w:val="false"/>
                <w:color w:val="000000"/>
                <w:sz w:val="20"/>
              </w:rPr>
              <w:t>
белік күн ішінде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9"/>
    <w:p>
      <w:pPr>
        <w:spacing w:after="0"/>
        <w:ind w:left="0"/>
        <w:jc w:val="left"/>
      </w:pPr>
      <w:r>
        <w:rPr>
          <w:rFonts w:ascii="Times New Roman"/>
          <w:b/>
          <w:i w:val="false"/>
          <w:color w:val="000000"/>
        </w:rPr>
        <w:t xml:space="preserve"> 
Пайдалану нұсқалары. Негізгі процесс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5216"/>
        <w:gridCol w:w="4709"/>
        <w:gridCol w:w="5218"/>
      </w:tblGrid>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Уәкілетті органның жауапты маманы</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Уәкілетті органның басшылығы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Аудан әкімдігі</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Мемлекеттік қызметті алушы ұсынған құжаттарды қабылдау, өтінітші тіркеу, қолхат беру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жауапты орындаушыны белгілеу, бұрыштама салу</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Құжаттарды қарау, баланы тәрбиелеуге үміткер адамның тұрғын үй-тұрмыстық жағдайына тексеру жүргізу, акт құрастыру. Әкімдіктің қаулы жобасын дайындау және аудан әкімдігіне жіберу</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Әкімдік қаулысы, аудан әкімімен әкімдік қаулысына және қаулысының үзіндісіне қол қою</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Анықтаманы тіркеу және беру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Анықтаманы қарау және қол қою</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Анықтаманы рәсімдеу, құжаттарды басшылыққа қол қоюға жолдау</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30"/>
    <w:p>
      <w:pPr>
        <w:spacing w:after="0"/>
        <w:ind w:left="0"/>
        <w:jc w:val="left"/>
      </w:pPr>
      <w:r>
        <w:rPr>
          <w:rFonts w:ascii="Times New Roman"/>
          <w:b/>
          <w:i w:val="false"/>
          <w:color w:val="000000"/>
        </w:rPr>
        <w:t xml:space="preserve"> 
Пайдалану нұсқалары. Баламалы процесс</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6"/>
        <w:gridCol w:w="6702"/>
        <w:gridCol w:w="6702"/>
      </w:tblGrid>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Уәкілетті органның жауапты маманы</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Уәкілетті органның басшылығы</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Мемлекеттік қызметті алушы ұсынған құжаттарды қабылдау, өтінішті тіркеу, қолхат беру</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жауапты орындаушыны белгілеу, бұрыштама салу</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Құжаттарды қарау, баланы тәрбиелеуге үміткер адамның тұрғын үй-тұрмыстық жағдайына тексеру жүргізу, акт құрастыру. Қызмет ұсынудан бас тарту туралы дәлелді жауап дайындау</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ұсынудан бас тарту туралы дәлелді жауапты тіркеу және беру</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жауапты қарау және қол қою</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31"/>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4-қосымша</w:t>
      </w:r>
    </w:p>
    <w:bookmarkEnd w:id="31"/>
    <w:bookmarkStart w:name="z33" w:id="3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 ізділігі арасындағы өзара әрекеттесуді бейнелейтін сызбалар</w:t>
      </w:r>
    </w:p>
    <w:bookmarkEnd w:id="32"/>
    <w:p>
      <w:pPr>
        <w:spacing w:after="0"/>
        <w:ind w:left="0"/>
        <w:jc w:val="both"/>
      </w:pPr>
      <w:r>
        <w:drawing>
          <wp:inline distT="0" distB="0" distL="0" distR="0">
            <wp:extent cx="111506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150600" cy="6337300"/>
                    </a:xfrm>
                    <a:prstGeom prst="rect">
                      <a:avLst/>
                    </a:prstGeom>
                  </pic:spPr>
                </pic:pic>
              </a:graphicData>
            </a:graphic>
          </wp:inline>
        </w:drawing>
      </w:r>
    </w:p>
    <w:bookmarkStart w:name="z149" w:id="33"/>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желтоқсандағы № 407</w:t>
      </w:r>
      <w:r>
        <w:br/>
      </w:r>
      <w:r>
        <w:rPr>
          <w:rFonts w:ascii="Times New Roman"/>
          <w:b w:val="false"/>
          <w:i w:val="false"/>
          <w:color w:val="000000"/>
          <w:sz w:val="28"/>
        </w:rPr>
        <w:t>
қаулысымен бекітілген</w:t>
      </w:r>
    </w:p>
    <w:bookmarkEnd w:id="33"/>
    <w:bookmarkStart w:name="z35" w:id="34"/>
    <w:p>
      <w:pPr>
        <w:spacing w:after="0"/>
        <w:ind w:left="0"/>
        <w:jc w:val="left"/>
      </w:pPr>
      <w:r>
        <w:rPr>
          <w:rFonts w:ascii="Times New Roman"/>
          <w:b/>
          <w:i w:val="false"/>
          <w:color w:val="000000"/>
        </w:rPr>
        <w:t xml:space="preserve"> 
«Аз қамтылған отбасы балаларының қала сыртындағы және мектеп жанындағы лагерьлерде демалуы үшін құжаттарды қабылдау» мемлекеттік қызмет регламенті</w:t>
      </w:r>
      <w:r>
        <w:br/>
      </w:r>
      <w:r>
        <w:rPr>
          <w:rFonts w:ascii="Times New Roman"/>
          <w:b/>
          <w:i w:val="false"/>
          <w:color w:val="000000"/>
        </w:rPr>
        <w:t>
1. Негізгі ұғымдар</w:t>
      </w:r>
    </w:p>
    <w:bookmarkEnd w:id="34"/>
    <w:bookmarkStart w:name="z36" w:id="35"/>
    <w:p>
      <w:pPr>
        <w:spacing w:after="0"/>
        <w:ind w:left="0"/>
        <w:jc w:val="both"/>
      </w:pPr>
      <w:r>
        <w:rPr>
          <w:rFonts w:ascii="Times New Roman"/>
          <w:b w:val="false"/>
          <w:i w:val="false"/>
          <w:color w:val="000000"/>
          <w:sz w:val="28"/>
        </w:rPr>
        <w:t>
      1. Осы «Аз қамтылған отбасы балаларының қала сыртындағы және мектеп жанындағы лагерьлерде демалуы үшін құжаттарды қабылдау» мемлекеттік қызмет регламентінде (бұдан әрі – регламент) келесі ұғымдар және қысқартулар қолданылады:</w:t>
      </w:r>
      <w:r>
        <w:br/>
      </w:r>
      <w:r>
        <w:rPr>
          <w:rFonts w:ascii="Times New Roman"/>
          <w:b w:val="false"/>
          <w:i w:val="false"/>
          <w:color w:val="000000"/>
          <w:sz w:val="28"/>
        </w:rPr>
        <w:t>
      1) уәкілетті орган – «Солтүстік Қазақстан Ақжар ауданының білім, дене шынықтыру және спорт бөлімі» мемлекеттік мекемесі;</w:t>
      </w:r>
      <w:r>
        <w:br/>
      </w:r>
      <w:r>
        <w:rPr>
          <w:rFonts w:ascii="Times New Roman"/>
          <w:b w:val="false"/>
          <w:i w:val="false"/>
          <w:color w:val="000000"/>
          <w:sz w:val="28"/>
        </w:rPr>
        <w:t>
      2) уәкілетті органның басшылығы – «Солтүстік Қазақстан Ақжар ауданының білім, дене шынықтыру және спорт бөлімі» мемлекеттік мекемесінің басшылығы;</w:t>
      </w:r>
    </w:p>
    <w:bookmarkEnd w:id="35"/>
    <w:bookmarkStart w:name="z37" w:id="36"/>
    <w:p>
      <w:pPr>
        <w:spacing w:after="0"/>
        <w:ind w:left="0"/>
        <w:jc w:val="left"/>
      </w:pPr>
      <w:r>
        <w:rPr>
          <w:rFonts w:ascii="Times New Roman"/>
          <w:b/>
          <w:i w:val="false"/>
          <w:color w:val="000000"/>
        </w:rPr>
        <w:t xml:space="preserve"> 
2. Жалпы ережелер</w:t>
      </w:r>
    </w:p>
    <w:bookmarkEnd w:id="36"/>
    <w:bookmarkStart w:name="z38" w:id="37"/>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аудандық білім бөлімі - «Солтүстік Қазақстан Ақжар ауданының білім, дене шынықтыру және спорт бөлімі» мемлекеттік мекемесімен (бұдан әрі- білім бөлімі) және Ақжар ауданының білім беру ұйымдарымен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жергілікті және республикалық бюджет есебінен тегін көрсетіледі.</w:t>
      </w:r>
      <w:r>
        <w:br/>
      </w:r>
      <w:r>
        <w:rPr>
          <w:rFonts w:ascii="Times New Roman"/>
          <w:b w:val="false"/>
          <w:i w:val="false"/>
          <w:color w:val="000000"/>
          <w:sz w:val="28"/>
        </w:rPr>
        <w:t>
      6. Мемлекеттік қызмет «Білім туралы» Қазақстан Республикасының 2007 жылғы 27 шілдедегі Заңының 6-бабының 4-тармағының </w:t>
      </w:r>
      <w:r>
        <w:rPr>
          <w:rFonts w:ascii="Times New Roman"/>
          <w:b w:val="false"/>
          <w:i w:val="false"/>
          <w:color w:val="000000"/>
          <w:sz w:val="28"/>
        </w:rPr>
        <w:t>11) тармақшасына</w:t>
      </w:r>
      <w:r>
        <w:rPr>
          <w:rFonts w:ascii="Times New Roman"/>
          <w:b w:val="false"/>
          <w:i w:val="false"/>
          <w:color w:val="000000"/>
          <w:sz w:val="28"/>
        </w:rPr>
        <w:t>,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7. Көрсетілетін мемлекеттік қызметтің аяқталу нәтижесі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8. Мемлекеттік қызмет білім беру ұйымдарындағы күн көрісі төмен отбасылардан шыққан білім алушылар мен тәрбиеленушілерге (бұдан әрі – мемлекеттік қызметті алушы) көрсетіледі.</w:t>
      </w:r>
    </w:p>
    <w:bookmarkEnd w:id="37"/>
    <w:bookmarkStart w:name="z39" w:id="3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8"/>
    <w:bookmarkStart w:name="z40" w:id="39"/>
    <w:p>
      <w:pPr>
        <w:spacing w:after="0"/>
        <w:ind w:left="0"/>
        <w:jc w:val="both"/>
      </w:pPr>
      <w:r>
        <w:rPr>
          <w:rFonts w:ascii="Times New Roman"/>
          <w:b w:val="false"/>
          <w:i w:val="false"/>
          <w:color w:val="000000"/>
          <w:sz w:val="28"/>
        </w:rPr>
        <w:t>
      9. Мемлекеттік қызметті көрсету тәртібі туралы толық ақпарат білім беру ұйымдарындағы стендтерде, сондай-ақ, уәкілетті органның akzhar@edu-sko.kz ресми сайттарында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10. Мемлекеттік қызметті көрсету мерзімі:</w:t>
      </w:r>
      <w:r>
        <w:br/>
      </w:r>
      <w:r>
        <w:rPr>
          <w:rFonts w:ascii="Times New Roman"/>
          <w:b w:val="false"/>
          <w:i w:val="false"/>
          <w:color w:val="000000"/>
          <w:sz w:val="28"/>
        </w:rPr>
        <w:t>
      1) мемлекеттік қызметті алу үшін өтініш берген күннен бастап күнтізбелік 10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11. Мемлекеттік қызмет алдын ала жазылусыз және қызметті жедел ресімдеусіз уәкілетті орган мен білім беру ұйымдарының бекітілген жұмыс кестесіне сәйкес күтізбелік жыл бойына жүргізіледі.</w:t>
      </w:r>
      <w:r>
        <w:br/>
      </w:r>
      <w:r>
        <w:rPr>
          <w:rFonts w:ascii="Times New Roman"/>
          <w:b w:val="false"/>
          <w:i w:val="false"/>
          <w:color w:val="000000"/>
          <w:sz w:val="28"/>
        </w:rPr>
        <w:t>
      12. Мемлекеттік қызмет мемлекеттік қызметті алушыларға, оның ішінде дене мүмкіндігі шектеулі адамдарға қызмет көрсетуге жағдайлар қарастырылған уәкілетті органның және білім беру ұйымдарының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 мынадай құжаттарды ұсынуы қажет:</w:t>
      </w:r>
      <w:r>
        <w:br/>
      </w:r>
      <w:r>
        <w:rPr>
          <w:rFonts w:ascii="Times New Roman"/>
          <w:b w:val="false"/>
          <w:i w:val="false"/>
          <w:color w:val="000000"/>
          <w:sz w:val="28"/>
        </w:rPr>
        <w:t>
      1) ата-аналардан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өтініш иесінің (отбасының) жергілікті атқарушы органдар беретін мемлекеттік атаулы әлеуметтік көмекті алушылар қатарына жататынын растайтын анықтама;</w:t>
      </w:r>
      <w:r>
        <w:br/>
      </w:r>
      <w:r>
        <w:rPr>
          <w:rFonts w:ascii="Times New Roman"/>
          <w:b w:val="false"/>
          <w:i w:val="false"/>
          <w:color w:val="000000"/>
          <w:sz w:val="28"/>
        </w:rPr>
        <w:t>
      4) денсаулығы жағдайы туралы анықтама (медициналық төлқұжат).</w:t>
      </w:r>
      <w:r>
        <w:br/>
      </w:r>
      <w:r>
        <w:rPr>
          <w:rFonts w:ascii="Times New Roman"/>
          <w:b w:val="false"/>
          <w:i w:val="false"/>
          <w:color w:val="000000"/>
          <w:sz w:val="28"/>
        </w:rPr>
        <w:t>
      14. Мемлекеттік қызметті алу үшін қажетті құжаттар тізбесі білім беру ұйымының фойесінде, сондай-ақ,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15. Мемлекеттік қызметті алуға қажетті құжаттар тізбесі білім бөлімі мен білім беру ұйымындағы мемлекеттік қызметті ұсынуға жауапты тұлғаға тапсырылады.</w:t>
      </w:r>
      <w:r>
        <w:br/>
      </w:r>
      <w:r>
        <w:rPr>
          <w:rFonts w:ascii="Times New Roman"/>
          <w:b w:val="false"/>
          <w:i w:val="false"/>
          <w:color w:val="000000"/>
          <w:sz w:val="28"/>
        </w:rPr>
        <w:t>
      16. Білім бөлімі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1) сұранысты қабылдау нөмірі мен күні;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5) құжаттарды ресімдеу үшін өтінішті қабылдаған орталық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17. Мемлекеттік қызметті мемлекеттік қызметті алушыға жеткізу мемлекеттік қызметті алушының (заңды өкілінің) өзі келген жағдайда жүзеге асырылады.</w:t>
      </w:r>
      <w:r>
        <w:br/>
      </w:r>
      <w:r>
        <w:rPr>
          <w:rFonts w:ascii="Times New Roman"/>
          <w:b w:val="false"/>
          <w:i w:val="false"/>
          <w:color w:val="000000"/>
          <w:sz w:val="28"/>
        </w:rPr>
        <w:t>
      18. Мемлекеттік қызметті алушының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r>
        <w:br/>
      </w:r>
      <w:r>
        <w:rPr>
          <w:rFonts w:ascii="Times New Roman"/>
          <w:b w:val="false"/>
          <w:i w:val="false"/>
          <w:color w:val="000000"/>
          <w:sz w:val="28"/>
        </w:rPr>
        <w:t>
      19. Мемлекеттік қызметті алушыдан өтініш алғаннан бастап және мемлекеттік қызмет нәтижесін беруге дейінгі мемлекеттік қызмет көрсету сатылары:</w:t>
      </w:r>
      <w:r>
        <w:br/>
      </w:r>
      <w:r>
        <w:rPr>
          <w:rFonts w:ascii="Times New Roman"/>
          <w:b w:val="false"/>
          <w:i w:val="false"/>
          <w:color w:val="000000"/>
          <w:sz w:val="28"/>
        </w:rPr>
        <w:t>
      уәкілетті орган арқылы:</w:t>
      </w:r>
      <w:r>
        <w:br/>
      </w:r>
      <w:r>
        <w:rPr>
          <w:rFonts w:ascii="Times New Roman"/>
          <w:b w:val="false"/>
          <w:i w:val="false"/>
          <w:color w:val="000000"/>
          <w:sz w:val="28"/>
        </w:rPr>
        <w:t>
      1) мемлекеттік қызметті алушы қала сыртындағы және мектеп жанындағы лагерьлерге жолдама (бұдан әрі - жолдама) беру туралы уәкілетті органның жауапты маманына өтініш береді, жауапты маман өтінішті тіркейді, мемлекеттік қызметті алушыға құжаттарды қабылдағандығы туралы қолхат береді және құжаттарды қарау үшін уәкілетті органның басшылығына тапсырады;</w:t>
      </w:r>
      <w:r>
        <w:br/>
      </w:r>
      <w:r>
        <w:rPr>
          <w:rFonts w:ascii="Times New Roman"/>
          <w:b w:val="false"/>
          <w:i w:val="false"/>
          <w:color w:val="000000"/>
          <w:sz w:val="28"/>
        </w:rPr>
        <w:t>
      2) уәкілетті органның басшылығы келіп түскен құжаттармен танысады, бұрыштама салады және құжаттарды уәкілетті органның жауапты орындаушысына жолдайды;</w:t>
      </w:r>
      <w:r>
        <w:br/>
      </w:r>
      <w:r>
        <w:rPr>
          <w:rFonts w:ascii="Times New Roman"/>
          <w:b w:val="false"/>
          <w:i w:val="false"/>
          <w:color w:val="000000"/>
          <w:sz w:val="28"/>
        </w:rPr>
        <w:t>
      3) уәкілетті органның жауапты орындаушысы келіп түскен құжаттарды қарайды, жолдама не бас тарту туралы дәлелді жауап дайындайды, қол қою үшін уәкілетті органның басшылығына жібереді;</w:t>
      </w:r>
      <w:r>
        <w:br/>
      </w:r>
      <w:r>
        <w:rPr>
          <w:rFonts w:ascii="Times New Roman"/>
          <w:b w:val="false"/>
          <w:i w:val="false"/>
          <w:color w:val="000000"/>
          <w:sz w:val="28"/>
        </w:rPr>
        <w:t>
      4) уәкілетті органның басшылығы жолдамаға не бас тарту туралы дәлелді жауапқа қол қояды,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көрсету нәтижесін тіркейді және мемлекеттік қызметті алушыға береді білім беру ұйымдары арқылы:</w:t>
      </w:r>
      <w:r>
        <w:br/>
      </w:r>
      <w:r>
        <w:rPr>
          <w:rFonts w:ascii="Times New Roman"/>
          <w:b w:val="false"/>
          <w:i w:val="false"/>
          <w:color w:val="000000"/>
          <w:sz w:val="28"/>
        </w:rPr>
        <w:t>
      1) мемлекеттік қызметті алушы қала сыртындағы және мектеп жанындағы лагерьлерге жолдама (бұдан әрі - жолдама) беру туралы білім беру ұйымының хатшысына өтініш береді, білім беру ұйымының хатшысы өтінішті тіркейді, мемлекеттік қызметті алушыға құжаттарды қабылдағандығы туралы қолхат береді және құжаттарды қарау үшін білім беру ұйымының басшылығына тапсырады;</w:t>
      </w:r>
      <w:r>
        <w:br/>
      </w:r>
      <w:r>
        <w:rPr>
          <w:rFonts w:ascii="Times New Roman"/>
          <w:b w:val="false"/>
          <w:i w:val="false"/>
          <w:color w:val="000000"/>
          <w:sz w:val="28"/>
        </w:rPr>
        <w:t>
      2) білім беру ұйымының басшылығы келіп түскен құжаттармен танысады, бұрыштама салады және құжаттарды тәрбие жұмысы жөніндегі директордың орынбасарына (бұдан әрі - орынбасар) жолдайды;</w:t>
      </w:r>
      <w:r>
        <w:br/>
      </w:r>
      <w:r>
        <w:rPr>
          <w:rFonts w:ascii="Times New Roman"/>
          <w:b w:val="false"/>
          <w:i w:val="false"/>
          <w:color w:val="000000"/>
          <w:sz w:val="28"/>
        </w:rPr>
        <w:t>
      3) орынбасар жолдама беру үшін өтініш дайындайды және құжаттар топтамасын уәкілетті органға жібереді;</w:t>
      </w:r>
      <w:r>
        <w:br/>
      </w:r>
      <w:r>
        <w:rPr>
          <w:rFonts w:ascii="Times New Roman"/>
          <w:b w:val="false"/>
          <w:i w:val="false"/>
          <w:color w:val="000000"/>
          <w:sz w:val="28"/>
        </w:rPr>
        <w:t>
      4) уәкілетті орган келіп түскен құжаттарды қарайды, жолдама не бас тарту туралы дәлелді жауап дайындайды және білім беру ұйымына жолдайды;</w:t>
      </w:r>
      <w:r>
        <w:br/>
      </w:r>
      <w:r>
        <w:rPr>
          <w:rFonts w:ascii="Times New Roman"/>
          <w:b w:val="false"/>
          <w:i w:val="false"/>
          <w:color w:val="000000"/>
          <w:sz w:val="28"/>
        </w:rPr>
        <w:t>
      5) білім беру ұйымының хатшысы мемлекеттік қызметті алушыға жолдама не бас тарту туралы дәлелді жауап береді.</w:t>
      </w:r>
    </w:p>
    <w:bookmarkEnd w:id="39"/>
    <w:bookmarkStart w:name="z41" w:id="40"/>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End w:id="40"/>
    <w:bookmarkStart w:name="z42" w:id="41"/>
    <w:p>
      <w:pPr>
        <w:spacing w:after="0"/>
        <w:ind w:left="0"/>
        <w:jc w:val="both"/>
      </w:pPr>
      <w:r>
        <w:rPr>
          <w:rFonts w:ascii="Times New Roman"/>
          <w:b w:val="false"/>
          <w:i w:val="false"/>
          <w:color w:val="000000"/>
          <w:sz w:val="28"/>
        </w:rPr>
        <w:t>
      20.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білім беру ұйымының хатшысы;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3) білім беру ұйымы директорының орынбасары;</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уәкілетті органның жауапты маманы;</w:t>
      </w:r>
      <w:r>
        <w:br/>
      </w:r>
      <w:r>
        <w:rPr>
          <w:rFonts w:ascii="Times New Roman"/>
          <w:b w:val="false"/>
          <w:i w:val="false"/>
          <w:color w:val="000000"/>
          <w:sz w:val="28"/>
        </w:rPr>
        <w:t>
      6) уәкілетті органның жауапты орындаушысы.</w:t>
      </w:r>
      <w:r>
        <w:br/>
      </w:r>
      <w:r>
        <w:rPr>
          <w:rFonts w:ascii="Times New Roman"/>
          <w:b w:val="false"/>
          <w:i w:val="false"/>
          <w:color w:val="000000"/>
          <w:sz w:val="28"/>
        </w:rPr>
        <w:t>
      21. Әр ҚФБ әкімшілік әрекеттерінің (процедураларының) бір 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келтірілген.</w:t>
      </w:r>
    </w:p>
    <w:bookmarkEnd w:id="41"/>
    <w:bookmarkStart w:name="z43" w:id="42"/>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42"/>
    <w:bookmarkStart w:name="z44" w:id="43"/>
    <w:p>
      <w:pPr>
        <w:spacing w:after="0"/>
        <w:ind w:left="0"/>
        <w:jc w:val="both"/>
      </w:pPr>
      <w:r>
        <w:rPr>
          <w:rFonts w:ascii="Times New Roman"/>
          <w:b w:val="false"/>
          <w:i w:val="false"/>
          <w:color w:val="000000"/>
          <w:sz w:val="28"/>
        </w:rPr>
        <w:t>
      23. Мемлекеттік қызмет көрсетуге қатысатын уәкілетті органның, білім беру ұйымдарының басшылары және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3"/>
    <w:bookmarkStart w:name="z45" w:id="44"/>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1-қосымша</w:t>
      </w:r>
    </w:p>
    <w:bookmarkEnd w:id="44"/>
    <w:bookmarkStart w:name="z46" w:id="45"/>
    <w:p>
      <w:pPr>
        <w:spacing w:after="0"/>
        <w:ind w:left="0"/>
        <w:jc w:val="left"/>
      </w:pPr>
      <w:r>
        <w:rPr>
          <w:rFonts w:ascii="Times New Roman"/>
          <w:b/>
          <w:i w:val="false"/>
          <w:color w:val="000000"/>
        </w:rPr>
        <w:t xml:space="preserve"> 
Мемлекеттік қызмет көрсету бойынша білім бөлімі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436"/>
        <w:gridCol w:w="3561"/>
        <w:gridCol w:w="3093"/>
      </w:tblGrid>
      <w:tr>
        <w:trPr>
          <w:trHeight w:val="6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Ақжар ауданының білім, дене шынықтыру және спорт бөлімі» мемлекеттік мекемесі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 </w:t>
            </w:r>
            <w:r>
              <w:br/>
            </w:r>
            <w:r>
              <w:rPr>
                <w:rFonts w:ascii="Times New Roman"/>
                <w:b w:val="false"/>
                <w:i w:val="false"/>
                <w:color w:val="000000"/>
                <w:sz w:val="20"/>
              </w:rPr>
              <w:t>
Целинный көшесі, 13а</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18.00 –ға дейін, түскі үзіліс 13.00-14.00, сенбі, демалыс күндері – сенбі және жексенбі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8(71546)2-21-74</w:t>
            </w:r>
          </w:p>
        </w:tc>
      </w:tr>
    </w:tbl>
    <w:bookmarkStart w:name="z47" w:id="46"/>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2-қосымша</w:t>
      </w:r>
    </w:p>
    <w:bookmarkEnd w:id="46"/>
    <w:bookmarkStart w:name="z48" w:id="47"/>
    <w:p>
      <w:pPr>
        <w:spacing w:after="0"/>
        <w:ind w:left="0"/>
        <w:jc w:val="left"/>
      </w:pPr>
      <w:r>
        <w:rPr>
          <w:rFonts w:ascii="Times New Roman"/>
          <w:b/>
          <w:i w:val="false"/>
          <w:color w:val="000000"/>
        </w:rPr>
        <w:t xml:space="preserve"> 
Мемлекеттік қызмет көрсету бойынша білім беру ұйымдары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4455"/>
        <w:gridCol w:w="2751"/>
        <w:gridCol w:w="2884"/>
        <w:gridCol w:w="2797"/>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«Айсары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Айсары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w:t>
            </w:r>
            <w:r>
              <w:br/>
            </w:r>
            <w:r>
              <w:rPr>
                <w:rFonts w:ascii="Times New Roman"/>
                <w:b w:val="false"/>
                <w:i w:val="false"/>
                <w:color w:val="000000"/>
                <w:sz w:val="20"/>
              </w:rPr>
              <w:t>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51-349</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«Ақжарқын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Ақжарқын ауылы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w:t>
            </w:r>
            <w:r>
              <w:br/>
            </w:r>
            <w:r>
              <w:rPr>
                <w:rFonts w:ascii="Times New Roman"/>
                <w:b w:val="false"/>
                <w:i w:val="false"/>
                <w:color w:val="000000"/>
                <w:sz w:val="20"/>
              </w:rPr>
              <w:t>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52-312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«Ақсай орталау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Ақсай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51-359</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xml:space="preserve">
«Алқатерек орта мектебі» коммуналдық мемлекеттік қазыналық кәсіпорыны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Алқатерек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33-246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«Ащыкөл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Ащыкөл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38-554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«Байтуыс негізгі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Байтөс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51-611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«Бестерек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Талшық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«Бостандық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Бостандық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35-544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«Восход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Восход ауылы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51-991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«Горькое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Горьковское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871559 20-114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«Дәуіт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Дәуіт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33-507</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«Қ.Хадесов атындағы Жаңаауыл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Кулыколь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51-670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«Қазан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Қазан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51-401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«Қарашілік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Қарашілік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51-305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«Кеңащы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Кеңащы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52-109</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«Киев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Киев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51-637</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«Қызылту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Қызылту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32-142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«№1 Ленинград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Ленинград ауылы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31-187</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«№2 Ленинград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Ленинград ауылы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31-145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«Май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Май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51-901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«Новосел негізгі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Кузбас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51-995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«Талшық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Талшық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21-175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«Ақсары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Ақсары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871540 50-116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«Тұғыржап бастауыш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Тұғыржап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51-002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«Үлгілі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Үлгілі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51-325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министірлігі Солтүстік-Қазақстан облысының Ақжар ауданы әкімдігінің</w:t>
            </w:r>
            <w:r>
              <w:br/>
            </w:r>
            <w:r>
              <w:rPr>
                <w:rFonts w:ascii="Times New Roman"/>
                <w:b w:val="false"/>
                <w:i w:val="false"/>
                <w:color w:val="000000"/>
                <w:sz w:val="20"/>
              </w:rPr>
              <w:t>
«Смағұл Сәдуақасов атындағы Ұялы орта мектебі» коммуналдық мемлекеттік қазыналық кәсіпорыны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w:t>
            </w:r>
            <w:r>
              <w:br/>
            </w:r>
            <w:r>
              <w:rPr>
                <w:rFonts w:ascii="Times New Roman"/>
                <w:b w:val="false"/>
                <w:i w:val="false"/>
                <w:color w:val="000000"/>
                <w:sz w:val="20"/>
              </w:rPr>
              <w:t>
Ұялы селосы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 13.00-14.00 түскі ас үзіліс, демалыс күндері жексенбі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871539 40-136</w:t>
            </w:r>
          </w:p>
        </w:tc>
      </w:tr>
    </w:tbl>
    <w:bookmarkStart w:name="z49" w:id="48"/>
    <w:p>
      <w:pPr>
        <w:spacing w:after="0"/>
        <w:ind w:left="0"/>
        <w:jc w:val="both"/>
      </w:pPr>
      <w:r>
        <w:rPr>
          <w:rFonts w:ascii="Times New Roman"/>
          <w:b w:val="false"/>
          <w:i w:val="false"/>
          <w:color w:val="000000"/>
          <w:sz w:val="28"/>
        </w:rPr>
        <w:t>
 </w:t>
      </w:r>
    </w:p>
    <w:bookmarkEnd w:id="48"/>
    <w:bookmarkStart w:name="z50" w:id="49"/>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3-қосымша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ұйымының атауы</w:t>
            </w:r>
          </w:p>
          <w:p>
            <w:pPr>
              <w:spacing w:after="20"/>
              <w:ind w:left="20"/>
              <w:jc w:val="both"/>
            </w:pPr>
            <w:r>
              <w:rPr>
                <w:rFonts w:ascii="Times New Roman"/>
                <w:b w:val="false"/>
                <w:i w:val="false"/>
                <w:color w:val="000000"/>
                <w:sz w:val="20"/>
              </w:rPr>
              <w:t>№ ________ жолдама</w:t>
            </w:r>
          </w:p>
          <w:p>
            <w:pPr>
              <w:spacing w:after="20"/>
              <w:ind w:left="20"/>
              <w:jc w:val="both"/>
            </w:pPr>
            <w:r>
              <w:rPr>
                <w:rFonts w:ascii="Times New Roman"/>
                <w:b w:val="false"/>
                <w:i w:val="false"/>
                <w:color w:val="000000"/>
                <w:sz w:val="20"/>
              </w:rPr>
              <w:t>Аты-жөні _________________________</w:t>
            </w:r>
            <w:r>
              <w:br/>
            </w:r>
            <w:r>
              <w:rPr>
                <w:rFonts w:ascii="Times New Roman"/>
                <w:b w:val="false"/>
                <w:i w:val="false"/>
                <w:color w:val="000000"/>
                <w:sz w:val="20"/>
              </w:rPr>
              <w:t>
Туған күні: _____________________</w:t>
            </w:r>
            <w:r>
              <w:br/>
            </w:r>
            <w:r>
              <w:rPr>
                <w:rFonts w:ascii="Times New Roman"/>
                <w:b w:val="false"/>
                <w:i w:val="false"/>
                <w:color w:val="000000"/>
                <w:sz w:val="20"/>
              </w:rPr>
              <w:t>
Мекен-жайы________________________</w:t>
            </w:r>
            <w:r>
              <w:br/>
            </w:r>
            <w:r>
              <w:rPr>
                <w:rFonts w:ascii="Times New Roman"/>
                <w:b w:val="false"/>
                <w:i w:val="false"/>
                <w:color w:val="000000"/>
                <w:sz w:val="20"/>
              </w:rPr>
              <w:t>
Мектебі:__________________________</w:t>
            </w:r>
            <w:r>
              <w:br/>
            </w:r>
            <w:r>
              <w:rPr>
                <w:rFonts w:ascii="Times New Roman"/>
                <w:b w:val="false"/>
                <w:i w:val="false"/>
                <w:color w:val="000000"/>
                <w:sz w:val="20"/>
              </w:rPr>
              <w:t>
Сыныбы:___________________________</w:t>
            </w:r>
            <w:r>
              <w:br/>
            </w:r>
            <w:r>
              <w:rPr>
                <w:rFonts w:ascii="Times New Roman"/>
                <w:b w:val="false"/>
                <w:i w:val="false"/>
                <w:color w:val="000000"/>
                <w:sz w:val="20"/>
              </w:rPr>
              <w:t>
Ата-анасының аты-жөні_____________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Жұмыс орны:______________________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кері талон №_______</w:t>
            </w:r>
          </w:p>
          <w:p>
            <w:pPr>
              <w:spacing w:after="20"/>
              <w:ind w:left="20"/>
              <w:jc w:val="both"/>
            </w:pPr>
            <w:r>
              <w:rPr>
                <w:rFonts w:ascii="Times New Roman"/>
                <w:b w:val="false"/>
                <w:i w:val="false"/>
                <w:color w:val="000000"/>
                <w:sz w:val="20"/>
              </w:rPr>
              <w:t>Аты-жөні__________________________</w:t>
            </w:r>
          </w:p>
          <w:p>
            <w:pPr>
              <w:spacing w:after="20"/>
              <w:ind w:left="20"/>
              <w:jc w:val="both"/>
            </w:pPr>
            <w:r>
              <w:rPr>
                <w:rFonts w:ascii="Times New Roman"/>
                <w:b w:val="false"/>
                <w:i w:val="false"/>
                <w:color w:val="000000"/>
                <w:sz w:val="20"/>
              </w:rPr>
              <w:t>20  жылдың «   » __________бастап</w:t>
            </w:r>
            <w:r>
              <w:br/>
            </w:r>
            <w:r>
              <w:rPr>
                <w:rFonts w:ascii="Times New Roman"/>
                <w:b w:val="false"/>
                <w:i w:val="false"/>
                <w:color w:val="000000"/>
                <w:sz w:val="20"/>
              </w:rPr>
              <w:t>
20 жылғы «   »_______________дейін</w:t>
            </w:r>
            <w:r>
              <w:br/>
            </w:r>
            <w:r>
              <w:rPr>
                <w:rFonts w:ascii="Times New Roman"/>
                <w:b w:val="false"/>
                <w:i w:val="false"/>
                <w:color w:val="000000"/>
                <w:sz w:val="20"/>
              </w:rPr>
              <w:t>
__________________________________</w:t>
            </w:r>
            <w:r>
              <w:br/>
            </w:r>
            <w:r>
              <w:rPr>
                <w:rFonts w:ascii="Times New Roman"/>
                <w:b w:val="false"/>
                <w:i w:val="false"/>
                <w:color w:val="000000"/>
                <w:sz w:val="20"/>
              </w:rPr>
              <w:t>
          болды</w:t>
            </w:r>
          </w:p>
          <w:p>
            <w:pPr>
              <w:spacing w:after="20"/>
              <w:ind w:left="20"/>
              <w:jc w:val="both"/>
            </w:pPr>
            <w:r>
              <w:rPr>
                <w:rFonts w:ascii="Times New Roman"/>
                <w:b w:val="false"/>
                <w:i w:val="false"/>
                <w:color w:val="000000"/>
                <w:sz w:val="20"/>
              </w:rPr>
              <w:t>Директор:_______________________</w:t>
            </w:r>
          </w:p>
        </w:tc>
      </w:tr>
    </w:tbl>
    <w:bookmarkStart w:name="z51" w:id="50"/>
    <w:p>
      <w:pPr>
        <w:spacing w:after="0"/>
        <w:ind w:left="0"/>
        <w:jc w:val="both"/>
      </w:pP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7687"/>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Жолдама денсаулығы туралы анықтама болғанда ғана жарамды.</w:t>
            </w:r>
            <w:r>
              <w:br/>
            </w:r>
            <w:r>
              <w:rPr>
                <w:rFonts w:ascii="Times New Roman"/>
                <w:b w:val="false"/>
                <w:i w:val="false"/>
                <w:color w:val="000000"/>
                <w:sz w:val="20"/>
              </w:rPr>
              <w:t>
Жолға шығар алдында бала жуындырылған және таза киімде болуы тиіс</w:t>
            </w:r>
          </w:p>
          <w:p>
            <w:pPr>
              <w:spacing w:after="20"/>
              <w:ind w:left="20"/>
              <w:jc w:val="both"/>
            </w:pPr>
            <w:r>
              <w:rPr>
                <w:rFonts w:ascii="Times New Roman"/>
                <w:b/>
                <w:i w:val="false"/>
                <w:color w:val="000000"/>
                <w:sz w:val="20"/>
              </w:rPr>
              <w:t>Өзімен бірге:</w:t>
            </w:r>
            <w:r>
              <w:br/>
            </w:r>
            <w:r>
              <w:rPr>
                <w:rFonts w:ascii="Times New Roman"/>
                <w:b w:val="false"/>
                <w:i w:val="false"/>
                <w:color w:val="000000"/>
                <w:sz w:val="20"/>
              </w:rPr>
              <w:t>
1. Іш киім 2 дана</w:t>
            </w:r>
            <w:r>
              <w:br/>
            </w:r>
            <w:r>
              <w:rPr>
                <w:rFonts w:ascii="Times New Roman"/>
                <w:b w:val="false"/>
                <w:i w:val="false"/>
                <w:color w:val="000000"/>
                <w:sz w:val="20"/>
              </w:rPr>
              <w:t>
2. Шұлық 3 дана</w:t>
            </w:r>
            <w:r>
              <w:br/>
            </w:r>
            <w:r>
              <w:rPr>
                <w:rFonts w:ascii="Times New Roman"/>
                <w:b w:val="false"/>
                <w:i w:val="false"/>
                <w:color w:val="000000"/>
                <w:sz w:val="20"/>
              </w:rPr>
              <w:t>
3. Жеке гигиеналық заттар (тіс пастасы, тіс щеткасы, сусабын, сабын, жуыну жөкесі, тарақ)</w:t>
            </w:r>
            <w:r>
              <w:br/>
            </w:r>
            <w:r>
              <w:rPr>
                <w:rFonts w:ascii="Times New Roman"/>
                <w:b w:val="false"/>
                <w:i w:val="false"/>
                <w:color w:val="000000"/>
                <w:sz w:val="20"/>
              </w:rPr>
              <w:t>
4.Футболка, шорты;</w:t>
            </w:r>
            <w:r>
              <w:br/>
            </w:r>
            <w:r>
              <w:rPr>
                <w:rFonts w:ascii="Times New Roman"/>
                <w:b w:val="false"/>
                <w:i w:val="false"/>
                <w:color w:val="000000"/>
                <w:sz w:val="20"/>
              </w:rPr>
              <w:t>
5. Шалбар (джинсы);</w:t>
            </w:r>
            <w:r>
              <w:br/>
            </w:r>
            <w:r>
              <w:rPr>
                <w:rFonts w:ascii="Times New Roman"/>
                <w:b w:val="false"/>
                <w:i w:val="false"/>
                <w:color w:val="000000"/>
                <w:sz w:val="20"/>
              </w:rPr>
              <w:t>
6. Күрте (жылы күрте немесе кеудеше);</w:t>
            </w:r>
            <w:r>
              <w:br/>
            </w:r>
            <w:r>
              <w:rPr>
                <w:rFonts w:ascii="Times New Roman"/>
                <w:b w:val="false"/>
                <w:i w:val="false"/>
                <w:color w:val="000000"/>
                <w:sz w:val="20"/>
              </w:rPr>
              <w:t>
7. Суға түскенде киетін киім;</w:t>
            </w:r>
            <w:r>
              <w:br/>
            </w:r>
            <w:r>
              <w:rPr>
                <w:rFonts w:ascii="Times New Roman"/>
                <w:b w:val="false"/>
                <w:i w:val="false"/>
                <w:color w:val="000000"/>
                <w:sz w:val="20"/>
              </w:rPr>
              <w:t>
8. Бас киім (кепка, панамка);</w:t>
            </w:r>
            <w:r>
              <w:br/>
            </w:r>
            <w:r>
              <w:rPr>
                <w:rFonts w:ascii="Times New Roman"/>
                <w:b w:val="false"/>
                <w:i w:val="false"/>
                <w:color w:val="000000"/>
                <w:sz w:val="20"/>
              </w:rPr>
              <w:t>
9. Спорттық костюм;</w:t>
            </w:r>
            <w:r>
              <w:br/>
            </w:r>
            <w:r>
              <w:rPr>
                <w:rFonts w:ascii="Times New Roman"/>
                <w:b w:val="false"/>
                <w:i w:val="false"/>
                <w:color w:val="000000"/>
                <w:sz w:val="20"/>
              </w:rPr>
              <w:t>
10. Спорттық аяқ киімдер;</w:t>
            </w:r>
            <w:r>
              <w:br/>
            </w:r>
            <w:r>
              <w:rPr>
                <w:rFonts w:ascii="Times New Roman"/>
                <w:b w:val="false"/>
                <w:i w:val="false"/>
                <w:color w:val="000000"/>
                <w:sz w:val="20"/>
              </w:rPr>
              <w:t>
11. Шәркей (сланцы);</w:t>
            </w:r>
            <w:r>
              <w:br/>
            </w:r>
            <w:r>
              <w:rPr>
                <w:rFonts w:ascii="Times New Roman"/>
                <w:b w:val="false"/>
                <w:i w:val="false"/>
                <w:color w:val="000000"/>
                <w:sz w:val="20"/>
              </w:rPr>
              <w:t>
12. Сүлгі – 2 дана (моншаға, бетке арналған) болуы тиіс</w:t>
            </w:r>
            <w:r>
              <w:br/>
            </w:r>
            <w:r>
              <w:rPr>
                <w:rFonts w:ascii="Times New Roman"/>
                <w:b w:val="false"/>
                <w:i w:val="false"/>
                <w:color w:val="000000"/>
                <w:sz w:val="20"/>
              </w:rPr>
              <w:t>
</w:t>
            </w:r>
            <w:r>
              <w:rPr>
                <w:rFonts w:ascii="Times New Roman"/>
                <w:b/>
                <w:i w:val="false"/>
                <w:color w:val="000000"/>
                <w:sz w:val="20"/>
              </w:rPr>
              <w:t>Құнды заттар үшін әкімшілікке жауапкершілік жүктелмейді!</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Балалардың сауықтыру ұйымының атауы
№ ________ жолдама</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Мекен-жайы:
</w:t>
            </w:r>
          </w:p>
        </w:tc>
      </w:tr>
    </w:tbl>
    <w:bookmarkStart w:name="z52" w:id="51"/>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4-қосымша</w:t>
      </w:r>
    </w:p>
    <w:bookmarkEnd w:id="51"/>
    <w:bookmarkStart w:name="z53" w:id="52"/>
    <w:p>
      <w:pPr>
        <w:spacing w:after="0"/>
        <w:ind w:left="0"/>
        <w:jc w:val="left"/>
      </w:pPr>
      <w:r>
        <w:rPr>
          <w:rFonts w:ascii="Times New Roman"/>
          <w:b/>
          <w:i w:val="false"/>
          <w:color w:val="000000"/>
        </w:rPr>
        <w:t xml:space="preserve"> 
Әрбір ҚФЕ әкімшілік әрекеттердің (шаралардың) бір ізділігі мен өзара әрекеттерін мәтіндік кестелік сипаттау</w:t>
      </w:r>
      <w:r>
        <w:br/>
      </w:r>
      <w:r>
        <w:rPr>
          <w:rFonts w:ascii="Times New Roman"/>
          <w:b/>
          <w:i w:val="false"/>
          <w:color w:val="000000"/>
        </w:rPr>
        <w:t>
1. кесте. Уәкілетті орган арқылы СФЕ іс-әрекетінің сипатталуы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670"/>
        <w:gridCol w:w="3227"/>
        <w:gridCol w:w="2970"/>
        <w:gridCol w:w="3227"/>
        <w:gridCol w:w="3742"/>
        <w:gridCol w:w="357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іс-әрекеті (жұмыс барысы, ағыны)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ағыны) нөмірі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өтінішті тіркеу, қолхат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жауапты орындаушыны белгілеу, бұрыштама салу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қарастыру, жолдама не бас тарту туралы дәлелді жауапты дайындау, уәкілетті органның басшылығына қол қоюға жолдау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Жолдамаға не қызмет көрсетуден бас тарту туралы дәлелді жауапқа қол қою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жолдама не қызмет көрсетуден бас тарту туралы дәлелді жауап беру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уәкілетті органның жауапты орындаушысына құжаттарды жіберу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 бас тарту туралы дәлелді жауап беру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53"/>
    <w:p>
      <w:pPr>
        <w:spacing w:after="0"/>
        <w:ind w:left="0"/>
        <w:jc w:val="left"/>
      </w:pPr>
      <w:r>
        <w:rPr>
          <w:rFonts w:ascii="Times New Roman"/>
          <w:b/>
          <w:i w:val="false"/>
          <w:color w:val="000000"/>
        </w:rPr>
        <w:t xml:space="preserve"> 
2-кесте. Білім ұйымдары арқылы СФЕ іс-әрекетінің сипатталуы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682"/>
        <w:gridCol w:w="3241"/>
        <w:gridCol w:w="2983"/>
        <w:gridCol w:w="3241"/>
        <w:gridCol w:w="3758"/>
        <w:gridCol w:w="35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іс-әрекеті (жұмыс барысы, ағыны)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ағыны) нөмірі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хатшысы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орынбасары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хатшысы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өтінішті тіркеу, қолхат беру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қарастыру, бұрыштама салу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дайындау және құжаттар топтамасын уәкілетті органға жіберу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қарастыру, жолдама не бас тарту туралы дәлелді жауап дайындау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 беру</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беру ұйымының орынбасарына орындауға жіберу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 жіберу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 алу туралы қолтаңба</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күнтізбелік күні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5" w:id="54"/>
    <w:p>
      <w:pPr>
        <w:spacing w:after="0"/>
        <w:ind w:left="0"/>
        <w:jc w:val="left"/>
      </w:pPr>
      <w:r>
        <w:rPr>
          <w:rFonts w:ascii="Times New Roman"/>
          <w:b/>
          <w:i w:val="false"/>
          <w:color w:val="000000"/>
        </w:rPr>
        <w:t xml:space="preserve"> 
Пайдалану нұсқалары. Негізгі процесс</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4"/>
        <w:gridCol w:w="3875"/>
        <w:gridCol w:w="4408"/>
        <w:gridCol w:w="3610"/>
        <w:gridCol w:w="4143"/>
      </w:tblGrid>
      <w:tr>
        <w:trPr>
          <w:trHeight w:val="1035"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СФЕ</w:t>
            </w:r>
            <w:r>
              <w:br/>
            </w:r>
            <w:r>
              <w:rPr>
                <w:rFonts w:ascii="Times New Roman"/>
                <w:b w:val="false"/>
                <w:i w:val="false"/>
                <w:color w:val="000000"/>
                <w:sz w:val="20"/>
              </w:rPr>
              <w:t>
Білім беру ұйымының хатшысы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СФЕ</w:t>
            </w:r>
            <w:r>
              <w:br/>
            </w:r>
            <w:r>
              <w:rPr>
                <w:rFonts w:ascii="Times New Roman"/>
                <w:b w:val="false"/>
                <w:i w:val="false"/>
                <w:color w:val="000000"/>
                <w:sz w:val="20"/>
              </w:rPr>
              <w:t>
Білім беру ұйымының басшылығы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СФЕ</w:t>
            </w:r>
            <w:r>
              <w:br/>
            </w:r>
            <w:r>
              <w:rPr>
                <w:rFonts w:ascii="Times New Roman"/>
                <w:b w:val="false"/>
                <w:i w:val="false"/>
                <w:color w:val="000000"/>
                <w:sz w:val="20"/>
              </w:rPr>
              <w:t>
Білім беру ұйымының орынбасары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СФЕ</w:t>
            </w:r>
            <w:r>
              <w:br/>
            </w:r>
            <w:r>
              <w:rPr>
                <w:rFonts w:ascii="Times New Roman"/>
                <w:b w:val="false"/>
                <w:i w:val="false"/>
                <w:color w:val="000000"/>
                <w:sz w:val="20"/>
              </w:rPr>
              <w:t>
Уәкілетті орган</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СФЕ</w:t>
            </w:r>
            <w:r>
              <w:br/>
            </w:r>
            <w:r>
              <w:rPr>
                <w:rFonts w:ascii="Times New Roman"/>
                <w:b w:val="false"/>
                <w:i w:val="false"/>
                <w:color w:val="000000"/>
                <w:sz w:val="20"/>
              </w:rPr>
              <w:t>
Білім беру ұйымының хатшысы</w:t>
            </w:r>
          </w:p>
        </w:tc>
      </w:tr>
      <w:tr>
        <w:trPr>
          <w:trHeight w:val="30"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қызметті алушы ұсынған құжаттарды қабылдау, өтінішті тіркеу, қолхат беру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Мемлекеттік қызметті алушымен ұсынылған құжаттарды қарастыру, білім беру ұйымының орынбасарына жіберу</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Қолдаухат дайындау, құжаттарды уәкілетті органға жіберу</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Ұсынылған құжаттарды қарау, жолдама дайындау, білім беру ұйымына жолдау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Жолдама беру</w:t>
            </w:r>
          </w:p>
        </w:tc>
      </w:tr>
    </w:tbl>
    <w:bookmarkStart w:name="z56" w:id="55"/>
    <w:p>
      <w:pPr>
        <w:spacing w:after="0"/>
        <w:ind w:left="0"/>
        <w:jc w:val="left"/>
      </w:pPr>
      <w:r>
        <w:rPr>
          <w:rFonts w:ascii="Times New Roman"/>
          <w:b/>
          <w:i w:val="false"/>
          <w:color w:val="000000"/>
        </w:rPr>
        <w:t xml:space="preserve"> 
Пайдалану нұсқалары. Баламалы процесс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4"/>
        <w:gridCol w:w="3875"/>
        <w:gridCol w:w="4408"/>
        <w:gridCol w:w="3610"/>
        <w:gridCol w:w="4143"/>
      </w:tblGrid>
      <w:tr>
        <w:trPr>
          <w:trHeight w:val="1035"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СФЕ</w:t>
            </w:r>
            <w:r>
              <w:br/>
            </w:r>
            <w:r>
              <w:rPr>
                <w:rFonts w:ascii="Times New Roman"/>
                <w:b w:val="false"/>
                <w:i w:val="false"/>
                <w:color w:val="000000"/>
                <w:sz w:val="20"/>
              </w:rPr>
              <w:t>
Білім беру ұйымының хатшысы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СФЕ</w:t>
            </w:r>
            <w:r>
              <w:br/>
            </w:r>
            <w:r>
              <w:rPr>
                <w:rFonts w:ascii="Times New Roman"/>
                <w:b w:val="false"/>
                <w:i w:val="false"/>
                <w:color w:val="000000"/>
                <w:sz w:val="20"/>
              </w:rPr>
              <w:t>
Білім беру ұйымының басшылығы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СФЕ</w:t>
            </w:r>
            <w:r>
              <w:br/>
            </w:r>
            <w:r>
              <w:rPr>
                <w:rFonts w:ascii="Times New Roman"/>
                <w:b w:val="false"/>
                <w:i w:val="false"/>
                <w:color w:val="000000"/>
                <w:sz w:val="20"/>
              </w:rPr>
              <w:t>
Білім беру ұйымының орынбасары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СФЕ</w:t>
            </w:r>
            <w:r>
              <w:br/>
            </w:r>
            <w:r>
              <w:rPr>
                <w:rFonts w:ascii="Times New Roman"/>
                <w:b w:val="false"/>
                <w:i w:val="false"/>
                <w:color w:val="000000"/>
                <w:sz w:val="20"/>
              </w:rPr>
              <w:t>
Уәкілетті орган</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СФЕ</w:t>
            </w:r>
            <w:r>
              <w:br/>
            </w:r>
            <w:r>
              <w:rPr>
                <w:rFonts w:ascii="Times New Roman"/>
                <w:b w:val="false"/>
                <w:i w:val="false"/>
                <w:color w:val="000000"/>
                <w:sz w:val="20"/>
              </w:rPr>
              <w:t>
Білім беру ұйымының хатшысы</w:t>
            </w:r>
          </w:p>
        </w:tc>
      </w:tr>
      <w:tr>
        <w:trPr>
          <w:trHeight w:val="30"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қызметті алушы ұсынған құжаттарды қабылдау, өтінішті тіркеу, қолхат беру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Мемлекеттік қызметті алушымен ұсынылған құжаттарды қарастыру, білім беру ұйымының орынбасарына жіберу</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Қолдаухат дайындау, құжаттарды уәкілетті органға жіберу</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Ұсынылған құжаттарды қарау, бас тарту туралы дәлелді жауап дайындау, білім беру ұйымына жолдау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 дәлелді жауап беру</w:t>
            </w:r>
          </w:p>
        </w:tc>
      </w:tr>
    </w:tbl>
    <w:bookmarkStart w:name="z57" w:id="56"/>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5-қосымша</w:t>
      </w:r>
    </w:p>
    <w:bookmarkEnd w:id="56"/>
    <w:bookmarkStart w:name="z58" w:id="5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 ізділігі арасындағы өзара әрекеттесуді бейнелейтін сызбалар</w:t>
      </w:r>
      <w:r>
        <w:br/>
      </w:r>
      <w:r>
        <w:rPr>
          <w:rFonts w:ascii="Times New Roman"/>
          <w:b/>
          <w:i w:val="false"/>
          <w:color w:val="000000"/>
        </w:rPr>
        <w:t>
Білім беру ұйымына мемлекеттік қызметті алушы алушының жүгінген кездегі СФЕ іс-әрекетінің сипаттамасы</w:t>
      </w:r>
    </w:p>
    <w:bookmarkEnd w:id="57"/>
    <w:p>
      <w:pPr>
        <w:spacing w:after="0"/>
        <w:ind w:left="0"/>
        <w:jc w:val="both"/>
      </w:pPr>
      <w:r>
        <w:drawing>
          <wp:inline distT="0" distB="0" distL="0" distR="0">
            <wp:extent cx="84328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32800" cy="4419600"/>
                    </a:xfrm>
                    <a:prstGeom prst="rect">
                      <a:avLst/>
                    </a:prstGeom>
                  </pic:spPr>
                </pic:pic>
              </a:graphicData>
            </a:graphic>
          </wp:inline>
        </w:drawing>
      </w:r>
    </w:p>
    <w:bookmarkStart w:name="z59" w:id="58"/>
    <w:p>
      <w:pPr>
        <w:spacing w:after="0"/>
        <w:ind w:left="0"/>
        <w:jc w:val="left"/>
      </w:pPr>
      <w:r>
        <w:rPr>
          <w:rFonts w:ascii="Times New Roman"/>
          <w:b/>
          <w:i w:val="false"/>
          <w:color w:val="000000"/>
        </w:rPr>
        <w:t xml:space="preserve"> 
2-кесте. Уәкілетті органға мемлекеттік қызметті алушы алушының жүгінген кездегі СФЕ іс-әрекетінің сипаттамасы</w:t>
      </w:r>
    </w:p>
    <w:bookmarkEnd w:id="58"/>
    <w:p>
      <w:pPr>
        <w:spacing w:after="0"/>
        <w:ind w:left="0"/>
        <w:jc w:val="both"/>
      </w:pPr>
      <w:r>
        <w:drawing>
          <wp:inline distT="0" distB="0" distL="0" distR="0">
            <wp:extent cx="91059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05900" cy="7620000"/>
                    </a:xfrm>
                    <a:prstGeom prst="rect">
                      <a:avLst/>
                    </a:prstGeom>
                  </pic:spPr>
                </pic:pic>
              </a:graphicData>
            </a:graphic>
          </wp:inline>
        </w:drawing>
      </w:r>
    </w:p>
    <w:bookmarkStart w:name="z34" w:id="59"/>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желтоқсандағы № 407</w:t>
      </w:r>
      <w:r>
        <w:br/>
      </w:r>
      <w:r>
        <w:rPr>
          <w:rFonts w:ascii="Times New Roman"/>
          <w:b w:val="false"/>
          <w:i w:val="false"/>
          <w:color w:val="000000"/>
          <w:sz w:val="28"/>
        </w:rPr>
        <w:t>
қаулысымен бекітілді</w:t>
      </w:r>
    </w:p>
    <w:bookmarkEnd w:id="59"/>
    <w:bookmarkStart w:name="z61" w:id="60"/>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регламенті</w:t>
      </w:r>
      <w:r>
        <w:br/>
      </w:r>
      <w:r>
        <w:rPr>
          <w:rFonts w:ascii="Times New Roman"/>
          <w:b/>
          <w:i w:val="false"/>
          <w:color w:val="000000"/>
        </w:rPr>
        <w:t>
1. Жалпы ережелер</w:t>
      </w:r>
    </w:p>
    <w:bookmarkEnd w:id="60"/>
    <w:bookmarkStart w:name="z62" w:id="61"/>
    <w:p>
      <w:pPr>
        <w:spacing w:after="0"/>
        <w:ind w:left="0"/>
        <w:jc w:val="both"/>
      </w:pPr>
      <w:r>
        <w:rPr>
          <w:rFonts w:ascii="Times New Roman"/>
          <w:b w:val="false"/>
          <w:i w:val="false"/>
          <w:color w:val="000000"/>
          <w:sz w:val="28"/>
        </w:rPr>
        <w:t>
      1.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(бұдан әрі – регламент)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ауданның жергілікті атқарушы органымен көрсетіледі.</w:t>
      </w:r>
      <w:r>
        <w:br/>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4. Мемлекеттік қызмет «Білім туралы» Қазақстан Республикасының 2007 жылғы 27 шілдедегі Заңының 6-бабы 4-тармағының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5. Мемлекеттік қызмет көрсету тәртібі туралы толық ақпарат осы Регламентке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Ақжар ауданының білім, дене шынықтыру және спорт бөлімі» мемлекеттік мекемесінің (бұдан әрі – білім бөлімі) фойесінде, сондай-ақ білім бөлімінің akzhar@edu-sko.kz интернет-ресурстарында және Қазақстан Республикасы Білім және ғылым министрлігінің www.edu.gov.kz сайтында орналастырылған.</w:t>
      </w:r>
      <w:r>
        <w:br/>
      </w:r>
      <w:r>
        <w:rPr>
          <w:rFonts w:ascii="Times New Roman"/>
          <w:b w:val="false"/>
          <w:i w:val="false"/>
          <w:color w:val="000000"/>
          <w:sz w:val="28"/>
        </w:rPr>
        <w:t>
      6. Көрсетілетін мемлекеттік қызметтің аяқталу нәтижесі осы регламентің </w:t>
      </w:r>
      <w:r>
        <w:rPr>
          <w:rFonts w:ascii="Times New Roman"/>
          <w:b w:val="false"/>
          <w:i w:val="false"/>
          <w:color w:val="000000"/>
          <w:sz w:val="28"/>
        </w:rPr>
        <w:t>3-қосымшасына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мемлекеттік мекемелердегі білім алушылары мен тәрбиеленушілеріне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w:t>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5) білім беру ұйымдарын басқарудың алқалық органдары айқындайтын өзге де санаттағы балаларға көрсетіледі.</w:t>
      </w:r>
    </w:p>
    <w:bookmarkEnd w:id="61"/>
    <w:bookmarkStart w:name="z63" w:id="62"/>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2"/>
    <w:bookmarkStart w:name="z64" w:id="63"/>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 үшін өтініш беру 5 жұмыс күнін (өтініш түскен мерзімнен бастап бес күн ішінде)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барынша шекті уақыты – 30 минуттан аспайды.</w:t>
      </w:r>
      <w:r>
        <w:br/>
      </w:r>
      <w:r>
        <w:rPr>
          <w:rFonts w:ascii="Times New Roman"/>
          <w:b w:val="false"/>
          <w:i w:val="false"/>
          <w:color w:val="000000"/>
          <w:sz w:val="28"/>
        </w:rPr>
        <w:t>
      9. Мемлекеттік қызмет оқу жылы бойына көрсетіледі:</w:t>
      </w:r>
      <w:r>
        <w:br/>
      </w:r>
      <w:r>
        <w:rPr>
          <w:rFonts w:ascii="Times New Roman"/>
          <w:b w:val="false"/>
          <w:i w:val="false"/>
          <w:color w:val="000000"/>
          <w:sz w:val="28"/>
        </w:rPr>
        <w:t>
      белгіленген жұмыс кестесіне сәйкес жұмыс және мереке күндерін қоспағанда, түскі үзіліспен сағат 9.00-ден 18.00-ге дейін.</w:t>
      </w:r>
      <w:r>
        <w:br/>
      </w:r>
      <w:r>
        <w:rPr>
          <w:rFonts w:ascii="Times New Roman"/>
          <w:b w:val="false"/>
          <w:i w:val="false"/>
          <w:color w:val="000000"/>
          <w:sz w:val="28"/>
        </w:rPr>
        <w:t>
      Алдын ала жазылу және жедел ресімдеу қарастырылмаған.</w:t>
      </w:r>
      <w:r>
        <w:br/>
      </w:r>
      <w:r>
        <w:rPr>
          <w:rFonts w:ascii="Times New Roman"/>
          <w:b w:val="false"/>
          <w:i w:val="false"/>
          <w:color w:val="000000"/>
          <w:sz w:val="28"/>
        </w:rPr>
        <w:t>
      10. Мемлекеттік қызмет мемлекеттік қызметті алушыларға, оның ішінде дене мүмкіндігі шектеулі адамдарға қызмет көрсету үшін жағдай жасалған, ауданның жергілікті атқарушы органдардың қарамағындағы жалпы білім беретін мектептердің ғимараттарында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мемлекеттік қызметті алушы жалпы білім беретін мектепке мынадай құжаттарды тапсыруы қажет:</w:t>
      </w:r>
      <w:r>
        <w:br/>
      </w:r>
      <w:r>
        <w:rPr>
          <w:rFonts w:ascii="Times New Roman"/>
          <w:b w:val="false"/>
          <w:i w:val="false"/>
          <w:color w:val="000000"/>
          <w:sz w:val="28"/>
        </w:rPr>
        <w:t>
      1) осы регламентің 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адамдар санаты үшін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2) осы регламентің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 санаты үшін табысы туралы мәліметтер (ата-аналардың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3) осы регламентің 7-тармағының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отбасыларда тәрбиеленетін адамдар санаты үшін, уәкілетті органның жетім балалар мен ата-анасының қамқорлығынсыз қалған балаларға қорғаншылықты (қамқоршылықты), патронаттық тәрбиелеуді бекіту туралы шешімі;</w:t>
      </w:r>
      <w:r>
        <w:br/>
      </w:r>
      <w:r>
        <w:rPr>
          <w:rFonts w:ascii="Times New Roman"/>
          <w:b w:val="false"/>
          <w:i w:val="false"/>
          <w:color w:val="000000"/>
          <w:sz w:val="28"/>
        </w:rPr>
        <w:t>
      4) осы регламентің 7 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адамдар санатын отбасының материалдық-тұрмыстық ахуалын зерделеу негізінде алқалық орган айқындайды. Алқалық орган қажет болған жағдайда көрсетілген санаттарға қаржылай және материалдық көмек көрсету туралы шешім қабылдау үшін қажетті құжаттарды сұратуға құқылы.</w:t>
      </w:r>
      <w:r>
        <w:br/>
      </w:r>
      <w:r>
        <w:rPr>
          <w:rFonts w:ascii="Times New Roman"/>
          <w:b w:val="false"/>
          <w:i w:val="false"/>
          <w:color w:val="000000"/>
          <w:sz w:val="28"/>
        </w:rPr>
        <w:t>
      12. Мемлекеттік қызметті алуға арналған өтініштің үлгісі және қажетті құжаттар тізбесі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жалпы білім беретін мектептердің фойесінде орналастырылады, сондай-ақ жалпы білім беретін мектептің қызмет көрсетуге жауапты қызметкерінен алуға болады.</w:t>
      </w:r>
      <w:r>
        <w:br/>
      </w:r>
      <w:r>
        <w:rPr>
          <w:rFonts w:ascii="Times New Roman"/>
          <w:b w:val="false"/>
          <w:i w:val="false"/>
          <w:color w:val="000000"/>
          <w:sz w:val="28"/>
        </w:rPr>
        <w:t>
      13. Осы регламентің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аталған қызметті көрсетуге жауапты жалпы білім беретін мектеп қызметкерінің кабинетіне тапсырылады.</w:t>
      </w:r>
      <w:r>
        <w:br/>
      </w:r>
      <w:r>
        <w:rPr>
          <w:rFonts w:ascii="Times New Roman"/>
          <w:b w:val="false"/>
          <w:i w:val="false"/>
          <w:color w:val="000000"/>
          <w:sz w:val="28"/>
        </w:rPr>
        <w:t>
      14. Мемлекеттік қызметті алу үшін барлық құжаттарды тапсыру кезінде мемлекеттік қызметті алушыға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қызметті алатын күнін көрсете отырып, қолхат берген жалпы білім беретін мектептің жауапты қызметкерінің тегі, аты, әкесінің аты, өтінішті қабылдап алған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15. Мемлекеттік қызметті алушыға мемлекеттік қызметтің нәтижесі жалпы білім беретін мектептің жауапты қызметкері мемлекеттік қызметті алушының өзі немесе оның өкілі өтініш берген жағдайда (ресми бекітілген тиісті құжаттар болған жағдайда) өтініш түскеннен бастап 5 күн өткен соң беріледі.</w:t>
      </w:r>
      <w:r>
        <w:br/>
      </w:r>
      <w:r>
        <w:rPr>
          <w:rFonts w:ascii="Times New Roman"/>
          <w:b w:val="false"/>
          <w:i w:val="false"/>
          <w:color w:val="000000"/>
          <w:sz w:val="28"/>
        </w:rPr>
        <w:t>
      16. Мемлекеттік қызметті ұсынудан бас тартуға мемлекеттік қызметті алушының осы регламентің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17. Мемлекеттік қызметті алушыдан өтініш алған сәттен бастап және мемлекеттік қызметтер нәтижесін беру мезетіне дейінгі мемлекеттік қызмет көрсетудің сатылары:</w:t>
      </w:r>
      <w:r>
        <w:br/>
      </w:r>
      <w:r>
        <w:rPr>
          <w:rFonts w:ascii="Times New Roman"/>
          <w:b w:val="false"/>
          <w:i w:val="false"/>
          <w:color w:val="000000"/>
          <w:sz w:val="28"/>
        </w:rPr>
        <w:t>
      мемлекеттік қызметті алушы жалпы білім беретін мектептің осы қызметті көрсетуге жауапты қызметкердің кабинетіне құжаттарды тапсырады;</w:t>
      </w:r>
      <w:r>
        <w:br/>
      </w:r>
      <w:r>
        <w:rPr>
          <w:rFonts w:ascii="Times New Roman"/>
          <w:b w:val="false"/>
          <w:i w:val="false"/>
          <w:color w:val="000000"/>
          <w:sz w:val="28"/>
        </w:rPr>
        <w:t>
      1) жалпы білім беретін мектептің жауапты қызметкері өтінішке тіркеу жүргізеді, мемлекеттік қызмет алушыға қажетті құжаттарды қабылдағандығы жөнінде қолхат береді және құжаттарды қарастыру үшін жалпы білім беретін мектеп директорына тапсырады;</w:t>
      </w:r>
      <w:r>
        <w:br/>
      </w:r>
      <w:r>
        <w:rPr>
          <w:rFonts w:ascii="Times New Roman"/>
          <w:b w:val="false"/>
          <w:i w:val="false"/>
          <w:color w:val="000000"/>
          <w:sz w:val="28"/>
        </w:rPr>
        <w:t>
      2) жалпы білім беретін мектеп директоры келіп түскен құжаттармен танысады, бұрыштама қояды және құжаттарды жалпы білім беретін мектептің жауапты орындаушысына тапсырады;</w:t>
      </w:r>
      <w:r>
        <w:br/>
      </w:r>
      <w:r>
        <w:rPr>
          <w:rFonts w:ascii="Times New Roman"/>
          <w:b w:val="false"/>
          <w:i w:val="false"/>
          <w:color w:val="000000"/>
          <w:sz w:val="28"/>
        </w:rPr>
        <w:t>
      3) жалпы білім беретін мектептің жауапты орындаушысы осы регламенттің 7 тармағы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жекелеген санаттағы білім алушылар мен тәрбиеленушілерге тегін тамақтануды ұсыну үшін білім бөліміне қолдаухат дайындайды. Басқа санаттағы білім алушылар мен тәрбиеленушілер үшін білім беру ұйымы басқармасының алқалық органына қарастыруға жолдайды;</w:t>
      </w:r>
      <w:r>
        <w:br/>
      </w:r>
      <w:r>
        <w:rPr>
          <w:rFonts w:ascii="Times New Roman"/>
          <w:b w:val="false"/>
          <w:i w:val="false"/>
          <w:color w:val="000000"/>
          <w:sz w:val="28"/>
        </w:rPr>
        <w:t>
      4) осы регламенттің 7 тармағы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тармақшаларында көрсетілген тұлғалар санаты үшін алқалық орган отбасының материалдық–тұрмыстық жағдайына тексеру жүргізеді.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r>
        <w:br/>
      </w:r>
      <w:r>
        <w:rPr>
          <w:rFonts w:ascii="Times New Roman"/>
          <w:b w:val="false"/>
          <w:i w:val="false"/>
          <w:color w:val="000000"/>
          <w:sz w:val="28"/>
        </w:rPr>
        <w:t>
      5) жалпы білім беретін мектептің жауапты орындаушысы ауданның жергілікті атқарушы органына тегін тамақтануды ұсыну туралы қолдаухат жолдайды;</w:t>
      </w:r>
      <w:r>
        <w:br/>
      </w:r>
      <w:r>
        <w:rPr>
          <w:rFonts w:ascii="Times New Roman"/>
          <w:b w:val="false"/>
          <w:i w:val="false"/>
          <w:color w:val="000000"/>
          <w:sz w:val="28"/>
        </w:rPr>
        <w:t>
      6) ауданның жергілікті атқарушы органы келіп түскен құжаттарды қарайды, хаттама рәсімдейді, жалпы білім беретін мектептердегі жекелеген санаттағы білім алушылар мен тәрбиеленушілерге тегін тамақтануды ұсыну туралы не жалпы білім беретін мектепте қызмет ұсынудан бас тарту туралы хаттамадан үзінді жібереді;</w:t>
      </w:r>
      <w:r>
        <w:br/>
      </w:r>
      <w:r>
        <w:rPr>
          <w:rFonts w:ascii="Times New Roman"/>
          <w:b w:val="false"/>
          <w:i w:val="false"/>
          <w:color w:val="000000"/>
          <w:sz w:val="28"/>
        </w:rPr>
        <w:t>
      7) жалпы білім беретін мектептің жауапты орындаушысы анықтама не бас тарту туралы дәлелді жауап дайындайды, жалпы білім беретін мектеп директорына қол қоюға жібереді;</w:t>
      </w:r>
      <w:r>
        <w:br/>
      </w:r>
      <w:r>
        <w:rPr>
          <w:rFonts w:ascii="Times New Roman"/>
          <w:b w:val="false"/>
          <w:i w:val="false"/>
          <w:color w:val="000000"/>
          <w:sz w:val="28"/>
        </w:rPr>
        <w:t>
      8) жалпы білім беретін мектеп директоры анықтамаға не бас тарту туралы дәлелді жауапқа қол қояды, мемлекеттік қызметті алушыға беру үшін жауапты қызметкерге жолдайды;</w:t>
      </w:r>
      <w:r>
        <w:br/>
      </w:r>
      <w:r>
        <w:rPr>
          <w:rFonts w:ascii="Times New Roman"/>
          <w:b w:val="false"/>
          <w:i w:val="false"/>
          <w:color w:val="000000"/>
          <w:sz w:val="28"/>
        </w:rPr>
        <w:t>
      9) жалпы білім беретін мектептің жауапты қызметкері мемлекеттік қызмет нәтижесін тіркейді және мемлекеттік қызметті алушыға анықтама не бас тарту туралы дәлелді жауап береді.</w:t>
      </w:r>
    </w:p>
    <w:bookmarkEnd w:id="63"/>
    <w:bookmarkStart w:name="z65" w:id="64"/>
    <w:p>
      <w:pPr>
        <w:spacing w:after="0"/>
        <w:ind w:left="0"/>
        <w:jc w:val="left"/>
      </w:pPr>
      <w:r>
        <w:rPr>
          <w:rFonts w:ascii="Times New Roman"/>
          <w:b/>
          <w:i w:val="false"/>
          <w:color w:val="000000"/>
        </w:rPr>
        <w:t xml:space="preserve"> 
4. Мемлекеттік қызметті көрсету процесіндегі іс-әрекет</w:t>
      </w:r>
      <w:r>
        <w:br/>
      </w:r>
      <w:r>
        <w:rPr>
          <w:rFonts w:ascii="Times New Roman"/>
          <w:b/>
          <w:i w:val="false"/>
          <w:color w:val="000000"/>
        </w:rPr>
        <w:t>
(өзара іс-қимыл) тәртібінің сипаттамасы</w:t>
      </w:r>
    </w:p>
    <w:bookmarkEnd w:id="64"/>
    <w:bookmarkStart w:name="z66" w:id="65"/>
    <w:p>
      <w:pPr>
        <w:spacing w:after="0"/>
        <w:ind w:left="0"/>
        <w:jc w:val="both"/>
      </w:pPr>
      <w:r>
        <w:rPr>
          <w:rFonts w:ascii="Times New Roman"/>
          <w:b w:val="false"/>
          <w:i w:val="false"/>
          <w:color w:val="000000"/>
          <w:sz w:val="28"/>
        </w:rPr>
        <w:t>
      18. Мемлекеттік қызмет көрсету процесіне мынадай құрылымдық-фукционалдық бірліктер (әрі қарай - ҚФБ) қатысады:</w:t>
      </w:r>
      <w:r>
        <w:br/>
      </w:r>
      <w:r>
        <w:rPr>
          <w:rFonts w:ascii="Times New Roman"/>
          <w:b w:val="false"/>
          <w:i w:val="false"/>
          <w:color w:val="000000"/>
          <w:sz w:val="28"/>
        </w:rPr>
        <w:t>
      1) жалпы білім беретін мектептің жауапты қызметкері;</w:t>
      </w:r>
      <w:r>
        <w:br/>
      </w:r>
      <w:r>
        <w:rPr>
          <w:rFonts w:ascii="Times New Roman"/>
          <w:b w:val="false"/>
          <w:i w:val="false"/>
          <w:color w:val="000000"/>
          <w:sz w:val="28"/>
        </w:rPr>
        <w:t>
      2) жалпы білім беретін мектептің директоры;</w:t>
      </w:r>
      <w:r>
        <w:br/>
      </w:r>
      <w:r>
        <w:rPr>
          <w:rFonts w:ascii="Times New Roman"/>
          <w:b w:val="false"/>
          <w:i w:val="false"/>
          <w:color w:val="000000"/>
          <w:sz w:val="28"/>
        </w:rPr>
        <w:t>
      3) жалпы білім беретін мектептің жауапты орындаушысы;</w:t>
      </w:r>
      <w:r>
        <w:br/>
      </w:r>
      <w:r>
        <w:rPr>
          <w:rFonts w:ascii="Times New Roman"/>
          <w:b w:val="false"/>
          <w:i w:val="false"/>
          <w:color w:val="000000"/>
          <w:sz w:val="28"/>
        </w:rPr>
        <w:t>
      4) білім беру ұйымы басқармасының алқалық органы;</w:t>
      </w:r>
      <w:r>
        <w:br/>
      </w:r>
      <w:r>
        <w:rPr>
          <w:rFonts w:ascii="Times New Roman"/>
          <w:b w:val="false"/>
          <w:i w:val="false"/>
          <w:color w:val="000000"/>
          <w:sz w:val="28"/>
        </w:rPr>
        <w:t>
      5) ауданның жергілікті атқарушы органы.</w:t>
      </w:r>
      <w:r>
        <w:br/>
      </w:r>
      <w:r>
        <w:rPr>
          <w:rFonts w:ascii="Times New Roman"/>
          <w:b w:val="false"/>
          <w:i w:val="false"/>
          <w:color w:val="000000"/>
          <w:sz w:val="28"/>
        </w:rPr>
        <w:t>
      19. Әрбір әкімшілік әрекетті орындау мерзімі көрсетіліп әрбір ҚФБ-мен әкімшілік әрекеттің (рәсімнің) өзара әрекеті мен бір ізділіктің мәтіндік кестелік сипаттамасы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бейнелейтін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w:t>
      </w:r>
    </w:p>
    <w:bookmarkEnd w:id="65"/>
    <w:bookmarkStart w:name="z67" w:id="66"/>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66"/>
    <w:bookmarkStart w:name="z68" w:id="67"/>
    <w:p>
      <w:pPr>
        <w:spacing w:after="0"/>
        <w:ind w:left="0"/>
        <w:jc w:val="both"/>
      </w:pPr>
      <w:r>
        <w:rPr>
          <w:rFonts w:ascii="Times New Roman"/>
          <w:b w:val="false"/>
          <w:i w:val="false"/>
          <w:color w:val="000000"/>
          <w:sz w:val="28"/>
        </w:rPr>
        <w:t>
      21. Мемлекеттік қызмет көрсету процесіне қатысатын жалпы білім беретін мектептің, ауданның жергілікті атқарушы орган басшылары мен лауазымды тұлғалары мемлекеттік қызмет көрсетуге жауапты тұлғалар болып табылады (бұдан әрі – лауазымды тұлға).</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67"/>
    <w:bookmarkStart w:name="z69" w:id="68"/>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1-қосымша</w:t>
      </w:r>
    </w:p>
    <w:bookmarkEnd w:id="68"/>
    <w:bookmarkStart w:name="z70" w:id="69"/>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ауданның жергілікті атқарушы органы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0"/>
        <w:gridCol w:w="3784"/>
        <w:gridCol w:w="3059"/>
        <w:gridCol w:w="2767"/>
      </w:tblGrid>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әкімінің аппараты» мемлекеттік мекемесі</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Ақжар ауданы,</w:t>
            </w:r>
            <w:r>
              <w:br/>
            </w:r>
            <w:r>
              <w:rPr>
                <w:rFonts w:ascii="Times New Roman"/>
                <w:b w:val="false"/>
                <w:i w:val="false"/>
                <w:color w:val="000000"/>
                <w:sz w:val="20"/>
              </w:rPr>
              <w:t>
Талшық селосы, Целинная көшесі, 15</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2-11-02</w:t>
            </w:r>
          </w:p>
        </w:tc>
      </w:tr>
    </w:tbl>
    <w:bookmarkStart w:name="z71" w:id="70"/>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2-қосымша</w:t>
      </w:r>
    </w:p>
    <w:bookmarkEnd w:id="70"/>
    <w:bookmarkStart w:name="z72" w:id="71"/>
    <w:p>
      <w:pPr>
        <w:spacing w:after="0"/>
        <w:ind w:left="0"/>
        <w:jc w:val="left"/>
      </w:pPr>
      <w:r>
        <w:rPr>
          <w:rFonts w:ascii="Times New Roman"/>
          <w:b/>
          <w:i w:val="false"/>
          <w:color w:val="000000"/>
        </w:rPr>
        <w:t xml:space="preserve"> 
Білім бөлімі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7"/>
        <w:gridCol w:w="3746"/>
        <w:gridCol w:w="3260"/>
        <w:gridCol w:w="2597"/>
      </w:tblGrid>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Ақжар ауданының білім, дене шынықтыру және спорт бөлімі» мемлекеттік мекемесі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Ақжар ауданы,</w:t>
            </w:r>
            <w:r>
              <w:br/>
            </w:r>
            <w:r>
              <w:rPr>
                <w:rFonts w:ascii="Times New Roman"/>
                <w:b w:val="false"/>
                <w:i w:val="false"/>
                <w:color w:val="000000"/>
                <w:sz w:val="20"/>
              </w:rPr>
              <w:t>
Талшық селосы, Целинная көшесі, 13</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–сенбі және жексенбі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2-21-74</w:t>
            </w:r>
          </w:p>
        </w:tc>
      </w:tr>
    </w:tbl>
    <w:bookmarkStart w:name="z73" w:id="72"/>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3-қосымша</w:t>
      </w:r>
    </w:p>
    <w:bookmarkEnd w:id="72"/>
    <w:bookmarkStart w:name="z74" w:id="73"/>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 тегін ыстық тамақпен қамтамасыз ету туралы анықтама үлгісі</w:t>
      </w:r>
    </w:p>
    <w:bookmarkEnd w:id="73"/>
    <w:bookmarkStart w:name="z75" w:id="74"/>
    <w:p>
      <w:pPr>
        <w:spacing w:after="0"/>
        <w:ind w:left="0"/>
        <w:jc w:val="both"/>
      </w:pPr>
      <w:r>
        <w:rPr>
          <w:rFonts w:ascii="Times New Roman"/>
          <w:b w:val="false"/>
          <w:i w:val="false"/>
          <w:color w:val="000000"/>
          <w:sz w:val="28"/>
        </w:rPr>
        <w:t xml:space="preserve">
      Осы анықтама ___________________________ 20__ - 20__ оқу                                     (Т.А.Ә.) </w:t>
      </w:r>
      <w:r>
        <w:br/>
      </w:r>
      <w:r>
        <w:rPr>
          <w:rFonts w:ascii="Times New Roman"/>
          <w:b w:val="false"/>
          <w:i w:val="false"/>
          <w:color w:val="000000"/>
          <w:sz w:val="28"/>
        </w:rPr>
        <w:t>
жылында тегін ыстық тамақпен қамтамасыз етілген оқушылар мен тәрбиеленушілердің тізіміне енгендігі туралы берілді.</w:t>
      </w:r>
    </w:p>
    <w:bookmarkEnd w:id="74"/>
    <w:bookmarkStart w:name="z76" w:id="75"/>
    <w:p>
      <w:pPr>
        <w:spacing w:after="0"/>
        <w:ind w:left="0"/>
        <w:jc w:val="both"/>
      </w:pPr>
      <w:r>
        <w:rPr>
          <w:rFonts w:ascii="Times New Roman"/>
          <w:b w:val="false"/>
          <w:i w:val="false"/>
          <w:color w:val="000000"/>
          <w:sz w:val="28"/>
        </w:rPr>
        <w:t>
      М.О.            Мектеп директорының қолы, күні</w:t>
      </w:r>
    </w:p>
    <w:bookmarkEnd w:id="75"/>
    <w:bookmarkStart w:name="z77" w:id="76"/>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4-қосымша</w:t>
      </w:r>
    </w:p>
    <w:bookmarkEnd w:id="76"/>
    <w:bookmarkStart w:name="z78" w:id="77"/>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 тегін ыстық тамақпен қамтамасыз етуге өтініштің үлгісі</w:t>
      </w:r>
    </w:p>
    <w:bookmarkEnd w:id="77"/>
    <w:bookmarkStart w:name="z79" w:id="78"/>
    <w:p>
      <w:pPr>
        <w:spacing w:after="0"/>
        <w:ind w:left="0"/>
        <w:jc w:val="both"/>
      </w:pPr>
      <w:r>
        <w:rPr>
          <w:rFonts w:ascii="Times New Roman"/>
          <w:b w:val="false"/>
          <w:i w:val="false"/>
          <w:color w:val="000000"/>
          <w:sz w:val="28"/>
        </w:rPr>
        <w:t>
№ _____________ мектеп директорына</w:t>
      </w:r>
      <w:r>
        <w:br/>
      </w:r>
      <w:r>
        <w:rPr>
          <w:rFonts w:ascii="Times New Roman"/>
          <w:b w:val="false"/>
          <w:i w:val="false"/>
          <w:color w:val="000000"/>
          <w:sz w:val="28"/>
        </w:rPr>
        <w:t xml:space="preserve">
(мектептің аты)                  </w:t>
      </w:r>
      <w:r>
        <w:br/>
      </w:r>
      <w:r>
        <w:rPr>
          <w:rFonts w:ascii="Times New Roman"/>
          <w:b w:val="false"/>
          <w:i w:val="false"/>
          <w:color w:val="000000"/>
          <w:sz w:val="28"/>
        </w:rPr>
        <w:t>
____________________________________</w:t>
      </w:r>
      <w:r>
        <w:br/>
      </w:r>
      <w:r>
        <w:rPr>
          <w:rFonts w:ascii="Times New Roman"/>
          <w:b w:val="false"/>
          <w:i w:val="false"/>
          <w:color w:val="000000"/>
          <w:sz w:val="28"/>
        </w:rPr>
        <w:t>
( ______ ауданның, _________облыстың)</w:t>
      </w:r>
      <w:r>
        <w:br/>
      </w:r>
      <w:r>
        <w:rPr>
          <w:rFonts w:ascii="Times New Roman"/>
          <w:b w:val="false"/>
          <w:i w:val="false"/>
          <w:color w:val="000000"/>
          <w:sz w:val="28"/>
        </w:rPr>
        <w:t>
________________________</w:t>
      </w:r>
      <w:r>
        <w:br/>
      </w:r>
      <w:r>
        <w:rPr>
          <w:rFonts w:ascii="Times New Roman"/>
          <w:b w:val="false"/>
          <w:i w:val="false"/>
          <w:color w:val="000000"/>
          <w:sz w:val="28"/>
        </w:rPr>
        <w:t>
(директордың Т.А.Ә.)</w:t>
      </w:r>
      <w:r>
        <w:br/>
      </w:r>
      <w:r>
        <w:rPr>
          <w:rFonts w:ascii="Times New Roman"/>
          <w:b w:val="false"/>
          <w:i w:val="false"/>
          <w:color w:val="000000"/>
          <w:sz w:val="28"/>
        </w:rPr>
        <w:t>
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мына мекенжай бойынша тұратын:</w:t>
      </w:r>
      <w:r>
        <w:br/>
      </w:r>
      <w:r>
        <w:rPr>
          <w:rFonts w:ascii="Times New Roman"/>
          <w:b w:val="false"/>
          <w:i w:val="false"/>
          <w:color w:val="000000"/>
          <w:sz w:val="28"/>
        </w:rPr>
        <w:t>
(елді мекен атауы, тұрғылықты</w:t>
      </w:r>
      <w:r>
        <w:br/>
      </w:r>
      <w:r>
        <w:rPr>
          <w:rFonts w:ascii="Times New Roman"/>
          <w:b w:val="false"/>
          <w:i w:val="false"/>
          <w:color w:val="000000"/>
          <w:sz w:val="28"/>
        </w:rPr>
        <w:t>
мекенжайы, телефоны)</w:t>
      </w:r>
    </w:p>
    <w:bookmarkEnd w:id="78"/>
    <w:bookmarkStart w:name="z80" w:id="79"/>
    <w:p>
      <w:pPr>
        <w:spacing w:after="0"/>
        <w:ind w:left="0"/>
        <w:jc w:val="left"/>
      </w:pPr>
      <w:r>
        <w:rPr>
          <w:rFonts w:ascii="Times New Roman"/>
          <w:b/>
          <w:i w:val="false"/>
          <w:color w:val="000000"/>
        </w:rPr>
        <w:t xml:space="preserve"> 
Өтініш</w:t>
      </w:r>
    </w:p>
    <w:bookmarkEnd w:id="79"/>
    <w:bookmarkStart w:name="z81" w:id="80"/>
    <w:p>
      <w:pPr>
        <w:spacing w:after="0"/>
        <w:ind w:left="0"/>
        <w:jc w:val="both"/>
      </w:pPr>
      <w:r>
        <w:rPr>
          <w:rFonts w:ascii="Times New Roman"/>
          <w:b w:val="false"/>
          <w:i w:val="false"/>
          <w:color w:val="000000"/>
          <w:sz w:val="28"/>
        </w:rPr>
        <w:t>
      Менің кәмелеттік жасқа толмаған (Т.А.Ә. туған күні) (мектеп № және сынып литерін көрсету) оқитын баламды (оқу жылын көрсету) тегін ыстық тамақпен қамтамасыз етілген оқушылар мен тәрбиеленушілердің тізіміне енгізуіңізді сұраймын.</w:t>
      </w:r>
    </w:p>
    <w:bookmarkEnd w:id="80"/>
    <w:bookmarkStart w:name="z82" w:id="81"/>
    <w:p>
      <w:pPr>
        <w:spacing w:after="0"/>
        <w:ind w:left="0"/>
        <w:jc w:val="both"/>
      </w:pPr>
      <w:r>
        <w:rPr>
          <w:rFonts w:ascii="Times New Roman"/>
          <w:b w:val="false"/>
          <w:i w:val="false"/>
          <w:color w:val="000000"/>
          <w:sz w:val="28"/>
        </w:rPr>
        <w:t>
Күні, қолы</w:t>
      </w:r>
    </w:p>
    <w:bookmarkEnd w:id="81"/>
    <w:bookmarkStart w:name="z83" w:id="82"/>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5-қосымша</w:t>
      </w:r>
    </w:p>
    <w:bookmarkEnd w:id="82"/>
    <w:bookmarkStart w:name="z84" w:id="83"/>
    <w:p>
      <w:pPr>
        <w:spacing w:after="0"/>
        <w:ind w:left="0"/>
        <w:jc w:val="left"/>
      </w:pPr>
      <w:r>
        <w:rPr>
          <w:rFonts w:ascii="Times New Roman"/>
          <w:b/>
          <w:i w:val="false"/>
          <w:color w:val="000000"/>
        </w:rPr>
        <w:t xml:space="preserve"> 
Тұтынушыдан құжаттарды алғаны жөніндегі қолхаттың үлгісі</w:t>
      </w:r>
    </w:p>
    <w:bookmarkEnd w:id="83"/>
    <w:bookmarkStart w:name="z85" w:id="84"/>
    <w:p>
      <w:pPr>
        <w:spacing w:after="0"/>
        <w:ind w:left="0"/>
        <w:jc w:val="both"/>
      </w:pPr>
      <w:r>
        <w:rPr>
          <w:rFonts w:ascii="Times New Roman"/>
          <w:b w:val="false"/>
          <w:i w:val="false"/>
          <w:color w:val="000000"/>
          <w:sz w:val="28"/>
        </w:rPr>
        <w:t>
______________________ мектеп (мектептің № немесе атауын көрсету)</w:t>
      </w:r>
      <w:r>
        <w:br/>
      </w:r>
      <w:r>
        <w:rPr>
          <w:rFonts w:ascii="Times New Roman"/>
          <w:b w:val="false"/>
          <w:i w:val="false"/>
          <w:color w:val="000000"/>
          <w:sz w:val="28"/>
        </w:rPr>
        <w:t>
____________________________________________________ (елді мекеннің, ауданның, қаланың және облыстың атауы)</w:t>
      </w:r>
      <w:r>
        <w:br/>
      </w:r>
      <w:r>
        <w:rPr>
          <w:rFonts w:ascii="Times New Roman"/>
          <w:b w:val="false"/>
          <w:i w:val="false"/>
          <w:color w:val="000000"/>
          <w:sz w:val="28"/>
        </w:rPr>
        <w:t>
      Құжаттың алынғаны туралы № _______ қолхат</w:t>
      </w:r>
      <w:r>
        <w:br/>
      </w:r>
      <w:r>
        <w:rPr>
          <w:rFonts w:ascii="Times New Roman"/>
          <w:b w:val="false"/>
          <w:i w:val="false"/>
          <w:color w:val="000000"/>
          <w:sz w:val="28"/>
        </w:rPr>
        <w:t>
      _________________________________ мынадай құжаттар алынды:</w:t>
      </w:r>
      <w:r>
        <w:br/>
      </w:r>
      <w:r>
        <w:rPr>
          <w:rFonts w:ascii="Times New Roman"/>
          <w:b w:val="false"/>
          <w:i w:val="false"/>
          <w:color w:val="000000"/>
          <w:sz w:val="28"/>
        </w:rPr>
        <w:t>
      (тұтынушының Т.А.Ә.)</w:t>
      </w:r>
      <w:r>
        <w:br/>
      </w:r>
      <w:r>
        <w:rPr>
          <w:rFonts w:ascii="Times New Roman"/>
          <w:b w:val="false"/>
          <w:i w:val="false"/>
          <w:color w:val="000000"/>
          <w:sz w:val="28"/>
        </w:rPr>
        <w:t>
      1. Өтініш</w:t>
      </w:r>
      <w:r>
        <w:br/>
      </w:r>
      <w:r>
        <w:rPr>
          <w:rFonts w:ascii="Times New Roman"/>
          <w:b w:val="false"/>
          <w:i w:val="false"/>
          <w:color w:val="000000"/>
          <w:sz w:val="28"/>
        </w:rPr>
        <w:t>
      2.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3. Табысы туралы мәліметтер (жұмыс істейтін ата-аналарының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4. Отбасыларда тәрбиеленіп жатқан жетім және ата-анасының қамқорлығынсыз қалған балалардың қорғаншылықта (қамқоршылықта), патронаттық тәрбиеде екендігін растайтын уәкілетті органның шешімі</w:t>
      </w:r>
      <w:r>
        <w:br/>
      </w:r>
      <w:r>
        <w:rPr>
          <w:rFonts w:ascii="Times New Roman"/>
          <w:b w:val="false"/>
          <w:i w:val="false"/>
          <w:color w:val="000000"/>
          <w:sz w:val="28"/>
        </w:rPr>
        <w:t>
      5. Материалдық-тұрмыстық жағдайын тексеру актісі.</w:t>
      </w:r>
      <w:r>
        <w:br/>
      </w:r>
      <w:r>
        <w:rPr>
          <w:rFonts w:ascii="Times New Roman"/>
          <w:b w:val="false"/>
          <w:i w:val="false"/>
          <w:color w:val="000000"/>
          <w:sz w:val="28"/>
        </w:rPr>
        <w:t>
      6. Басқа ______________________________________________________</w:t>
      </w:r>
    </w:p>
    <w:bookmarkEnd w:id="84"/>
    <w:bookmarkStart w:name="z86" w:id="85"/>
    <w:p>
      <w:pPr>
        <w:spacing w:after="0"/>
        <w:ind w:left="0"/>
        <w:jc w:val="both"/>
      </w:pPr>
      <w:r>
        <w:rPr>
          <w:rFonts w:ascii="Times New Roman"/>
          <w:b w:val="false"/>
          <w:i w:val="false"/>
          <w:color w:val="000000"/>
          <w:sz w:val="28"/>
        </w:rPr>
        <w:t>
Қабылдады _________ (қолы)</w:t>
      </w:r>
      <w:r>
        <w:br/>
      </w:r>
      <w:r>
        <w:rPr>
          <w:rFonts w:ascii="Times New Roman"/>
          <w:b w:val="false"/>
          <w:i w:val="false"/>
          <w:color w:val="000000"/>
          <w:sz w:val="28"/>
        </w:rPr>
        <w:t>
20__ ж. "__" _____________</w:t>
      </w:r>
    </w:p>
    <w:bookmarkEnd w:id="85"/>
    <w:bookmarkStart w:name="z87" w:id="86"/>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6-қосымша</w:t>
      </w:r>
    </w:p>
    <w:bookmarkEnd w:id="86"/>
    <w:bookmarkStart w:name="z88" w:id="87"/>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r>
        <w:br/>
      </w:r>
      <w:r>
        <w:rPr>
          <w:rFonts w:ascii="Times New Roman"/>
          <w:b/>
          <w:i w:val="false"/>
          <w:color w:val="000000"/>
        </w:rPr>
        <w:t>
1 кесте ҚФБ қимылдарының сипаттамасы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2184"/>
        <w:gridCol w:w="2619"/>
        <w:gridCol w:w="2867"/>
        <w:gridCol w:w="3115"/>
        <w:gridCol w:w="2867"/>
        <w:gridCol w:w="2619"/>
        <w:gridCol w:w="286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жауапты қызметкері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директоры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мектептің жауапты орындаушысы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Алқалық орган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мектептің жауапты қызметкері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(процесс, рәсім, операция) және оны сипаттау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мемлекеттік қызметті алушының ұсынған құжаттарын қабылдау, қолхат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 жалпы білім беретін мектептің жауапты орындаушысына жолдау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w:t>
            </w:r>
            <w:r>
              <w:br/>
            </w:r>
            <w:r>
              <w:rPr>
                <w:rFonts w:ascii="Times New Roman"/>
                <w:b w:val="false"/>
                <w:i w:val="false"/>
                <w:color w:val="000000"/>
                <w:sz w:val="20"/>
              </w:rPr>
              <w:t>
7 тармағы 1), 2), 3) тармақшаларын-</w:t>
            </w:r>
            <w:r>
              <w:br/>
            </w:r>
            <w:r>
              <w:rPr>
                <w:rFonts w:ascii="Times New Roman"/>
                <w:b w:val="false"/>
                <w:i w:val="false"/>
                <w:color w:val="000000"/>
                <w:sz w:val="20"/>
              </w:rPr>
              <w:t>
да көрсетілген жекелеген санаттағы білім алушылар мен тәрбиеленуші-</w:t>
            </w:r>
            <w:r>
              <w:br/>
            </w:r>
            <w:r>
              <w:rPr>
                <w:rFonts w:ascii="Times New Roman"/>
                <w:b w:val="false"/>
                <w:i w:val="false"/>
                <w:color w:val="000000"/>
                <w:sz w:val="20"/>
              </w:rPr>
              <w:t>
лерге тегін тамақтануды ұсыну үшін білім бөліміне қолдаухат дайындау. Басқа санаттағы білім алушы-</w:t>
            </w:r>
            <w:r>
              <w:br/>
            </w:r>
            <w:r>
              <w:rPr>
                <w:rFonts w:ascii="Times New Roman"/>
                <w:b w:val="false"/>
                <w:i w:val="false"/>
                <w:color w:val="000000"/>
                <w:sz w:val="20"/>
              </w:rPr>
              <w:t>
лар мен тәрбиеленуші-</w:t>
            </w:r>
            <w:r>
              <w:br/>
            </w:r>
            <w:r>
              <w:rPr>
                <w:rFonts w:ascii="Times New Roman"/>
                <w:b w:val="false"/>
                <w:i w:val="false"/>
                <w:color w:val="000000"/>
                <w:sz w:val="20"/>
              </w:rPr>
              <w:t>
лер үшін білім беру ұйымы басқармасының алқалық органына қарастыруға жолдайды;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 7 тармағы</w:t>
            </w:r>
            <w:r>
              <w:br/>
            </w:r>
            <w:r>
              <w:rPr>
                <w:rFonts w:ascii="Times New Roman"/>
                <w:b w:val="false"/>
                <w:i w:val="false"/>
                <w:color w:val="000000"/>
                <w:sz w:val="20"/>
              </w:rPr>
              <w:t>
4), 5) тармақшала-</w:t>
            </w:r>
            <w:r>
              <w:br/>
            </w:r>
            <w:r>
              <w:rPr>
                <w:rFonts w:ascii="Times New Roman"/>
                <w:b w:val="false"/>
                <w:i w:val="false"/>
                <w:color w:val="000000"/>
                <w:sz w:val="20"/>
              </w:rPr>
              <w:t>
рында көрсетілген тұлғалар санаты үшін алқалық орган отбасының материалдық–</w:t>
            </w:r>
            <w:r>
              <w:br/>
            </w:r>
            <w:r>
              <w:rPr>
                <w:rFonts w:ascii="Times New Roman"/>
                <w:b w:val="false"/>
                <w:i w:val="false"/>
                <w:color w:val="000000"/>
                <w:sz w:val="20"/>
              </w:rPr>
              <w:t>
тұрмыстық жағдайына тексеру жүргізу.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органына тегін тамақтануды ұсыну туралы қолдаухат жолдау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қарайды, хаттама рәсімдейді, жалпы білім беретін мектептердегі жекелей санаттағы білім алушылар мен тәрбиеленушілерге тегін тамақтануды ұсыну туралы не жалпы білім беретін мектепте қызмет ұсынудан бас тарту туралы хаттамадан үзінді жібереді;</w:t>
            </w:r>
          </w:p>
        </w:tc>
      </w:tr>
      <w:tr>
        <w:trPr>
          <w:trHeight w:val="21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w:t>
            </w:r>
            <w:r>
              <w:br/>
            </w:r>
            <w:r>
              <w:rPr>
                <w:rFonts w:ascii="Times New Roman"/>
                <w:b w:val="false"/>
                <w:i w:val="false"/>
                <w:color w:val="000000"/>
                <w:sz w:val="20"/>
              </w:rPr>
              <w:t>
тыру-</w:t>
            </w:r>
            <w:r>
              <w:br/>
            </w:r>
            <w:r>
              <w:rPr>
                <w:rFonts w:ascii="Times New Roman"/>
                <w:b w:val="false"/>
                <w:i w:val="false"/>
                <w:color w:val="000000"/>
                <w:sz w:val="20"/>
              </w:rPr>
              <w:t>
өкімдік шешім)</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құжаттарды жалпы білім беретін мектептің жауапты орындаушысына жолдау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дайындау, білім беру ұйымы басқармасының алқалық органына қарастыруға жіберу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Отбасының материалдық– тұрмыстық жағдайын тексеру актісі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Қолдаухатты жергілікті атқарушы органға жіберу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Хаттамадан үзінді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1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89" w:id="88"/>
    <w:p>
      <w:pPr>
        <w:spacing w:after="0"/>
        <w:ind w:left="0"/>
        <w:jc w:val="both"/>
      </w:pPr>
      <w:r>
        <w:rPr>
          <w:rFonts w:ascii="Times New Roman"/>
          <w:b w:val="false"/>
          <w:i w:val="false"/>
          <w:color w:val="000000"/>
          <w:sz w:val="28"/>
        </w:rPr>
        <w:t>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916"/>
        <w:gridCol w:w="4832"/>
        <w:gridCol w:w="5821"/>
        <w:gridCol w:w="5574"/>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жауапты орындаушысы</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директоры</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жауапты қызметкері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(процесс, рәсім, операция) және оны сипаттау</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дайындау, жалпы білім беретін мектептің директорына қол қоюға жіберу</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жауапқа қол қою</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 ұсынудан бас тарту туралы дәлелді жауапты тіркеу және беру</w:t>
            </w:r>
          </w:p>
        </w:tc>
      </w:tr>
      <w:tr>
        <w:trPr>
          <w:trHeight w:val="21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жауапқа қол қою</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беру</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1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0" w:id="89"/>
    <w:p>
      <w:pPr>
        <w:spacing w:after="0"/>
        <w:ind w:left="0"/>
        <w:jc w:val="left"/>
      </w:pPr>
      <w:r>
        <w:rPr>
          <w:rFonts w:ascii="Times New Roman"/>
          <w:b/>
          <w:i w:val="false"/>
          <w:color w:val="000000"/>
        </w:rPr>
        <w:t xml:space="preserve"> 
Қолдану нұсқалары. Негізгі процесс</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3489"/>
        <w:gridCol w:w="4428"/>
        <w:gridCol w:w="4448"/>
        <w:gridCol w:w="3968"/>
      </w:tblGrid>
      <w:tr>
        <w:trPr>
          <w:trHeight w:val="103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Жалпы білім беретін мектептің жауапты қызметкері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Жалпы білім беретін мектептің директоры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Жалпы білім беретін мектептің жауапты орындаушысы</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Алқалық орган</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Ауданның жергілікті атқарушы органы</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 ұсынған құжаттарды қабылдау, өтінішті тіркеу қолхат беру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қою, жалпы білім беретін мектептің жауапты орындаушысына</w:t>
            </w:r>
            <w:r>
              <w:br/>
            </w:r>
            <w:r>
              <w:rPr>
                <w:rFonts w:ascii="Times New Roman"/>
                <w:b w:val="false"/>
                <w:i w:val="false"/>
                <w:color w:val="000000"/>
                <w:sz w:val="20"/>
              </w:rPr>
              <w:t>
жолдау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Осы регламенттің 7 тармағы 1), 2), 3) тармақшаларында көрсетілген жекелеген санаттағы білім алушылар мен тәрбиеленушілерге тегін тамақтануды ұсыну үшін білім бөліміне қолдаухат дайындау. Басқа санаттағы білім алушылар мен тәрбиеленушілер үшін білім беру ұйымы басқармасының алқалық органына қарастыруға жолдайды;</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Осы регламенттің 7 тармағы 4), 5) тармақшаларында көрсетілген тұлғалар санаты үшін алқалық орган отбасының материалдық–тұрмыстық жағдайына тексеру жүргізу.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Келіп түскен құжаттарды қарайды, хаттама рәсімдейді, жалпы білім беретін мектептердегі жекелей санаттағы білім алушылар мен тәрбиеленушілерге тегін тамақтануды ұсыну туралы не жалпы білім беретін мектепте қызмет ұсынудан бас тарту туралы хаттамадан үзінді жібереді;</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Ауданның жергілікті атқарушы органда тегін тамақтануды ұсыну туралы қолдаухат жіберу</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90"/>
    <w:p>
      <w:pPr>
        <w:spacing w:after="0"/>
        <w:ind w:left="0"/>
        <w:jc w:val="left"/>
      </w:pPr>
      <w:r>
        <w:rPr>
          <w:rFonts w:ascii="Times New Roman"/>
          <w:b/>
          <w:i w:val="false"/>
          <w:color w:val="000000"/>
        </w:rPr>
        <w:t xml:space="preserve"> 
Қолдану нұсқалары. Баламалы процесс</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4"/>
        <w:gridCol w:w="3485"/>
        <w:gridCol w:w="4443"/>
        <w:gridCol w:w="4444"/>
        <w:gridCol w:w="3964"/>
      </w:tblGrid>
      <w:tr>
        <w:trPr>
          <w:trHeight w:val="1035"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Жалпы білім беретін мектептің жауапты қызметкері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Жалпы білім беретін мектептің директоры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Жалпы білім беретін мектептің жауапты орындаушысы</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Алқалық орган</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Ауданның жергілікті атқарушы органы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тіркеу және мемлекеттік қызмет алушы ұсынған құжаттарды қабылдау, қолхат беру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бұрыштама қою, жалпы білім беретін мектептің жауапты орындаушысына</w:t>
            </w:r>
          </w:p>
          <w:p>
            <w:pPr>
              <w:spacing w:after="20"/>
              <w:ind w:left="20"/>
              <w:jc w:val="both"/>
            </w:pPr>
            <w:r>
              <w:rPr>
                <w:rFonts w:ascii="Times New Roman"/>
                <w:b w:val="false"/>
                <w:i w:val="false"/>
                <w:color w:val="000000"/>
                <w:sz w:val="20"/>
              </w:rPr>
              <w:t xml:space="preserve">жолдау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Осы регламенттің 7 тармағы 1), 2), 3) тармақшаларында көрсетілген жекелеген санаттағы білім алушылар мен тәрбиеленушілерге тегін тамақтануды ұсыну үшін білім бөліміне қолдаухат дайындау. Басқа санаттағы білім алушылар мен тәрбиеленушілер үшін білім беру ұйымы басқармасының алқалық органына қарастыруға жолдайды;</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Осы регламенттің 7 тармағы 4), 5) тармақшаларында көрсетілген тұлғалар санаты үшін алқалық орган отбасының материалдық–тұрмыстық жағдайына тексеру жүргізу.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Келіп түскен құжаттарды қарайды, хаттама рәсімдейді, жалпы білім беретін мектепте қызмет ұсынудан бас тарту туралы хаттамадан үзінді жібереді;</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Ауданның жергілікті атқарушы органда тегін тамақтануды ұсыну туралы қолдаухат жіберу</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әрекет</w:t>
            </w:r>
            <w:r>
              <w:br/>
            </w:r>
            <w:r>
              <w:rPr>
                <w:rFonts w:ascii="Times New Roman"/>
                <w:b w:val="false"/>
                <w:i w:val="false"/>
                <w:color w:val="000000"/>
                <w:sz w:val="20"/>
              </w:rPr>
              <w:t>
Бас тарту туралы дәлелді жауапты тіркеу және мемлекеттік қызметті алушыға беру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дәлелді жауапқа қол қою</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xml:space="preserve">
Бас тарту туралы дәлелді жауапты дайындау, жалпы білім беретін мектеп директорына қол қою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2" w:id="91"/>
    <w:p>
      <w:pPr>
        <w:spacing w:after="0"/>
        <w:ind w:left="0"/>
        <w:jc w:val="both"/>
      </w:pPr>
      <w:r>
        <w:rPr>
          <w:rFonts w:ascii="Times New Roman"/>
          <w:b w:val="false"/>
          <w:i w:val="false"/>
          <w:color w:val="000000"/>
          <w:sz w:val="28"/>
        </w:rPr>
        <w:t>
 </w:t>
      </w:r>
    </w:p>
    <w:bookmarkEnd w:id="91"/>
    <w:bookmarkStart w:name="z93" w:id="92"/>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7-қосымша</w:t>
      </w:r>
    </w:p>
    <w:bookmarkEnd w:id="92"/>
    <w:bookmarkStart w:name="z94" w:id="93"/>
    <w:p>
      <w:pPr>
        <w:spacing w:after="0"/>
        <w:ind w:left="0"/>
        <w:jc w:val="left"/>
      </w:pPr>
      <w:r>
        <w:rPr>
          <w:rFonts w:ascii="Times New Roman"/>
          <w:b/>
          <w:i w:val="false"/>
          <w:color w:val="000000"/>
        </w:rPr>
        <w:t xml:space="preserve"> 
ҚФБ және мемлекеттік қызмет көрсету процесіндегі әкімшілік іс-әрекеттердің логикалық бір ізділігі арасындағы өзара байланысты бейнелейтін сызба</w:t>
      </w:r>
    </w:p>
    <w:bookmarkEnd w:id="93"/>
    <w:p>
      <w:pPr>
        <w:spacing w:after="0"/>
        <w:ind w:left="0"/>
        <w:jc w:val="both"/>
      </w:pPr>
      <w:r>
        <w:drawing>
          <wp:inline distT="0" distB="0" distL="0" distR="0">
            <wp:extent cx="134366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436600" cy="6197600"/>
                    </a:xfrm>
                    <a:prstGeom prst="rect">
                      <a:avLst/>
                    </a:prstGeom>
                  </pic:spPr>
                </pic:pic>
              </a:graphicData>
            </a:graphic>
          </wp:inline>
        </w:drawing>
      </w:r>
    </w:p>
    <w:bookmarkStart w:name="z95" w:id="94"/>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қазандағы № 407</w:t>
      </w:r>
      <w:r>
        <w:br/>
      </w:r>
      <w:r>
        <w:rPr>
          <w:rFonts w:ascii="Times New Roman"/>
          <w:b w:val="false"/>
          <w:i w:val="false"/>
          <w:color w:val="000000"/>
          <w:sz w:val="28"/>
        </w:rPr>
        <w:t>
қаулысымен бекітілген</w:t>
      </w:r>
    </w:p>
    <w:bookmarkEnd w:id="94"/>
    <w:bookmarkStart w:name="z96" w:id="95"/>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регламенті</w:t>
      </w:r>
      <w:r>
        <w:br/>
      </w:r>
      <w:r>
        <w:rPr>
          <w:rFonts w:ascii="Times New Roman"/>
          <w:b/>
          <w:i w:val="false"/>
          <w:color w:val="000000"/>
        </w:rPr>
        <w:t>
1. Жалпы ережелер</w:t>
      </w:r>
    </w:p>
    <w:bookmarkEnd w:id="95"/>
    <w:bookmarkStart w:name="z97" w:id="96"/>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қызметі (бұдан әрі – регламент)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ауылдық (селолық) округ әкімінің аппараттарымен (бұдан әрі - әкімдік) көрсетіледі.</w:t>
      </w:r>
      <w:r>
        <w:br/>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3. Мемлекеттік қызмет «Білім туралы» Қазақстан Республикасының 2007 жылғы 27 шілдедегі Заңының 6-бабының </w:t>
      </w:r>
      <w:r>
        <w:rPr>
          <w:rFonts w:ascii="Times New Roman"/>
          <w:b w:val="false"/>
          <w:i w:val="false"/>
          <w:color w:val="000000"/>
          <w:sz w:val="28"/>
        </w:rPr>
        <w:t>5-тармағына</w:t>
      </w:r>
      <w:r>
        <w:rPr>
          <w:rFonts w:ascii="Times New Roman"/>
          <w:b w:val="false"/>
          <w:i w:val="false"/>
          <w:color w:val="000000"/>
          <w:sz w:val="28"/>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қаулысының 2-тармағының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4. Мемлекеттік қызмет тәртібі туралы толық ақпарат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көрсетілген әкімдіктердің фойесінде, сондай-ақ «Ақжар ауданы әкімінің аппараты» мемлекеттік мекемесінің akzhar-akimat@sko.kz, «Солтүстік Қазақстан облысы Ақжар ауданының білім, дене шынықтыру және спорт бөлімі» мемлекеттік мекемесінің akzhar@edu-sko.kz интернет-ресурстарында және Қазақстан Республикасы Білім және ғылым министрлігінің www.edu.gov.kz сайтында орналастырылған.</w:t>
      </w:r>
      <w:r>
        <w:br/>
      </w:r>
      <w:r>
        <w:rPr>
          <w:rFonts w:ascii="Times New Roman"/>
          <w:b w:val="false"/>
          <w:i w:val="false"/>
          <w:color w:val="000000"/>
          <w:sz w:val="28"/>
        </w:rPr>
        <w:t>
      5. Көрсетілетін мемлекеттік қызметті аяқтау нәтижесі осы Регламентке </w:t>
      </w:r>
      <w:r>
        <w:rPr>
          <w:rFonts w:ascii="Times New Roman"/>
          <w:b w:val="false"/>
          <w:i w:val="false"/>
          <w:color w:val="000000"/>
          <w:sz w:val="28"/>
        </w:rPr>
        <w:t>2-қосымшасына</w:t>
      </w:r>
      <w:r>
        <w:rPr>
          <w:rFonts w:ascii="Times New Roman"/>
          <w:b w:val="false"/>
          <w:i w:val="false"/>
          <w:color w:val="000000"/>
          <w:sz w:val="28"/>
        </w:rPr>
        <w:t xml:space="preserve"> сәйкес білім алушылар мен тәрбиеленушілерді жалпы білім беретін білім беру ұйымдарына және үйлеріне тегін тасымалдауды қамтамасыз ету туралы анықтама немесе қызмет көрсетуді ұсынудан бас тарту туралы дәлелді жауап болып табылады.</w:t>
      </w:r>
      <w:r>
        <w:br/>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1) мемлекеттік қызметті алу үшін жүгіну 5 жұмыс күнін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30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оқу жылы бойы көрсетіледі:</w:t>
      </w:r>
      <w:r>
        <w:br/>
      </w:r>
      <w:r>
        <w:rPr>
          <w:rFonts w:ascii="Times New Roman"/>
          <w:b w:val="false"/>
          <w:i w:val="false"/>
          <w:color w:val="000000"/>
          <w:sz w:val="28"/>
        </w:rPr>
        <w:t>
      1) белгіленген жұмыс кестесіне сәйкес демалыс және мереке күндерін қоспағанда, түскі үзіліспен сағат 9.00-ден 18.00-ге дейін;</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10. Мемлекеттік қызмет мемлекеттік қызметті алушыларға, оның ішінде дене мүмкіндіктері шектеулі адамдарға қызмет көрсету үшін жағдай қарастырылған әкімдіктердің ғимараттарында көрсетіледі. Күту залдары толтырылған бланктердің үлгілері бар ақпараттық стенділермен жарақталған.</w:t>
      </w:r>
    </w:p>
    <w:bookmarkEnd w:id="96"/>
    <w:bookmarkStart w:name="z98" w:id="97"/>
    <w:p>
      <w:pPr>
        <w:spacing w:after="0"/>
        <w:ind w:left="0"/>
        <w:jc w:val="left"/>
      </w:pPr>
      <w:r>
        <w:rPr>
          <w:rFonts w:ascii="Times New Roman"/>
          <w:b/>
          <w:i w:val="false"/>
          <w:color w:val="000000"/>
        </w:rPr>
        <w:t xml:space="preserve"> 
2. Мемлекеттік қызмет көрсетудің тәртібі</w:t>
      </w:r>
    </w:p>
    <w:bookmarkEnd w:id="97"/>
    <w:bookmarkStart w:name="z99" w:id="98"/>
    <w:p>
      <w:pPr>
        <w:spacing w:after="0"/>
        <w:ind w:left="0"/>
        <w:jc w:val="both"/>
      </w:pPr>
      <w:r>
        <w:rPr>
          <w:rFonts w:ascii="Times New Roman"/>
          <w:b w:val="false"/>
          <w:i w:val="false"/>
          <w:color w:val="000000"/>
          <w:sz w:val="28"/>
        </w:rPr>
        <w:t>
      11. Мемлекеттік қызметті алу үшін мемлекеттік қызметті алушы мынадай құжаттарды тапсыруы қажет:</w:t>
      </w:r>
      <w:r>
        <w:br/>
      </w:r>
      <w:r>
        <w:rPr>
          <w:rFonts w:ascii="Times New Roman"/>
          <w:b w:val="false"/>
          <w:i w:val="false"/>
          <w:color w:val="000000"/>
          <w:sz w:val="28"/>
        </w:rPr>
        <w:t>
      1) заңды өкілдің баланы жалпы білім беретін білім беру ұйымдарына тегін тасымалдаумен қамтамасыз етуге арналған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өтініші;</w:t>
      </w:r>
      <w:r>
        <w:br/>
      </w:r>
      <w:r>
        <w:rPr>
          <w:rFonts w:ascii="Times New Roman"/>
          <w:b w:val="false"/>
          <w:i w:val="false"/>
          <w:color w:val="000000"/>
          <w:sz w:val="28"/>
        </w:rPr>
        <w:t>
      2) баланың туу туралы куәлігінің немесе жеке куәлігінің түпнұсқасы және көшірмесі;</w:t>
      </w:r>
      <w:r>
        <w:br/>
      </w:r>
      <w:r>
        <w:rPr>
          <w:rFonts w:ascii="Times New Roman"/>
          <w:b w:val="false"/>
          <w:i w:val="false"/>
          <w:color w:val="000000"/>
          <w:sz w:val="28"/>
        </w:rPr>
        <w:t>
      3)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оқу орнынан анықтама.</w:t>
      </w:r>
      <w:r>
        <w:br/>
      </w:r>
      <w:r>
        <w:rPr>
          <w:rFonts w:ascii="Times New Roman"/>
          <w:b w:val="false"/>
          <w:i w:val="false"/>
          <w:color w:val="000000"/>
          <w:sz w:val="28"/>
        </w:rPr>
        <w:t>
      Туу туралы куәліктің, жеке куәліктің түпнұсқасы көшірмемен салыстыру үшін беріледі және кейін мемлекеттік қызметті алушыға қайтарылады.</w:t>
      </w:r>
      <w:r>
        <w:br/>
      </w:r>
      <w:r>
        <w:rPr>
          <w:rFonts w:ascii="Times New Roman"/>
          <w:b w:val="false"/>
          <w:i w:val="false"/>
          <w:color w:val="000000"/>
          <w:sz w:val="28"/>
        </w:rPr>
        <w:t>
      12. Мемлекеттік қызметті алуға арналған өтініштің үлгісі әкімдіктің фойесінде орналастырылады, сондай-ақ әкімдіктің мамандарында болады.</w:t>
      </w:r>
      <w:r>
        <w:br/>
      </w:r>
      <w:r>
        <w:rPr>
          <w:rFonts w:ascii="Times New Roman"/>
          <w:b w:val="false"/>
          <w:i w:val="false"/>
          <w:color w:val="000000"/>
          <w:sz w:val="28"/>
        </w:rPr>
        <w:t>
      13. Өтініштің, баланың туу туралы куәлігінің көшірмесі немесе жеке куәлігі және оқу орнынан алынған анықтама аталған қызметті көрсетуге жауапты әлеуметтік мәселелерді басқаратын әкімдік маманының кабинетіне тапсырылады.</w:t>
      </w:r>
      <w:r>
        <w:br/>
      </w:r>
      <w:r>
        <w:rPr>
          <w:rFonts w:ascii="Times New Roman"/>
          <w:b w:val="false"/>
          <w:i w:val="false"/>
          <w:color w:val="000000"/>
          <w:sz w:val="28"/>
        </w:rPr>
        <w:t>
      14. Мемлекеттік қызметті алу үшін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барлық қажетті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15. Мемлекеттік қызметті алушыға мемлекеттік қызметтің нәтижесі мемлекеттік қызметті алушының өзі немесе оның өкілі өтініш берген жағдайда (ресми куәландырылған тиісті құжаттар болған кезде) өтініш түскеннен кейін 5 жұмыс күні өткен соң беріледі.</w:t>
      </w:r>
      <w:r>
        <w:br/>
      </w:r>
      <w:r>
        <w:rPr>
          <w:rFonts w:ascii="Times New Roman"/>
          <w:b w:val="false"/>
          <w:i w:val="false"/>
          <w:color w:val="000000"/>
          <w:sz w:val="28"/>
        </w:rPr>
        <w:t>
      Анықтама беру туралы мәлімет осы регламентке </w:t>
      </w:r>
      <w:r>
        <w:rPr>
          <w:rFonts w:ascii="Times New Roman"/>
          <w:b w:val="false"/>
          <w:i w:val="false"/>
          <w:color w:val="000000"/>
          <w:sz w:val="28"/>
        </w:rPr>
        <w:t>6-қосымшасына</w:t>
      </w:r>
      <w:r>
        <w:rPr>
          <w:rFonts w:ascii="Times New Roman"/>
          <w:b w:val="false"/>
          <w:i w:val="false"/>
          <w:color w:val="000000"/>
          <w:sz w:val="28"/>
        </w:rPr>
        <w:t xml:space="preserve"> сәйкес анықтаманы есепке алу кітабында тіркеледі.</w:t>
      </w:r>
      <w:r>
        <w:br/>
      </w:r>
      <w:r>
        <w:rPr>
          <w:rFonts w:ascii="Times New Roman"/>
          <w:b w:val="false"/>
          <w:i w:val="false"/>
          <w:color w:val="000000"/>
          <w:sz w:val="28"/>
        </w:rPr>
        <w:t>
      16. Мемлекеттік қызметті алушының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мемлекеттік қызметті ұсынудан бас тартуға негіз болады.</w:t>
      </w:r>
      <w:r>
        <w:br/>
      </w:r>
      <w:r>
        <w:rPr>
          <w:rFonts w:ascii="Times New Roman"/>
          <w:b w:val="false"/>
          <w:i w:val="false"/>
          <w:color w:val="000000"/>
          <w:sz w:val="28"/>
        </w:rPr>
        <w:t>
      17. Мемлекеттік қызметті алу үшін әкімдікке мемлекеттік қызметті алушы жүгінген сәттен бастап және мемлекеттік қызметтер нәтижесін беру мезетіне дейінгі мемлекеттік қызмет көрсетудің сатылары:</w:t>
      </w:r>
      <w:r>
        <w:br/>
      </w:r>
      <w:r>
        <w:rPr>
          <w:rFonts w:ascii="Times New Roman"/>
          <w:b w:val="false"/>
          <w:i w:val="false"/>
          <w:color w:val="000000"/>
          <w:sz w:val="28"/>
        </w:rPr>
        <w:t>
      1) мемлекеттік қызметті алушы мемлекеттік қызмет алу үшін әкімдікке өтініш жазады. Әкімдіктің маманы өтінішті тіркейді, ұсынылған құжаттарды тексереді, мемлекеттік қызметті алушыға құжаттарды алғандығы туралы қолхат береді;</w:t>
      </w:r>
      <w:r>
        <w:br/>
      </w:r>
      <w:r>
        <w:rPr>
          <w:rFonts w:ascii="Times New Roman"/>
          <w:b w:val="false"/>
          <w:i w:val="false"/>
          <w:color w:val="000000"/>
          <w:sz w:val="28"/>
        </w:rPr>
        <w:t>
      2) әкімдік маманы анықтама не қызмет көрсетуден бас тарту туралы дәлелді жауап дайындайды және ауылдық (селолық) округ әкіміне қарауға тапсырады;</w:t>
      </w:r>
      <w:r>
        <w:br/>
      </w:r>
      <w:r>
        <w:rPr>
          <w:rFonts w:ascii="Times New Roman"/>
          <w:b w:val="false"/>
          <w:i w:val="false"/>
          <w:color w:val="000000"/>
          <w:sz w:val="28"/>
        </w:rPr>
        <w:t>
      3) ауылдық (селолық) округтің әкімі анықтаманы не қызмет көрсетуден бас тарту туралы дәлелді жауапты қарайды, құжаттарға қол қояды;</w:t>
      </w:r>
      <w:r>
        <w:br/>
      </w:r>
      <w:r>
        <w:rPr>
          <w:rFonts w:ascii="Times New Roman"/>
          <w:b w:val="false"/>
          <w:i w:val="false"/>
          <w:color w:val="000000"/>
          <w:sz w:val="28"/>
        </w:rPr>
        <w:t>
      4) әкімдік маманы шығыс құжаттары журналына анықтаманы не қызмет көрсетуден бас тарту туралы дәлелді жауапты тіркейді;</w:t>
      </w:r>
      <w:r>
        <w:br/>
      </w:r>
      <w:r>
        <w:rPr>
          <w:rFonts w:ascii="Times New Roman"/>
          <w:b w:val="false"/>
          <w:i w:val="false"/>
          <w:color w:val="000000"/>
          <w:sz w:val="28"/>
        </w:rPr>
        <w:t>
      5) әкімдік маманы мемлекеттік қызметті алушыға анықтама не қызмет көрсетуден бас тарту туралы дәлелді жауап береді.</w:t>
      </w:r>
    </w:p>
    <w:bookmarkEnd w:id="98"/>
    <w:bookmarkStart w:name="z100" w:id="99"/>
    <w:p>
      <w:pPr>
        <w:spacing w:after="0"/>
        <w:ind w:left="0"/>
        <w:jc w:val="left"/>
      </w:pPr>
      <w:r>
        <w:rPr>
          <w:rFonts w:ascii="Times New Roman"/>
          <w:b/>
          <w:i w:val="false"/>
          <w:color w:val="000000"/>
        </w:rPr>
        <w:t xml:space="preserve"> 
3. Мемлекеттік қызмет көрсету процесіндегі әрекет (өзара әрекет) тәртібін сипаттау</w:t>
      </w:r>
    </w:p>
    <w:bookmarkEnd w:id="99"/>
    <w:bookmarkStart w:name="z101" w:id="100"/>
    <w:p>
      <w:pPr>
        <w:spacing w:after="0"/>
        <w:ind w:left="0"/>
        <w:jc w:val="both"/>
      </w:pPr>
      <w:r>
        <w:rPr>
          <w:rFonts w:ascii="Times New Roman"/>
          <w:b w:val="false"/>
          <w:i w:val="false"/>
          <w:color w:val="000000"/>
          <w:sz w:val="28"/>
        </w:rPr>
        <w:t>
      18. Мемлекеттік қызмет көрсету процесіне келесі құрылымдық - функционалдық бірліктер қатысады (әрі қарай – ҚФБ):</w:t>
      </w:r>
      <w:r>
        <w:br/>
      </w:r>
      <w:r>
        <w:rPr>
          <w:rFonts w:ascii="Times New Roman"/>
          <w:b w:val="false"/>
          <w:i w:val="false"/>
          <w:color w:val="000000"/>
          <w:sz w:val="28"/>
        </w:rPr>
        <w:t>
      1) әкімдік маманы;</w:t>
      </w:r>
      <w:r>
        <w:br/>
      </w:r>
      <w:r>
        <w:rPr>
          <w:rFonts w:ascii="Times New Roman"/>
          <w:b w:val="false"/>
          <w:i w:val="false"/>
          <w:color w:val="000000"/>
          <w:sz w:val="28"/>
        </w:rPr>
        <w:t>
      2) ауылдық (селолық) округтің әкімі.</w:t>
      </w:r>
      <w:r>
        <w:br/>
      </w:r>
      <w:r>
        <w:rPr>
          <w:rFonts w:ascii="Times New Roman"/>
          <w:b w:val="false"/>
          <w:i w:val="false"/>
          <w:color w:val="000000"/>
          <w:sz w:val="28"/>
        </w:rPr>
        <w:t>
      19. Әрбір әкімшілік әрекетті орындау мерзімі көрсетіліп әрбір ҚФБ-мен әкімшілік әрекеттің (рәсімнің) өзара әрекеті мен бір ізділіктің мәтіндік кестелік сипаттамасы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бейнелейтін сызба осы регламенттің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p>
    <w:bookmarkEnd w:id="100"/>
    <w:bookmarkStart w:name="z102" w:id="101"/>
    <w:p>
      <w:pPr>
        <w:spacing w:after="0"/>
        <w:ind w:left="0"/>
        <w:jc w:val="left"/>
      </w:pPr>
      <w:r>
        <w:rPr>
          <w:rFonts w:ascii="Times New Roman"/>
          <w:b/>
          <w:i w:val="false"/>
          <w:color w:val="000000"/>
        </w:rPr>
        <w:t xml:space="preserve"> 
4. Мемлекеттік қызмет көрсететін лауазымды тұлғаның жауапкершілігі</w:t>
      </w:r>
    </w:p>
    <w:bookmarkEnd w:id="101"/>
    <w:bookmarkStart w:name="z103" w:id="102"/>
    <w:p>
      <w:pPr>
        <w:spacing w:after="0"/>
        <w:ind w:left="0"/>
        <w:jc w:val="both"/>
      </w:pPr>
      <w:r>
        <w:rPr>
          <w:rFonts w:ascii="Times New Roman"/>
          <w:b w:val="false"/>
          <w:i w:val="false"/>
          <w:color w:val="000000"/>
          <w:sz w:val="28"/>
        </w:rPr>
        <w:t>
      21. Мемлекеттік қызмет көрсету процесіне қатысатын ауылдық (селолық) округтің әкімі, әкімдік маманы мемлекеттік қызмет көрсетуге жауапты тұлғалар болып табылады (бұдан әрі – лауазымды тұлға).</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102"/>
    <w:bookmarkStart w:name="z104" w:id="103"/>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03"/>
    <w:bookmarkStart w:name="z105" w:id="104"/>
    <w:p>
      <w:pPr>
        <w:spacing w:after="0"/>
        <w:ind w:left="0"/>
        <w:jc w:val="left"/>
      </w:pPr>
      <w:r>
        <w:rPr>
          <w:rFonts w:ascii="Times New Roman"/>
          <w:b/>
          <w:i w:val="false"/>
          <w:color w:val="000000"/>
        </w:rPr>
        <w:t xml:space="preserve"> 
«Білім алушылар мен тәрбиеленушілерді жалпы білім беру ұйымдарына және үйлеріне кері тегін тасымалдауды қамтамасыз ету» мемлекеттік қызмет көрсететін</w:t>
      </w:r>
      <w:r>
        <w:br/>
      </w:r>
      <w:r>
        <w:rPr>
          <w:rFonts w:ascii="Times New Roman"/>
          <w:b/>
          <w:i w:val="false"/>
          <w:color w:val="000000"/>
        </w:rPr>
        <w:t>
мемлекеттік мекемелердің тізбесі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4648"/>
        <w:gridCol w:w="4027"/>
        <w:gridCol w:w="465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селолық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селосы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5-13-69, факс: 5-14-09</w:t>
            </w:r>
            <w:r>
              <w:br/>
            </w:r>
            <w:r>
              <w:rPr>
                <w:rFonts w:ascii="Times New Roman"/>
                <w:b w:val="false"/>
                <w:i w:val="false"/>
                <w:color w:val="000000"/>
                <w:sz w:val="20"/>
              </w:rPr>
              <w:t>
E-mail: akzhar-aisarinsk</w:t>
            </w:r>
            <w:r>
              <w:br/>
            </w:r>
            <w:r>
              <w:rPr>
                <w:rFonts w:ascii="Times New Roman"/>
                <w:b w:val="false"/>
                <w:i w:val="false"/>
                <w:color w:val="000000"/>
                <w:sz w:val="20"/>
              </w:rPr>
              <w:t>
@sko.kz</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ауылдық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5-23-46, факс: 5-23-46</w:t>
            </w:r>
            <w:r>
              <w:br/>
            </w:r>
            <w:r>
              <w:rPr>
                <w:rFonts w:ascii="Times New Roman"/>
                <w:b w:val="false"/>
                <w:i w:val="false"/>
                <w:color w:val="000000"/>
                <w:sz w:val="20"/>
              </w:rPr>
              <w:t>
E-mail: akzhar-sovhozny</w:t>
            </w:r>
            <w:r>
              <w:br/>
            </w:r>
            <w:r>
              <w:rPr>
                <w:rFonts w:ascii="Times New Roman"/>
                <w:b w:val="false"/>
                <w:i w:val="false"/>
                <w:color w:val="000000"/>
                <w:sz w:val="20"/>
              </w:rPr>
              <w:t>
@sko.kz</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селолық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селосы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33-2-68, факс: 33-2-22</w:t>
            </w:r>
            <w:r>
              <w:br/>
            </w:r>
            <w:r>
              <w:rPr>
                <w:rFonts w:ascii="Times New Roman"/>
                <w:b w:val="false"/>
                <w:i w:val="false"/>
                <w:color w:val="000000"/>
                <w:sz w:val="20"/>
              </w:rPr>
              <w:t>
E-mail:  akzhar-alkatereksk @sko.kz</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ауылдық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5-17-21, факс: 5-19-93</w:t>
            </w:r>
            <w:r>
              <w:br/>
            </w:r>
            <w:r>
              <w:rPr>
                <w:rFonts w:ascii="Times New Roman"/>
                <w:b w:val="false"/>
                <w:i w:val="false"/>
                <w:color w:val="000000"/>
                <w:sz w:val="20"/>
              </w:rPr>
              <w:t>
E-mail:  akzhar-voshodsk @sko.kz</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селолық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селосы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(71545) 5-21-08 факс: 5-17-97</w:t>
            </w:r>
            <w:r>
              <w:br/>
            </w:r>
            <w:r>
              <w:rPr>
                <w:rFonts w:ascii="Times New Roman"/>
                <w:b w:val="false"/>
                <w:i w:val="false"/>
                <w:color w:val="000000"/>
                <w:sz w:val="20"/>
              </w:rPr>
              <w:t>
E-mail:  akzhar-kenashinsk @sko.kz</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Кіші-Қарой селолық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Бостандық селосы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35-5-41, факс: 35-5-99</w:t>
            </w:r>
            <w:r>
              <w:br/>
            </w:r>
            <w:r>
              <w:rPr>
                <w:rFonts w:ascii="Times New Roman"/>
                <w:b w:val="false"/>
                <w:i w:val="false"/>
                <w:color w:val="000000"/>
                <w:sz w:val="20"/>
              </w:rPr>
              <w:t>
E-mail:  akzhar-kishikaroisk @sko.kz</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Қулыкөл селолық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w:t>
            </w:r>
            <w:r>
              <w:br/>
            </w:r>
            <w:r>
              <w:rPr>
                <w:rFonts w:ascii="Times New Roman"/>
                <w:b w:val="false"/>
                <w:i w:val="false"/>
                <w:color w:val="000000"/>
                <w:sz w:val="20"/>
              </w:rPr>
              <w:t>
Ақжар ауданы, Қулыкөл селосы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51-677, факс: 51-677, 2-13-88 E-mail:  akzhar-kulykolsk @sko.kz</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ауылдық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31-4-73, факс: 31-3-78 E-mail:  akzhar-leningradsk @sko.kz</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селолық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селосы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51-904, факс: 51-904</w:t>
            </w:r>
            <w:r>
              <w:br/>
            </w:r>
            <w:r>
              <w:rPr>
                <w:rFonts w:ascii="Times New Roman"/>
                <w:b w:val="false"/>
                <w:i w:val="false"/>
                <w:color w:val="000000"/>
                <w:sz w:val="20"/>
              </w:rPr>
              <w:t>
E-mail: akzhar-maisk@sko.kz</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селолық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селосы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тел:8(71559)20-125,</w:t>
            </w:r>
            <w:r>
              <w:br/>
            </w:r>
            <w:r>
              <w:rPr>
                <w:rFonts w:ascii="Times New Roman"/>
                <w:b w:val="false"/>
                <w:i w:val="false"/>
                <w:color w:val="000000"/>
                <w:sz w:val="20"/>
              </w:rPr>
              <w:t>
факс: 34-150</w:t>
            </w:r>
            <w:r>
              <w:br/>
            </w:r>
            <w:r>
              <w:rPr>
                <w:rFonts w:ascii="Times New Roman"/>
                <w:b w:val="false"/>
                <w:i w:val="false"/>
                <w:color w:val="000000"/>
                <w:sz w:val="20"/>
              </w:rPr>
              <w:t>
E-mail:  akzhar-novoselsk</w:t>
            </w:r>
            <w:r>
              <w:br/>
            </w:r>
            <w:r>
              <w:rPr>
                <w:rFonts w:ascii="Times New Roman"/>
                <w:b w:val="false"/>
                <w:i w:val="false"/>
                <w:color w:val="000000"/>
                <w:sz w:val="20"/>
              </w:rPr>
              <w:t>
@sko.kz</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ауылдық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селосы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22-177, факс: 22-176</w:t>
            </w:r>
            <w:r>
              <w:br/>
            </w:r>
            <w:r>
              <w:rPr>
                <w:rFonts w:ascii="Times New Roman"/>
                <w:b w:val="false"/>
                <w:i w:val="false"/>
                <w:color w:val="000000"/>
                <w:sz w:val="20"/>
              </w:rPr>
              <w:t>
E-mail: akzhar-talshiks@sko.kz</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селолық округі әкімінің аппараты» мемлекеттік мекемесі</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селосы</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(71539) 40-230,</w:t>
            </w:r>
            <w:r>
              <w:br/>
            </w:r>
            <w:r>
              <w:rPr>
                <w:rFonts w:ascii="Times New Roman"/>
                <w:b w:val="false"/>
                <w:i w:val="false"/>
                <w:color w:val="000000"/>
                <w:sz w:val="20"/>
              </w:rPr>
              <w:t>
факс: 40-230</w:t>
            </w:r>
            <w:r>
              <w:br/>
            </w:r>
            <w:r>
              <w:rPr>
                <w:rFonts w:ascii="Times New Roman"/>
                <w:b w:val="false"/>
                <w:i w:val="false"/>
                <w:color w:val="000000"/>
                <w:sz w:val="20"/>
              </w:rPr>
              <w:t>
E-mail: akzhar-uyaly@sko.kz</w:t>
            </w:r>
          </w:p>
        </w:tc>
      </w:tr>
    </w:tbl>
    <w:bookmarkStart w:name="z106" w:id="105"/>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05"/>
    <w:bookmarkStart w:name="z107" w:id="106"/>
    <w:p>
      <w:pPr>
        <w:spacing w:after="0"/>
        <w:ind w:left="0"/>
        <w:jc w:val="both"/>
      </w:pPr>
      <w:r>
        <w:rPr>
          <w:rFonts w:ascii="Times New Roman"/>
          <w:b w:val="false"/>
          <w:i w:val="false"/>
          <w:color w:val="000000"/>
          <w:sz w:val="28"/>
        </w:rPr>
        <w:t>
Жалпы білім беретін білім беру ұйымдарына және үйге тегін тасымалдаумен қамтамасыз ету туралы анықтаманың үлгісі</w:t>
      </w:r>
    </w:p>
    <w:bookmarkEnd w:id="106"/>
    <w:bookmarkStart w:name="z108" w:id="107"/>
    <w:p>
      <w:pPr>
        <w:spacing w:after="0"/>
        <w:ind w:left="0"/>
        <w:jc w:val="left"/>
      </w:pPr>
      <w:r>
        <w:rPr>
          <w:rFonts w:ascii="Times New Roman"/>
          <w:b/>
          <w:i w:val="false"/>
          <w:color w:val="000000"/>
        </w:rPr>
        <w:t xml:space="preserve"> 
Анықтама</w:t>
      </w:r>
    </w:p>
    <w:bookmarkEnd w:id="107"/>
    <w:bookmarkStart w:name="z109" w:id="108"/>
    <w:p>
      <w:pPr>
        <w:spacing w:after="0"/>
        <w:ind w:left="0"/>
        <w:jc w:val="both"/>
      </w:pPr>
      <w:r>
        <w:rPr>
          <w:rFonts w:ascii="Times New Roman"/>
          <w:b w:val="false"/>
          <w:i w:val="false"/>
          <w:color w:val="000000"/>
          <w:sz w:val="28"/>
        </w:rPr>
        <w:t>
      ______________________________________________ берілді.</w:t>
      </w:r>
      <w:r>
        <w:br/>
      </w:r>
      <w:r>
        <w:rPr>
          <w:rFonts w:ascii="Times New Roman"/>
          <w:b w:val="false"/>
          <w:i w:val="false"/>
          <w:color w:val="000000"/>
          <w:sz w:val="28"/>
        </w:rPr>
        <w:t>
      (оқушының және тәрбиеленушінің Т.А.Ә.)</w:t>
      </w:r>
      <w:r>
        <w:br/>
      </w:r>
      <w:r>
        <w:rPr>
          <w:rFonts w:ascii="Times New Roman"/>
          <w:b w:val="false"/>
          <w:i w:val="false"/>
          <w:color w:val="000000"/>
          <w:sz w:val="28"/>
        </w:rPr>
        <w:t>
      Ол № ______________________________жалпы білім беру ұйымына</w:t>
      </w:r>
      <w:r>
        <w:br/>
      </w:r>
      <w:r>
        <w:rPr>
          <w:rFonts w:ascii="Times New Roman"/>
          <w:b w:val="false"/>
          <w:i w:val="false"/>
          <w:color w:val="000000"/>
          <w:sz w:val="28"/>
        </w:rPr>
        <w:t>
            (мектептің атауы)</w:t>
      </w:r>
      <w:r>
        <w:br/>
      </w:r>
      <w:r>
        <w:rPr>
          <w:rFonts w:ascii="Times New Roman"/>
          <w:b w:val="false"/>
          <w:i w:val="false"/>
          <w:color w:val="000000"/>
          <w:sz w:val="28"/>
        </w:rPr>
        <w:t>
және үйге тегін тасымалдаумен қамтамасыз етілетін болады.</w:t>
      </w:r>
      <w:r>
        <w:br/>
      </w:r>
      <w:r>
        <w:rPr>
          <w:rFonts w:ascii="Times New Roman"/>
          <w:b w:val="false"/>
          <w:i w:val="false"/>
          <w:color w:val="000000"/>
          <w:sz w:val="28"/>
        </w:rPr>
        <w:t>
      Анықтаманың оқу жылы бойы күші бар.</w:t>
      </w:r>
    </w:p>
    <w:bookmarkEnd w:id="108"/>
    <w:bookmarkStart w:name="z110" w:id="109"/>
    <w:p>
      <w:pPr>
        <w:spacing w:after="0"/>
        <w:ind w:left="0"/>
        <w:jc w:val="both"/>
      </w:pPr>
      <w:r>
        <w:rPr>
          <w:rFonts w:ascii="Times New Roman"/>
          <w:b w:val="false"/>
          <w:i w:val="false"/>
          <w:color w:val="000000"/>
          <w:sz w:val="28"/>
        </w:rPr>
        <w:t>
      Ауылдық (селолық)</w:t>
      </w:r>
      <w:r>
        <w:br/>
      </w:r>
      <w:r>
        <w:rPr>
          <w:rFonts w:ascii="Times New Roman"/>
          <w:b w:val="false"/>
          <w:i w:val="false"/>
          <w:color w:val="000000"/>
          <w:sz w:val="28"/>
        </w:rPr>
        <w:t>
      округтің әкімі</w:t>
      </w:r>
      <w:r>
        <w:br/>
      </w:r>
      <w:r>
        <w:rPr>
          <w:rFonts w:ascii="Times New Roman"/>
          <w:b w:val="false"/>
          <w:i w:val="false"/>
          <w:color w:val="000000"/>
          <w:sz w:val="28"/>
        </w:rPr>
        <w:t>
      __________________                Т.А.Ә._______________________</w:t>
      </w:r>
      <w:r>
        <w:br/>
      </w:r>
      <w:r>
        <w:rPr>
          <w:rFonts w:ascii="Times New Roman"/>
          <w:b w:val="false"/>
          <w:i w:val="false"/>
          <w:color w:val="000000"/>
          <w:sz w:val="28"/>
        </w:rPr>
        <w:t>
      (елді мекеннің атауы)                    (аты-жөні және қолы)</w:t>
      </w:r>
      <w:r>
        <w:br/>
      </w:r>
      <w:r>
        <w:rPr>
          <w:rFonts w:ascii="Times New Roman"/>
          <w:b w:val="false"/>
          <w:i w:val="false"/>
          <w:color w:val="000000"/>
          <w:sz w:val="28"/>
        </w:rPr>
        <w:t>
      М.О.</w:t>
      </w:r>
    </w:p>
    <w:bookmarkEnd w:id="109"/>
    <w:bookmarkStart w:name="z111" w:id="110"/>
    <w:p>
      <w:pPr>
        <w:spacing w:after="0"/>
        <w:ind w:left="0"/>
        <w:jc w:val="both"/>
      </w:pPr>
      <w:r>
        <w:rPr>
          <w:rFonts w:ascii="Times New Roman"/>
          <w:b w:val="false"/>
          <w:i w:val="false"/>
          <w:color w:val="000000"/>
          <w:sz w:val="28"/>
        </w:rPr>
        <w:t>
 </w:t>
      </w:r>
    </w:p>
    <w:bookmarkEnd w:id="110"/>
    <w:bookmarkStart w:name="z112" w:id="111"/>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11"/>
    <w:bookmarkStart w:name="z113" w:id="112"/>
    <w:p>
      <w:pPr>
        <w:spacing w:after="0"/>
        <w:ind w:left="0"/>
        <w:jc w:val="left"/>
      </w:pPr>
      <w:r>
        <w:rPr>
          <w:rFonts w:ascii="Times New Roman"/>
          <w:b/>
          <w:i w:val="false"/>
          <w:color w:val="000000"/>
        </w:rPr>
        <w:t xml:space="preserve"> 
Өтініш үлгісі</w:t>
      </w:r>
    </w:p>
    <w:bookmarkEnd w:id="112"/>
    <w:bookmarkStart w:name="z114" w:id="113"/>
    <w:p>
      <w:pPr>
        <w:spacing w:after="0"/>
        <w:ind w:left="0"/>
        <w:jc w:val="both"/>
      </w:pPr>
      <w:r>
        <w:rPr>
          <w:rFonts w:ascii="Times New Roman"/>
          <w:b w:val="false"/>
          <w:i w:val="false"/>
          <w:color w:val="000000"/>
          <w:sz w:val="28"/>
        </w:rPr>
        <w:t>
Ауылдық (селолық) округтің әкіміне</w:t>
      </w:r>
      <w:r>
        <w:br/>
      </w:r>
      <w:r>
        <w:rPr>
          <w:rFonts w:ascii="Times New Roman"/>
          <w:b w:val="false"/>
          <w:i w:val="false"/>
          <w:color w:val="000000"/>
          <w:sz w:val="28"/>
        </w:rPr>
        <w:t>
___________________________________</w:t>
      </w:r>
      <w:r>
        <w:br/>
      </w:r>
      <w:r>
        <w:rPr>
          <w:rFonts w:ascii="Times New Roman"/>
          <w:b w:val="false"/>
          <w:i w:val="false"/>
          <w:color w:val="000000"/>
          <w:sz w:val="28"/>
        </w:rPr>
        <w:t>
(өтініш берушінің аты-жөні)</w:t>
      </w:r>
      <w:r>
        <w:br/>
      </w:r>
      <w:r>
        <w:rPr>
          <w:rFonts w:ascii="Times New Roman"/>
          <w:b w:val="false"/>
          <w:i w:val="false"/>
          <w:color w:val="000000"/>
          <w:sz w:val="28"/>
        </w:rPr>
        <w:t>
тұратын мекенжайы, телефоны:</w:t>
      </w:r>
      <w:r>
        <w:br/>
      </w:r>
      <w:r>
        <w:rPr>
          <w:rFonts w:ascii="Times New Roman"/>
          <w:b w:val="false"/>
          <w:i w:val="false"/>
          <w:color w:val="000000"/>
          <w:sz w:val="28"/>
        </w:rPr>
        <w:t>
_____________________________</w:t>
      </w:r>
    </w:p>
    <w:bookmarkEnd w:id="113"/>
    <w:bookmarkStart w:name="z115" w:id="114"/>
    <w:p>
      <w:pPr>
        <w:spacing w:after="0"/>
        <w:ind w:left="0"/>
        <w:jc w:val="left"/>
      </w:pPr>
      <w:r>
        <w:rPr>
          <w:rFonts w:ascii="Times New Roman"/>
          <w:b/>
          <w:i w:val="false"/>
          <w:color w:val="000000"/>
        </w:rPr>
        <w:t xml:space="preserve"> 
Өтініш</w:t>
      </w:r>
    </w:p>
    <w:bookmarkEnd w:id="114"/>
    <w:bookmarkStart w:name="z116" w:id="115"/>
    <w:p>
      <w:pPr>
        <w:spacing w:after="0"/>
        <w:ind w:left="0"/>
        <w:jc w:val="both"/>
      </w:pPr>
      <w:r>
        <w:rPr>
          <w:rFonts w:ascii="Times New Roman"/>
          <w:b w:val="false"/>
          <w:i w:val="false"/>
          <w:color w:val="000000"/>
          <w:sz w:val="28"/>
        </w:rPr>
        <w:t>
      Сізден менің кәмелетке толмаған (Т.А.Ә. туған жылы), (елді мекеннің, ауданның атауын көрсету) тұратын және (жалпы білім беретін мектептің толық атауы, № сыныбында оқитын) баламды 20.. - 20.. (оқу жылын көрсету) оқу жылы жалпы білім беру ұйымына және үйге тегін тасымалдаумен қамтамасыз етуіңізді сұраймын.</w:t>
      </w:r>
    </w:p>
    <w:bookmarkEnd w:id="115"/>
    <w:bookmarkStart w:name="z117" w:id="116"/>
    <w:p>
      <w:pPr>
        <w:spacing w:after="0"/>
        <w:ind w:left="0"/>
        <w:jc w:val="both"/>
      </w:pPr>
      <w:r>
        <w:rPr>
          <w:rFonts w:ascii="Times New Roman"/>
          <w:b w:val="false"/>
          <w:i w:val="false"/>
          <w:color w:val="000000"/>
          <w:sz w:val="28"/>
        </w:rPr>
        <w:t>
Күні «___»__________ж.</w:t>
      </w:r>
      <w:r>
        <w:br/>
      </w:r>
      <w:r>
        <w:rPr>
          <w:rFonts w:ascii="Times New Roman"/>
          <w:b w:val="false"/>
          <w:i w:val="false"/>
          <w:color w:val="000000"/>
          <w:sz w:val="28"/>
        </w:rPr>
        <w:t>
Өтініш берушінің қолы _____________</w:t>
      </w:r>
      <w:r>
        <w:br/>
      </w:r>
      <w:r>
        <w:rPr>
          <w:rFonts w:ascii="Times New Roman"/>
          <w:b w:val="false"/>
          <w:i w:val="false"/>
          <w:color w:val="000000"/>
          <w:sz w:val="28"/>
        </w:rPr>
        <w:t>
 </w:t>
      </w:r>
    </w:p>
    <w:bookmarkEnd w:id="116"/>
    <w:bookmarkStart w:name="z118" w:id="117"/>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17"/>
    <w:bookmarkStart w:name="z119" w:id="118"/>
    <w:p>
      <w:pPr>
        <w:spacing w:after="0"/>
        <w:ind w:left="0"/>
        <w:jc w:val="left"/>
      </w:pPr>
      <w:r>
        <w:rPr>
          <w:rFonts w:ascii="Times New Roman"/>
          <w:b/>
          <w:i w:val="false"/>
          <w:color w:val="000000"/>
        </w:rPr>
        <w:t xml:space="preserve"> 
Оқу орнынан анықтаманың үлгісі</w:t>
      </w:r>
      <w:r>
        <w:br/>
      </w:r>
      <w:r>
        <w:rPr>
          <w:rFonts w:ascii="Times New Roman"/>
          <w:b/>
          <w:i w:val="false"/>
          <w:color w:val="000000"/>
        </w:rPr>
        <w:t>
АНЫҚТАМА</w:t>
      </w:r>
    </w:p>
    <w:bookmarkEnd w:id="118"/>
    <w:bookmarkStart w:name="z120" w:id="119"/>
    <w:p>
      <w:pPr>
        <w:spacing w:after="0"/>
        <w:ind w:left="0"/>
        <w:jc w:val="both"/>
      </w:pPr>
      <w:r>
        <w:rPr>
          <w:rFonts w:ascii="Times New Roman"/>
          <w:b w:val="false"/>
          <w:i w:val="false"/>
          <w:color w:val="000000"/>
          <w:sz w:val="28"/>
        </w:rPr>
        <w:t>
______________________________________________________берілді</w:t>
      </w:r>
      <w:r>
        <w:br/>
      </w:r>
      <w:r>
        <w:rPr>
          <w:rFonts w:ascii="Times New Roman"/>
          <w:b w:val="false"/>
          <w:i w:val="false"/>
          <w:color w:val="000000"/>
          <w:sz w:val="28"/>
        </w:rPr>
        <w:t>
       (білім алушының және тәрбиеленушінің Т.А.Ә.)</w:t>
      </w:r>
      <w:r>
        <w:br/>
      </w:r>
      <w:r>
        <w:rPr>
          <w:rFonts w:ascii="Times New Roman"/>
          <w:b w:val="false"/>
          <w:i w:val="false"/>
          <w:color w:val="000000"/>
          <w:sz w:val="28"/>
        </w:rPr>
        <w:t>
Ол __________________________________________________________</w:t>
      </w:r>
      <w:r>
        <w:br/>
      </w:r>
      <w:r>
        <w:rPr>
          <w:rFonts w:ascii="Times New Roman"/>
          <w:b w:val="false"/>
          <w:i w:val="false"/>
          <w:color w:val="000000"/>
          <w:sz w:val="28"/>
        </w:rPr>
        <w:t>
            (мектептің толық атауын көрсету)</w:t>
      </w:r>
      <w:r>
        <w:br/>
      </w:r>
      <w:r>
        <w:rPr>
          <w:rFonts w:ascii="Times New Roman"/>
          <w:b w:val="false"/>
          <w:i w:val="false"/>
          <w:color w:val="000000"/>
          <w:sz w:val="28"/>
        </w:rPr>
        <w:t>
_____ сыныбында ______ ауысымда (оқу кезеңі сағат ___ дан ____ дейін) оқиды және тасымалдауға мұқтаж.</w:t>
      </w:r>
      <w:r>
        <w:br/>
      </w:r>
      <w:r>
        <w:rPr>
          <w:rFonts w:ascii="Times New Roman"/>
          <w:b w:val="false"/>
          <w:i w:val="false"/>
          <w:color w:val="000000"/>
          <w:sz w:val="28"/>
        </w:rPr>
        <w:t>
      Анықтама талап еткен орынға көрсету үшін берілді.</w:t>
      </w:r>
    </w:p>
    <w:bookmarkEnd w:id="119"/>
    <w:bookmarkStart w:name="z121" w:id="120"/>
    <w:p>
      <w:pPr>
        <w:spacing w:after="0"/>
        <w:ind w:left="0"/>
        <w:jc w:val="both"/>
      </w:pPr>
      <w:r>
        <w:rPr>
          <w:rFonts w:ascii="Times New Roman"/>
          <w:b w:val="false"/>
          <w:i w:val="false"/>
          <w:color w:val="000000"/>
          <w:sz w:val="28"/>
        </w:rPr>
        <w:t>
      №____ мектептің директоры            Т.А.Ә._______________</w:t>
      </w:r>
      <w:r>
        <w:br/>
      </w:r>
      <w:r>
        <w:rPr>
          <w:rFonts w:ascii="Times New Roman"/>
          <w:b w:val="false"/>
          <w:i w:val="false"/>
          <w:color w:val="000000"/>
          <w:sz w:val="28"/>
        </w:rPr>
        <w:t>
      (мектептің атауын көрсету)            (аты-жөні және қолы)</w:t>
      </w:r>
      <w:r>
        <w:br/>
      </w:r>
      <w:r>
        <w:rPr>
          <w:rFonts w:ascii="Times New Roman"/>
          <w:b w:val="false"/>
          <w:i w:val="false"/>
          <w:color w:val="000000"/>
          <w:sz w:val="28"/>
        </w:rPr>
        <w:t>
      М.О.</w:t>
      </w:r>
    </w:p>
    <w:bookmarkEnd w:id="120"/>
    <w:bookmarkStart w:name="z122" w:id="121"/>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21"/>
    <w:bookmarkStart w:name="z123" w:id="122"/>
    <w:p>
      <w:pPr>
        <w:spacing w:after="0"/>
        <w:ind w:left="0"/>
        <w:jc w:val="left"/>
      </w:pPr>
      <w:r>
        <w:rPr>
          <w:rFonts w:ascii="Times New Roman"/>
          <w:b/>
          <w:i w:val="false"/>
          <w:color w:val="000000"/>
        </w:rPr>
        <w:t xml:space="preserve"> 
Тұтынушыдан құжаттардың алынғандығы туралы қолхаттың үлгісі</w:t>
      </w:r>
    </w:p>
    <w:bookmarkEnd w:id="122"/>
    <w:bookmarkStart w:name="z124" w:id="123"/>
    <w:p>
      <w:pPr>
        <w:spacing w:after="0"/>
        <w:ind w:left="0"/>
        <w:jc w:val="both"/>
      </w:pPr>
      <w:r>
        <w:rPr>
          <w:rFonts w:ascii="Times New Roman"/>
          <w:b w:val="false"/>
          <w:i w:val="false"/>
          <w:color w:val="000000"/>
          <w:sz w:val="28"/>
        </w:rPr>
        <w:t>
«______________ ауылдық (селолық) округі әкімінің аппараты» ММ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(елді мекеннің, ауданның, облыстың атауы)</w:t>
      </w:r>
      <w:r>
        <w:br/>
      </w:r>
      <w:r>
        <w:rPr>
          <w:rFonts w:ascii="Times New Roman"/>
          <w:b w:val="false"/>
          <w:i w:val="false"/>
          <w:color w:val="000000"/>
          <w:sz w:val="28"/>
        </w:rPr>
        <w:t>
құжаттарды қабылдау жөніндегі № ______ қолхат</w:t>
      </w:r>
    </w:p>
    <w:bookmarkEnd w:id="123"/>
    <w:bookmarkStart w:name="z125" w:id="124"/>
    <w:p>
      <w:pPr>
        <w:spacing w:after="0"/>
        <w:ind w:left="0"/>
        <w:jc w:val="both"/>
      </w:pPr>
      <w:r>
        <w:rPr>
          <w:rFonts w:ascii="Times New Roman"/>
          <w:b w:val="false"/>
          <w:i w:val="false"/>
          <w:color w:val="000000"/>
          <w:sz w:val="28"/>
        </w:rPr>
        <w:t>
      ________________________ дан төмендегі құжаттар алынды:</w:t>
      </w:r>
      <w:r>
        <w:br/>
      </w:r>
      <w:r>
        <w:rPr>
          <w:rFonts w:ascii="Times New Roman"/>
          <w:b w:val="false"/>
          <w:i w:val="false"/>
          <w:color w:val="000000"/>
          <w:sz w:val="28"/>
        </w:rPr>
        <w:t>
      1. Өтініш</w:t>
      </w:r>
      <w:r>
        <w:br/>
      </w:r>
      <w:r>
        <w:rPr>
          <w:rFonts w:ascii="Times New Roman"/>
          <w:b w:val="false"/>
          <w:i w:val="false"/>
          <w:color w:val="000000"/>
          <w:sz w:val="28"/>
        </w:rPr>
        <w:t>
      2. Туу туралы куәліктің (жеке куәліктің) көшірмесі</w:t>
      </w:r>
      <w:r>
        <w:br/>
      </w:r>
      <w:r>
        <w:rPr>
          <w:rFonts w:ascii="Times New Roman"/>
          <w:b w:val="false"/>
          <w:i w:val="false"/>
          <w:color w:val="000000"/>
          <w:sz w:val="28"/>
        </w:rPr>
        <w:t>
      № ________ __________ кім берді ____________________________</w:t>
      </w:r>
      <w:r>
        <w:br/>
      </w:r>
      <w:r>
        <w:rPr>
          <w:rFonts w:ascii="Times New Roman"/>
          <w:b w:val="false"/>
          <w:i w:val="false"/>
          <w:color w:val="000000"/>
          <w:sz w:val="28"/>
        </w:rPr>
        <w:t>
      3. Оқу орнынан анықтама.</w:t>
      </w:r>
    </w:p>
    <w:bookmarkEnd w:id="124"/>
    <w:bookmarkStart w:name="z126" w:id="125"/>
    <w:p>
      <w:pPr>
        <w:spacing w:after="0"/>
        <w:ind w:left="0"/>
        <w:jc w:val="both"/>
      </w:pPr>
      <w:r>
        <w:rPr>
          <w:rFonts w:ascii="Times New Roman"/>
          <w:b w:val="false"/>
          <w:i w:val="false"/>
          <w:color w:val="000000"/>
          <w:sz w:val="28"/>
        </w:rPr>
        <w:t>
Әкімдіктің қабылдаған маманы _____________ (қолы)</w:t>
      </w:r>
    </w:p>
    <w:bookmarkEnd w:id="125"/>
    <w:bookmarkStart w:name="z127" w:id="126"/>
    <w:p>
      <w:pPr>
        <w:spacing w:after="0"/>
        <w:ind w:left="0"/>
        <w:jc w:val="both"/>
      </w:pPr>
      <w:r>
        <w:rPr>
          <w:rFonts w:ascii="Times New Roman"/>
          <w:b w:val="false"/>
          <w:i w:val="false"/>
          <w:color w:val="000000"/>
          <w:sz w:val="28"/>
        </w:rPr>
        <w:t>
"__" _____________ 20__ ж.</w:t>
      </w:r>
    </w:p>
    <w:bookmarkEnd w:id="126"/>
    <w:bookmarkStart w:name="z128" w:id="127"/>
    <w:p>
      <w:pPr>
        <w:spacing w:after="0"/>
        <w:ind w:left="0"/>
        <w:jc w:val="both"/>
      </w:pPr>
      <w:r>
        <w:rPr>
          <w:rFonts w:ascii="Times New Roman"/>
          <w:b w:val="false"/>
          <w:i w:val="false"/>
          <w:color w:val="000000"/>
          <w:sz w:val="28"/>
        </w:rPr>
        <w:t>
 </w:t>
      </w:r>
    </w:p>
    <w:bookmarkEnd w:id="127"/>
    <w:bookmarkStart w:name="z129" w:id="128"/>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128"/>
    <w:bookmarkStart w:name="z130" w:id="129"/>
    <w:p>
      <w:pPr>
        <w:spacing w:after="0"/>
        <w:ind w:left="0"/>
        <w:jc w:val="left"/>
      </w:pPr>
      <w:r>
        <w:rPr>
          <w:rFonts w:ascii="Times New Roman"/>
          <w:b/>
          <w:i w:val="false"/>
          <w:color w:val="000000"/>
        </w:rPr>
        <w:t xml:space="preserve"> 
Білім алушылар мен тәрбиеленушілерді жалпы білім беретін білім беру ұйымдарына және үйлеріне тегін тасымалдауды ұсыну үшін құжаттар қабылдау туралы анықтаманы есепке алу кітабының үлгісі</w:t>
      </w:r>
    </w:p>
    <w:bookmarkEnd w:id="129"/>
    <w:bookmarkStart w:name="z131" w:id="130"/>
    <w:p>
      <w:pPr>
        <w:spacing w:after="0"/>
        <w:ind w:left="0"/>
        <w:jc w:val="left"/>
      </w:pPr>
      <w:r>
        <w:rPr>
          <w:rFonts w:ascii="Times New Roman"/>
          <w:b/>
          <w:i w:val="false"/>
          <w:color w:val="000000"/>
        </w:rPr>
        <w:t xml:space="preserve"> 
«______________ ауылдық (селолық) округі әкімінің аппараты» ММ</w:t>
      </w:r>
      <w:r>
        <w:br/>
      </w:r>
      <w:r>
        <w:rPr>
          <w:rFonts w:ascii="Times New Roman"/>
          <w:b/>
          <w:i w:val="false"/>
          <w:color w:val="000000"/>
        </w:rPr>
        <w:t>
______________________________________________________</w:t>
      </w:r>
      <w:r>
        <w:br/>
      </w:r>
      <w:r>
        <w:rPr>
          <w:rFonts w:ascii="Times New Roman"/>
          <w:b/>
          <w:i w:val="false"/>
          <w:color w:val="000000"/>
        </w:rPr>
        <w:t>
(елді мекеннің, ауданның, облыстың атауы)</w:t>
      </w:r>
      <w:r>
        <w:br/>
      </w:r>
      <w:r>
        <w:rPr>
          <w:rFonts w:ascii="Times New Roman"/>
          <w:b/>
          <w:i w:val="false"/>
          <w:color w:val="000000"/>
        </w:rPr>
        <w:t>
Анықтаманы есепке алу кітабы*</w:t>
      </w:r>
    </w:p>
    <w:bookmarkEnd w:id="130"/>
    <w:bookmarkStart w:name="z132" w:id="131"/>
    <w:p>
      <w:pPr>
        <w:spacing w:after="0"/>
        <w:ind w:left="0"/>
        <w:jc w:val="both"/>
      </w:pPr>
      <w:r>
        <w:rPr>
          <w:rFonts w:ascii="Times New Roman"/>
          <w:b w:val="false"/>
          <w:i w:val="false"/>
          <w:color w:val="000000"/>
          <w:sz w:val="28"/>
        </w:rPr>
        <w:t>
Кітап _______________ жылы басталды</w:t>
      </w:r>
      <w:r>
        <w:br/>
      </w:r>
      <w:r>
        <w:rPr>
          <w:rFonts w:ascii="Times New Roman"/>
          <w:b w:val="false"/>
          <w:i w:val="false"/>
          <w:color w:val="000000"/>
          <w:sz w:val="28"/>
        </w:rPr>
        <w:t>
Кітап _____________ жылы аяқталды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2145"/>
        <w:gridCol w:w="4634"/>
        <w:gridCol w:w="3132"/>
        <w:gridCol w:w="2819"/>
      </w:tblGrid>
      <w:tr>
        <w:trPr>
          <w:trHeight w:val="31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берілген тұтынушының Т.А.Ә.</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берген лауазымды адамның Т.А.Ә. және қолы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алған тұтынушының Т.А.Ә. және қолы</w:t>
            </w:r>
          </w:p>
        </w:tc>
      </w:tr>
      <w:tr>
        <w:trPr>
          <w:trHeight w:val="31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32"/>
    <w:p>
      <w:pPr>
        <w:spacing w:after="0"/>
        <w:ind w:left="0"/>
        <w:jc w:val="both"/>
      </w:pPr>
      <w:r>
        <w:rPr>
          <w:rFonts w:ascii="Times New Roman"/>
          <w:b w:val="false"/>
          <w:i w:val="false"/>
          <w:color w:val="000000"/>
          <w:sz w:val="28"/>
        </w:rPr>
        <w:t>
Ескерту: Анықтаманы есепке алу кітабы нөмірленеді, тігіледі және әкімнің қолымен және мөрімен бекітіледі.</w:t>
      </w:r>
    </w:p>
    <w:bookmarkEnd w:id="132"/>
    <w:bookmarkStart w:name="z134" w:id="133"/>
    <w:p>
      <w:pPr>
        <w:spacing w:after="0"/>
        <w:ind w:left="0"/>
        <w:jc w:val="both"/>
      </w:pPr>
      <w:r>
        <w:rPr>
          <w:rFonts w:ascii="Times New Roman"/>
          <w:b w:val="false"/>
          <w:i w:val="false"/>
          <w:color w:val="000000"/>
          <w:sz w:val="28"/>
        </w:rPr>
        <w:t>
 </w:t>
      </w:r>
    </w:p>
    <w:bookmarkEnd w:id="133"/>
    <w:bookmarkStart w:name="z135" w:id="134"/>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134"/>
    <w:bookmarkStart w:name="z136" w:id="135"/>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2315"/>
        <w:gridCol w:w="2944"/>
        <w:gridCol w:w="2814"/>
        <w:gridCol w:w="2663"/>
        <w:gridCol w:w="27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Процестердің іс - әрекеті (жұмыстың барысы, ағыны)</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(ауылдық) округтің әкімі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(процесс, рәсім, операция) және оны сипаттау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тексеру, өтінішті тіркеу, мемлекеттік қызметті алушыға құжаттарды алғандығы туралы қолхат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директорымен ұсынылған оқушылардың тізімі бойынша білім алушылардың (тәрбиеленушілердің) деректерін тексеруді жүзеге асыру, анықтама не қызмет көрсетуден бас тарту туралы дәлелді жауап дайындау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қызмет көрсетуден бас тарту туралы дәлелді жауапты қарау және қол қою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ұйымдастыру-өкімдік шешім)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жауапқа қол қою</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 және беру</w:t>
            </w:r>
          </w:p>
        </w:tc>
      </w:tr>
      <w:tr>
        <w:trPr>
          <w:trHeight w:val="6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36"/>
    <w:p>
      <w:pPr>
        <w:spacing w:after="0"/>
        <w:ind w:left="0"/>
        <w:jc w:val="both"/>
      </w:pPr>
      <w:r>
        <w:rPr>
          <w:rFonts w:ascii="Times New Roman"/>
          <w:b w:val="false"/>
          <w:i w:val="false"/>
          <w:color w:val="000000"/>
          <w:sz w:val="28"/>
        </w:rPr>
        <w:t>
 </w:t>
      </w:r>
    </w:p>
    <w:bookmarkEnd w:id="136"/>
    <w:bookmarkStart w:name="z138" w:id="137"/>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8-қосымша</w:t>
      </w:r>
    </w:p>
    <w:bookmarkEnd w:id="137"/>
    <w:bookmarkStart w:name="z139" w:id="138"/>
    <w:p>
      <w:pPr>
        <w:spacing w:after="0"/>
        <w:ind w:left="0"/>
        <w:jc w:val="left"/>
      </w:pPr>
      <w:r>
        <w:rPr>
          <w:rFonts w:ascii="Times New Roman"/>
          <w:b/>
          <w:i w:val="false"/>
          <w:color w:val="000000"/>
        </w:rPr>
        <w:t xml:space="preserve"> 
ҚФБ және мемлекеттік қызмет көрсету процесіндегі әкімшілік іс-әрекеттердің логикалық бір ізділігі арасындағы өзара байланысты бейнелейтін сызба</w:t>
      </w:r>
    </w:p>
    <w:bookmarkEnd w:id="138"/>
    <w:p>
      <w:pPr>
        <w:spacing w:after="0"/>
        <w:ind w:left="0"/>
        <w:jc w:val="both"/>
      </w:pPr>
      <w:r>
        <w:drawing>
          <wp:inline distT="0" distB="0" distL="0" distR="0">
            <wp:extent cx="65532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53200" cy="6083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