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c7b2e" w14:textId="a3c7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2012 жылғы 29 маусымдағы N 223 қаулысы. Солтүстік Қазақстан облысының Әділет департаментінде 2012 жылғы 8 тамызда N 13-5-150 тіркелді. Күші жойылды - Солтүстік Қазақстан облысы Ғабит Мүсірепов атындағы аудан әкімдігінің 2020 жылғы 20 мамырдағы № 134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 əкімдігінің 20.05.2020 </w:t>
      </w:r>
      <w:r>
        <w:rPr>
          <w:rFonts w:ascii="Times New Roman"/>
          <w:b w:val="false"/>
          <w:i w:val="false"/>
          <w:color w:val="ff0000"/>
          <w:sz w:val="28"/>
        </w:rPr>
        <w:t>№ 134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 107 Заңының </w:t>
      </w:r>
      <w:r>
        <w:rPr>
          <w:rFonts w:ascii="Times New Roman"/>
          <w:b w:val="false"/>
          <w:i w:val="false"/>
          <w:color w:val="000000"/>
          <w:sz w:val="28"/>
        </w:rPr>
        <w:t>9-1-бабына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берілген мемлекеттік қызмет регламенттері бекітілсін:</w:t>
      </w:r>
    </w:p>
    <w:bookmarkEnd w:id="1"/>
    <w:bookmarkStart w:name="z3" w:id="2"/>
    <w:p>
      <w:pPr>
        <w:spacing w:after="0"/>
        <w:ind w:left="0"/>
        <w:jc w:val="both"/>
      </w:pPr>
      <w:r>
        <w:rPr>
          <w:rFonts w:ascii="Times New Roman"/>
          <w:b w:val="false"/>
          <w:i w:val="false"/>
          <w:color w:val="000000"/>
          <w:sz w:val="28"/>
        </w:rPr>
        <w:t xml:space="preserve">
      1) "Жер учаскесіне жеке меншік құқығына актілер </w:t>
      </w:r>
      <w:r>
        <w:rPr>
          <w:rFonts w:ascii="Times New Roman"/>
          <w:b w:val="false"/>
          <w:i w:val="false"/>
          <w:color w:val="000000"/>
          <w:sz w:val="28"/>
        </w:rPr>
        <w:t>ресімдеу</w:t>
      </w:r>
      <w:r>
        <w:rPr>
          <w:rFonts w:ascii="Times New Roman"/>
          <w:b w:val="false"/>
          <w:i w:val="false"/>
          <w:color w:val="000000"/>
          <w:sz w:val="28"/>
        </w:rPr>
        <w:t xml:space="preserve"> және беру";</w:t>
      </w:r>
    </w:p>
    <w:bookmarkEnd w:id="2"/>
    <w:bookmarkStart w:name="z4" w:id="3"/>
    <w:p>
      <w:pPr>
        <w:spacing w:after="0"/>
        <w:ind w:left="0"/>
        <w:jc w:val="both"/>
      </w:pPr>
      <w:r>
        <w:rPr>
          <w:rFonts w:ascii="Times New Roman"/>
          <w:b w:val="false"/>
          <w:i w:val="false"/>
          <w:color w:val="000000"/>
          <w:sz w:val="28"/>
        </w:rPr>
        <w:t xml:space="preserve">
      2) "Уақытша өтеулі (ұзақ мерзімді, қысқа мерзімді) жер пайдалану (жалдау) құқығына актілер </w:t>
      </w:r>
      <w:r>
        <w:rPr>
          <w:rFonts w:ascii="Times New Roman"/>
          <w:b w:val="false"/>
          <w:i w:val="false"/>
          <w:color w:val="000000"/>
          <w:sz w:val="28"/>
        </w:rPr>
        <w:t>ресімдеу</w:t>
      </w:r>
      <w:r>
        <w:rPr>
          <w:rFonts w:ascii="Times New Roman"/>
          <w:b w:val="false"/>
          <w:i w:val="false"/>
          <w:color w:val="000000"/>
          <w:sz w:val="28"/>
        </w:rPr>
        <w:t xml:space="preserve"> және беру";</w:t>
      </w:r>
    </w:p>
    <w:bookmarkEnd w:id="3"/>
    <w:bookmarkStart w:name="z5" w:id="4"/>
    <w:p>
      <w:pPr>
        <w:spacing w:after="0"/>
        <w:ind w:left="0"/>
        <w:jc w:val="both"/>
      </w:pPr>
      <w:r>
        <w:rPr>
          <w:rFonts w:ascii="Times New Roman"/>
          <w:b w:val="false"/>
          <w:i w:val="false"/>
          <w:color w:val="000000"/>
          <w:sz w:val="28"/>
        </w:rPr>
        <w:t xml:space="preserve">
      3) "Тұрақты жер пайдалану құқығына актілер </w:t>
      </w:r>
      <w:r>
        <w:rPr>
          <w:rFonts w:ascii="Times New Roman"/>
          <w:b w:val="false"/>
          <w:i w:val="false"/>
          <w:color w:val="000000"/>
          <w:sz w:val="28"/>
        </w:rPr>
        <w:t>ресімдеу</w:t>
      </w:r>
      <w:r>
        <w:rPr>
          <w:rFonts w:ascii="Times New Roman"/>
          <w:b w:val="false"/>
          <w:i w:val="false"/>
          <w:color w:val="000000"/>
          <w:sz w:val="28"/>
        </w:rPr>
        <w:t xml:space="preserve"> және беру";</w:t>
      </w:r>
    </w:p>
    <w:bookmarkEnd w:id="4"/>
    <w:bookmarkStart w:name="z6" w:id="5"/>
    <w:p>
      <w:pPr>
        <w:spacing w:after="0"/>
        <w:ind w:left="0"/>
        <w:jc w:val="both"/>
      </w:pPr>
      <w:r>
        <w:rPr>
          <w:rFonts w:ascii="Times New Roman"/>
          <w:b w:val="false"/>
          <w:i w:val="false"/>
          <w:color w:val="000000"/>
          <w:sz w:val="28"/>
        </w:rPr>
        <w:t xml:space="preserve">
      4) "Уақытша өтеусіз жер пайдалану құқығына актілер </w:t>
      </w:r>
      <w:r>
        <w:rPr>
          <w:rFonts w:ascii="Times New Roman"/>
          <w:b w:val="false"/>
          <w:i w:val="false"/>
          <w:color w:val="000000"/>
          <w:sz w:val="28"/>
        </w:rPr>
        <w:t>ресімдеу</w:t>
      </w:r>
      <w:r>
        <w:rPr>
          <w:rFonts w:ascii="Times New Roman"/>
          <w:b w:val="false"/>
          <w:i w:val="false"/>
          <w:color w:val="000000"/>
          <w:sz w:val="28"/>
        </w:rPr>
        <w:t xml:space="preserve"> және беру".</w:t>
      </w:r>
    </w:p>
    <w:bookmarkEnd w:id="5"/>
    <w:bookmarkStart w:name="z7" w:id="6"/>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Ерлан Естайұлы Әділбековке жүктелсін.</w:t>
      </w:r>
    </w:p>
    <w:bookmarkEnd w:id="6"/>
    <w:bookmarkStart w:name="z8" w:id="7"/>
    <w:p>
      <w:pPr>
        <w:spacing w:after="0"/>
        <w:ind w:left="0"/>
        <w:jc w:val="both"/>
      </w:pPr>
      <w:r>
        <w:rPr>
          <w:rFonts w:ascii="Times New Roman"/>
          <w:b w:val="false"/>
          <w:i w:val="false"/>
          <w:color w:val="000000"/>
          <w:sz w:val="28"/>
        </w:rPr>
        <w:t>
      3. Осы қаулы алғашқы ресми жарияланған күннен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r>
              <w:br/>
            </w:r>
            <w:r>
              <w:rPr>
                <w:rFonts w:ascii="Times New Roman"/>
                <w:b w:val="false"/>
                <w:i w:val="false"/>
                <w:color w:val="000000"/>
                <w:sz w:val="20"/>
              </w:rPr>
              <w:t>аудан әкімдігінің</w:t>
            </w:r>
            <w:r>
              <w:br/>
            </w:r>
            <w:r>
              <w:rPr>
                <w:rFonts w:ascii="Times New Roman"/>
                <w:b w:val="false"/>
                <w:i w:val="false"/>
                <w:color w:val="000000"/>
                <w:sz w:val="20"/>
              </w:rPr>
              <w:t>2012 жылғы 29 маусымдағы</w:t>
            </w:r>
            <w:r>
              <w:br/>
            </w:r>
            <w:r>
              <w:rPr>
                <w:rFonts w:ascii="Times New Roman"/>
                <w:b w:val="false"/>
                <w:i w:val="false"/>
                <w:color w:val="000000"/>
                <w:sz w:val="20"/>
              </w:rPr>
              <w:t>№ 223 қаулысымен</w:t>
            </w:r>
            <w:r>
              <w:br/>
            </w:r>
            <w:r>
              <w:rPr>
                <w:rFonts w:ascii="Times New Roman"/>
                <w:b w:val="false"/>
                <w:i w:val="false"/>
                <w:color w:val="000000"/>
                <w:sz w:val="20"/>
              </w:rPr>
              <w:t>бекiтiлген</w:t>
            </w:r>
          </w:p>
        </w:tc>
      </w:tr>
    </w:tbl>
    <w:bookmarkStart w:name="z10" w:id="8"/>
    <w:p>
      <w:pPr>
        <w:spacing w:after="0"/>
        <w:ind w:left="0"/>
        <w:jc w:val="left"/>
      </w:pPr>
      <w:r>
        <w:rPr>
          <w:rFonts w:ascii="Times New Roman"/>
          <w:b/>
          <w:i w:val="false"/>
          <w:color w:val="000000"/>
        </w:rPr>
        <w:t xml:space="preserve"> "Жер учаскесіне жеке меншік құқығына</w:t>
      </w:r>
      <w:r>
        <w:br/>
      </w:r>
      <w:r>
        <w:rPr>
          <w:rFonts w:ascii="Times New Roman"/>
          <w:b/>
          <w:i w:val="false"/>
          <w:color w:val="000000"/>
        </w:rPr>
        <w:t>актілер ресімдеу және беру"</w:t>
      </w:r>
      <w:r>
        <w:br/>
      </w:r>
      <w:r>
        <w:rPr>
          <w:rFonts w:ascii="Times New Roman"/>
          <w:b/>
          <w:i w:val="false"/>
          <w:color w:val="000000"/>
        </w:rPr>
        <w:t>мемлекеттік қызмет регламенті</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xml:space="preserve">
      1. "Жер учаскесіне жеке меншік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9"/>
    <w:bookmarkStart w:name="z12" w:id="10"/>
    <w:p>
      <w:pPr>
        <w:spacing w:after="0"/>
        <w:ind w:left="0"/>
        <w:jc w:val="both"/>
      </w:pPr>
      <w:r>
        <w:rPr>
          <w:rFonts w:ascii="Times New Roman"/>
          <w:b w:val="false"/>
          <w:i w:val="false"/>
          <w:color w:val="000000"/>
          <w:sz w:val="28"/>
        </w:rPr>
        <w:t>
      2. Мемлекеттік қызмет "Cолтүстік Қазақстан облысы Ғабит Мүсірепов атындағы ауданының жер қатынастары бөлiмi" мемлекеттік мекемесімен (бұдан әрі – уәкілетті орган) және жер учаскесіне жеке меншік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p>
    <w:bookmarkEnd w:id="10"/>
    <w:p>
      <w:pPr>
        <w:spacing w:after="0"/>
        <w:ind w:left="0"/>
        <w:jc w:val="both"/>
      </w:pP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p>
    <w:bookmarkStart w:name="z13" w:id="11"/>
    <w:p>
      <w:pPr>
        <w:spacing w:after="0"/>
        <w:ind w:left="0"/>
        <w:jc w:val="both"/>
      </w:pPr>
      <w:r>
        <w:rPr>
          <w:rFonts w:ascii="Times New Roman"/>
          <w:b w:val="false"/>
          <w:i w:val="false"/>
          <w:color w:val="000000"/>
          <w:sz w:val="28"/>
        </w:rPr>
        <w:t>
      3. Көрсетілетін мемлекеттік қызмет нысаны автоматтандырылмаған.</w:t>
      </w:r>
    </w:p>
    <w:bookmarkEnd w:id="11"/>
    <w:bookmarkStart w:name="z14" w:id="12"/>
    <w:p>
      <w:pPr>
        <w:spacing w:after="0"/>
        <w:ind w:left="0"/>
        <w:jc w:val="both"/>
      </w:pPr>
      <w:r>
        <w:rPr>
          <w:rFonts w:ascii="Times New Roman"/>
          <w:b w:val="false"/>
          <w:i w:val="false"/>
          <w:color w:val="000000"/>
          <w:sz w:val="28"/>
        </w:rPr>
        <w:t xml:space="preserve">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43-баптары</w:t>
      </w:r>
      <w:r>
        <w:rPr>
          <w:rFonts w:ascii="Times New Roman"/>
          <w:b w:val="false"/>
          <w:i w:val="false"/>
          <w:color w:val="000000"/>
          <w:sz w:val="28"/>
        </w:rPr>
        <w:t xml:space="preserve">,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1-тармағы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 Үкіметінің 2010 жылғы 17 ақпандағы № 102 қаулысымен бекітілген, "Жер учаскесіне жеке меншік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p>
    <w:bookmarkEnd w:id="12"/>
    <w:bookmarkStart w:name="z15" w:id="13"/>
    <w:p>
      <w:pPr>
        <w:spacing w:after="0"/>
        <w:ind w:left="0"/>
        <w:jc w:val="both"/>
      </w:pPr>
      <w:r>
        <w:rPr>
          <w:rFonts w:ascii="Times New Roman"/>
          <w:b w:val="false"/>
          <w:i w:val="false"/>
          <w:color w:val="000000"/>
          <w:sz w:val="28"/>
        </w:rPr>
        <w:t>
      5. Мемлекеттік қызмет көрсетудің нәтижесі жер учаскесіне жеке меншік құқығына актіні немесе жер учаскесіне жеке меншік құқығына акт төлқұжатын немесе жазбаша түрде бас тарту себебін көрсетумен қызмет көрсетуден бас тарту туралы дәлелді жауап беру болып табылады.</w:t>
      </w:r>
    </w:p>
    <w:bookmarkEnd w:id="13"/>
    <w:bookmarkStart w:name="z16" w:id="14"/>
    <w:p>
      <w:pPr>
        <w:spacing w:after="0"/>
        <w:ind w:left="0"/>
        <w:jc w:val="both"/>
      </w:pPr>
      <w:r>
        <w:rPr>
          <w:rFonts w:ascii="Times New Roman"/>
          <w:b w:val="false"/>
          <w:i w:val="false"/>
          <w:color w:val="000000"/>
          <w:sz w:val="28"/>
        </w:rPr>
        <w:t>
      6. Мемлекеттік қызмет жеке және заңды тұлғаларға көрсетіледі (бұдан әрі - тұтынушы).</w:t>
      </w:r>
    </w:p>
    <w:bookmarkEnd w:id="14"/>
    <w:bookmarkStart w:name="z17" w:id="15"/>
    <w:p>
      <w:pPr>
        <w:spacing w:after="0"/>
        <w:ind w:left="0"/>
        <w:jc w:val="left"/>
      </w:pPr>
      <w:r>
        <w:rPr>
          <w:rFonts w:ascii="Times New Roman"/>
          <w:b/>
          <w:i w:val="false"/>
          <w:color w:val="000000"/>
        </w:rPr>
        <w:t xml:space="preserve"> 2. Мемлекеттік қызмет көрсету тәртібінің талаптары</w:t>
      </w:r>
    </w:p>
    <w:bookmarkEnd w:id="15"/>
    <w:bookmarkStart w:name="z18" w:id="16"/>
    <w:p>
      <w:pPr>
        <w:spacing w:after="0"/>
        <w:ind w:left="0"/>
        <w:jc w:val="both"/>
      </w:pPr>
      <w:r>
        <w:rPr>
          <w:rFonts w:ascii="Times New Roman"/>
          <w:b w:val="false"/>
          <w:i w:val="false"/>
          <w:color w:val="000000"/>
          <w:sz w:val="28"/>
        </w:rPr>
        <w:t>
      7. Мемлекеттік қызмет:</w:t>
      </w:r>
    </w:p>
    <w:bookmarkEnd w:id="16"/>
    <w:p>
      <w:pPr>
        <w:spacing w:after="0"/>
        <w:ind w:left="0"/>
        <w:jc w:val="both"/>
      </w:pPr>
      <w:r>
        <w:rPr>
          <w:rFonts w:ascii="Times New Roman"/>
          <w:b w:val="false"/>
          <w:i w:val="false"/>
          <w:color w:val="000000"/>
          <w:sz w:val="28"/>
        </w:rPr>
        <w:t>
      Мемлекеттiк қызмет уәкiлеттi орган ғимаратында: Солтүстік Қазақстан облысы, Ғабит Мүсірепов атындағы ауданы, Новоишим с., Ленин к., 2 мекен-жайы бойынша көрсетiледi, телефон: (8-715-35) 22-2-71;</w:t>
      </w:r>
    </w:p>
    <w:p>
      <w:pPr>
        <w:spacing w:after="0"/>
        <w:ind w:left="0"/>
        <w:jc w:val="both"/>
      </w:pPr>
      <w:r>
        <w:rPr>
          <w:rFonts w:ascii="Times New Roman"/>
          <w:b w:val="false"/>
          <w:i w:val="false"/>
          <w:color w:val="000000"/>
          <w:sz w:val="28"/>
        </w:rPr>
        <w:t>
      Орталық ғимаратында: Солтүстік Қазақстан облысы, Ғабит Мүсірепов атындағы ауданы Новоишим с., Ленин к., 7 мекен-жайы бойынша көрсетiледi, телефон: (8-715-35) 22-2-19;</w:t>
      </w:r>
    </w:p>
    <w:bookmarkStart w:name="z19" w:id="17"/>
    <w:p>
      <w:pPr>
        <w:spacing w:after="0"/>
        <w:ind w:left="0"/>
        <w:jc w:val="both"/>
      </w:pPr>
      <w:r>
        <w:rPr>
          <w:rFonts w:ascii="Times New Roman"/>
          <w:b w:val="false"/>
          <w:i w:val="false"/>
          <w:color w:val="000000"/>
          <w:sz w:val="28"/>
        </w:rPr>
        <w:t>
      8. Мемлекеттік қызмет көрсетіледі:</w:t>
      </w:r>
    </w:p>
    <w:bookmarkEnd w:id="17"/>
    <w:p>
      <w:pPr>
        <w:spacing w:after="0"/>
        <w:ind w:left="0"/>
        <w:jc w:val="both"/>
      </w:pPr>
      <w:r>
        <w:rPr>
          <w:rFonts w:ascii="Times New Roman"/>
          <w:b w:val="false"/>
          <w:i w:val="false"/>
          <w:color w:val="000000"/>
          <w:sz w:val="28"/>
        </w:rPr>
        <w:t>
      уәкілетті органға өтініш берген жағдайда:</w:t>
      </w:r>
    </w:p>
    <w:p>
      <w:pPr>
        <w:spacing w:after="0"/>
        <w:ind w:left="0"/>
        <w:jc w:val="both"/>
      </w:pPr>
      <w:r>
        <w:rPr>
          <w:rFonts w:ascii="Times New Roman"/>
          <w:b w:val="false"/>
          <w:i w:val="false"/>
          <w:color w:val="000000"/>
          <w:sz w:val="28"/>
        </w:rPr>
        <w:t>
      аптасына бес жұмыс күн, демалыс және мереке күндерін қоспағанда, сағат 9-00-ден 18-30-ге дейін, сағат 13-00-ден 14-30-ге дейін түскі үзіліспен. Құжаттарды қабылдау кезек тәртібімен, алдын ала жазылусыз және тездетілген қызмет көрсетусіз жүзеге асырылады;</w:t>
      </w:r>
    </w:p>
    <w:p>
      <w:pPr>
        <w:spacing w:after="0"/>
        <w:ind w:left="0"/>
        <w:jc w:val="both"/>
      </w:pPr>
      <w:r>
        <w:rPr>
          <w:rFonts w:ascii="Times New Roman"/>
          <w:b w:val="false"/>
          <w:i w:val="false"/>
          <w:color w:val="000000"/>
          <w:sz w:val="28"/>
        </w:rPr>
        <w:t>
      Орталыққа өтініш берген жағдайда:</w:t>
      </w:r>
    </w:p>
    <w:p>
      <w:pPr>
        <w:spacing w:after="0"/>
        <w:ind w:left="0"/>
        <w:jc w:val="both"/>
      </w:pPr>
      <w:r>
        <w:rPr>
          <w:rFonts w:ascii="Times New Roman"/>
          <w:b w:val="false"/>
          <w:i w:val="false"/>
          <w:color w:val="000000"/>
          <w:sz w:val="28"/>
        </w:rPr>
        <w:t>
      аптасына алты жұмыс күн, демалыс және мереке күндерін қоспағанда, белгіленген жұмыс кестесіне сәйкес сағат 9-00-ден 19-00-ге дейін, үзіліссіз қызмет атқарады. Қабылдау кезек тәртібімен, алдын ала жазылусыз және тездетілген қызмет көрсетусіз жүзеге асырылады.</w:t>
      </w:r>
    </w:p>
    <w:bookmarkStart w:name="z20" w:id="18"/>
    <w:p>
      <w:pPr>
        <w:spacing w:after="0"/>
        <w:ind w:left="0"/>
        <w:jc w:val="both"/>
      </w:pPr>
      <w:r>
        <w:rPr>
          <w:rFonts w:ascii="Times New Roman"/>
          <w:b w:val="false"/>
          <w:i w:val="false"/>
          <w:color w:val="000000"/>
          <w:sz w:val="28"/>
        </w:rPr>
        <w:t xml:space="preserve">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p>
    <w:bookmarkEnd w:id="18"/>
    <w:p>
      <w:pPr>
        <w:spacing w:after="0"/>
        <w:ind w:left="0"/>
        <w:jc w:val="both"/>
      </w:pP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уәкілетті органның интернет-ресурсында орнатылады: - www.ozo-gm.sko.kz.</w:t>
      </w:r>
    </w:p>
    <w:bookmarkStart w:name="z21" w:id="19"/>
    <w:p>
      <w:pPr>
        <w:spacing w:after="0"/>
        <w:ind w:left="0"/>
        <w:jc w:val="both"/>
      </w:pPr>
      <w:r>
        <w:rPr>
          <w:rFonts w:ascii="Times New Roman"/>
          <w:b w:val="false"/>
          <w:i w:val="false"/>
          <w:color w:val="000000"/>
          <w:sz w:val="28"/>
        </w:rPr>
        <w:t>
      10. Мемлекеттік қызмет көрсету мерзімдері:</w:t>
      </w:r>
    </w:p>
    <w:bookmarkEnd w:id="19"/>
    <w:p>
      <w:pPr>
        <w:spacing w:after="0"/>
        <w:ind w:left="0"/>
        <w:jc w:val="both"/>
      </w:pPr>
      <w:r>
        <w:rPr>
          <w:rFonts w:ascii="Times New Roman"/>
          <w:b w:val="false"/>
          <w:i w:val="false"/>
          <w:color w:val="000000"/>
          <w:sz w:val="28"/>
        </w:rPr>
        <w:t xml:space="preserve">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төлқұжатын беру кезінде 4 жұмыс күні;</w:t>
      </w:r>
    </w:p>
    <w:p>
      <w:pPr>
        <w:spacing w:after="0"/>
        <w:ind w:left="0"/>
        <w:jc w:val="both"/>
      </w:pPr>
      <w:r>
        <w:rPr>
          <w:rFonts w:ascii="Times New Roman"/>
          <w:b w:val="false"/>
          <w:i w:val="false"/>
          <w:color w:val="000000"/>
          <w:sz w:val="28"/>
        </w:rPr>
        <w:t>
      құжаттарды тапсыру және алу кезіндегі кезекті күту мерзімі 30 минуттан аспайды;</w:t>
      </w:r>
    </w:p>
    <w:p>
      <w:pPr>
        <w:spacing w:after="0"/>
        <w:ind w:left="0"/>
        <w:jc w:val="both"/>
      </w:pPr>
      <w:r>
        <w:rPr>
          <w:rFonts w:ascii="Times New Roman"/>
          <w:b w:val="false"/>
          <w:i w:val="false"/>
          <w:color w:val="000000"/>
          <w:sz w:val="28"/>
        </w:rPr>
        <w:t>
      құжаттарды тапсыру және алу кезіндегі қызмет көрсету мерзімі 30 минуттан аспайды.</w:t>
      </w:r>
    </w:p>
    <w:bookmarkStart w:name="z22" w:id="20"/>
    <w:p>
      <w:pPr>
        <w:spacing w:after="0"/>
        <w:ind w:left="0"/>
        <w:jc w:val="both"/>
      </w:pPr>
      <w:r>
        <w:rPr>
          <w:rFonts w:ascii="Times New Roman"/>
          <w:b w:val="false"/>
          <w:i w:val="false"/>
          <w:color w:val="000000"/>
          <w:sz w:val="28"/>
        </w:rPr>
        <w:t xml:space="preserve">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жер учаскесіне жеке меншік құқығына актіні дайындағаны үшін қызмет ақысын төлегені туралы құжатты (түбіртекті) береді.</w:t>
      </w:r>
    </w:p>
    <w:bookmarkEnd w:id="20"/>
    <w:p>
      <w:pPr>
        <w:spacing w:after="0"/>
        <w:ind w:left="0"/>
        <w:jc w:val="both"/>
      </w:pPr>
      <w:r>
        <w:rPr>
          <w:rFonts w:ascii="Times New Roman"/>
          <w:b w:val="false"/>
          <w:i w:val="false"/>
          <w:color w:val="000000"/>
          <w:sz w:val="28"/>
        </w:rPr>
        <w:t>
      Жер учаскесіне жеке меншік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p>
    <w:bookmarkStart w:name="z23" w:id="21"/>
    <w:p>
      <w:pPr>
        <w:spacing w:after="0"/>
        <w:ind w:left="0"/>
        <w:jc w:val="both"/>
      </w:pPr>
      <w:r>
        <w:rPr>
          <w:rFonts w:ascii="Times New Roman"/>
          <w:b w:val="false"/>
          <w:i w:val="false"/>
          <w:color w:val="000000"/>
          <w:sz w:val="28"/>
        </w:rPr>
        <w:t xml:space="preserve">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p>
    <w:bookmarkEnd w:id="21"/>
    <w:p>
      <w:pPr>
        <w:spacing w:after="0"/>
        <w:ind w:left="0"/>
        <w:jc w:val="both"/>
      </w:pPr>
      <w:r>
        <w:rPr>
          <w:rFonts w:ascii="Times New Roman"/>
          <w:b w:val="false"/>
          <w:i w:val="false"/>
          <w:color w:val="000000"/>
          <w:sz w:val="28"/>
        </w:rPr>
        <w:t>
      Мемлекеттік қызмет мынадай негіздер бойынша тоқтатылады:</w:t>
      </w:r>
    </w:p>
    <w:p>
      <w:pPr>
        <w:spacing w:after="0"/>
        <w:ind w:left="0"/>
        <w:jc w:val="both"/>
      </w:pP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p>
    <w:p>
      <w:pPr>
        <w:spacing w:after="0"/>
        <w:ind w:left="0"/>
        <w:jc w:val="both"/>
      </w:pPr>
      <w:r>
        <w:rPr>
          <w:rFonts w:ascii="Times New Roman"/>
          <w:b w:val="false"/>
          <w:i w:val="false"/>
          <w:color w:val="000000"/>
          <w:sz w:val="28"/>
        </w:rPr>
        <w:t>
      2) заңнама нормаларын бұзуды жойғанға дейін прокурорлық қадағалау актісі болғанда;</w:t>
      </w:r>
    </w:p>
    <w:p>
      <w:pPr>
        <w:spacing w:after="0"/>
        <w:ind w:left="0"/>
        <w:jc w:val="both"/>
      </w:pP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p>
    <w:p>
      <w:pPr>
        <w:spacing w:after="0"/>
        <w:ind w:left="0"/>
        <w:jc w:val="both"/>
      </w:pP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p>
    <w:p>
      <w:pPr>
        <w:spacing w:after="0"/>
        <w:ind w:left="0"/>
        <w:jc w:val="both"/>
      </w:pP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p>
    <w:bookmarkStart w:name="z24" w:id="22"/>
    <w:p>
      <w:pPr>
        <w:spacing w:after="0"/>
        <w:ind w:left="0"/>
        <w:jc w:val="both"/>
      </w:pP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p>
    <w:bookmarkEnd w:id="22"/>
    <w:p>
      <w:pPr>
        <w:spacing w:after="0"/>
        <w:ind w:left="0"/>
        <w:jc w:val="both"/>
      </w:pPr>
      <w:r>
        <w:rPr>
          <w:rFonts w:ascii="Times New Roman"/>
          <w:b w:val="false"/>
          <w:i w:val="false"/>
          <w:color w:val="000000"/>
          <w:sz w:val="28"/>
        </w:rPr>
        <w:t>
      уәкілетті орган арқылы:</w:t>
      </w:r>
    </w:p>
    <w:p>
      <w:pPr>
        <w:spacing w:after="0"/>
        <w:ind w:left="0"/>
        <w:jc w:val="both"/>
      </w:pPr>
      <w:r>
        <w:rPr>
          <w:rFonts w:ascii="Times New Roman"/>
          <w:b w:val="false"/>
          <w:i w:val="false"/>
          <w:color w:val="000000"/>
          <w:sz w:val="28"/>
        </w:rPr>
        <w:t>
      1) тұтынушы уәкілетті органға жер учаскесіне жеке меншік құқығына акт (акт төлқұжатын) беру туралы өтініш береді;</w:t>
      </w:r>
    </w:p>
    <w:p>
      <w:pPr>
        <w:spacing w:after="0"/>
        <w:ind w:left="0"/>
        <w:jc w:val="both"/>
      </w:pP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p>
    <w:p>
      <w:pPr>
        <w:spacing w:after="0"/>
        <w:ind w:left="0"/>
        <w:jc w:val="both"/>
      </w:pPr>
      <w:r>
        <w:rPr>
          <w:rFonts w:ascii="Times New Roman"/>
          <w:b w:val="false"/>
          <w:i w:val="false"/>
          <w:color w:val="000000"/>
          <w:sz w:val="28"/>
        </w:rPr>
        <w:t>
      3) уәкілетті орган басшылығы жауапты қызметшіні анықтайды;</w:t>
      </w:r>
    </w:p>
    <w:p>
      <w:pPr>
        <w:spacing w:after="0"/>
        <w:ind w:left="0"/>
        <w:jc w:val="both"/>
      </w:pPr>
      <w:r>
        <w:rPr>
          <w:rFonts w:ascii="Times New Roman"/>
          <w:b w:val="false"/>
          <w:i w:val="false"/>
          <w:color w:val="000000"/>
          <w:sz w:val="28"/>
        </w:rPr>
        <w:t>
      4) уәкілетті органның жауапты қызметшісі тұтынушының барлық қажетті құжаттарын жер учаскесіне жеке меншік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p>
    <w:p>
      <w:pPr>
        <w:spacing w:after="0"/>
        <w:ind w:left="0"/>
        <w:jc w:val="both"/>
      </w:pPr>
      <w:r>
        <w:rPr>
          <w:rFonts w:ascii="Times New Roman"/>
          <w:b w:val="false"/>
          <w:i w:val="false"/>
          <w:color w:val="000000"/>
          <w:sz w:val="28"/>
        </w:rPr>
        <w:t>
      5)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p>
    <w:p>
      <w:pPr>
        <w:spacing w:after="0"/>
        <w:ind w:left="0"/>
        <w:jc w:val="both"/>
      </w:pP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төлқұжатын) жолдайды, елтаңба мөрімен бекітіп тұтынушыға жер учаскесіне жеке меншік құқығына актіні немесе мемлекеттік қызмет көрсетуді тоқтату туралы жазбаша хабарлама береді.</w:t>
      </w:r>
    </w:p>
    <w:p>
      <w:pPr>
        <w:spacing w:after="0"/>
        <w:ind w:left="0"/>
        <w:jc w:val="both"/>
      </w:pPr>
      <w:r>
        <w:rPr>
          <w:rFonts w:ascii="Times New Roman"/>
          <w:b w:val="false"/>
          <w:i w:val="false"/>
          <w:color w:val="000000"/>
          <w:sz w:val="28"/>
        </w:rPr>
        <w:t>
      Орталық арқылы:</w:t>
      </w:r>
    </w:p>
    <w:p>
      <w:pPr>
        <w:spacing w:after="0"/>
        <w:ind w:left="0"/>
        <w:jc w:val="both"/>
      </w:pPr>
      <w:r>
        <w:rPr>
          <w:rFonts w:ascii="Times New Roman"/>
          <w:b w:val="false"/>
          <w:i w:val="false"/>
          <w:color w:val="000000"/>
          <w:sz w:val="28"/>
        </w:rPr>
        <w:t>
      тұтынушы Орталыққа акт (акт төлқұжатын) беру туралы өтініш береді;</w:t>
      </w:r>
    </w:p>
    <w:p>
      <w:pPr>
        <w:spacing w:after="0"/>
        <w:ind w:left="0"/>
        <w:jc w:val="both"/>
      </w:pPr>
      <w:r>
        <w:rPr>
          <w:rFonts w:ascii="Times New Roman"/>
          <w:b w:val="false"/>
          <w:i w:val="false"/>
          <w:color w:val="000000"/>
          <w:sz w:val="28"/>
        </w:rPr>
        <w:t>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p>
    <w:p>
      <w:pPr>
        <w:spacing w:after="0"/>
        <w:ind w:left="0"/>
        <w:jc w:val="both"/>
      </w:pP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p>
    <w:p>
      <w:pPr>
        <w:spacing w:after="0"/>
        <w:ind w:left="0"/>
        <w:jc w:val="both"/>
      </w:pPr>
      <w:r>
        <w:rPr>
          <w:rFonts w:ascii="Times New Roman"/>
          <w:b w:val="false"/>
          <w:i w:val="false"/>
          <w:color w:val="000000"/>
          <w:sz w:val="28"/>
        </w:rPr>
        <w:t>
      4) уәкілетті орган қызметшісі өтінішті тіркейді және қажетті құжаттарды басшылыққа жолдайды;</w:t>
      </w:r>
    </w:p>
    <w:p>
      <w:pPr>
        <w:spacing w:after="0"/>
        <w:ind w:left="0"/>
        <w:jc w:val="both"/>
      </w:pPr>
      <w:r>
        <w:rPr>
          <w:rFonts w:ascii="Times New Roman"/>
          <w:b w:val="false"/>
          <w:i w:val="false"/>
          <w:color w:val="000000"/>
          <w:sz w:val="28"/>
        </w:rPr>
        <w:t>
      5) уәкілетті орган басшылығы жауапты қызметшіні анықтайды;</w:t>
      </w:r>
    </w:p>
    <w:p>
      <w:pPr>
        <w:spacing w:after="0"/>
        <w:ind w:left="0"/>
        <w:jc w:val="both"/>
      </w:pP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төлқұжатын) жолдайды, елтаңба мөрімен бекітіп тұтынушыға жер учаскесіне жеке меншік құқығына актіні немесе мемлекеттік қызмет көрсетуді тоқтату туралы жазбаша хабарлама береді.</w:t>
      </w:r>
    </w:p>
    <w:p>
      <w:pPr>
        <w:spacing w:after="0"/>
        <w:ind w:left="0"/>
        <w:jc w:val="both"/>
      </w:pPr>
      <w:r>
        <w:rPr>
          <w:rFonts w:ascii="Times New Roman"/>
          <w:b w:val="false"/>
          <w:i w:val="false"/>
          <w:color w:val="000000"/>
          <w:sz w:val="28"/>
        </w:rPr>
        <w:t>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p>
    <w:p>
      <w:pPr>
        <w:spacing w:after="0"/>
        <w:ind w:left="0"/>
        <w:jc w:val="both"/>
      </w:pPr>
      <w:r>
        <w:rPr>
          <w:rFonts w:ascii="Times New Roman"/>
          <w:b w:val="false"/>
          <w:i w:val="false"/>
          <w:color w:val="000000"/>
          <w:sz w:val="28"/>
        </w:rPr>
        <w:t>
      8) уәкілетті органның жауапты қызметшісі басшылыққа қол қою үшін жер учаскесіне жеке меншік құқығына актіні (акт төлқұжатын) жолдайды, елтаңба мөрімен бекітіп актіні (акт төлқұжатын) Орталықтың жинақтауыш бөлім инспекторына жолдайды;</w:t>
      </w:r>
    </w:p>
    <w:p>
      <w:pPr>
        <w:spacing w:after="0"/>
        <w:ind w:left="0"/>
        <w:jc w:val="both"/>
      </w:pPr>
      <w:r>
        <w:rPr>
          <w:rFonts w:ascii="Times New Roman"/>
          <w:b w:val="false"/>
          <w:i w:val="false"/>
          <w:color w:val="000000"/>
          <w:sz w:val="28"/>
        </w:rPr>
        <w:t>
      9) Орталықтың жинақтауыш бөлім инспекторы құжаттарды Орталық инспекторына береді;</w:t>
      </w:r>
    </w:p>
    <w:p>
      <w:pPr>
        <w:spacing w:after="0"/>
        <w:ind w:left="0"/>
        <w:jc w:val="both"/>
      </w:pP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p>
    <w:bookmarkStart w:name="z25" w:id="23"/>
    <w:p>
      <w:pPr>
        <w:spacing w:after="0"/>
        <w:ind w:left="0"/>
        <w:jc w:val="both"/>
      </w:pP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23"/>
    <w:bookmarkStart w:name="z26" w:id="24"/>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(өзара әрекеттер) тәртібіне сипаттама</w:t>
      </w:r>
    </w:p>
    <w:bookmarkEnd w:id="24"/>
    <w:bookmarkStart w:name="z27" w:id="25"/>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p>
    <w:bookmarkEnd w:id="25"/>
    <w:p>
      <w:pPr>
        <w:spacing w:after="0"/>
        <w:ind w:left="0"/>
        <w:jc w:val="both"/>
      </w:pP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p>
    <w:p>
      <w:pPr>
        <w:spacing w:after="0"/>
        <w:ind w:left="0"/>
        <w:jc w:val="both"/>
      </w:pP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p>
    <w:p>
      <w:pPr>
        <w:spacing w:after="0"/>
        <w:ind w:left="0"/>
        <w:jc w:val="both"/>
      </w:pPr>
      <w:r>
        <w:rPr>
          <w:rFonts w:ascii="Times New Roman"/>
          <w:b w:val="false"/>
          <w:i w:val="false"/>
          <w:color w:val="000000"/>
          <w:sz w:val="28"/>
        </w:rPr>
        <w:t>
      сұрауды қабылдау нөмірі мен датасы;</w:t>
      </w:r>
    </w:p>
    <w:p>
      <w:pPr>
        <w:spacing w:after="0"/>
        <w:ind w:left="0"/>
        <w:jc w:val="both"/>
      </w:pPr>
      <w:r>
        <w:rPr>
          <w:rFonts w:ascii="Times New Roman"/>
          <w:b w:val="false"/>
          <w:i w:val="false"/>
          <w:color w:val="000000"/>
          <w:sz w:val="28"/>
        </w:rPr>
        <w:t>
      сұралатын мемлекеттік қызмет түрі;</w:t>
      </w:r>
    </w:p>
    <w:p>
      <w:pPr>
        <w:spacing w:after="0"/>
        <w:ind w:left="0"/>
        <w:jc w:val="both"/>
      </w:pPr>
      <w:r>
        <w:rPr>
          <w:rFonts w:ascii="Times New Roman"/>
          <w:b w:val="false"/>
          <w:i w:val="false"/>
          <w:color w:val="000000"/>
          <w:sz w:val="28"/>
        </w:rPr>
        <w:t>
      қоса берілген құжаттар саны мен атаулары;</w:t>
      </w:r>
    </w:p>
    <w:p>
      <w:pPr>
        <w:spacing w:after="0"/>
        <w:ind w:left="0"/>
        <w:jc w:val="both"/>
      </w:pPr>
      <w:r>
        <w:rPr>
          <w:rFonts w:ascii="Times New Roman"/>
          <w:b w:val="false"/>
          <w:i w:val="false"/>
          <w:color w:val="000000"/>
          <w:sz w:val="28"/>
        </w:rPr>
        <w:t>
      құжаттарды беру датасы, уақыты және орны;</w:t>
      </w:r>
    </w:p>
    <w:p>
      <w:pPr>
        <w:spacing w:after="0"/>
        <w:ind w:left="0"/>
        <w:jc w:val="both"/>
      </w:pP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p>
    <w:bookmarkStart w:name="z28" w:id="26"/>
    <w:p>
      <w:pPr>
        <w:spacing w:after="0"/>
        <w:ind w:left="0"/>
        <w:jc w:val="both"/>
      </w:pPr>
      <w:r>
        <w:rPr>
          <w:rFonts w:ascii="Times New Roman"/>
          <w:b w:val="false"/>
          <w:i w:val="false"/>
          <w:color w:val="000000"/>
          <w:sz w:val="28"/>
        </w:rPr>
        <w:t>
      16. Жер учаскесіне жеке меншік құқығына акт немесе Жер учаскесіне жеке меншік құқығына акт түбіртегін беру үшін Орталыққа немесе уәкілетті органға келесі құжаттар ұсынылу қажет:</w:t>
      </w:r>
    </w:p>
    <w:bookmarkEnd w:id="26"/>
    <w:p>
      <w:pPr>
        <w:spacing w:after="0"/>
        <w:ind w:left="0"/>
        <w:jc w:val="both"/>
      </w:pPr>
      <w:r>
        <w:rPr>
          <w:rFonts w:ascii="Times New Roman"/>
          <w:b w:val="false"/>
          <w:i w:val="false"/>
          <w:color w:val="000000"/>
          <w:sz w:val="28"/>
        </w:rPr>
        <w:t>
      1) мемлекеттің жер учаскесіне жеке меншік құқығын беру кезінде:</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p>
    <w:p>
      <w:pPr>
        <w:spacing w:after="0"/>
        <w:ind w:left="0"/>
        <w:jc w:val="both"/>
      </w:pPr>
      <w:r>
        <w:rPr>
          <w:rFonts w:ascii="Times New Roman"/>
          <w:b w:val="false"/>
          <w:i w:val="false"/>
          <w:color w:val="000000"/>
          <w:sz w:val="28"/>
        </w:rPr>
        <w:t>
      жер учаскесіне жеке меншік құқығын беру туралы жергілікті атқарушы орган шешімінен үзіндінің көшірмесі;</w:t>
      </w:r>
    </w:p>
    <w:p>
      <w:pPr>
        <w:spacing w:after="0"/>
        <w:ind w:left="0"/>
        <w:jc w:val="both"/>
      </w:pP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p>
    <w:p>
      <w:pPr>
        <w:spacing w:after="0"/>
        <w:ind w:left="0"/>
        <w:jc w:val="both"/>
      </w:pP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p>
    <w:p>
      <w:pPr>
        <w:spacing w:after="0"/>
        <w:ind w:left="0"/>
        <w:jc w:val="both"/>
      </w:pPr>
      <w:r>
        <w:rPr>
          <w:rFonts w:ascii="Times New Roman"/>
          <w:b w:val="false"/>
          <w:i w:val="false"/>
          <w:color w:val="000000"/>
          <w:sz w:val="28"/>
        </w:rPr>
        <w:t>
      салық төлеуші куәлігінің көшірмесі (СТН);</w:t>
      </w:r>
    </w:p>
    <w:p>
      <w:pPr>
        <w:spacing w:after="0"/>
        <w:ind w:left="0"/>
        <w:jc w:val="both"/>
      </w:pPr>
      <w:r>
        <w:rPr>
          <w:rFonts w:ascii="Times New Roman"/>
          <w:b w:val="false"/>
          <w:i w:val="false"/>
          <w:color w:val="000000"/>
          <w:sz w:val="28"/>
        </w:rPr>
        <w:t>
      заңды тұлғаның мемлекеттік тіркеу туралы куәлігінің көшірмесі;</w:t>
      </w:r>
    </w:p>
    <w:p>
      <w:pPr>
        <w:spacing w:after="0"/>
        <w:ind w:left="0"/>
        <w:jc w:val="both"/>
      </w:pPr>
      <w:r>
        <w:rPr>
          <w:rFonts w:ascii="Times New Roman"/>
          <w:b w:val="false"/>
          <w:i w:val="false"/>
          <w:color w:val="000000"/>
          <w:sz w:val="28"/>
        </w:rPr>
        <w:t>
      жер учаскесіне жеке меншік құқығына акт әзірлеу қызметіне төлем туралы құжат (түбіртек);</w:t>
      </w:r>
    </w:p>
    <w:p>
      <w:pPr>
        <w:spacing w:after="0"/>
        <w:ind w:left="0"/>
        <w:jc w:val="both"/>
      </w:pP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p>
    <w:p>
      <w:pPr>
        <w:spacing w:after="0"/>
        <w:ind w:left="0"/>
        <w:jc w:val="both"/>
      </w:pP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p>
    <w:p>
      <w:pPr>
        <w:spacing w:after="0"/>
        <w:ind w:left="0"/>
        <w:jc w:val="both"/>
      </w:pPr>
      <w:r>
        <w:rPr>
          <w:rFonts w:ascii="Times New Roman"/>
          <w:b w:val="false"/>
          <w:i w:val="false"/>
          <w:color w:val="000000"/>
          <w:sz w:val="28"/>
        </w:rPr>
        <w:t>
      2) жер учаскесінің сәйкестендіру сипаттамаларын өзгерткен жағдайда:</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p>
    <w:p>
      <w:pPr>
        <w:spacing w:after="0"/>
        <w:ind w:left="0"/>
        <w:jc w:val="both"/>
      </w:pPr>
      <w:r>
        <w:rPr>
          <w:rFonts w:ascii="Times New Roman"/>
          <w:b w:val="false"/>
          <w:i w:val="false"/>
          <w:color w:val="000000"/>
          <w:sz w:val="28"/>
        </w:rPr>
        <w:t>
      жеке меншік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p>
    <w:p>
      <w:pPr>
        <w:spacing w:after="0"/>
        <w:ind w:left="0"/>
        <w:jc w:val="both"/>
      </w:pP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p>
    <w:p>
      <w:pPr>
        <w:spacing w:after="0"/>
        <w:ind w:left="0"/>
        <w:jc w:val="both"/>
      </w:pPr>
      <w:r>
        <w:rPr>
          <w:rFonts w:ascii="Times New Roman"/>
          <w:b w:val="false"/>
          <w:i w:val="false"/>
          <w:color w:val="000000"/>
          <w:sz w:val="28"/>
        </w:rPr>
        <w:t>
      салық төлеуші куәлігінің көшірмесі (СТН);</w:t>
      </w:r>
    </w:p>
    <w:p>
      <w:pPr>
        <w:spacing w:after="0"/>
        <w:ind w:left="0"/>
        <w:jc w:val="both"/>
      </w:pPr>
      <w:r>
        <w:rPr>
          <w:rFonts w:ascii="Times New Roman"/>
          <w:b w:val="false"/>
          <w:i w:val="false"/>
          <w:color w:val="000000"/>
          <w:sz w:val="28"/>
        </w:rPr>
        <w:t>
      заңды тұлғаның мемлекеттік тіркеу туралы куәлігінің көшірмесі;</w:t>
      </w:r>
    </w:p>
    <w:p>
      <w:pPr>
        <w:spacing w:after="0"/>
        <w:ind w:left="0"/>
        <w:jc w:val="both"/>
      </w:pPr>
      <w:r>
        <w:rPr>
          <w:rFonts w:ascii="Times New Roman"/>
          <w:b w:val="false"/>
          <w:i w:val="false"/>
          <w:color w:val="000000"/>
          <w:sz w:val="28"/>
        </w:rPr>
        <w:t>
      жер учаскесіне жеке меншік құқығына акт әзірлеу қызметіне төлем туралы құжат (түбіртек);</w:t>
      </w:r>
    </w:p>
    <w:p>
      <w:pPr>
        <w:spacing w:after="0"/>
        <w:ind w:left="0"/>
        <w:jc w:val="both"/>
      </w:pP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p>
    <w:p>
      <w:pPr>
        <w:spacing w:after="0"/>
        <w:ind w:left="0"/>
        <w:jc w:val="both"/>
      </w:pP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p>
    <w:p>
      <w:pPr>
        <w:spacing w:after="0"/>
        <w:ind w:left="0"/>
        <w:jc w:val="both"/>
      </w:pPr>
      <w:r>
        <w:rPr>
          <w:rFonts w:ascii="Times New Roman"/>
          <w:b w:val="false"/>
          <w:i w:val="false"/>
          <w:color w:val="000000"/>
          <w:sz w:val="28"/>
        </w:rPr>
        <w:t>
      3) жер учаскесіне жеке меншік құқығына акт төлқұжатын беру кезінде:</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төлқұжатын беру үшін уәкілетті органға өтініш;</w:t>
      </w:r>
    </w:p>
    <w:p>
      <w:pPr>
        <w:spacing w:after="0"/>
        <w:ind w:left="0"/>
        <w:jc w:val="both"/>
      </w:pPr>
      <w:r>
        <w:rPr>
          <w:rFonts w:ascii="Times New Roman"/>
          <w:b w:val="false"/>
          <w:i w:val="false"/>
          <w:color w:val="000000"/>
          <w:sz w:val="28"/>
        </w:rPr>
        <w:t>
      жер учаскесіне жеке меншік құқығына акт әзірлеу қызметіне төлем туралы құжат (түбіртек);</w:t>
      </w:r>
    </w:p>
    <w:p>
      <w:pPr>
        <w:spacing w:after="0"/>
        <w:ind w:left="0"/>
        <w:jc w:val="both"/>
      </w:pP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p>
    <w:p>
      <w:pPr>
        <w:spacing w:after="0"/>
        <w:ind w:left="0"/>
        <w:jc w:val="both"/>
      </w:pPr>
      <w:r>
        <w:rPr>
          <w:rFonts w:ascii="Times New Roman"/>
          <w:b w:val="false"/>
          <w:i w:val="false"/>
          <w:color w:val="000000"/>
          <w:sz w:val="28"/>
        </w:rPr>
        <w:t>
      жер учаскесіне жеке меншік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p>
    <w:p>
      <w:pPr>
        <w:spacing w:after="0"/>
        <w:ind w:left="0"/>
        <w:jc w:val="both"/>
      </w:pP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p>
    <w:bookmarkStart w:name="z29" w:id="27"/>
    <w:p>
      <w:pPr>
        <w:spacing w:after="0"/>
        <w:ind w:left="0"/>
        <w:jc w:val="both"/>
      </w:pPr>
      <w:r>
        <w:rPr>
          <w:rFonts w:ascii="Times New Roman"/>
          <w:b w:val="false"/>
          <w:i w:val="false"/>
          <w:color w:val="000000"/>
          <w:sz w:val="28"/>
        </w:rPr>
        <w:t>
      17. Өтініштер бланкілері уәкілетті органда болып табылады.</w:t>
      </w:r>
    </w:p>
    <w:bookmarkEnd w:id="27"/>
    <w:p>
      <w:pPr>
        <w:spacing w:after="0"/>
        <w:ind w:left="0"/>
        <w:jc w:val="both"/>
      </w:pP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p>
    <w:bookmarkStart w:name="z30" w:id="28"/>
    <w:p>
      <w:pPr>
        <w:spacing w:after="0"/>
        <w:ind w:left="0"/>
        <w:jc w:val="both"/>
      </w:pP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p>
    <w:bookmarkEnd w:id="28"/>
    <w:p>
      <w:pPr>
        <w:spacing w:after="0"/>
        <w:ind w:left="0"/>
        <w:jc w:val="both"/>
      </w:pPr>
      <w:r>
        <w:rPr>
          <w:rFonts w:ascii="Times New Roman"/>
          <w:b w:val="false"/>
          <w:i w:val="false"/>
          <w:color w:val="000000"/>
          <w:sz w:val="28"/>
        </w:rPr>
        <w:t>
      1) Орталық инспекторы;</w:t>
      </w:r>
    </w:p>
    <w:p>
      <w:pPr>
        <w:spacing w:after="0"/>
        <w:ind w:left="0"/>
        <w:jc w:val="both"/>
      </w:pPr>
      <w:r>
        <w:rPr>
          <w:rFonts w:ascii="Times New Roman"/>
          <w:b w:val="false"/>
          <w:i w:val="false"/>
          <w:color w:val="000000"/>
          <w:sz w:val="28"/>
        </w:rPr>
        <w:t>
      2) Орталықтың жинақтаушы бөлімінің инспекторы;</w:t>
      </w:r>
    </w:p>
    <w:p>
      <w:pPr>
        <w:spacing w:after="0"/>
        <w:ind w:left="0"/>
        <w:jc w:val="both"/>
      </w:pPr>
      <w:r>
        <w:rPr>
          <w:rFonts w:ascii="Times New Roman"/>
          <w:b w:val="false"/>
          <w:i w:val="false"/>
          <w:color w:val="000000"/>
          <w:sz w:val="28"/>
        </w:rPr>
        <w:t>
      3) уәкілетті органның кеңсесі;</w:t>
      </w:r>
    </w:p>
    <w:p>
      <w:pPr>
        <w:spacing w:after="0"/>
        <w:ind w:left="0"/>
        <w:jc w:val="both"/>
      </w:pPr>
      <w:r>
        <w:rPr>
          <w:rFonts w:ascii="Times New Roman"/>
          <w:b w:val="false"/>
          <w:i w:val="false"/>
          <w:color w:val="000000"/>
          <w:sz w:val="28"/>
        </w:rPr>
        <w:t>
      4) уәкілетті органның басшылығы;</w:t>
      </w:r>
    </w:p>
    <w:p>
      <w:pPr>
        <w:spacing w:after="0"/>
        <w:ind w:left="0"/>
        <w:jc w:val="both"/>
      </w:pPr>
      <w:r>
        <w:rPr>
          <w:rFonts w:ascii="Times New Roman"/>
          <w:b w:val="false"/>
          <w:i w:val="false"/>
          <w:color w:val="000000"/>
          <w:sz w:val="28"/>
        </w:rPr>
        <w:t>
      5) мамандандырылған кәсіпорынның кеңесі;</w:t>
      </w:r>
    </w:p>
    <w:p>
      <w:pPr>
        <w:spacing w:after="0"/>
        <w:ind w:left="0"/>
        <w:jc w:val="both"/>
      </w:pPr>
      <w:r>
        <w:rPr>
          <w:rFonts w:ascii="Times New Roman"/>
          <w:b w:val="false"/>
          <w:i w:val="false"/>
          <w:color w:val="000000"/>
          <w:sz w:val="28"/>
        </w:rPr>
        <w:t>
      6) мамандандырылған кәсіпорын басшылығы;</w:t>
      </w:r>
    </w:p>
    <w:p>
      <w:pPr>
        <w:spacing w:after="0"/>
        <w:ind w:left="0"/>
        <w:jc w:val="both"/>
      </w:pPr>
      <w:r>
        <w:rPr>
          <w:rFonts w:ascii="Times New Roman"/>
          <w:b w:val="false"/>
          <w:i w:val="false"/>
          <w:color w:val="000000"/>
          <w:sz w:val="28"/>
        </w:rPr>
        <w:t>
      7) мамандандырылған кәсіпорынның қабылдау және беру тобы;</w:t>
      </w:r>
    </w:p>
    <w:p>
      <w:pPr>
        <w:spacing w:after="0"/>
        <w:ind w:left="0"/>
        <w:jc w:val="both"/>
      </w:pPr>
      <w:r>
        <w:rPr>
          <w:rFonts w:ascii="Times New Roman"/>
          <w:b w:val="false"/>
          <w:i w:val="false"/>
          <w:color w:val="000000"/>
          <w:sz w:val="28"/>
        </w:rPr>
        <w:t>
      8) мамандандырылған кәсіпорынның өндірістік құрылымдық бөлімшесі.</w:t>
      </w:r>
    </w:p>
    <w:bookmarkStart w:name="z31" w:id="29"/>
    <w:p>
      <w:pPr>
        <w:spacing w:after="0"/>
        <w:ind w:left="0"/>
        <w:jc w:val="both"/>
      </w:pPr>
      <w:r>
        <w:rPr>
          <w:rFonts w:ascii="Times New Roman"/>
          <w:b w:val="false"/>
          <w:i w:val="false"/>
          <w:color w:val="000000"/>
          <w:sz w:val="28"/>
        </w:rPr>
        <w:t xml:space="preserve">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9"/>
    <w:bookmarkStart w:name="z32" w:id="30"/>
    <w:p>
      <w:pPr>
        <w:spacing w:after="0"/>
        <w:ind w:left="0"/>
        <w:jc w:val="both"/>
      </w:pPr>
      <w:r>
        <w:rPr>
          <w:rFonts w:ascii="Times New Roman"/>
          <w:b w:val="false"/>
          <w:i w:val="false"/>
          <w:color w:val="000000"/>
          <w:sz w:val="28"/>
        </w:rPr>
        <w:t xml:space="preserve">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0"/>
    <w:bookmarkStart w:name="z33" w:id="3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лауазымды тұлғалардың жауапкершілігі</w:t>
      </w:r>
    </w:p>
    <w:bookmarkEnd w:id="31"/>
    <w:bookmarkStart w:name="z34" w:id="32"/>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p>
    <w:bookmarkEnd w:id="32"/>
    <w:p>
      <w:pPr>
        <w:spacing w:after="0"/>
        <w:ind w:left="0"/>
        <w:jc w:val="both"/>
      </w:pP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учаскесіне жеке меншік құқығына</w:t>
            </w:r>
            <w:r>
              <w:br/>
            </w:r>
            <w:r>
              <w:rPr>
                <w:rFonts w:ascii="Times New Roman"/>
                <w:b w:val="false"/>
                <w:i w:val="false"/>
                <w:color w:val="000000"/>
                <w:sz w:val="20"/>
              </w:rPr>
              <w:t>актілерді ресімдеу және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1-қосымша</w:t>
            </w:r>
            <w:r>
              <w:br/>
            </w:r>
            <w:r>
              <w:rPr>
                <w:rFonts w:ascii="Times New Roman"/>
                <w:b w:val="false"/>
                <w:i w:val="false"/>
                <w:color w:val="000000"/>
                <w:sz w:val="20"/>
              </w:rPr>
              <w:t>Жер қатынастары жөніндегі уәкілетті</w:t>
            </w:r>
            <w:r>
              <w:br/>
            </w:r>
            <w:r>
              <w:rPr>
                <w:rFonts w:ascii="Times New Roman"/>
                <w:b w:val="false"/>
                <w:i w:val="false"/>
                <w:color w:val="000000"/>
                <w:sz w:val="20"/>
              </w:rPr>
              <w:t>органның бастығына</w:t>
            </w:r>
            <w:r>
              <w:br/>
            </w:r>
            <w:r>
              <w:rPr>
                <w:rFonts w:ascii="Times New Roman"/>
                <w:b w:val="false"/>
                <w:i w:val="false"/>
                <w:color w:val="000000"/>
                <w:sz w:val="20"/>
              </w:rPr>
              <w:t>(уәкілетті орган атауы)</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(жеке тұлғаның тегі, аты, әкесінің аты)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(заңды немесе жеке тұлғаның</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толық атауы, аты-жөні)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(заңды тұлға құжатының деректемелері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
      Жеке меншік құқығына акт беру туралы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_________________________________________________________________________________________________________________________________берілген (жер учаскесінің нысаналы мақсаты)</w:t>
      </w:r>
    </w:p>
    <w:p>
      <w:pPr>
        <w:spacing w:after="0"/>
        <w:ind w:left="0"/>
        <w:jc w:val="both"/>
      </w:pPr>
      <w:r>
        <w:rPr>
          <w:rFonts w:ascii="Times New Roman"/>
          <w:b w:val="false"/>
          <w:i w:val="false"/>
          <w:color w:val="000000"/>
          <w:sz w:val="28"/>
        </w:rPr>
        <w:t>
      ______________________________________________________мекен-жайындағы</w:t>
      </w:r>
    </w:p>
    <w:p>
      <w:pPr>
        <w:spacing w:after="0"/>
        <w:ind w:left="0"/>
        <w:jc w:val="both"/>
      </w:pPr>
      <w:r>
        <w:rPr>
          <w:rFonts w:ascii="Times New Roman"/>
          <w:b w:val="false"/>
          <w:i w:val="false"/>
          <w:color w:val="000000"/>
          <w:sz w:val="28"/>
        </w:rPr>
        <w:t>
      (жер учаскесінің мекен-жайы (орналасқан жері)</w:t>
      </w:r>
    </w:p>
    <w:p>
      <w:pPr>
        <w:spacing w:after="0"/>
        <w:ind w:left="0"/>
        <w:jc w:val="both"/>
      </w:pPr>
      <w:r>
        <w:rPr>
          <w:rFonts w:ascii="Times New Roman"/>
          <w:b w:val="false"/>
          <w:i w:val="false"/>
          <w:color w:val="000000"/>
          <w:sz w:val="28"/>
        </w:rPr>
        <w:t>
      жер учаскесіне жеке меншік құқығына акт (акт төлқұжатын) беруіңізді сұраймын.</w:t>
      </w:r>
    </w:p>
    <w:p>
      <w:pPr>
        <w:spacing w:after="0"/>
        <w:ind w:left="0"/>
        <w:jc w:val="both"/>
      </w:pPr>
      <w:r>
        <w:rPr>
          <w:rFonts w:ascii="Times New Roman"/>
          <w:b w:val="false"/>
          <w:i w:val="false"/>
          <w:color w:val="000000"/>
          <w:sz w:val="28"/>
        </w:rPr>
        <w:t>
      Датасы ____________Өтініш беруші__________________</w:t>
      </w:r>
    </w:p>
    <w:p>
      <w:pPr>
        <w:spacing w:after="0"/>
        <w:ind w:left="0"/>
        <w:jc w:val="both"/>
      </w:pPr>
      <w:r>
        <w:rPr>
          <w:rFonts w:ascii="Times New Roman"/>
          <w:b w:val="false"/>
          <w:i w:val="false"/>
          <w:color w:val="000000"/>
          <w:sz w:val="28"/>
        </w:rPr>
        <w:t>
      _____________________________________________________________________ (уәкілетті тұлғаның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учаскесіне жеке меншік құқығына актілерді</w:t>
            </w:r>
            <w:r>
              <w:br/>
            </w:r>
            <w:r>
              <w:rPr>
                <w:rFonts w:ascii="Times New Roman"/>
                <w:b w:val="false"/>
                <w:i w:val="false"/>
                <w:color w:val="000000"/>
                <w:sz w:val="20"/>
              </w:rPr>
              <w:t>ресімдеу және беру"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бірізділігі мен өзара әрекеттерін сипаттау</w:t>
      </w:r>
      <w:r>
        <w:br/>
      </w:r>
      <w:r>
        <w:rPr>
          <w:rFonts w:ascii="Times New Roman"/>
          <w:b/>
          <w:i w:val="false"/>
          <w:color w:val="000000"/>
        </w:rPr>
        <w:t>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1523"/>
        <w:gridCol w:w="1527"/>
        <w:gridCol w:w="1758"/>
        <w:gridCol w:w="1524"/>
        <w:gridCol w:w="2066"/>
        <w:gridCol w:w="176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процесс әрекеті (барысы, жұмыс легі)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 (барысы, жұмыс легі)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инспек</w:t>
            </w:r>
            <w:r>
              <w:br/>
            </w:r>
            <w:r>
              <w:rPr>
                <w:rFonts w:ascii="Times New Roman"/>
                <w:b w:val="false"/>
                <w:i w:val="false"/>
                <w:color w:val="000000"/>
                <w:sz w:val="20"/>
              </w:rPr>
              <w:t>
торы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 инспек</w:t>
            </w:r>
            <w:r>
              <w:br/>
            </w:r>
            <w:r>
              <w:rPr>
                <w:rFonts w:ascii="Times New Roman"/>
                <w:b w:val="false"/>
                <w:i w:val="false"/>
                <w:color w:val="000000"/>
                <w:sz w:val="20"/>
              </w:rPr>
              <w:t>
торы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 инспекторы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қыз</w:t>
            </w:r>
            <w:r>
              <w:br/>
            </w:r>
            <w:r>
              <w:rPr>
                <w:rFonts w:ascii="Times New Roman"/>
                <w:b w:val="false"/>
                <w:i w:val="false"/>
                <w:color w:val="000000"/>
                <w:sz w:val="20"/>
              </w:rPr>
              <w:t>
метшісі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w:t>
            </w:r>
            <w:r>
              <w:br/>
            </w:r>
            <w:r>
              <w:rPr>
                <w:rFonts w:ascii="Times New Roman"/>
                <w:b w:val="false"/>
                <w:i w:val="false"/>
                <w:color w:val="000000"/>
                <w:sz w:val="20"/>
              </w:rPr>
              <w:t>
ті орган басшылы</w:t>
            </w:r>
            <w:r>
              <w:br/>
            </w:r>
            <w:r>
              <w:rPr>
                <w:rFonts w:ascii="Times New Roman"/>
                <w:b w:val="false"/>
                <w:i w:val="false"/>
                <w:color w:val="000000"/>
                <w:sz w:val="20"/>
              </w:rPr>
              <w:t>
ғы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ның жау</w:t>
            </w:r>
            <w:r>
              <w:br/>
            </w:r>
            <w:r>
              <w:rPr>
                <w:rFonts w:ascii="Times New Roman"/>
                <w:b w:val="false"/>
                <w:i w:val="false"/>
                <w:color w:val="000000"/>
                <w:sz w:val="20"/>
              </w:rPr>
              <w:t>
апты қызметшісі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w:t>
            </w:r>
            <w:r>
              <w:br/>
            </w:r>
            <w:r>
              <w:rPr>
                <w:rFonts w:ascii="Times New Roman"/>
                <w:b w:val="false"/>
                <w:i w:val="false"/>
                <w:color w:val="000000"/>
                <w:sz w:val="20"/>
              </w:rPr>
              <w:t>
былдау,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r>
              <w:br/>
            </w:r>
            <w:r>
              <w:rPr>
                <w:rFonts w:ascii="Times New Roman"/>
                <w:b w:val="false"/>
                <w:i w:val="false"/>
                <w:color w:val="000000"/>
                <w:sz w:val="20"/>
              </w:rPr>
              <w:t>
ға қол қояды және құжаттарды жинайды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жасайды және құжаттарды жол</w:t>
            </w:r>
            <w:r>
              <w:br/>
            </w:r>
            <w:r>
              <w:rPr>
                <w:rFonts w:ascii="Times New Roman"/>
                <w:b w:val="false"/>
                <w:i w:val="false"/>
                <w:color w:val="000000"/>
                <w:sz w:val="20"/>
              </w:rPr>
              <w:t>
дайды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 қабыл</w:t>
            </w:r>
            <w:r>
              <w:br/>
            </w:r>
            <w:r>
              <w:rPr>
                <w:rFonts w:ascii="Times New Roman"/>
                <w:b w:val="false"/>
                <w:i w:val="false"/>
                <w:color w:val="000000"/>
                <w:sz w:val="20"/>
              </w:rPr>
              <w:t>
дау, жур</w:t>
            </w:r>
            <w:r>
              <w:br/>
            </w:r>
            <w:r>
              <w:rPr>
                <w:rFonts w:ascii="Times New Roman"/>
                <w:b w:val="false"/>
                <w:i w:val="false"/>
                <w:color w:val="000000"/>
                <w:sz w:val="20"/>
              </w:rPr>
              <w:t>
налға кіріс хат-хабарларды тіркеу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Хат-хабарлармен танысу, жауапты жауапты қызметшіні белгі</w:t>
            </w:r>
            <w:r>
              <w:br/>
            </w:r>
            <w:r>
              <w:rPr>
                <w:rFonts w:ascii="Times New Roman"/>
                <w:b w:val="false"/>
                <w:i w:val="false"/>
                <w:color w:val="000000"/>
                <w:sz w:val="20"/>
              </w:rPr>
              <w:t>
леу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дың то</w:t>
            </w:r>
            <w:r>
              <w:br/>
            </w:r>
            <w:r>
              <w:rPr>
                <w:rFonts w:ascii="Times New Roman"/>
                <w:b w:val="false"/>
                <w:i w:val="false"/>
                <w:color w:val="000000"/>
                <w:sz w:val="20"/>
              </w:rPr>
              <w:t>
лықтығын</w:t>
            </w:r>
            <w:r>
              <w:br/>
            </w:r>
            <w:r>
              <w:rPr>
                <w:rFonts w:ascii="Times New Roman"/>
                <w:b w:val="false"/>
                <w:i w:val="false"/>
                <w:color w:val="000000"/>
                <w:sz w:val="20"/>
              </w:rPr>
              <w:t>
тексеру,</w:t>
            </w:r>
            <w:r>
              <w:br/>
            </w:r>
            <w:r>
              <w:rPr>
                <w:rFonts w:ascii="Times New Roman"/>
                <w:b w:val="false"/>
                <w:i w:val="false"/>
                <w:color w:val="000000"/>
                <w:sz w:val="20"/>
              </w:rPr>
              <w:t>
құжаттар</w:t>
            </w:r>
            <w:r>
              <w:br/>
            </w:r>
            <w:r>
              <w:rPr>
                <w:rFonts w:ascii="Times New Roman"/>
                <w:b w:val="false"/>
                <w:i w:val="false"/>
                <w:color w:val="000000"/>
                <w:sz w:val="20"/>
              </w:rPr>
              <w:t>
ды маман</w:t>
            </w:r>
            <w:r>
              <w:br/>
            </w:r>
            <w:r>
              <w:rPr>
                <w:rFonts w:ascii="Times New Roman"/>
                <w:b w:val="false"/>
                <w:i w:val="false"/>
                <w:color w:val="000000"/>
                <w:sz w:val="20"/>
              </w:rPr>
              <w:t>
дандырыл</w:t>
            </w:r>
            <w:r>
              <w:br/>
            </w:r>
            <w:r>
              <w:rPr>
                <w:rFonts w:ascii="Times New Roman"/>
                <w:b w:val="false"/>
                <w:i w:val="false"/>
                <w:color w:val="000000"/>
                <w:sz w:val="20"/>
              </w:rPr>
              <w:t>
ған кәсі</w:t>
            </w:r>
            <w:r>
              <w:br/>
            </w:r>
            <w:r>
              <w:rPr>
                <w:rFonts w:ascii="Times New Roman"/>
                <w:b w:val="false"/>
                <w:i w:val="false"/>
                <w:color w:val="000000"/>
                <w:sz w:val="20"/>
              </w:rPr>
              <w:t>
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w:t>
            </w:r>
            <w:r>
              <w:br/>
            </w:r>
            <w:r>
              <w:rPr>
                <w:rFonts w:ascii="Times New Roman"/>
                <w:b w:val="false"/>
                <w:i w:val="false"/>
                <w:color w:val="000000"/>
                <w:sz w:val="20"/>
              </w:rPr>
              <w:t>
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w:t>
            </w:r>
            <w:r>
              <w:br/>
            </w:r>
            <w:r>
              <w:rPr>
                <w:rFonts w:ascii="Times New Roman"/>
                <w:b w:val="false"/>
                <w:i w:val="false"/>
                <w:color w:val="000000"/>
                <w:sz w:val="20"/>
              </w:rPr>
              <w:t>
ма дайы</w:t>
            </w:r>
            <w:r>
              <w:br/>
            </w:r>
            <w:r>
              <w:rPr>
                <w:rFonts w:ascii="Times New Roman"/>
                <w:b w:val="false"/>
                <w:i w:val="false"/>
                <w:color w:val="000000"/>
                <w:sz w:val="20"/>
              </w:rPr>
              <w:t>
ндау</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w:t>
            </w:r>
            <w:r>
              <w:br/>
            </w:r>
            <w:r>
              <w:rPr>
                <w:rFonts w:ascii="Times New Roman"/>
                <w:b w:val="false"/>
                <w:i w:val="false"/>
                <w:color w:val="000000"/>
                <w:sz w:val="20"/>
              </w:rPr>
              <w:t>
жат, ұйымдас</w:t>
            </w:r>
            <w:r>
              <w:br/>
            </w:r>
            <w:r>
              <w:rPr>
                <w:rFonts w:ascii="Times New Roman"/>
                <w:b w:val="false"/>
                <w:i w:val="false"/>
                <w:color w:val="000000"/>
                <w:sz w:val="20"/>
              </w:rPr>
              <w:t>
тыру-жарлы шешім</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қолхат</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бөлімге құжаттарды жинау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уә</w:t>
            </w:r>
            <w:r>
              <w:br/>
            </w:r>
            <w:r>
              <w:rPr>
                <w:rFonts w:ascii="Times New Roman"/>
                <w:b w:val="false"/>
                <w:i w:val="false"/>
                <w:color w:val="000000"/>
                <w:sz w:val="20"/>
              </w:rPr>
              <w:t>
кілетті органға жөнелту</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жазу үшін құжаттар</w:t>
            </w:r>
            <w:r>
              <w:br/>
            </w:r>
            <w:r>
              <w:rPr>
                <w:rFonts w:ascii="Times New Roman"/>
                <w:b w:val="false"/>
                <w:i w:val="false"/>
                <w:color w:val="000000"/>
                <w:sz w:val="20"/>
              </w:rPr>
              <w:t>
ды басшы</w:t>
            </w:r>
            <w:r>
              <w:br/>
            </w:r>
            <w:r>
              <w:rPr>
                <w:rFonts w:ascii="Times New Roman"/>
                <w:b w:val="false"/>
                <w:i w:val="false"/>
                <w:color w:val="000000"/>
                <w:sz w:val="20"/>
              </w:rPr>
              <w:t>
лыққа жолдау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w:t>
            </w:r>
            <w:r>
              <w:br/>
            </w:r>
            <w:r>
              <w:rPr>
                <w:rFonts w:ascii="Times New Roman"/>
                <w:b w:val="false"/>
                <w:i w:val="false"/>
                <w:color w:val="000000"/>
                <w:sz w:val="20"/>
              </w:rPr>
              <w:t>
ма жазу, орындау үшін жауапты орындау</w:t>
            </w:r>
            <w:r>
              <w:br/>
            </w:r>
            <w:r>
              <w:rPr>
                <w:rFonts w:ascii="Times New Roman"/>
                <w:b w:val="false"/>
                <w:i w:val="false"/>
                <w:color w:val="000000"/>
                <w:sz w:val="20"/>
              </w:rPr>
              <w:t>
шыға жөнелту</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кәсіпорынға жолдау хат немесе мемлекеттік қыз</w:t>
            </w:r>
            <w:r>
              <w:br/>
            </w:r>
            <w:r>
              <w:rPr>
                <w:rFonts w:ascii="Times New Roman"/>
                <w:b w:val="false"/>
                <w:i w:val="false"/>
                <w:color w:val="000000"/>
                <w:sz w:val="20"/>
              </w:rPr>
              <w:t>
мет көр</w:t>
            </w:r>
            <w:r>
              <w:br/>
            </w:r>
            <w:r>
              <w:rPr>
                <w:rFonts w:ascii="Times New Roman"/>
                <w:b w:val="false"/>
                <w:i w:val="false"/>
                <w:color w:val="000000"/>
                <w:sz w:val="20"/>
              </w:rPr>
              <w:t>
сетуді тоқтату туралы жазбаша хабарла</w:t>
            </w:r>
            <w:r>
              <w:br/>
            </w:r>
            <w:r>
              <w:rPr>
                <w:rFonts w:ascii="Times New Roman"/>
                <w:b w:val="false"/>
                <w:i w:val="false"/>
                <w:color w:val="000000"/>
                <w:sz w:val="20"/>
              </w:rPr>
              <w:t>
ма бере</w:t>
            </w:r>
            <w:r>
              <w:br/>
            </w:r>
            <w:r>
              <w:rPr>
                <w:rFonts w:ascii="Times New Roman"/>
                <w:b w:val="false"/>
                <w:i w:val="false"/>
                <w:color w:val="000000"/>
                <w:sz w:val="20"/>
              </w:rPr>
              <w:t>
ді</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w:t>
            </w:r>
            <w:r>
              <w:br/>
            </w:r>
            <w:r>
              <w:rPr>
                <w:rFonts w:ascii="Times New Roman"/>
                <w:b w:val="false"/>
                <w:i w:val="false"/>
                <w:color w:val="000000"/>
                <w:sz w:val="20"/>
              </w:rPr>
              <w:t>
нуттан көп емес</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3 рет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кем дегенде 2 рет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4337"/>
        <w:gridCol w:w="1177"/>
        <w:gridCol w:w="1180"/>
        <w:gridCol w:w="1417"/>
        <w:gridCol w:w="1356"/>
        <w:gridCol w:w="1179"/>
      </w:tblGrid>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 (барысы, жұмыс легі)</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w:t>
            </w:r>
            <w:r>
              <w:br/>
            </w:r>
            <w:r>
              <w:rPr>
                <w:rFonts w:ascii="Times New Roman"/>
                <w:b w:val="false"/>
                <w:i w:val="false"/>
                <w:color w:val="000000"/>
                <w:sz w:val="20"/>
              </w:rPr>
              <w:t>
ған кә</w:t>
            </w:r>
            <w:r>
              <w:br/>
            </w:r>
            <w:r>
              <w:rPr>
                <w:rFonts w:ascii="Times New Roman"/>
                <w:b w:val="false"/>
                <w:i w:val="false"/>
                <w:color w:val="000000"/>
                <w:sz w:val="20"/>
              </w:rPr>
              <w:t>
сіпорын кеңсесі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w:t>
            </w:r>
            <w:r>
              <w:br/>
            </w:r>
            <w:r>
              <w:rPr>
                <w:rFonts w:ascii="Times New Roman"/>
                <w:b w:val="false"/>
                <w:i w:val="false"/>
                <w:color w:val="000000"/>
                <w:sz w:val="20"/>
              </w:rPr>
              <w:t>
ған кә</w:t>
            </w:r>
            <w:r>
              <w:br/>
            </w:r>
            <w:r>
              <w:rPr>
                <w:rFonts w:ascii="Times New Roman"/>
                <w:b w:val="false"/>
                <w:i w:val="false"/>
                <w:color w:val="000000"/>
                <w:sz w:val="20"/>
              </w:rPr>
              <w:t>
сіпорын басшылығы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кәсіпорынның қа</w:t>
            </w:r>
            <w:r>
              <w:br/>
            </w:r>
            <w:r>
              <w:rPr>
                <w:rFonts w:ascii="Times New Roman"/>
                <w:b w:val="false"/>
                <w:i w:val="false"/>
                <w:color w:val="000000"/>
                <w:sz w:val="20"/>
              </w:rPr>
              <w:t>
былдау және беру тобы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кәсіпорынның өн</w:t>
            </w:r>
            <w:r>
              <w:br/>
            </w:r>
            <w:r>
              <w:rPr>
                <w:rFonts w:ascii="Times New Roman"/>
                <w:b w:val="false"/>
                <w:i w:val="false"/>
                <w:color w:val="000000"/>
                <w:sz w:val="20"/>
              </w:rPr>
              <w:t>
дірістік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кәсіпорынның қабылдау және беру тобы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w:t>
            </w:r>
            <w:r>
              <w:br/>
            </w:r>
            <w:r>
              <w:rPr>
                <w:rFonts w:ascii="Times New Roman"/>
                <w:b w:val="false"/>
                <w:i w:val="false"/>
                <w:color w:val="000000"/>
                <w:sz w:val="20"/>
              </w:rPr>
              <w:t>
рын бас</w:t>
            </w:r>
            <w:r>
              <w:br/>
            </w:r>
            <w:r>
              <w:rPr>
                <w:rFonts w:ascii="Times New Roman"/>
                <w:b w:val="false"/>
                <w:i w:val="false"/>
                <w:color w:val="000000"/>
                <w:sz w:val="20"/>
              </w:rPr>
              <w:t>
шылығы</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w:t>
            </w:r>
            <w:r>
              <w:br/>
            </w:r>
            <w:r>
              <w:rPr>
                <w:rFonts w:ascii="Times New Roman"/>
                <w:b w:val="false"/>
                <w:i w:val="false"/>
                <w:color w:val="000000"/>
                <w:sz w:val="20"/>
              </w:rPr>
              <w:t>
ганның сұрауын тіркеу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танысу, бұрыштама жазу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өн</w:t>
            </w:r>
            <w:r>
              <w:br/>
            </w:r>
            <w:r>
              <w:rPr>
                <w:rFonts w:ascii="Times New Roman"/>
                <w:b w:val="false"/>
                <w:i w:val="false"/>
                <w:color w:val="000000"/>
                <w:sz w:val="20"/>
              </w:rPr>
              <w:t>
дірістік бөлімше</w:t>
            </w:r>
            <w:r>
              <w:br/>
            </w:r>
            <w:r>
              <w:rPr>
                <w:rFonts w:ascii="Times New Roman"/>
                <w:b w:val="false"/>
                <w:i w:val="false"/>
                <w:color w:val="000000"/>
                <w:sz w:val="20"/>
              </w:rPr>
              <w:t>
ге тап</w:t>
            </w:r>
            <w:r>
              <w:br/>
            </w:r>
            <w:r>
              <w:rPr>
                <w:rFonts w:ascii="Times New Roman"/>
                <w:b w:val="false"/>
                <w:i w:val="false"/>
                <w:color w:val="000000"/>
                <w:sz w:val="20"/>
              </w:rPr>
              <w:t>
сыру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(акт телқұжа</w:t>
            </w:r>
            <w:r>
              <w:br/>
            </w:r>
            <w:r>
              <w:rPr>
                <w:rFonts w:ascii="Times New Roman"/>
                <w:b w:val="false"/>
                <w:i w:val="false"/>
                <w:color w:val="000000"/>
                <w:sz w:val="20"/>
              </w:rPr>
              <w:t>
тын) әзірлеу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(акт тел</w:t>
            </w:r>
            <w:r>
              <w:br/>
            </w:r>
            <w:r>
              <w:rPr>
                <w:rFonts w:ascii="Times New Roman"/>
                <w:b w:val="false"/>
                <w:i w:val="false"/>
                <w:color w:val="000000"/>
                <w:sz w:val="20"/>
              </w:rPr>
              <w:t>
құжаны</w:t>
            </w:r>
            <w:r>
              <w:br/>
            </w:r>
            <w:r>
              <w:rPr>
                <w:rFonts w:ascii="Times New Roman"/>
                <w:b w:val="false"/>
                <w:i w:val="false"/>
                <w:color w:val="000000"/>
                <w:sz w:val="20"/>
              </w:rPr>
              <w:t>
на) са</w:t>
            </w:r>
            <w:r>
              <w:br/>
            </w:r>
            <w:r>
              <w:rPr>
                <w:rFonts w:ascii="Times New Roman"/>
                <w:b w:val="false"/>
                <w:i w:val="false"/>
                <w:color w:val="000000"/>
                <w:sz w:val="20"/>
              </w:rPr>
              <w:t>
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(акт тел</w:t>
            </w:r>
            <w:r>
              <w:br/>
            </w:r>
            <w:r>
              <w:rPr>
                <w:rFonts w:ascii="Times New Roman"/>
                <w:b w:val="false"/>
                <w:i w:val="false"/>
                <w:color w:val="000000"/>
                <w:sz w:val="20"/>
              </w:rPr>
              <w:t>
құжаты</w:t>
            </w:r>
            <w:r>
              <w:br/>
            </w:r>
            <w:r>
              <w:rPr>
                <w:rFonts w:ascii="Times New Roman"/>
                <w:b w:val="false"/>
                <w:i w:val="false"/>
                <w:color w:val="000000"/>
                <w:sz w:val="20"/>
              </w:rPr>
              <w:t>
на) қол қою</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ұйымдас</w:t>
            </w:r>
            <w:r>
              <w:br/>
            </w:r>
            <w:r>
              <w:rPr>
                <w:rFonts w:ascii="Times New Roman"/>
                <w:b w:val="false"/>
                <w:i w:val="false"/>
                <w:color w:val="000000"/>
                <w:sz w:val="20"/>
              </w:rPr>
              <w:t>
тыру-жарлы шешім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жазу үшін құжаттарды бас</w:t>
            </w:r>
            <w:r>
              <w:br/>
            </w:r>
            <w:r>
              <w:rPr>
                <w:rFonts w:ascii="Times New Roman"/>
                <w:b w:val="false"/>
                <w:i w:val="false"/>
                <w:color w:val="000000"/>
                <w:sz w:val="20"/>
              </w:rPr>
              <w:t>
шылыққа жолдау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w:t>
            </w:r>
            <w:r>
              <w:br/>
            </w:r>
            <w:r>
              <w:rPr>
                <w:rFonts w:ascii="Times New Roman"/>
                <w:b w:val="false"/>
                <w:i w:val="false"/>
                <w:color w:val="000000"/>
                <w:sz w:val="20"/>
              </w:rPr>
              <w:t>
былдау және беру тобына тапсыру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өн</w:t>
            </w:r>
            <w:r>
              <w:br/>
            </w:r>
            <w:r>
              <w:rPr>
                <w:rFonts w:ascii="Times New Roman"/>
                <w:b w:val="false"/>
                <w:i w:val="false"/>
                <w:color w:val="000000"/>
                <w:sz w:val="20"/>
              </w:rPr>
              <w:t>
дірістік бөлімше</w:t>
            </w:r>
            <w:r>
              <w:br/>
            </w:r>
            <w:r>
              <w:rPr>
                <w:rFonts w:ascii="Times New Roman"/>
                <w:b w:val="false"/>
                <w:i w:val="false"/>
                <w:color w:val="000000"/>
                <w:sz w:val="20"/>
              </w:rPr>
              <w:t>
ге тап</w:t>
            </w:r>
            <w:r>
              <w:br/>
            </w:r>
            <w:r>
              <w:rPr>
                <w:rFonts w:ascii="Times New Roman"/>
                <w:b w:val="false"/>
                <w:i w:val="false"/>
                <w:color w:val="000000"/>
                <w:sz w:val="20"/>
              </w:rPr>
              <w:t>
сыру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қабылдау және беру тобына тапсыру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басшылыққа тап</w:t>
            </w:r>
            <w:r>
              <w:br/>
            </w:r>
            <w:r>
              <w:rPr>
                <w:rFonts w:ascii="Times New Roman"/>
                <w:b w:val="false"/>
                <w:i w:val="false"/>
                <w:color w:val="000000"/>
                <w:sz w:val="20"/>
              </w:rPr>
              <w:t>
сыру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кеңсеге тапсыру</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r>
              <w:br/>
            </w:r>
            <w:r>
              <w:rPr>
                <w:rFonts w:ascii="Times New Roman"/>
                <w:b w:val="false"/>
                <w:i w:val="false"/>
                <w:color w:val="000000"/>
                <w:sz w:val="20"/>
              </w:rPr>
              <w:t>
актіні әзірлеудің жалпы мерзімі - 6 жұмыс күні, акт төлқұжатын әзірлеу мерзімі - 4 жұмыс күні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w:t>
            </w:r>
            <w:r>
              <w:br/>
            </w:r>
            <w:r>
              <w:rPr>
                <w:rFonts w:ascii="Times New Roman"/>
                <w:b w:val="false"/>
                <w:i w:val="false"/>
                <w:color w:val="000000"/>
                <w:sz w:val="20"/>
              </w:rPr>
              <w:t>
нут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 ішінде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1195"/>
        <w:gridCol w:w="1255"/>
        <w:gridCol w:w="3308"/>
        <w:gridCol w:w="2220"/>
        <w:gridCol w:w="2646"/>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 (барысы, жұмыс легі)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w:t>
            </w:r>
            <w:r>
              <w:br/>
            </w:r>
            <w:r>
              <w:rPr>
                <w:rFonts w:ascii="Times New Roman"/>
                <w:b w:val="false"/>
                <w:i w:val="false"/>
                <w:color w:val="000000"/>
                <w:sz w:val="20"/>
              </w:rPr>
              <w:t>
дырылған кәсіпорынның кеңсесі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қыз</w:t>
            </w:r>
            <w:r>
              <w:br/>
            </w:r>
            <w:r>
              <w:rPr>
                <w:rFonts w:ascii="Times New Roman"/>
                <w:b w:val="false"/>
                <w:i w:val="false"/>
                <w:color w:val="000000"/>
                <w:sz w:val="20"/>
              </w:rPr>
              <w:t>
метшісі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бас</w:t>
            </w:r>
            <w:r>
              <w:br/>
            </w:r>
            <w:r>
              <w:rPr>
                <w:rFonts w:ascii="Times New Roman"/>
                <w:b w:val="false"/>
                <w:i w:val="false"/>
                <w:color w:val="000000"/>
                <w:sz w:val="20"/>
              </w:rPr>
              <w:t>
шылығы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қызметшісі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инспекторы</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атауы (процесс, процеду</w:t>
            </w:r>
            <w:r>
              <w:br/>
            </w:r>
            <w:r>
              <w:rPr>
                <w:rFonts w:ascii="Times New Roman"/>
                <w:b w:val="false"/>
                <w:i w:val="false"/>
                <w:color w:val="000000"/>
                <w:sz w:val="20"/>
              </w:rPr>
              <w:t>
ра, опе</w:t>
            </w:r>
            <w:r>
              <w:br/>
            </w:r>
            <w:r>
              <w:rPr>
                <w:rFonts w:ascii="Times New Roman"/>
                <w:b w:val="false"/>
                <w:i w:val="false"/>
                <w:color w:val="000000"/>
                <w:sz w:val="20"/>
              </w:rPr>
              <w:t>
рация) және оларға сипаттама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уәкілетті органға жолдау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w:t>
            </w:r>
            <w:r>
              <w:br/>
            </w:r>
            <w:r>
              <w:rPr>
                <w:rFonts w:ascii="Times New Roman"/>
                <w:b w:val="false"/>
                <w:i w:val="false"/>
                <w:color w:val="000000"/>
                <w:sz w:val="20"/>
              </w:rPr>
              <w:t>
ген акті</w:t>
            </w:r>
            <w:r>
              <w:br/>
            </w:r>
            <w:r>
              <w:rPr>
                <w:rFonts w:ascii="Times New Roman"/>
                <w:b w:val="false"/>
                <w:i w:val="false"/>
                <w:color w:val="000000"/>
                <w:sz w:val="20"/>
              </w:rPr>
              <w:t>
ні (акт телқұжа</w:t>
            </w:r>
            <w:r>
              <w:br/>
            </w:r>
            <w:r>
              <w:rPr>
                <w:rFonts w:ascii="Times New Roman"/>
                <w:b w:val="false"/>
                <w:i w:val="false"/>
                <w:color w:val="000000"/>
                <w:sz w:val="20"/>
              </w:rPr>
              <w:t>
тын) тек</w:t>
            </w:r>
            <w:r>
              <w:br/>
            </w:r>
            <w:r>
              <w:rPr>
                <w:rFonts w:ascii="Times New Roman"/>
                <w:b w:val="false"/>
                <w:i w:val="false"/>
                <w:color w:val="000000"/>
                <w:sz w:val="20"/>
              </w:rPr>
              <w:t>
серу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(акт төлқұжатына) қол қою, немесе мемлекеттік қызмет көрсетуді тоқтату туралы жазбаша хабарлама береді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телқұ</w:t>
            </w:r>
            <w:r>
              <w:br/>
            </w:r>
            <w:r>
              <w:rPr>
                <w:rFonts w:ascii="Times New Roman"/>
                <w:b w:val="false"/>
                <w:i w:val="false"/>
                <w:color w:val="000000"/>
                <w:sz w:val="20"/>
              </w:rPr>
              <w:t>
жатын) елтаңбалы мөрмен куәланды</w:t>
            </w:r>
            <w:r>
              <w:br/>
            </w:r>
            <w:r>
              <w:rPr>
                <w:rFonts w:ascii="Times New Roman"/>
                <w:b w:val="false"/>
                <w:i w:val="false"/>
                <w:color w:val="000000"/>
                <w:sz w:val="20"/>
              </w:rPr>
              <w:t>
ру, актіні (акт телқұ</w:t>
            </w:r>
            <w:r>
              <w:br/>
            </w:r>
            <w:r>
              <w:rPr>
                <w:rFonts w:ascii="Times New Roman"/>
                <w:b w:val="false"/>
                <w:i w:val="false"/>
                <w:color w:val="000000"/>
                <w:sz w:val="20"/>
              </w:rPr>
              <w:t>
жатын) актілерді беру кітабына тіркеу, актіні (акт телқұ</w:t>
            </w:r>
            <w:r>
              <w:br/>
            </w:r>
            <w:r>
              <w:rPr>
                <w:rFonts w:ascii="Times New Roman"/>
                <w:b w:val="false"/>
                <w:i w:val="false"/>
                <w:color w:val="000000"/>
                <w:sz w:val="20"/>
              </w:rPr>
              <w:t>
жатын) тұтынушыға немесе Орталыққа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беру, мемлекет</w:t>
            </w:r>
            <w:r>
              <w:br/>
            </w:r>
            <w:r>
              <w:rPr>
                <w:rFonts w:ascii="Times New Roman"/>
                <w:b w:val="false"/>
                <w:i w:val="false"/>
                <w:color w:val="000000"/>
                <w:sz w:val="20"/>
              </w:rPr>
              <w:t>
тік қызмет көрсетуді тоқтату туралы жазбаша хабарлау немесе тұтынушыға дәлелді бас тарту</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w:t>
            </w:r>
            <w:r>
              <w:br/>
            </w:r>
            <w:r>
              <w:rPr>
                <w:rFonts w:ascii="Times New Roman"/>
                <w:b w:val="false"/>
                <w:i w:val="false"/>
                <w:color w:val="000000"/>
                <w:sz w:val="20"/>
              </w:rPr>
              <w:t>
тер, құжат, ұйымдастыру-жарлы шешім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уәкілетті органға тапсыру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уәкілетті орган басшылығына тап</w:t>
            </w:r>
            <w:r>
              <w:br/>
            </w:r>
            <w:r>
              <w:rPr>
                <w:rFonts w:ascii="Times New Roman"/>
                <w:b w:val="false"/>
                <w:i w:val="false"/>
                <w:color w:val="000000"/>
                <w:sz w:val="20"/>
              </w:rPr>
              <w:t>
сыру</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төлқұжатын) жауапты орындаушыға тапсыру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тұтынушыға немесе Орталыққа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беру туралы қолхат, мемлекет</w:t>
            </w:r>
            <w:r>
              <w:br/>
            </w:r>
            <w:r>
              <w:rPr>
                <w:rFonts w:ascii="Times New Roman"/>
                <w:b w:val="false"/>
                <w:i w:val="false"/>
                <w:color w:val="000000"/>
                <w:sz w:val="20"/>
              </w:rPr>
              <w:t>
тік қызмет көрсетуді тоқтату туралы жазбаша хабарлау немесе тұтынушыға дәлелді бас тарту туралы қолдаухат</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 ішінде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артық емес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r>
              <w:br/>
            </w:r>
            <w:r>
              <w:rPr>
                <w:rFonts w:ascii="Times New Roman"/>
                <w:b w:val="false"/>
                <w:i w:val="false"/>
                <w:color w:val="000000"/>
                <w:sz w:val="20"/>
              </w:rPr>
              <w:t>
тан артық емес</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r>
              <w:br/>
            </w:r>
            <w:r>
              <w:rPr>
                <w:rFonts w:ascii="Times New Roman"/>
                <w:b w:val="false"/>
                <w:i w:val="false"/>
                <w:color w:val="000000"/>
                <w:sz w:val="20"/>
              </w:rPr>
              <w:t>
ҚФБ</w:t>
            </w:r>
            <w:r>
              <w:br/>
            </w:r>
            <w:r>
              <w:rPr>
                <w:rFonts w:ascii="Times New Roman"/>
                <w:b w:val="false"/>
                <w:i w:val="false"/>
                <w:color w:val="000000"/>
                <w:sz w:val="20"/>
              </w:rPr>
              <w:t>
Орталық инспекто</w:t>
            </w:r>
            <w:r>
              <w:br/>
            </w:r>
            <w:r>
              <w:rPr>
                <w:rFonts w:ascii="Times New Roman"/>
                <w:b w:val="false"/>
                <w:i w:val="false"/>
                <w:color w:val="000000"/>
                <w:sz w:val="20"/>
              </w:rPr>
              <w:t>
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r>
              <w:br/>
            </w:r>
            <w:r>
              <w:rPr>
                <w:rFonts w:ascii="Times New Roman"/>
                <w:b w:val="false"/>
                <w:i w:val="false"/>
                <w:color w:val="000000"/>
                <w:sz w:val="20"/>
              </w:rPr>
              <w:t>
Уәкілетті органның кеңсесі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w:t>
            </w:r>
            <w:r>
              <w:br/>
            </w:r>
            <w:r>
              <w:rPr>
                <w:rFonts w:ascii="Times New Roman"/>
                <w:b w:val="false"/>
                <w:i w:val="false"/>
                <w:color w:val="000000"/>
                <w:sz w:val="20"/>
              </w:rPr>
              <w:t>
ҚФБ</w:t>
            </w:r>
            <w:r>
              <w:br/>
            </w:r>
            <w:r>
              <w:rPr>
                <w:rFonts w:ascii="Times New Roman"/>
                <w:b w:val="false"/>
                <w:i w:val="false"/>
                <w:color w:val="000000"/>
                <w:sz w:val="20"/>
              </w:rPr>
              <w:t>
Мамандан</w:t>
            </w:r>
            <w:r>
              <w:br/>
            </w:r>
            <w:r>
              <w:rPr>
                <w:rFonts w:ascii="Times New Roman"/>
                <w:b w:val="false"/>
                <w:i w:val="false"/>
                <w:color w:val="000000"/>
                <w:sz w:val="20"/>
              </w:rPr>
              <w:t>
дырылған кәсіпорын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2394"/>
        <w:gridCol w:w="4026"/>
        <w:gridCol w:w="1190"/>
        <w:gridCol w:w="3306"/>
      </w:tblGrid>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w:t>
            </w:r>
            <w:r>
              <w:br/>
            </w:r>
            <w:r>
              <w:rPr>
                <w:rFonts w:ascii="Times New Roman"/>
                <w:b w:val="false"/>
                <w:i w:val="false"/>
                <w:color w:val="000000"/>
                <w:sz w:val="20"/>
              </w:rPr>
              <w:t>
ды қабыл</w:t>
            </w:r>
            <w:r>
              <w:br/>
            </w:r>
            <w:r>
              <w:rPr>
                <w:rFonts w:ascii="Times New Roman"/>
                <w:b w:val="false"/>
                <w:i w:val="false"/>
                <w:color w:val="000000"/>
                <w:sz w:val="20"/>
              </w:rPr>
              <w:t>
дау, қолхат беру, өтінішті тіркеу, құжаттар</w:t>
            </w:r>
            <w:r>
              <w:br/>
            </w:r>
            <w:r>
              <w:rPr>
                <w:rFonts w:ascii="Times New Roman"/>
                <w:b w:val="false"/>
                <w:i w:val="false"/>
                <w:color w:val="000000"/>
                <w:sz w:val="20"/>
              </w:rPr>
              <w:t>
ды уәкі</w:t>
            </w:r>
            <w:r>
              <w:br/>
            </w:r>
            <w:r>
              <w:rPr>
                <w:rFonts w:ascii="Times New Roman"/>
                <w:b w:val="false"/>
                <w:i w:val="false"/>
                <w:color w:val="000000"/>
                <w:sz w:val="20"/>
              </w:rPr>
              <w:t>
летті органға жолдау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әрекет</w:t>
            </w:r>
            <w:r>
              <w:br/>
            </w:r>
            <w:r>
              <w:rPr>
                <w:rFonts w:ascii="Times New Roman"/>
                <w:b w:val="false"/>
                <w:i w:val="false"/>
                <w:color w:val="000000"/>
                <w:sz w:val="20"/>
              </w:rPr>
              <w:t>
жауапты орындаушыны белгілеу, бұрыштама жазу</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әрекет</w:t>
            </w:r>
            <w:r>
              <w:br/>
            </w:r>
            <w:r>
              <w:rPr>
                <w:rFonts w:ascii="Times New Roman"/>
                <w:b w:val="false"/>
                <w:i w:val="false"/>
                <w:color w:val="000000"/>
                <w:sz w:val="20"/>
              </w:rPr>
              <w:t>
Уәкілетті органның жолдаған сұрауын қарау, актіні (акт төлқұжатын) әзірлеу, актіні (акт төлқұжатын) уәкілетті органға жолдау</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әрекет</w:t>
            </w:r>
            <w:r>
              <w:br/>
            </w:r>
            <w:r>
              <w:rPr>
                <w:rFonts w:ascii="Times New Roman"/>
                <w:b w:val="false"/>
                <w:i w:val="false"/>
                <w:color w:val="000000"/>
                <w:sz w:val="20"/>
              </w:rPr>
              <w:t>
Әзірленген актіні (акт төлқұжатын) тексеру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әрекет</w:t>
            </w:r>
            <w:r>
              <w:br/>
            </w:r>
            <w:r>
              <w:rPr>
                <w:rFonts w:ascii="Times New Roman"/>
                <w:b w:val="false"/>
                <w:i w:val="false"/>
                <w:color w:val="000000"/>
                <w:sz w:val="20"/>
              </w:rPr>
              <w:t>
Актіге (акт төлқұжатына) қол қою</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әрекет</w:t>
            </w:r>
            <w:r>
              <w:br/>
            </w:r>
            <w:r>
              <w:rPr>
                <w:rFonts w:ascii="Times New Roman"/>
                <w:b w:val="false"/>
                <w:i w:val="false"/>
                <w:color w:val="000000"/>
                <w:sz w:val="20"/>
              </w:rPr>
              <w:t>
Актіні (акт төлқұжатын) елтаңбалы мөрмен куәландыру, жеке меншік құқығына актілерді беру кітабына тіркеу, актіні (акт төлқұжатын) тұтынушыға немесе Орталыққа беру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әрекет</w:t>
            </w:r>
            <w:r>
              <w:br/>
            </w:r>
            <w:r>
              <w:rPr>
                <w:rFonts w:ascii="Times New Roman"/>
                <w:b w:val="false"/>
                <w:i w:val="false"/>
                <w:color w:val="000000"/>
                <w:sz w:val="20"/>
              </w:rPr>
              <w:t>
Актіні (акт тел</w:t>
            </w:r>
            <w:r>
              <w:br/>
            </w:r>
            <w:r>
              <w:rPr>
                <w:rFonts w:ascii="Times New Roman"/>
                <w:b w:val="false"/>
                <w:i w:val="false"/>
                <w:color w:val="000000"/>
                <w:sz w:val="20"/>
              </w:rPr>
              <w:t>
құжатын) тұтынушы</w:t>
            </w:r>
            <w:r>
              <w:br/>
            </w:r>
            <w:r>
              <w:rPr>
                <w:rFonts w:ascii="Times New Roman"/>
                <w:b w:val="false"/>
                <w:i w:val="false"/>
                <w:color w:val="000000"/>
                <w:sz w:val="20"/>
              </w:rPr>
              <w:t>
ға Орта</w:t>
            </w:r>
            <w:r>
              <w:br/>
            </w:r>
            <w:r>
              <w:rPr>
                <w:rFonts w:ascii="Times New Roman"/>
                <w:b w:val="false"/>
                <w:i w:val="false"/>
                <w:color w:val="000000"/>
                <w:sz w:val="20"/>
              </w:rPr>
              <w:t>
лықта беру</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7"/>
        <w:gridCol w:w="4599"/>
        <w:gridCol w:w="2105"/>
        <w:gridCol w:w="1829"/>
      </w:tblGrid>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кеңсесі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r>
              <w:br/>
            </w:r>
            <w:r>
              <w:rPr>
                <w:rFonts w:ascii="Times New Roman"/>
                <w:b w:val="false"/>
                <w:i w:val="false"/>
                <w:color w:val="000000"/>
                <w:sz w:val="20"/>
              </w:rPr>
              <w:t>
ҚФБ</w:t>
            </w:r>
            <w:r>
              <w:br/>
            </w:r>
            <w:r>
              <w:rPr>
                <w:rFonts w:ascii="Times New Roman"/>
                <w:b w:val="false"/>
                <w:i w:val="false"/>
                <w:color w:val="000000"/>
                <w:sz w:val="20"/>
              </w:rPr>
              <w:t>
Жауапты орындаушы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әрекет</w:t>
            </w:r>
            <w:r>
              <w:br/>
            </w:r>
            <w:r>
              <w:rPr>
                <w:rFonts w:ascii="Times New Roman"/>
                <w:b w:val="false"/>
                <w:i w:val="false"/>
                <w:color w:val="000000"/>
                <w:sz w:val="20"/>
              </w:rPr>
              <w:t>
Өтінішті қарау. Дәлелді бас тартуды дайындау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әрекет</w:t>
            </w:r>
            <w:r>
              <w:br/>
            </w:r>
            <w:r>
              <w:rPr>
                <w:rFonts w:ascii="Times New Roman"/>
                <w:b w:val="false"/>
                <w:i w:val="false"/>
                <w:color w:val="000000"/>
                <w:sz w:val="20"/>
              </w:rPr>
              <w:t>
Дәлелді бас тартуға қол қою</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әрекет</w:t>
            </w:r>
            <w:r>
              <w:br/>
            </w:r>
            <w:r>
              <w:rPr>
                <w:rFonts w:ascii="Times New Roman"/>
                <w:b w:val="false"/>
                <w:i w:val="false"/>
                <w:color w:val="000000"/>
                <w:sz w:val="20"/>
              </w:rPr>
              <w:t>
Дәлелді бас тартуды Орталыққа немесе тұтынушыға тапсыру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әрекет</w:t>
            </w:r>
            <w:r>
              <w:br/>
            </w:r>
            <w:r>
              <w:rPr>
                <w:rFonts w:ascii="Times New Roman"/>
                <w:b w:val="false"/>
                <w:i w:val="false"/>
                <w:color w:val="000000"/>
                <w:sz w:val="20"/>
              </w:rPr>
              <w:t>
Дәлелді бас тартуды тұтынушыға Орталықта беру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учаскесіне жеке меншік құқығына</w:t>
            </w:r>
            <w:r>
              <w:br/>
            </w:r>
            <w:r>
              <w:rPr>
                <w:rFonts w:ascii="Times New Roman"/>
                <w:b w:val="false"/>
                <w:i w:val="false"/>
                <w:color w:val="000000"/>
                <w:sz w:val="20"/>
              </w:rPr>
              <w:t>актілерді ресімдеу және беру"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left"/>
      </w:pPr>
      <w:r>
        <w:br/>
      </w:r>
    </w:p>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учаскесіне жеке меншік құқығына</w:t>
            </w:r>
            <w:r>
              <w:br/>
            </w:r>
            <w:r>
              <w:rPr>
                <w:rFonts w:ascii="Times New Roman"/>
                <w:b w:val="false"/>
                <w:i w:val="false"/>
                <w:color w:val="000000"/>
                <w:sz w:val="20"/>
              </w:rPr>
              <w:t>актілерді ресімдеу және беру"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543"/>
        <w:gridCol w:w="1809"/>
        <w:gridCol w:w="5955"/>
      </w:tblGrid>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Субъектілердің атауы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үшін: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Бақшалық және бақша құрылысы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және фермер қожалығы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шағын кәсіпкерлік субъектілері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меншіктері (кондоминиум қатысушылары)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r>
              <w:br/>
            </w:r>
            <w:r>
              <w:rPr>
                <w:rFonts w:ascii="Times New Roman"/>
                <w:b w:val="false"/>
                <w:i w:val="false"/>
                <w:color w:val="000000"/>
                <w:sz w:val="20"/>
              </w:rPr>
              <w:t>ауданы әкімдігінің</w:t>
            </w:r>
            <w:r>
              <w:br/>
            </w:r>
            <w:r>
              <w:rPr>
                <w:rFonts w:ascii="Times New Roman"/>
                <w:b w:val="false"/>
                <w:i w:val="false"/>
                <w:color w:val="000000"/>
                <w:sz w:val="20"/>
              </w:rPr>
              <w:t>2012 жылғы 29 маусымдағы</w:t>
            </w:r>
            <w:r>
              <w:br/>
            </w:r>
            <w:r>
              <w:rPr>
                <w:rFonts w:ascii="Times New Roman"/>
                <w:b w:val="false"/>
                <w:i w:val="false"/>
                <w:color w:val="000000"/>
                <w:sz w:val="20"/>
              </w:rPr>
              <w:t>№ 223 қаулысымен</w:t>
            </w:r>
            <w:r>
              <w:br/>
            </w:r>
            <w:r>
              <w:rPr>
                <w:rFonts w:ascii="Times New Roman"/>
                <w:b w:val="false"/>
                <w:i w:val="false"/>
                <w:color w:val="000000"/>
                <w:sz w:val="20"/>
              </w:rPr>
              <w:t>бекiтiлген</w:t>
            </w:r>
          </w:p>
        </w:tc>
      </w:tr>
    </w:tbl>
    <w:bookmarkStart w:name="z40" w:id="33"/>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жер пайдалану (жалдау) құқығына актілер ресімдеу және беру"</w:t>
      </w:r>
      <w:r>
        <w:br/>
      </w:r>
      <w:r>
        <w:rPr>
          <w:rFonts w:ascii="Times New Roman"/>
          <w:b/>
          <w:i w:val="false"/>
          <w:color w:val="000000"/>
        </w:rPr>
        <w:t>мемлекеттік қызмет регламенті</w:t>
      </w:r>
      <w:r>
        <w:br/>
      </w:r>
      <w:r>
        <w:rPr>
          <w:rFonts w:ascii="Times New Roman"/>
          <w:b/>
          <w:i w:val="false"/>
          <w:color w:val="000000"/>
        </w:rPr>
        <w:t>1. Жалпы ережелер</w:t>
      </w:r>
    </w:p>
    <w:bookmarkEnd w:id="33"/>
    <w:bookmarkStart w:name="z41" w:id="34"/>
    <w:p>
      <w:pPr>
        <w:spacing w:after="0"/>
        <w:ind w:left="0"/>
        <w:jc w:val="both"/>
      </w:pPr>
      <w:r>
        <w:rPr>
          <w:rFonts w:ascii="Times New Roman"/>
          <w:b w:val="false"/>
          <w:i w:val="false"/>
          <w:color w:val="000000"/>
          <w:sz w:val="28"/>
        </w:rPr>
        <w:t xml:space="preserve">
      1. "Уақытша өтеулі (ұзақ мерзімді, қысқа мерзімді)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34"/>
    <w:bookmarkStart w:name="z42" w:id="35"/>
    <w:p>
      <w:pPr>
        <w:spacing w:after="0"/>
        <w:ind w:left="0"/>
        <w:jc w:val="both"/>
      </w:pPr>
      <w:r>
        <w:rPr>
          <w:rFonts w:ascii="Times New Roman"/>
          <w:b w:val="false"/>
          <w:i w:val="false"/>
          <w:color w:val="000000"/>
          <w:sz w:val="28"/>
        </w:rPr>
        <w:t>
      2. Мемлекеттік қызмет "Cолтүстік Қазақстан облысы Ғабит Мүсірепов атындағы ауданының жер қатынастары бөлiмi" мемлекеттік мекемесімен (бұдан әрі – уәкілетті орган) және жер учаскесіне уақытша өтеулі (ұзақ мерзімді, қысқа мерзімді) жер пайдалану (жалдау)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p>
    <w:bookmarkEnd w:id="35"/>
    <w:p>
      <w:pPr>
        <w:spacing w:after="0"/>
        <w:ind w:left="0"/>
        <w:jc w:val="both"/>
      </w:pP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p>
    <w:bookmarkStart w:name="z43" w:id="36"/>
    <w:p>
      <w:pPr>
        <w:spacing w:after="0"/>
        <w:ind w:left="0"/>
        <w:jc w:val="both"/>
      </w:pPr>
      <w:r>
        <w:rPr>
          <w:rFonts w:ascii="Times New Roman"/>
          <w:b w:val="false"/>
          <w:i w:val="false"/>
          <w:color w:val="000000"/>
          <w:sz w:val="28"/>
        </w:rPr>
        <w:t>
      3. Көрсетілетін мемлекеттік қызмет нысаны автоматтандырылмаған.</w:t>
      </w:r>
    </w:p>
    <w:bookmarkEnd w:id="36"/>
    <w:bookmarkStart w:name="z44" w:id="37"/>
    <w:p>
      <w:pPr>
        <w:spacing w:after="0"/>
        <w:ind w:left="0"/>
        <w:jc w:val="both"/>
      </w:pPr>
      <w:r>
        <w:rPr>
          <w:rFonts w:ascii="Times New Roman"/>
          <w:b w:val="false"/>
          <w:i w:val="false"/>
          <w:color w:val="000000"/>
          <w:sz w:val="28"/>
        </w:rPr>
        <w:t xml:space="preserve">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1-тармағы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 Үкіметінің 2010 жылғы 17 ақпандағы № 102 қаулысымен бекітілген, "Жер учаскесіне уақытша өтеулі (ұзақ мерзімді, қысқа мерзімді)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p>
    <w:bookmarkEnd w:id="37"/>
    <w:bookmarkStart w:name="z45" w:id="38"/>
    <w:p>
      <w:pPr>
        <w:spacing w:after="0"/>
        <w:ind w:left="0"/>
        <w:jc w:val="both"/>
      </w:pPr>
      <w:r>
        <w:rPr>
          <w:rFonts w:ascii="Times New Roman"/>
          <w:b w:val="false"/>
          <w:i w:val="false"/>
          <w:color w:val="000000"/>
          <w:sz w:val="28"/>
        </w:rPr>
        <w:t>
      5. Мемлекеттік қызмет көрсетудің нәтижесі жер учаскесіне уақытша өтеулі жер пайдалану құқығына актіні немесе жер учаскесіне уақытша өтеулі жер пайдалану құқығына акт төлқұжатын немесе жазбаша түрде бас тарту себебін көрсетумен қызмет көрсетуден бас тарту туралы дәлелді жауап беру болып табылады.</w:t>
      </w:r>
    </w:p>
    <w:bookmarkEnd w:id="38"/>
    <w:bookmarkStart w:name="z46" w:id="39"/>
    <w:p>
      <w:pPr>
        <w:spacing w:after="0"/>
        <w:ind w:left="0"/>
        <w:jc w:val="both"/>
      </w:pPr>
      <w:r>
        <w:rPr>
          <w:rFonts w:ascii="Times New Roman"/>
          <w:b w:val="false"/>
          <w:i w:val="false"/>
          <w:color w:val="000000"/>
          <w:sz w:val="28"/>
        </w:rPr>
        <w:t>
      6. Мемлекеттік қызмет жеке және заңды тұлғаларға көрсетіледі (бұдан әрі - тұтынушы).</w:t>
      </w:r>
    </w:p>
    <w:bookmarkEnd w:id="39"/>
    <w:bookmarkStart w:name="z47" w:id="40"/>
    <w:p>
      <w:pPr>
        <w:spacing w:after="0"/>
        <w:ind w:left="0"/>
        <w:jc w:val="left"/>
      </w:pPr>
      <w:r>
        <w:rPr>
          <w:rFonts w:ascii="Times New Roman"/>
          <w:b/>
          <w:i w:val="false"/>
          <w:color w:val="000000"/>
        </w:rPr>
        <w:t xml:space="preserve"> 2. Мемлекеттік қызмет көрсету тәртібінің талаптары</w:t>
      </w:r>
    </w:p>
    <w:bookmarkEnd w:id="40"/>
    <w:bookmarkStart w:name="z48" w:id="41"/>
    <w:p>
      <w:pPr>
        <w:spacing w:after="0"/>
        <w:ind w:left="0"/>
        <w:jc w:val="both"/>
      </w:pPr>
      <w:r>
        <w:rPr>
          <w:rFonts w:ascii="Times New Roman"/>
          <w:b w:val="false"/>
          <w:i w:val="false"/>
          <w:color w:val="000000"/>
          <w:sz w:val="28"/>
        </w:rPr>
        <w:t>
      7. Мемлекеттік қызмет:</w:t>
      </w:r>
    </w:p>
    <w:bookmarkEnd w:id="41"/>
    <w:p>
      <w:pPr>
        <w:spacing w:after="0"/>
        <w:ind w:left="0"/>
        <w:jc w:val="both"/>
      </w:pPr>
      <w:r>
        <w:rPr>
          <w:rFonts w:ascii="Times New Roman"/>
          <w:b w:val="false"/>
          <w:i w:val="false"/>
          <w:color w:val="000000"/>
          <w:sz w:val="28"/>
        </w:rPr>
        <w:t>
      Мемлекеттiк қызмет уәкiлеттi орган ғимаратында: Солтүстік Қазақстан облысы, Ғабит Мүсірепов атындағы ауданы, Новоишим с, Ленин к., 2 мекен-жайы бойынша көрсетiледi, телефон: (8-715-35) 22-2-71;</w:t>
      </w:r>
    </w:p>
    <w:p>
      <w:pPr>
        <w:spacing w:after="0"/>
        <w:ind w:left="0"/>
        <w:jc w:val="both"/>
      </w:pPr>
      <w:r>
        <w:rPr>
          <w:rFonts w:ascii="Times New Roman"/>
          <w:b w:val="false"/>
          <w:i w:val="false"/>
          <w:color w:val="000000"/>
          <w:sz w:val="28"/>
        </w:rPr>
        <w:t>
      Орталық ғимаратында: Солтүстік Қазақстан облысы, Ғабит Мүсірепов атындағы ауданы, Новоишим с., Ленин к., 7 мекен-жайы бойынша көрсетiледi, телефон: (8-715-35) 22-2-19;</w:t>
      </w:r>
    </w:p>
    <w:bookmarkStart w:name="z49" w:id="42"/>
    <w:p>
      <w:pPr>
        <w:spacing w:after="0"/>
        <w:ind w:left="0"/>
        <w:jc w:val="both"/>
      </w:pPr>
      <w:r>
        <w:rPr>
          <w:rFonts w:ascii="Times New Roman"/>
          <w:b w:val="false"/>
          <w:i w:val="false"/>
          <w:color w:val="000000"/>
          <w:sz w:val="28"/>
        </w:rPr>
        <w:t>
      8. Мемлекеттік қызмет көрсетіледі:</w:t>
      </w:r>
    </w:p>
    <w:bookmarkEnd w:id="42"/>
    <w:p>
      <w:pPr>
        <w:spacing w:after="0"/>
        <w:ind w:left="0"/>
        <w:jc w:val="both"/>
      </w:pPr>
      <w:r>
        <w:rPr>
          <w:rFonts w:ascii="Times New Roman"/>
          <w:b w:val="false"/>
          <w:i w:val="false"/>
          <w:color w:val="000000"/>
          <w:sz w:val="28"/>
        </w:rPr>
        <w:t>
      уәкілетті органға өтініш берген жағдайда:</w:t>
      </w:r>
    </w:p>
    <w:p>
      <w:pPr>
        <w:spacing w:after="0"/>
        <w:ind w:left="0"/>
        <w:jc w:val="both"/>
      </w:pPr>
      <w:r>
        <w:rPr>
          <w:rFonts w:ascii="Times New Roman"/>
          <w:b w:val="false"/>
          <w:i w:val="false"/>
          <w:color w:val="000000"/>
          <w:sz w:val="28"/>
        </w:rPr>
        <w:t>
      аптасына бес жұмыс күн, демалыс және мереке күндерін қоспағанда, сағат 9-00-ден 18-30-ге дейін, сағат 13-00-ден 14-30-ге дейін түскі үзіліспен. Құжаттарды қабылдау кезек тәртібімен, алдын ала жазылусыз және тездетілген қызмет көрсетусіз жүзеге асырылады;</w:t>
      </w:r>
    </w:p>
    <w:p>
      <w:pPr>
        <w:spacing w:after="0"/>
        <w:ind w:left="0"/>
        <w:jc w:val="both"/>
      </w:pPr>
      <w:r>
        <w:rPr>
          <w:rFonts w:ascii="Times New Roman"/>
          <w:b w:val="false"/>
          <w:i w:val="false"/>
          <w:color w:val="000000"/>
          <w:sz w:val="28"/>
        </w:rPr>
        <w:t>
      Орталыққа өтініш берген жағдайда:</w:t>
      </w:r>
    </w:p>
    <w:p>
      <w:pPr>
        <w:spacing w:after="0"/>
        <w:ind w:left="0"/>
        <w:jc w:val="both"/>
      </w:pPr>
      <w:r>
        <w:rPr>
          <w:rFonts w:ascii="Times New Roman"/>
          <w:b w:val="false"/>
          <w:i w:val="false"/>
          <w:color w:val="000000"/>
          <w:sz w:val="28"/>
        </w:rPr>
        <w:t>
      аптасына алты жұмыс күн, демалыс және мереке күндерін қоспағанда, белгіленген жұмыс кестесіне сәйкес сағат 9-00-ден 19-00-ге дейін, үзіліссіз қызмет атқарады. Қабылдау кезек тәртібімен, алдын ала жазылусыз және тездетілген қызмет көрсетусіз жүзеге асырылады.</w:t>
      </w:r>
    </w:p>
    <w:bookmarkStart w:name="z50" w:id="43"/>
    <w:p>
      <w:pPr>
        <w:spacing w:after="0"/>
        <w:ind w:left="0"/>
        <w:jc w:val="both"/>
      </w:pPr>
      <w:r>
        <w:rPr>
          <w:rFonts w:ascii="Times New Roman"/>
          <w:b w:val="false"/>
          <w:i w:val="false"/>
          <w:color w:val="000000"/>
          <w:sz w:val="28"/>
        </w:rPr>
        <w:t xml:space="preserve">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p>
    <w:bookmarkEnd w:id="43"/>
    <w:p>
      <w:pPr>
        <w:spacing w:after="0"/>
        <w:ind w:left="0"/>
        <w:jc w:val="both"/>
      </w:pP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интернет-ресурстарында орнатылады: уәкілетті орган - www.ozo-gm.sko.kz.</w:t>
      </w:r>
    </w:p>
    <w:bookmarkStart w:name="z51" w:id="44"/>
    <w:p>
      <w:pPr>
        <w:spacing w:after="0"/>
        <w:ind w:left="0"/>
        <w:jc w:val="both"/>
      </w:pPr>
      <w:r>
        <w:rPr>
          <w:rFonts w:ascii="Times New Roman"/>
          <w:b w:val="false"/>
          <w:i w:val="false"/>
          <w:color w:val="000000"/>
          <w:sz w:val="28"/>
        </w:rPr>
        <w:t>
      10. Мемлекеттік қызмет көрсету мерзімдері:</w:t>
      </w:r>
    </w:p>
    <w:bookmarkEnd w:id="44"/>
    <w:p>
      <w:pPr>
        <w:spacing w:after="0"/>
        <w:ind w:left="0"/>
        <w:jc w:val="both"/>
      </w:pPr>
      <w:r>
        <w:rPr>
          <w:rFonts w:ascii="Times New Roman"/>
          <w:b w:val="false"/>
          <w:i w:val="false"/>
          <w:color w:val="000000"/>
          <w:sz w:val="28"/>
        </w:rPr>
        <w:t xml:space="preserve">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төлқұжатын беру кезінде 4 жұмыс күні;</w:t>
      </w:r>
    </w:p>
    <w:p>
      <w:pPr>
        <w:spacing w:after="0"/>
        <w:ind w:left="0"/>
        <w:jc w:val="both"/>
      </w:pPr>
      <w:r>
        <w:rPr>
          <w:rFonts w:ascii="Times New Roman"/>
          <w:b w:val="false"/>
          <w:i w:val="false"/>
          <w:color w:val="000000"/>
          <w:sz w:val="28"/>
        </w:rPr>
        <w:t>
      құжаттарды тапсыру және алу кезіндегі кезекті күту мерзімі 30 минуттан аспайды;</w:t>
      </w:r>
    </w:p>
    <w:p>
      <w:pPr>
        <w:spacing w:after="0"/>
        <w:ind w:left="0"/>
        <w:jc w:val="both"/>
      </w:pPr>
      <w:r>
        <w:rPr>
          <w:rFonts w:ascii="Times New Roman"/>
          <w:b w:val="false"/>
          <w:i w:val="false"/>
          <w:color w:val="000000"/>
          <w:sz w:val="28"/>
        </w:rPr>
        <w:t>
      құжаттарды тапсыру және алу кезіндегі қызмет көрсету мерзімі 30 минуттан аспайды.</w:t>
      </w:r>
    </w:p>
    <w:bookmarkStart w:name="z52" w:id="45"/>
    <w:p>
      <w:pPr>
        <w:spacing w:after="0"/>
        <w:ind w:left="0"/>
        <w:jc w:val="both"/>
      </w:pPr>
      <w:r>
        <w:rPr>
          <w:rFonts w:ascii="Times New Roman"/>
          <w:b w:val="false"/>
          <w:i w:val="false"/>
          <w:color w:val="000000"/>
          <w:sz w:val="28"/>
        </w:rPr>
        <w:t xml:space="preserve">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уақытша өтеулі (ұзақ мерзімді, қысқа мерзімді) жер пайдалану (жалдау) құқығына актіні дайындағаны үшін қызмет ақысын төлегені туралы құжатты (түбіртекті) береді.</w:t>
      </w:r>
    </w:p>
    <w:bookmarkEnd w:id="45"/>
    <w:p>
      <w:pPr>
        <w:spacing w:after="0"/>
        <w:ind w:left="0"/>
        <w:jc w:val="both"/>
      </w:pPr>
      <w:r>
        <w:rPr>
          <w:rFonts w:ascii="Times New Roman"/>
          <w:b w:val="false"/>
          <w:i w:val="false"/>
          <w:color w:val="000000"/>
          <w:sz w:val="28"/>
        </w:rPr>
        <w:t>
      Уақытша өтеулі (ұзақ мерзімді, қысқа мерзімді) жер пайдалану (жалдау)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p>
    <w:bookmarkStart w:name="z53" w:id="46"/>
    <w:p>
      <w:pPr>
        <w:spacing w:after="0"/>
        <w:ind w:left="0"/>
        <w:jc w:val="both"/>
      </w:pPr>
      <w:r>
        <w:rPr>
          <w:rFonts w:ascii="Times New Roman"/>
          <w:b w:val="false"/>
          <w:i w:val="false"/>
          <w:color w:val="000000"/>
          <w:sz w:val="28"/>
        </w:rPr>
        <w:t xml:space="preserve">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p>
    <w:bookmarkEnd w:id="46"/>
    <w:p>
      <w:pPr>
        <w:spacing w:after="0"/>
        <w:ind w:left="0"/>
        <w:jc w:val="both"/>
      </w:pPr>
      <w:r>
        <w:rPr>
          <w:rFonts w:ascii="Times New Roman"/>
          <w:b w:val="false"/>
          <w:i w:val="false"/>
          <w:color w:val="000000"/>
          <w:sz w:val="28"/>
        </w:rPr>
        <w:t>
      Мемлекеттік қызмет мынадай негіздер бойынша тоқтатылады:</w:t>
      </w:r>
    </w:p>
    <w:p>
      <w:pPr>
        <w:spacing w:after="0"/>
        <w:ind w:left="0"/>
        <w:jc w:val="both"/>
      </w:pP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p>
    <w:p>
      <w:pPr>
        <w:spacing w:after="0"/>
        <w:ind w:left="0"/>
        <w:jc w:val="both"/>
      </w:pPr>
      <w:r>
        <w:rPr>
          <w:rFonts w:ascii="Times New Roman"/>
          <w:b w:val="false"/>
          <w:i w:val="false"/>
          <w:color w:val="000000"/>
          <w:sz w:val="28"/>
        </w:rPr>
        <w:t>
      2) заңнама нормаларын бұзуды жойғанға дейін прокурорлық қадағалау актісі болғанда;</w:t>
      </w:r>
    </w:p>
    <w:p>
      <w:pPr>
        <w:spacing w:after="0"/>
        <w:ind w:left="0"/>
        <w:jc w:val="both"/>
      </w:pP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p>
    <w:p>
      <w:pPr>
        <w:spacing w:after="0"/>
        <w:ind w:left="0"/>
        <w:jc w:val="both"/>
      </w:pP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p>
    <w:p>
      <w:pPr>
        <w:spacing w:after="0"/>
        <w:ind w:left="0"/>
        <w:jc w:val="both"/>
      </w:pP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өтеулі (ұзақ мерзімді, қысқа мерзімді) жер пайдалану (жалдау)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p>
    <w:bookmarkStart w:name="z54" w:id="47"/>
    <w:p>
      <w:pPr>
        <w:spacing w:after="0"/>
        <w:ind w:left="0"/>
        <w:jc w:val="both"/>
      </w:pP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p>
    <w:bookmarkEnd w:id="47"/>
    <w:p>
      <w:pPr>
        <w:spacing w:after="0"/>
        <w:ind w:left="0"/>
        <w:jc w:val="both"/>
      </w:pPr>
      <w:r>
        <w:rPr>
          <w:rFonts w:ascii="Times New Roman"/>
          <w:b w:val="false"/>
          <w:i w:val="false"/>
          <w:color w:val="000000"/>
          <w:sz w:val="28"/>
        </w:rPr>
        <w:t>
      уәкілетті орган арқылы:</w:t>
      </w:r>
    </w:p>
    <w:p>
      <w:pPr>
        <w:spacing w:after="0"/>
        <w:ind w:left="0"/>
        <w:jc w:val="both"/>
      </w:pPr>
      <w:r>
        <w:rPr>
          <w:rFonts w:ascii="Times New Roman"/>
          <w:b w:val="false"/>
          <w:i w:val="false"/>
          <w:color w:val="000000"/>
          <w:sz w:val="28"/>
        </w:rPr>
        <w:t>
      1) тұтынушы уәкілетті органға тұрақты жер пайдалану құқығына актіні дайындау акт (акт төлқұжатын) беру туралы өтініш береді;</w:t>
      </w:r>
    </w:p>
    <w:p>
      <w:pPr>
        <w:spacing w:after="0"/>
        <w:ind w:left="0"/>
        <w:jc w:val="both"/>
      </w:pP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p>
    <w:p>
      <w:pPr>
        <w:spacing w:after="0"/>
        <w:ind w:left="0"/>
        <w:jc w:val="both"/>
      </w:pPr>
      <w:r>
        <w:rPr>
          <w:rFonts w:ascii="Times New Roman"/>
          <w:b w:val="false"/>
          <w:i w:val="false"/>
          <w:color w:val="000000"/>
          <w:sz w:val="28"/>
        </w:rPr>
        <w:t>
      3) уәкілетті орган басшылығы жауапты қызметшіні анықтайды;</w:t>
      </w:r>
    </w:p>
    <w:p>
      <w:pPr>
        <w:spacing w:after="0"/>
        <w:ind w:left="0"/>
        <w:jc w:val="both"/>
      </w:pPr>
      <w:r>
        <w:rPr>
          <w:rFonts w:ascii="Times New Roman"/>
          <w:b w:val="false"/>
          <w:i w:val="false"/>
          <w:color w:val="000000"/>
          <w:sz w:val="28"/>
        </w:rPr>
        <w:t>
      4) уәкілетті органның жауапты қызметшісі тұтынушының барлық қажетті құжаттарын уақытша өтеулі (ұзақ мерзімді, қысқа мерзімді) жер пайдалану (жалдау)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p>
    <w:p>
      <w:pPr>
        <w:spacing w:after="0"/>
        <w:ind w:left="0"/>
        <w:jc w:val="both"/>
      </w:pPr>
      <w:r>
        <w:rPr>
          <w:rFonts w:ascii="Times New Roman"/>
          <w:b w:val="false"/>
          <w:i w:val="false"/>
          <w:color w:val="000000"/>
          <w:sz w:val="28"/>
        </w:rPr>
        <w:t>
      5)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p>
    <w:p>
      <w:pPr>
        <w:spacing w:after="0"/>
        <w:ind w:left="0"/>
        <w:jc w:val="both"/>
      </w:pP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(жалдау) құқығына актіні (акт төлқұжатын) жолдайды, елтаңба мөрімен бекітіп тұтынушыға уақытша өтеулі (ұзақ мерзімді, қысқа мерзімді) жер пайдалану (жалдау) құқығына актіні немесе мемлекеттік қызмет көрсетуді тоқтату туралы жазбаша хабарлама береді.</w:t>
      </w:r>
    </w:p>
    <w:p>
      <w:pPr>
        <w:spacing w:after="0"/>
        <w:ind w:left="0"/>
        <w:jc w:val="both"/>
      </w:pPr>
      <w:r>
        <w:rPr>
          <w:rFonts w:ascii="Times New Roman"/>
          <w:b w:val="false"/>
          <w:i w:val="false"/>
          <w:color w:val="000000"/>
          <w:sz w:val="28"/>
        </w:rPr>
        <w:t>
      Орталық арқылы:</w:t>
      </w:r>
    </w:p>
    <w:p>
      <w:pPr>
        <w:spacing w:after="0"/>
        <w:ind w:left="0"/>
        <w:jc w:val="both"/>
      </w:pPr>
      <w:r>
        <w:rPr>
          <w:rFonts w:ascii="Times New Roman"/>
          <w:b w:val="false"/>
          <w:i w:val="false"/>
          <w:color w:val="000000"/>
          <w:sz w:val="28"/>
        </w:rPr>
        <w:t>
      тұтынушы Орталыққа акт (акт төлқұжатын) беру туралы өтініш береді;</w:t>
      </w:r>
    </w:p>
    <w:p>
      <w:pPr>
        <w:spacing w:after="0"/>
        <w:ind w:left="0"/>
        <w:jc w:val="both"/>
      </w:pPr>
      <w:r>
        <w:rPr>
          <w:rFonts w:ascii="Times New Roman"/>
          <w:b w:val="false"/>
          <w:i w:val="false"/>
          <w:color w:val="000000"/>
          <w:sz w:val="28"/>
        </w:rPr>
        <w:t>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p>
    <w:p>
      <w:pPr>
        <w:spacing w:after="0"/>
        <w:ind w:left="0"/>
        <w:jc w:val="both"/>
      </w:pP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p>
    <w:p>
      <w:pPr>
        <w:spacing w:after="0"/>
        <w:ind w:left="0"/>
        <w:jc w:val="both"/>
      </w:pPr>
      <w:r>
        <w:rPr>
          <w:rFonts w:ascii="Times New Roman"/>
          <w:b w:val="false"/>
          <w:i w:val="false"/>
          <w:color w:val="000000"/>
          <w:sz w:val="28"/>
        </w:rPr>
        <w:t>
      4) уәкілетті орган қызметшісі өтінішті тіркейді және қажетті құжаттарды басшылыққа жолдайды;</w:t>
      </w:r>
    </w:p>
    <w:p>
      <w:pPr>
        <w:spacing w:after="0"/>
        <w:ind w:left="0"/>
        <w:jc w:val="both"/>
      </w:pPr>
      <w:r>
        <w:rPr>
          <w:rFonts w:ascii="Times New Roman"/>
          <w:b w:val="false"/>
          <w:i w:val="false"/>
          <w:color w:val="000000"/>
          <w:sz w:val="28"/>
        </w:rPr>
        <w:t>
      5) уәкілетті орган басшылығы жауапты қызметшіні анықтайды;</w:t>
      </w:r>
    </w:p>
    <w:p>
      <w:pPr>
        <w:spacing w:after="0"/>
        <w:ind w:left="0"/>
        <w:jc w:val="both"/>
      </w:pP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(жалдау) құқығына актіні (акт төлқұжатын) жолдайды, елтаңба мөрімен бекітіп тұтынушыға уақытша өтеулі (ұзақ мерзімді, қысқа мерзімді) жер пайдалану (жалдау) құқығына актіні немесе мемлекеттік қызмет көрсетуді тоқтату туралы жазбаша хабарлама береді.</w:t>
      </w:r>
    </w:p>
    <w:p>
      <w:pPr>
        <w:spacing w:after="0"/>
        <w:ind w:left="0"/>
        <w:jc w:val="both"/>
      </w:pPr>
      <w:r>
        <w:rPr>
          <w:rFonts w:ascii="Times New Roman"/>
          <w:b w:val="false"/>
          <w:i w:val="false"/>
          <w:color w:val="000000"/>
          <w:sz w:val="28"/>
        </w:rPr>
        <w:t>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p>
    <w:p>
      <w:pPr>
        <w:spacing w:after="0"/>
        <w:ind w:left="0"/>
        <w:jc w:val="both"/>
      </w:pPr>
      <w:r>
        <w:rPr>
          <w:rFonts w:ascii="Times New Roman"/>
          <w:b w:val="false"/>
          <w:i w:val="false"/>
          <w:color w:val="000000"/>
          <w:sz w:val="28"/>
        </w:rPr>
        <w:t>
      8) уәкілетті органның жауапты қызметшісі басшылыққа қол қою үшін уақытша өтеулі (ұзақ мерзімді, қысқа мерзімді) жер пайдалану (жалдау) құқығына актіні (акт төлқұжатын) жолдайды, елтаңба мөрімен бекітіп актіні (акт төлқұжатын) Орталықтың жинақтауыш бөлім инспекторына жолдайды;</w:t>
      </w:r>
    </w:p>
    <w:p>
      <w:pPr>
        <w:spacing w:after="0"/>
        <w:ind w:left="0"/>
        <w:jc w:val="both"/>
      </w:pPr>
      <w:r>
        <w:rPr>
          <w:rFonts w:ascii="Times New Roman"/>
          <w:b w:val="false"/>
          <w:i w:val="false"/>
          <w:color w:val="000000"/>
          <w:sz w:val="28"/>
        </w:rPr>
        <w:t>
      9) Орталықтың жинақтауыш бөлім инспекторы құжаттарды Орталық инспекторына береді;</w:t>
      </w:r>
    </w:p>
    <w:p>
      <w:pPr>
        <w:spacing w:after="0"/>
        <w:ind w:left="0"/>
        <w:jc w:val="both"/>
      </w:pP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p>
    <w:bookmarkStart w:name="z55" w:id="48"/>
    <w:p>
      <w:pPr>
        <w:spacing w:after="0"/>
        <w:ind w:left="0"/>
        <w:jc w:val="both"/>
      </w:pP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48"/>
    <w:bookmarkStart w:name="z56" w:id="49"/>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(өзара әрекеттер) тәртібіне сипаттама</w:t>
      </w:r>
    </w:p>
    <w:bookmarkEnd w:id="49"/>
    <w:bookmarkStart w:name="z57" w:id="50"/>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p>
    <w:bookmarkEnd w:id="50"/>
    <w:p>
      <w:pPr>
        <w:spacing w:after="0"/>
        <w:ind w:left="0"/>
        <w:jc w:val="both"/>
      </w:pP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p>
    <w:p>
      <w:pPr>
        <w:spacing w:after="0"/>
        <w:ind w:left="0"/>
        <w:jc w:val="both"/>
      </w:pP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p>
    <w:p>
      <w:pPr>
        <w:spacing w:after="0"/>
        <w:ind w:left="0"/>
        <w:jc w:val="both"/>
      </w:pPr>
      <w:r>
        <w:rPr>
          <w:rFonts w:ascii="Times New Roman"/>
          <w:b w:val="false"/>
          <w:i w:val="false"/>
          <w:color w:val="000000"/>
          <w:sz w:val="28"/>
        </w:rPr>
        <w:t>
      сұрауды қабылдау нөмірі мен датасы;</w:t>
      </w:r>
    </w:p>
    <w:p>
      <w:pPr>
        <w:spacing w:after="0"/>
        <w:ind w:left="0"/>
        <w:jc w:val="both"/>
      </w:pPr>
      <w:r>
        <w:rPr>
          <w:rFonts w:ascii="Times New Roman"/>
          <w:b w:val="false"/>
          <w:i w:val="false"/>
          <w:color w:val="000000"/>
          <w:sz w:val="28"/>
        </w:rPr>
        <w:t>
      сұралатын мемлекеттік қызмет түрі;</w:t>
      </w:r>
    </w:p>
    <w:p>
      <w:pPr>
        <w:spacing w:after="0"/>
        <w:ind w:left="0"/>
        <w:jc w:val="both"/>
      </w:pPr>
      <w:r>
        <w:rPr>
          <w:rFonts w:ascii="Times New Roman"/>
          <w:b w:val="false"/>
          <w:i w:val="false"/>
          <w:color w:val="000000"/>
          <w:sz w:val="28"/>
        </w:rPr>
        <w:t>
      қоса берілген құжаттар саны мен атаулары;</w:t>
      </w:r>
    </w:p>
    <w:p>
      <w:pPr>
        <w:spacing w:after="0"/>
        <w:ind w:left="0"/>
        <w:jc w:val="both"/>
      </w:pPr>
      <w:r>
        <w:rPr>
          <w:rFonts w:ascii="Times New Roman"/>
          <w:b w:val="false"/>
          <w:i w:val="false"/>
          <w:color w:val="000000"/>
          <w:sz w:val="28"/>
        </w:rPr>
        <w:t>
      құжаттарды беру датасы, уақыты және орны;</w:t>
      </w:r>
    </w:p>
    <w:p>
      <w:pPr>
        <w:spacing w:after="0"/>
        <w:ind w:left="0"/>
        <w:jc w:val="both"/>
      </w:pP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p>
    <w:bookmarkStart w:name="z58" w:id="51"/>
    <w:p>
      <w:pPr>
        <w:spacing w:after="0"/>
        <w:ind w:left="0"/>
        <w:jc w:val="both"/>
      </w:pPr>
      <w:r>
        <w:rPr>
          <w:rFonts w:ascii="Times New Roman"/>
          <w:b w:val="false"/>
          <w:i w:val="false"/>
          <w:color w:val="000000"/>
          <w:sz w:val="28"/>
        </w:rPr>
        <w:t>
      16. Уақытша өтеулі (ұзақ мерзімді, қысқа мерзімді) жер пайдалану (жалдау) құқығына акт немесе уақытша өтеулі (ұзақ мерзімді, қысқа мерзімді) жер пайдалану (жалдау) құқығына акт түбіртегін беру үшін Орталыққа немесе уәкілетті органға келесі құжаттар ұсынылу қажет:</w:t>
      </w:r>
    </w:p>
    <w:bookmarkEnd w:id="51"/>
    <w:p>
      <w:pPr>
        <w:spacing w:after="0"/>
        <w:ind w:left="0"/>
        <w:jc w:val="both"/>
      </w:pPr>
      <w:r>
        <w:rPr>
          <w:rFonts w:ascii="Times New Roman"/>
          <w:b w:val="false"/>
          <w:i w:val="false"/>
          <w:color w:val="000000"/>
          <w:sz w:val="28"/>
        </w:rPr>
        <w:t>
      1) мемлекеттің жер учаскесіне уақытша өтеулі (ұзақ мерзімді, қысқа мерзімді) жер пайдалану (жалдау) құқығын беру кезінде:</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беру үшін уәкілетті органға өтініш;</w:t>
      </w:r>
    </w:p>
    <w:p>
      <w:pPr>
        <w:spacing w:after="0"/>
        <w:ind w:left="0"/>
        <w:jc w:val="both"/>
      </w:pPr>
      <w:r>
        <w:rPr>
          <w:rFonts w:ascii="Times New Roman"/>
          <w:b w:val="false"/>
          <w:i w:val="false"/>
          <w:color w:val="000000"/>
          <w:sz w:val="28"/>
        </w:rPr>
        <w:t>
      жер учаскесіне уақытша өтеулі (ұзақ мерзімді, қысқа мерзімді) жер пайдалану (жалдау) құқығын беру туралы жергілікті атқарушы орган шешімінен үзіндінің көшірмесі;</w:t>
      </w:r>
    </w:p>
    <w:p>
      <w:pPr>
        <w:spacing w:after="0"/>
        <w:ind w:left="0"/>
        <w:jc w:val="both"/>
      </w:pP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p>
    <w:p>
      <w:pPr>
        <w:spacing w:after="0"/>
        <w:ind w:left="0"/>
        <w:jc w:val="both"/>
      </w:pP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p>
    <w:p>
      <w:pPr>
        <w:spacing w:after="0"/>
        <w:ind w:left="0"/>
        <w:jc w:val="both"/>
      </w:pPr>
      <w:r>
        <w:rPr>
          <w:rFonts w:ascii="Times New Roman"/>
          <w:b w:val="false"/>
          <w:i w:val="false"/>
          <w:color w:val="000000"/>
          <w:sz w:val="28"/>
        </w:rPr>
        <w:t>
      салық төлеуші куәлігінің көшірмесі (СТН);</w:t>
      </w:r>
    </w:p>
    <w:p>
      <w:pPr>
        <w:spacing w:after="0"/>
        <w:ind w:left="0"/>
        <w:jc w:val="both"/>
      </w:pPr>
      <w:r>
        <w:rPr>
          <w:rFonts w:ascii="Times New Roman"/>
          <w:b w:val="false"/>
          <w:i w:val="false"/>
          <w:color w:val="000000"/>
          <w:sz w:val="28"/>
        </w:rPr>
        <w:t>
      заңды тұлғаның мемлекеттік тіркеу туралы куәлігінің көшірмесі;</w:t>
      </w:r>
    </w:p>
    <w:p>
      <w:pPr>
        <w:spacing w:after="0"/>
        <w:ind w:left="0"/>
        <w:jc w:val="both"/>
      </w:pP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p>
    <w:p>
      <w:pPr>
        <w:spacing w:after="0"/>
        <w:ind w:left="0"/>
        <w:jc w:val="both"/>
      </w:pP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p>
    <w:p>
      <w:pPr>
        <w:spacing w:after="0"/>
        <w:ind w:left="0"/>
        <w:jc w:val="both"/>
      </w:pP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p>
    <w:p>
      <w:pPr>
        <w:spacing w:after="0"/>
        <w:ind w:left="0"/>
        <w:jc w:val="both"/>
      </w:pPr>
      <w:r>
        <w:rPr>
          <w:rFonts w:ascii="Times New Roman"/>
          <w:b w:val="false"/>
          <w:i w:val="false"/>
          <w:color w:val="000000"/>
          <w:sz w:val="28"/>
        </w:rPr>
        <w:t>
      2) жер учаскесінің сәйкестендіру сипаттамаларын өзгерткен жағдайда:</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беру үшін уәкілетті органға өтініш;</w:t>
      </w:r>
    </w:p>
    <w:p>
      <w:pPr>
        <w:spacing w:after="0"/>
        <w:ind w:left="0"/>
        <w:jc w:val="both"/>
      </w:pPr>
      <w:r>
        <w:rPr>
          <w:rFonts w:ascii="Times New Roman"/>
          <w:b w:val="false"/>
          <w:i w:val="false"/>
          <w:color w:val="000000"/>
          <w:sz w:val="28"/>
        </w:rPr>
        <w:t>
      уақытша өтеулі (ұзақ мерзімді, қысқа мерзімді) жер пайдалану (жалдау)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p>
    <w:p>
      <w:pPr>
        <w:spacing w:after="0"/>
        <w:ind w:left="0"/>
        <w:jc w:val="both"/>
      </w:pP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p>
    <w:p>
      <w:pPr>
        <w:spacing w:after="0"/>
        <w:ind w:left="0"/>
        <w:jc w:val="both"/>
      </w:pPr>
      <w:r>
        <w:rPr>
          <w:rFonts w:ascii="Times New Roman"/>
          <w:b w:val="false"/>
          <w:i w:val="false"/>
          <w:color w:val="000000"/>
          <w:sz w:val="28"/>
        </w:rPr>
        <w:t>
      салық төлеуші куәлігінің көшірмесі (СТН);</w:t>
      </w:r>
    </w:p>
    <w:p>
      <w:pPr>
        <w:spacing w:after="0"/>
        <w:ind w:left="0"/>
        <w:jc w:val="both"/>
      </w:pPr>
      <w:r>
        <w:rPr>
          <w:rFonts w:ascii="Times New Roman"/>
          <w:b w:val="false"/>
          <w:i w:val="false"/>
          <w:color w:val="000000"/>
          <w:sz w:val="28"/>
        </w:rPr>
        <w:t>
      заңды тұлғаның мемлекеттік тіркеу туралы куәлігінің көшірмесі;</w:t>
      </w:r>
    </w:p>
    <w:p>
      <w:pPr>
        <w:spacing w:after="0"/>
        <w:ind w:left="0"/>
        <w:jc w:val="both"/>
      </w:pP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p>
    <w:p>
      <w:pPr>
        <w:spacing w:after="0"/>
        <w:ind w:left="0"/>
        <w:jc w:val="both"/>
      </w:pP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p>
    <w:p>
      <w:pPr>
        <w:spacing w:after="0"/>
        <w:ind w:left="0"/>
        <w:jc w:val="both"/>
      </w:pP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p>
    <w:p>
      <w:pPr>
        <w:spacing w:after="0"/>
        <w:ind w:left="0"/>
        <w:jc w:val="both"/>
      </w:pPr>
      <w:r>
        <w:rPr>
          <w:rFonts w:ascii="Times New Roman"/>
          <w:b w:val="false"/>
          <w:i w:val="false"/>
          <w:color w:val="000000"/>
          <w:sz w:val="28"/>
        </w:rPr>
        <w:t>
      3) жер учаскесіне уақытша өтеулі (ұзақ мерзімді, қысқа мерзімді) жер пайдалану (жалдау) құқығына акт төлқұжатын беру кезінде:</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төлқұжатын беру үшін уәкілетті органға өтініш;</w:t>
      </w:r>
    </w:p>
    <w:p>
      <w:pPr>
        <w:spacing w:after="0"/>
        <w:ind w:left="0"/>
        <w:jc w:val="both"/>
      </w:pP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p>
    <w:p>
      <w:pPr>
        <w:spacing w:after="0"/>
        <w:ind w:left="0"/>
        <w:jc w:val="both"/>
      </w:pP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p>
    <w:p>
      <w:pPr>
        <w:spacing w:after="0"/>
        <w:ind w:left="0"/>
        <w:jc w:val="both"/>
      </w:pPr>
      <w:r>
        <w:rPr>
          <w:rFonts w:ascii="Times New Roman"/>
          <w:b w:val="false"/>
          <w:i w:val="false"/>
          <w:color w:val="000000"/>
          <w:sz w:val="28"/>
        </w:rPr>
        <w:t>
      жер учаскесіне уақытша өтеулі (ұзақ мерзімді, қысқа мерзімді) жер пайдалану (жалдау)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p>
    <w:p>
      <w:pPr>
        <w:spacing w:after="0"/>
        <w:ind w:left="0"/>
        <w:jc w:val="both"/>
      </w:pP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p>
    <w:bookmarkStart w:name="z59" w:id="52"/>
    <w:p>
      <w:pPr>
        <w:spacing w:after="0"/>
        <w:ind w:left="0"/>
        <w:jc w:val="both"/>
      </w:pPr>
      <w:r>
        <w:rPr>
          <w:rFonts w:ascii="Times New Roman"/>
          <w:b w:val="false"/>
          <w:i w:val="false"/>
          <w:color w:val="000000"/>
          <w:sz w:val="28"/>
        </w:rPr>
        <w:t>
      17. Өтініштер бланкілері уәкілетті органда болып табылады Орталықта өтініштердің бланкілері күту залындағы арнайы үстелшеде немесе Орталық консультанттарында болады.</w:t>
      </w:r>
    </w:p>
    <w:bookmarkEnd w:id="52"/>
    <w:bookmarkStart w:name="z60" w:id="53"/>
    <w:p>
      <w:pPr>
        <w:spacing w:after="0"/>
        <w:ind w:left="0"/>
        <w:jc w:val="both"/>
      </w:pP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p>
    <w:bookmarkEnd w:id="53"/>
    <w:p>
      <w:pPr>
        <w:spacing w:after="0"/>
        <w:ind w:left="0"/>
        <w:jc w:val="both"/>
      </w:pPr>
      <w:r>
        <w:rPr>
          <w:rFonts w:ascii="Times New Roman"/>
          <w:b w:val="false"/>
          <w:i w:val="false"/>
          <w:color w:val="000000"/>
          <w:sz w:val="28"/>
        </w:rPr>
        <w:t>
      1) Орталық инспекторы;</w:t>
      </w:r>
    </w:p>
    <w:p>
      <w:pPr>
        <w:spacing w:after="0"/>
        <w:ind w:left="0"/>
        <w:jc w:val="both"/>
      </w:pPr>
      <w:r>
        <w:rPr>
          <w:rFonts w:ascii="Times New Roman"/>
          <w:b w:val="false"/>
          <w:i w:val="false"/>
          <w:color w:val="000000"/>
          <w:sz w:val="28"/>
        </w:rPr>
        <w:t>
      2) Орталықтың жинақтаушы бөлімінің инспекторы;</w:t>
      </w:r>
    </w:p>
    <w:p>
      <w:pPr>
        <w:spacing w:after="0"/>
        <w:ind w:left="0"/>
        <w:jc w:val="both"/>
      </w:pPr>
      <w:r>
        <w:rPr>
          <w:rFonts w:ascii="Times New Roman"/>
          <w:b w:val="false"/>
          <w:i w:val="false"/>
          <w:color w:val="000000"/>
          <w:sz w:val="28"/>
        </w:rPr>
        <w:t>
      3) уәкілетті органның кеңсесі;</w:t>
      </w:r>
    </w:p>
    <w:p>
      <w:pPr>
        <w:spacing w:after="0"/>
        <w:ind w:left="0"/>
        <w:jc w:val="both"/>
      </w:pPr>
      <w:r>
        <w:rPr>
          <w:rFonts w:ascii="Times New Roman"/>
          <w:b w:val="false"/>
          <w:i w:val="false"/>
          <w:color w:val="000000"/>
          <w:sz w:val="28"/>
        </w:rPr>
        <w:t>
      4) уәкілетті органның басшылығы;</w:t>
      </w:r>
    </w:p>
    <w:p>
      <w:pPr>
        <w:spacing w:after="0"/>
        <w:ind w:left="0"/>
        <w:jc w:val="both"/>
      </w:pPr>
      <w:r>
        <w:rPr>
          <w:rFonts w:ascii="Times New Roman"/>
          <w:b w:val="false"/>
          <w:i w:val="false"/>
          <w:color w:val="000000"/>
          <w:sz w:val="28"/>
        </w:rPr>
        <w:t>
      5) мамандандырылған кәсіпорынның кеңсесі;</w:t>
      </w:r>
    </w:p>
    <w:p>
      <w:pPr>
        <w:spacing w:after="0"/>
        <w:ind w:left="0"/>
        <w:jc w:val="both"/>
      </w:pPr>
      <w:r>
        <w:rPr>
          <w:rFonts w:ascii="Times New Roman"/>
          <w:b w:val="false"/>
          <w:i w:val="false"/>
          <w:color w:val="000000"/>
          <w:sz w:val="28"/>
        </w:rPr>
        <w:t>
      6) мамандандырылған кәсіпорын басшылығы;</w:t>
      </w:r>
    </w:p>
    <w:p>
      <w:pPr>
        <w:spacing w:after="0"/>
        <w:ind w:left="0"/>
        <w:jc w:val="both"/>
      </w:pPr>
      <w:r>
        <w:rPr>
          <w:rFonts w:ascii="Times New Roman"/>
          <w:b w:val="false"/>
          <w:i w:val="false"/>
          <w:color w:val="000000"/>
          <w:sz w:val="28"/>
        </w:rPr>
        <w:t>
      7) мамандандырылған кәсіпорынның қабылдау және беру тобы;</w:t>
      </w:r>
    </w:p>
    <w:p>
      <w:pPr>
        <w:spacing w:after="0"/>
        <w:ind w:left="0"/>
        <w:jc w:val="both"/>
      </w:pPr>
      <w:r>
        <w:rPr>
          <w:rFonts w:ascii="Times New Roman"/>
          <w:b w:val="false"/>
          <w:i w:val="false"/>
          <w:color w:val="000000"/>
          <w:sz w:val="28"/>
        </w:rPr>
        <w:t>
      8) мамандандырылған кәсіпорынның өндірістік құрылымдық бөлімшесі.</w:t>
      </w:r>
    </w:p>
    <w:bookmarkStart w:name="z61" w:id="54"/>
    <w:p>
      <w:pPr>
        <w:spacing w:after="0"/>
        <w:ind w:left="0"/>
        <w:jc w:val="both"/>
      </w:pPr>
      <w:r>
        <w:rPr>
          <w:rFonts w:ascii="Times New Roman"/>
          <w:b w:val="false"/>
          <w:i w:val="false"/>
          <w:color w:val="000000"/>
          <w:sz w:val="28"/>
        </w:rPr>
        <w:t xml:space="preserve">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54"/>
    <w:bookmarkStart w:name="z62" w:id="55"/>
    <w:p>
      <w:pPr>
        <w:spacing w:after="0"/>
        <w:ind w:left="0"/>
        <w:jc w:val="both"/>
      </w:pPr>
      <w:r>
        <w:rPr>
          <w:rFonts w:ascii="Times New Roman"/>
          <w:b w:val="false"/>
          <w:i w:val="false"/>
          <w:color w:val="000000"/>
          <w:sz w:val="28"/>
        </w:rPr>
        <w:t xml:space="preserve">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55"/>
    <w:bookmarkStart w:name="z63" w:id="5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лауазымды тұлғалардың жауапкершілігі</w:t>
      </w:r>
    </w:p>
    <w:bookmarkEnd w:id="56"/>
    <w:bookmarkStart w:name="z64" w:id="57"/>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p>
    <w:bookmarkEnd w:id="57"/>
    <w:p>
      <w:pPr>
        <w:spacing w:after="0"/>
        <w:ind w:left="0"/>
        <w:jc w:val="both"/>
      </w:pP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өтеулі (ұзақ мерзімді, қысқа мерзімді)</w:t>
            </w:r>
            <w:r>
              <w:br/>
            </w:r>
            <w:r>
              <w:rPr>
                <w:rFonts w:ascii="Times New Roman"/>
                <w:b w:val="false"/>
                <w:i w:val="false"/>
                <w:color w:val="000000"/>
                <w:sz w:val="20"/>
              </w:rPr>
              <w:t>жер пайдалану құқығына актілер ресімдеу</w:t>
            </w:r>
            <w:r>
              <w:br/>
            </w:r>
            <w:r>
              <w:rPr>
                <w:rFonts w:ascii="Times New Roman"/>
                <w:b w:val="false"/>
                <w:i w:val="false"/>
                <w:color w:val="000000"/>
                <w:sz w:val="20"/>
              </w:rPr>
              <w:t>және беру" мемлекеттік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r>
              <w:br/>
            </w:r>
            <w:r>
              <w:rPr>
                <w:rFonts w:ascii="Times New Roman"/>
                <w:b w:val="false"/>
                <w:i w:val="false"/>
                <w:color w:val="000000"/>
                <w:sz w:val="20"/>
              </w:rPr>
              <w:t>Жер қатынастары жөніндегі</w:t>
            </w:r>
            <w:r>
              <w:br/>
            </w:r>
            <w:r>
              <w:rPr>
                <w:rFonts w:ascii="Times New Roman"/>
                <w:b w:val="false"/>
                <w:i w:val="false"/>
                <w:color w:val="000000"/>
                <w:sz w:val="20"/>
              </w:rPr>
              <w:t>уәкілетті органның бастығына</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(уәкілетті орган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(жеке тұлғаның тегі, аты, әкесінің аты)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(заңды тұлғаның</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(заңды тұлға құжатының деректемелері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
      Уақытша өтеулі (ұзақ мерзімді, қысқа мерзімді)</w:t>
      </w:r>
    </w:p>
    <w:p>
      <w:pPr>
        <w:spacing w:after="0"/>
        <w:ind w:left="0"/>
        <w:jc w:val="both"/>
      </w:pPr>
      <w:r>
        <w:rPr>
          <w:rFonts w:ascii="Times New Roman"/>
          <w:b w:val="false"/>
          <w:i w:val="false"/>
          <w:color w:val="000000"/>
          <w:sz w:val="28"/>
        </w:rPr>
        <w:t>
      жер пайдалану құқығына акт беру туралы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_________________________________________________________________________________________________________________________________берілген</w:t>
      </w:r>
    </w:p>
    <w:p>
      <w:pPr>
        <w:spacing w:after="0"/>
        <w:ind w:left="0"/>
        <w:jc w:val="both"/>
      </w:pP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
      ______________________________________________________мекен-жайындағы(жер учаскесінің мекен-жайы (орналасқан жері)</w:t>
      </w:r>
    </w:p>
    <w:p>
      <w:pPr>
        <w:spacing w:after="0"/>
        <w:ind w:left="0"/>
        <w:jc w:val="both"/>
      </w:pPr>
      <w:r>
        <w:rPr>
          <w:rFonts w:ascii="Times New Roman"/>
          <w:b w:val="false"/>
          <w:i w:val="false"/>
          <w:color w:val="000000"/>
          <w:sz w:val="28"/>
        </w:rPr>
        <w:t>
      жер учаскесіне уақытша өтеулі (ұзақ мерзімді, қысқа мерзімді) жер пайдалану құқығына акт (акт төлқұжатын) беруіңізді сұраймын.</w:t>
      </w:r>
    </w:p>
    <w:p>
      <w:pPr>
        <w:spacing w:after="0"/>
        <w:ind w:left="0"/>
        <w:jc w:val="both"/>
      </w:pPr>
      <w:r>
        <w:rPr>
          <w:rFonts w:ascii="Times New Roman"/>
          <w:b w:val="false"/>
          <w:i w:val="false"/>
          <w:color w:val="000000"/>
          <w:sz w:val="28"/>
        </w:rPr>
        <w:t>
      Датасы ____________ Өтініш беруші___________________________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(уәкілетті тұлғаның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өтеулі (ұзақ мерзімді, қысқа мерзімді)</w:t>
            </w:r>
            <w:r>
              <w:br/>
            </w:r>
            <w:r>
              <w:rPr>
                <w:rFonts w:ascii="Times New Roman"/>
                <w:b w:val="false"/>
                <w:i w:val="false"/>
                <w:color w:val="000000"/>
                <w:sz w:val="20"/>
              </w:rPr>
              <w:t>жер пайдалану құқығына актілер ресімдеу</w:t>
            </w:r>
            <w:r>
              <w:br/>
            </w:r>
            <w:r>
              <w:rPr>
                <w:rFonts w:ascii="Times New Roman"/>
                <w:b w:val="false"/>
                <w:i w:val="false"/>
                <w:color w:val="000000"/>
                <w:sz w:val="20"/>
              </w:rPr>
              <w:t>және беру" мемлекеттік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бірізділігі мен өзара әрекеттерін сипаттау</w:t>
      </w:r>
      <w:r>
        <w:br/>
      </w:r>
      <w:r>
        <w:rPr>
          <w:rFonts w:ascii="Times New Roman"/>
          <w:b/>
          <w:i w:val="false"/>
          <w:color w:val="000000"/>
        </w:rPr>
        <w:t>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1408"/>
        <w:gridCol w:w="1411"/>
        <w:gridCol w:w="1626"/>
        <w:gridCol w:w="1696"/>
        <w:gridCol w:w="1910"/>
        <w:gridCol w:w="22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процесс әрекеті (барысы, жұмыс легі)</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 (барысы, жұмыс легі)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инспекторы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 инспекторы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w:t>
            </w:r>
            <w:r>
              <w:br/>
            </w:r>
            <w:r>
              <w:rPr>
                <w:rFonts w:ascii="Times New Roman"/>
                <w:b w:val="false"/>
                <w:i w:val="false"/>
                <w:color w:val="000000"/>
                <w:sz w:val="20"/>
              </w:rPr>
              <w:t>
шы бөлім инспекто</w:t>
            </w:r>
            <w:r>
              <w:br/>
            </w:r>
            <w:r>
              <w:rPr>
                <w:rFonts w:ascii="Times New Roman"/>
                <w:b w:val="false"/>
                <w:i w:val="false"/>
                <w:color w:val="000000"/>
                <w:sz w:val="20"/>
              </w:rPr>
              <w:t>
ры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қыз</w:t>
            </w:r>
            <w:r>
              <w:br/>
            </w:r>
            <w:r>
              <w:rPr>
                <w:rFonts w:ascii="Times New Roman"/>
                <w:b w:val="false"/>
                <w:i w:val="false"/>
                <w:color w:val="000000"/>
                <w:sz w:val="20"/>
              </w:rPr>
              <w:t xml:space="preserve">
метшісі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w:t>
            </w:r>
            <w:r>
              <w:br/>
            </w:r>
            <w:r>
              <w:rPr>
                <w:rFonts w:ascii="Times New Roman"/>
                <w:b w:val="false"/>
                <w:i w:val="false"/>
                <w:color w:val="000000"/>
                <w:sz w:val="20"/>
              </w:rPr>
              <w:t>
ті орган басшылы</w:t>
            </w:r>
            <w:r>
              <w:br/>
            </w:r>
            <w:r>
              <w:rPr>
                <w:rFonts w:ascii="Times New Roman"/>
                <w:b w:val="false"/>
                <w:i w:val="false"/>
                <w:color w:val="000000"/>
                <w:sz w:val="20"/>
              </w:rPr>
              <w:t xml:space="preserve">
ғы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ның жауа</w:t>
            </w:r>
            <w:r>
              <w:br/>
            </w:r>
            <w:r>
              <w:rPr>
                <w:rFonts w:ascii="Times New Roman"/>
                <w:b w:val="false"/>
                <w:i w:val="false"/>
                <w:color w:val="000000"/>
                <w:sz w:val="20"/>
              </w:rPr>
              <w:t>
пты қыз</w:t>
            </w:r>
            <w:r>
              <w:br/>
            </w:r>
            <w:r>
              <w:rPr>
                <w:rFonts w:ascii="Times New Roman"/>
                <w:b w:val="false"/>
                <w:i w:val="false"/>
                <w:color w:val="000000"/>
                <w:sz w:val="20"/>
              </w:rPr>
              <w:t>
метшісі</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w:t>
            </w:r>
            <w:r>
              <w:br/>
            </w:r>
            <w:r>
              <w:rPr>
                <w:rFonts w:ascii="Times New Roman"/>
                <w:b w:val="false"/>
                <w:i w:val="false"/>
                <w:color w:val="000000"/>
                <w:sz w:val="20"/>
              </w:rPr>
              <w:t>
дау, жур</w:t>
            </w:r>
            <w:r>
              <w:br/>
            </w:r>
            <w:r>
              <w:rPr>
                <w:rFonts w:ascii="Times New Roman"/>
                <w:b w:val="false"/>
                <w:i w:val="false"/>
                <w:color w:val="000000"/>
                <w:sz w:val="20"/>
              </w:rPr>
              <w:t>
налға тіркеу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 және құжаттарды жинай</w:t>
            </w:r>
            <w:r>
              <w:br/>
            </w:r>
            <w:r>
              <w:rPr>
                <w:rFonts w:ascii="Times New Roman"/>
                <w:b w:val="false"/>
                <w:i w:val="false"/>
                <w:color w:val="000000"/>
                <w:sz w:val="20"/>
              </w:rPr>
              <w:t>
ды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жасайды және құ</w:t>
            </w:r>
            <w:r>
              <w:br/>
            </w:r>
            <w:r>
              <w:rPr>
                <w:rFonts w:ascii="Times New Roman"/>
                <w:b w:val="false"/>
                <w:i w:val="false"/>
                <w:color w:val="000000"/>
                <w:sz w:val="20"/>
              </w:rPr>
              <w:t>
жаттарды жолдайды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 қабыл</w:t>
            </w:r>
            <w:r>
              <w:br/>
            </w:r>
            <w:r>
              <w:rPr>
                <w:rFonts w:ascii="Times New Roman"/>
                <w:b w:val="false"/>
                <w:i w:val="false"/>
                <w:color w:val="000000"/>
                <w:sz w:val="20"/>
              </w:rPr>
              <w:t>
дау, журналға кіріс хат-хабарларды тіркеу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Хат-хабарлармен танысу, жауапты жауапты қызметшіні белгі</w:t>
            </w:r>
            <w:r>
              <w:br/>
            </w:r>
            <w:r>
              <w:rPr>
                <w:rFonts w:ascii="Times New Roman"/>
                <w:b w:val="false"/>
                <w:i w:val="false"/>
                <w:color w:val="000000"/>
                <w:sz w:val="20"/>
              </w:rPr>
              <w:t>
леу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w:t>
            </w:r>
            <w:r>
              <w:br/>
            </w:r>
            <w:r>
              <w:rPr>
                <w:rFonts w:ascii="Times New Roman"/>
                <w:b w:val="false"/>
                <w:i w:val="false"/>
                <w:color w:val="000000"/>
                <w:sz w:val="20"/>
              </w:rPr>
              <w:t>
лықтығын тексеру, құжаттарды маман</w:t>
            </w:r>
            <w:r>
              <w:br/>
            </w:r>
            <w:r>
              <w:rPr>
                <w:rFonts w:ascii="Times New Roman"/>
                <w:b w:val="false"/>
                <w:i w:val="false"/>
                <w:color w:val="000000"/>
                <w:sz w:val="20"/>
              </w:rPr>
              <w:t>
дандырылған кәсі</w:t>
            </w:r>
            <w:r>
              <w:br/>
            </w:r>
            <w:r>
              <w:rPr>
                <w:rFonts w:ascii="Times New Roman"/>
                <w:b w:val="false"/>
                <w:i w:val="false"/>
                <w:color w:val="000000"/>
                <w:sz w:val="20"/>
              </w:rPr>
              <w:t>
порынға жолдау, дәлелді бас тартуды немесе мемлекеттік қызмет көрсету</w:t>
            </w:r>
            <w:r>
              <w:br/>
            </w:r>
            <w:r>
              <w:rPr>
                <w:rFonts w:ascii="Times New Roman"/>
                <w:b w:val="false"/>
                <w:i w:val="false"/>
                <w:color w:val="000000"/>
                <w:sz w:val="20"/>
              </w:rPr>
              <w:t>
ді тоқ</w:t>
            </w:r>
            <w:r>
              <w:br/>
            </w:r>
            <w:r>
              <w:rPr>
                <w:rFonts w:ascii="Times New Roman"/>
                <w:b w:val="false"/>
                <w:i w:val="false"/>
                <w:color w:val="000000"/>
                <w:sz w:val="20"/>
              </w:rPr>
              <w:t>
тату туралы жазбаша хабарла</w:t>
            </w:r>
            <w:r>
              <w:br/>
            </w:r>
            <w:r>
              <w:rPr>
                <w:rFonts w:ascii="Times New Roman"/>
                <w:b w:val="false"/>
                <w:i w:val="false"/>
                <w:color w:val="000000"/>
                <w:sz w:val="20"/>
              </w:rPr>
              <w:t>
ма дайын</w:t>
            </w:r>
            <w:r>
              <w:br/>
            </w:r>
            <w:r>
              <w:rPr>
                <w:rFonts w:ascii="Times New Roman"/>
                <w:b w:val="false"/>
                <w:i w:val="false"/>
                <w:color w:val="000000"/>
                <w:sz w:val="20"/>
              </w:rPr>
              <w:t>
дау</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ұйымдас</w:t>
            </w:r>
            <w:r>
              <w:br/>
            </w:r>
            <w:r>
              <w:rPr>
                <w:rFonts w:ascii="Times New Roman"/>
                <w:b w:val="false"/>
                <w:i w:val="false"/>
                <w:color w:val="000000"/>
                <w:sz w:val="20"/>
              </w:rPr>
              <w:t>
тыру-жарлы шешім</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қолхат</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w:t>
            </w:r>
            <w:r>
              <w:br/>
            </w:r>
            <w:r>
              <w:rPr>
                <w:rFonts w:ascii="Times New Roman"/>
                <w:b w:val="false"/>
                <w:i w:val="false"/>
                <w:color w:val="000000"/>
                <w:sz w:val="20"/>
              </w:rPr>
              <w:t>
лімге құжаттарды жинау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 уәкі</w:t>
            </w:r>
            <w:r>
              <w:br/>
            </w:r>
            <w:r>
              <w:rPr>
                <w:rFonts w:ascii="Times New Roman"/>
                <w:b w:val="false"/>
                <w:i w:val="false"/>
                <w:color w:val="000000"/>
                <w:sz w:val="20"/>
              </w:rPr>
              <w:t>
летті органға жөнелту</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жазу үшін құжаттар</w:t>
            </w:r>
            <w:r>
              <w:br/>
            </w:r>
            <w:r>
              <w:rPr>
                <w:rFonts w:ascii="Times New Roman"/>
                <w:b w:val="false"/>
                <w:i w:val="false"/>
                <w:color w:val="000000"/>
                <w:sz w:val="20"/>
              </w:rPr>
              <w:t>
ды басшы</w:t>
            </w:r>
            <w:r>
              <w:br/>
            </w:r>
            <w:r>
              <w:rPr>
                <w:rFonts w:ascii="Times New Roman"/>
                <w:b w:val="false"/>
                <w:i w:val="false"/>
                <w:color w:val="000000"/>
                <w:sz w:val="20"/>
              </w:rPr>
              <w:t>
лыққа жолдау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w:t>
            </w:r>
            <w:r>
              <w:br/>
            </w:r>
            <w:r>
              <w:rPr>
                <w:rFonts w:ascii="Times New Roman"/>
                <w:b w:val="false"/>
                <w:i w:val="false"/>
                <w:color w:val="000000"/>
                <w:sz w:val="20"/>
              </w:rPr>
              <w:t>
ма жазу, орындау үшін жауапты орындау</w:t>
            </w:r>
            <w:r>
              <w:br/>
            </w:r>
            <w:r>
              <w:rPr>
                <w:rFonts w:ascii="Times New Roman"/>
                <w:b w:val="false"/>
                <w:i w:val="false"/>
                <w:color w:val="000000"/>
                <w:sz w:val="20"/>
              </w:rPr>
              <w:t>
шыға жөнелту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кәсіпорынға жолдау хат немесе мемлекеттік қызмет көрсету</w:t>
            </w:r>
            <w:r>
              <w:br/>
            </w:r>
            <w:r>
              <w:rPr>
                <w:rFonts w:ascii="Times New Roman"/>
                <w:b w:val="false"/>
                <w:i w:val="false"/>
                <w:color w:val="000000"/>
                <w:sz w:val="20"/>
              </w:rPr>
              <w:t>
ді тоқ</w:t>
            </w:r>
            <w:r>
              <w:br/>
            </w:r>
            <w:r>
              <w:rPr>
                <w:rFonts w:ascii="Times New Roman"/>
                <w:b w:val="false"/>
                <w:i w:val="false"/>
                <w:color w:val="000000"/>
                <w:sz w:val="20"/>
              </w:rPr>
              <w:t>
тату туралы жазбаша хабарла</w:t>
            </w:r>
            <w:r>
              <w:br/>
            </w:r>
            <w:r>
              <w:rPr>
                <w:rFonts w:ascii="Times New Roman"/>
                <w:b w:val="false"/>
                <w:i w:val="false"/>
                <w:color w:val="000000"/>
                <w:sz w:val="20"/>
              </w:rPr>
              <w:t>
ма береді</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r>
              <w:br/>
            </w:r>
            <w:r>
              <w:rPr>
                <w:rFonts w:ascii="Times New Roman"/>
                <w:b w:val="false"/>
                <w:i w:val="false"/>
                <w:color w:val="000000"/>
                <w:sz w:val="20"/>
              </w:rPr>
              <w:t>
тан көп емес</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3 рет</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кем дегенде 2 рет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6"/>
        <w:gridCol w:w="3105"/>
        <w:gridCol w:w="1369"/>
        <w:gridCol w:w="1372"/>
        <w:gridCol w:w="1649"/>
        <w:gridCol w:w="1578"/>
        <w:gridCol w:w="1371"/>
      </w:tblGrid>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Әрекет № </w:t>
            </w:r>
            <w:r>
              <w:br/>
            </w:r>
            <w:r>
              <w:rPr>
                <w:rFonts w:ascii="Times New Roman"/>
                <w:b w:val="false"/>
                <w:i w:val="false"/>
                <w:color w:val="000000"/>
                <w:sz w:val="20"/>
              </w:rPr>
              <w:t>
(барысы, жұмыс легі)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w:t>
            </w:r>
            <w:r>
              <w:br/>
            </w:r>
            <w:r>
              <w:rPr>
                <w:rFonts w:ascii="Times New Roman"/>
                <w:b w:val="false"/>
                <w:i w:val="false"/>
                <w:color w:val="000000"/>
                <w:sz w:val="20"/>
              </w:rPr>
              <w:t>
рын кең</w:t>
            </w:r>
            <w:r>
              <w:br/>
            </w:r>
            <w:r>
              <w:rPr>
                <w:rFonts w:ascii="Times New Roman"/>
                <w:b w:val="false"/>
                <w:i w:val="false"/>
                <w:color w:val="000000"/>
                <w:sz w:val="20"/>
              </w:rPr>
              <w:t>
сесі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w:t>
            </w:r>
            <w:r>
              <w:br/>
            </w:r>
            <w:r>
              <w:rPr>
                <w:rFonts w:ascii="Times New Roman"/>
                <w:b w:val="false"/>
                <w:i w:val="false"/>
                <w:color w:val="000000"/>
                <w:sz w:val="20"/>
              </w:rPr>
              <w:t>
рын бас</w:t>
            </w:r>
            <w:r>
              <w:br/>
            </w:r>
            <w:r>
              <w:rPr>
                <w:rFonts w:ascii="Times New Roman"/>
                <w:b w:val="false"/>
                <w:i w:val="false"/>
                <w:color w:val="000000"/>
                <w:sz w:val="20"/>
              </w:rPr>
              <w:t xml:space="preserve">
шылығы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w:t>
            </w:r>
            <w:r>
              <w:br/>
            </w:r>
            <w:r>
              <w:rPr>
                <w:rFonts w:ascii="Times New Roman"/>
                <w:b w:val="false"/>
                <w:i w:val="false"/>
                <w:color w:val="000000"/>
                <w:sz w:val="20"/>
              </w:rPr>
              <w:t>
дырылған кәсіпорынның қабыл</w:t>
            </w:r>
            <w:r>
              <w:br/>
            </w:r>
            <w:r>
              <w:rPr>
                <w:rFonts w:ascii="Times New Roman"/>
                <w:b w:val="false"/>
                <w:i w:val="false"/>
                <w:color w:val="000000"/>
                <w:sz w:val="20"/>
              </w:rPr>
              <w:t xml:space="preserve">
дау және беру тобы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w:t>
            </w:r>
            <w:r>
              <w:br/>
            </w:r>
            <w:r>
              <w:rPr>
                <w:rFonts w:ascii="Times New Roman"/>
                <w:b w:val="false"/>
                <w:i w:val="false"/>
                <w:color w:val="000000"/>
                <w:sz w:val="20"/>
              </w:rPr>
              <w:t>
дырылған кәсіпорынның өнді</w:t>
            </w:r>
            <w:r>
              <w:br/>
            </w:r>
            <w:r>
              <w:rPr>
                <w:rFonts w:ascii="Times New Roman"/>
                <w:b w:val="false"/>
                <w:i w:val="false"/>
                <w:color w:val="000000"/>
                <w:sz w:val="20"/>
              </w:rPr>
              <w:t>
рістік өндіріс</w:t>
            </w:r>
            <w:r>
              <w:br/>
            </w:r>
            <w:r>
              <w:rPr>
                <w:rFonts w:ascii="Times New Roman"/>
                <w:b w:val="false"/>
                <w:i w:val="false"/>
                <w:color w:val="000000"/>
                <w:sz w:val="20"/>
              </w:rPr>
              <w:t>
тік бөлім</w:t>
            </w:r>
            <w:r>
              <w:br/>
            </w:r>
            <w:r>
              <w:rPr>
                <w:rFonts w:ascii="Times New Roman"/>
                <w:b w:val="false"/>
                <w:i w:val="false"/>
                <w:color w:val="000000"/>
                <w:sz w:val="20"/>
              </w:rPr>
              <w:t>
шесі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кәсіпорынның қабылдау және беру тобы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w:t>
            </w:r>
            <w:r>
              <w:br/>
            </w:r>
            <w:r>
              <w:rPr>
                <w:rFonts w:ascii="Times New Roman"/>
                <w:b w:val="false"/>
                <w:i w:val="false"/>
                <w:color w:val="000000"/>
                <w:sz w:val="20"/>
              </w:rPr>
              <w:t>
рын бас</w:t>
            </w:r>
            <w:r>
              <w:br/>
            </w:r>
            <w:r>
              <w:rPr>
                <w:rFonts w:ascii="Times New Roman"/>
                <w:b w:val="false"/>
                <w:i w:val="false"/>
                <w:color w:val="000000"/>
                <w:sz w:val="20"/>
              </w:rPr>
              <w:t>
шылығы</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ның сұра</w:t>
            </w:r>
            <w:r>
              <w:br/>
            </w:r>
            <w:r>
              <w:rPr>
                <w:rFonts w:ascii="Times New Roman"/>
                <w:b w:val="false"/>
                <w:i w:val="false"/>
                <w:color w:val="000000"/>
                <w:sz w:val="20"/>
              </w:rPr>
              <w:t>
уын тір</w:t>
            </w:r>
            <w:r>
              <w:br/>
            </w:r>
            <w:r>
              <w:rPr>
                <w:rFonts w:ascii="Times New Roman"/>
                <w:b w:val="false"/>
                <w:i w:val="false"/>
                <w:color w:val="000000"/>
                <w:sz w:val="20"/>
              </w:rPr>
              <w:t>
кеу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таны</w:t>
            </w:r>
            <w:r>
              <w:br/>
            </w:r>
            <w:r>
              <w:rPr>
                <w:rFonts w:ascii="Times New Roman"/>
                <w:b w:val="false"/>
                <w:i w:val="false"/>
                <w:color w:val="000000"/>
                <w:sz w:val="20"/>
              </w:rPr>
              <w:t>
су, бұ</w:t>
            </w:r>
            <w:r>
              <w:br/>
            </w:r>
            <w:r>
              <w:rPr>
                <w:rFonts w:ascii="Times New Roman"/>
                <w:b w:val="false"/>
                <w:i w:val="false"/>
                <w:color w:val="000000"/>
                <w:sz w:val="20"/>
              </w:rPr>
              <w:t>
рыштама жазу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 өнді</w:t>
            </w:r>
            <w:r>
              <w:br/>
            </w:r>
            <w:r>
              <w:rPr>
                <w:rFonts w:ascii="Times New Roman"/>
                <w:b w:val="false"/>
                <w:i w:val="false"/>
                <w:color w:val="000000"/>
                <w:sz w:val="20"/>
              </w:rPr>
              <w:t>
рістік бөлімшеге тапсыру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(акт телқұжа</w:t>
            </w:r>
            <w:r>
              <w:br/>
            </w:r>
            <w:r>
              <w:rPr>
                <w:rFonts w:ascii="Times New Roman"/>
                <w:b w:val="false"/>
                <w:i w:val="false"/>
                <w:color w:val="000000"/>
                <w:sz w:val="20"/>
              </w:rPr>
              <w:t>
тын) әзірлеу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(акт тел</w:t>
            </w:r>
            <w:r>
              <w:br/>
            </w:r>
            <w:r>
              <w:rPr>
                <w:rFonts w:ascii="Times New Roman"/>
                <w:b w:val="false"/>
                <w:i w:val="false"/>
                <w:color w:val="000000"/>
                <w:sz w:val="20"/>
              </w:rPr>
              <w:t>
құжаты</w:t>
            </w:r>
            <w:r>
              <w:br/>
            </w:r>
            <w:r>
              <w:rPr>
                <w:rFonts w:ascii="Times New Roman"/>
                <w:b w:val="false"/>
                <w:i w:val="false"/>
                <w:color w:val="000000"/>
                <w:sz w:val="20"/>
              </w:rPr>
              <w:t>
на) са</w:t>
            </w:r>
            <w:r>
              <w:br/>
            </w:r>
            <w:r>
              <w:rPr>
                <w:rFonts w:ascii="Times New Roman"/>
                <w:b w:val="false"/>
                <w:i w:val="false"/>
                <w:color w:val="000000"/>
                <w:sz w:val="20"/>
              </w:rPr>
              <w:t>
раптама жүргізу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(акт тел</w:t>
            </w:r>
            <w:r>
              <w:br/>
            </w:r>
            <w:r>
              <w:rPr>
                <w:rFonts w:ascii="Times New Roman"/>
                <w:b w:val="false"/>
                <w:i w:val="false"/>
                <w:color w:val="000000"/>
                <w:sz w:val="20"/>
              </w:rPr>
              <w:t>
құжаты</w:t>
            </w:r>
            <w:r>
              <w:br/>
            </w:r>
            <w:r>
              <w:rPr>
                <w:rFonts w:ascii="Times New Roman"/>
                <w:b w:val="false"/>
                <w:i w:val="false"/>
                <w:color w:val="000000"/>
                <w:sz w:val="20"/>
              </w:rPr>
              <w:t>
на) қол қою</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ұйымдас</w:t>
            </w:r>
            <w:r>
              <w:br/>
            </w:r>
            <w:r>
              <w:rPr>
                <w:rFonts w:ascii="Times New Roman"/>
                <w:b w:val="false"/>
                <w:i w:val="false"/>
                <w:color w:val="000000"/>
                <w:sz w:val="20"/>
              </w:rPr>
              <w:t>
тыру-</w:t>
            </w:r>
            <w:r>
              <w:br/>
            </w:r>
            <w:r>
              <w:rPr>
                <w:rFonts w:ascii="Times New Roman"/>
                <w:b w:val="false"/>
                <w:i w:val="false"/>
                <w:color w:val="000000"/>
                <w:sz w:val="20"/>
              </w:rPr>
              <w:t>
жарлы шешім</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w:t>
            </w:r>
            <w:r>
              <w:br/>
            </w:r>
            <w:r>
              <w:rPr>
                <w:rFonts w:ascii="Times New Roman"/>
                <w:b w:val="false"/>
                <w:i w:val="false"/>
                <w:color w:val="000000"/>
                <w:sz w:val="20"/>
              </w:rPr>
              <w:t>
ма жазу үшін құжаттарды бас</w:t>
            </w:r>
            <w:r>
              <w:br/>
            </w:r>
            <w:r>
              <w:rPr>
                <w:rFonts w:ascii="Times New Roman"/>
                <w:b w:val="false"/>
                <w:i w:val="false"/>
                <w:color w:val="000000"/>
                <w:sz w:val="20"/>
              </w:rPr>
              <w:t>
шылыққа жолдау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w:t>
            </w:r>
            <w:r>
              <w:br/>
            </w:r>
            <w:r>
              <w:rPr>
                <w:rFonts w:ascii="Times New Roman"/>
                <w:b w:val="false"/>
                <w:i w:val="false"/>
                <w:color w:val="000000"/>
                <w:sz w:val="20"/>
              </w:rPr>
              <w:t xml:space="preserve">
дау және беру тобына тапсыру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 өнді</w:t>
            </w:r>
            <w:r>
              <w:br/>
            </w:r>
            <w:r>
              <w:rPr>
                <w:rFonts w:ascii="Times New Roman"/>
                <w:b w:val="false"/>
                <w:i w:val="false"/>
                <w:color w:val="000000"/>
                <w:sz w:val="20"/>
              </w:rPr>
              <w:t>
рістік бөлімшеге тапсыру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қабылдау және беру тобына тапсыру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басшылыққа тапсыру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кеңсеге тапсыру</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r>
              <w:br/>
            </w:r>
            <w:r>
              <w:rPr>
                <w:rFonts w:ascii="Times New Roman"/>
                <w:b w:val="false"/>
                <w:i w:val="false"/>
                <w:color w:val="000000"/>
                <w:sz w:val="20"/>
              </w:rPr>
              <w:t>
актіні әзірлеудің жалпы мерзімі - 6 жұмыс күні, акт телқұжа</w:t>
            </w:r>
            <w:r>
              <w:br/>
            </w:r>
            <w:r>
              <w:rPr>
                <w:rFonts w:ascii="Times New Roman"/>
                <w:b w:val="false"/>
                <w:i w:val="false"/>
                <w:color w:val="000000"/>
                <w:sz w:val="20"/>
              </w:rPr>
              <w:t>
тын әзірлеу мерзімі -4 жұмыс күні</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 ішінде</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979"/>
        <w:gridCol w:w="1028"/>
        <w:gridCol w:w="2215"/>
        <w:gridCol w:w="4537"/>
        <w:gridCol w:w="2168"/>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 (барысы, жұмыс легі)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w:t>
            </w:r>
            <w:r>
              <w:br/>
            </w:r>
            <w:r>
              <w:rPr>
                <w:rFonts w:ascii="Times New Roman"/>
                <w:b w:val="false"/>
                <w:i w:val="false"/>
                <w:color w:val="000000"/>
                <w:sz w:val="20"/>
              </w:rPr>
              <w:t>
сіпорынның кеңсесі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қыз</w:t>
            </w:r>
            <w:r>
              <w:br/>
            </w:r>
            <w:r>
              <w:rPr>
                <w:rFonts w:ascii="Times New Roman"/>
                <w:b w:val="false"/>
                <w:i w:val="false"/>
                <w:color w:val="000000"/>
                <w:sz w:val="20"/>
              </w:rPr>
              <w:t>
метшісі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басшылығы</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қызметшісі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инспекторы</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атауы (процесс, процеду</w:t>
            </w:r>
            <w:r>
              <w:br/>
            </w:r>
            <w:r>
              <w:rPr>
                <w:rFonts w:ascii="Times New Roman"/>
                <w:b w:val="false"/>
                <w:i w:val="false"/>
                <w:color w:val="000000"/>
                <w:sz w:val="20"/>
              </w:rPr>
              <w:t>
ра, опе</w:t>
            </w:r>
            <w:r>
              <w:br/>
            </w:r>
            <w:r>
              <w:rPr>
                <w:rFonts w:ascii="Times New Roman"/>
                <w:b w:val="false"/>
                <w:i w:val="false"/>
                <w:color w:val="000000"/>
                <w:sz w:val="20"/>
              </w:rPr>
              <w:t>
рация) және оларға сипаттама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телқұ</w:t>
            </w:r>
            <w:r>
              <w:br/>
            </w:r>
            <w:r>
              <w:rPr>
                <w:rFonts w:ascii="Times New Roman"/>
                <w:b w:val="false"/>
                <w:i w:val="false"/>
                <w:color w:val="000000"/>
                <w:sz w:val="20"/>
              </w:rPr>
              <w:t>
жатын) уәкілетті органға жолдау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w:t>
            </w:r>
            <w:r>
              <w:br/>
            </w:r>
            <w:r>
              <w:rPr>
                <w:rFonts w:ascii="Times New Roman"/>
                <w:b w:val="false"/>
                <w:i w:val="false"/>
                <w:color w:val="000000"/>
                <w:sz w:val="20"/>
              </w:rPr>
              <w:t>
ген акті</w:t>
            </w:r>
            <w:r>
              <w:br/>
            </w:r>
            <w:r>
              <w:rPr>
                <w:rFonts w:ascii="Times New Roman"/>
                <w:b w:val="false"/>
                <w:i w:val="false"/>
                <w:color w:val="000000"/>
                <w:sz w:val="20"/>
              </w:rPr>
              <w:t>
ні (акт телқұжа</w:t>
            </w:r>
            <w:r>
              <w:br/>
            </w:r>
            <w:r>
              <w:rPr>
                <w:rFonts w:ascii="Times New Roman"/>
                <w:b w:val="false"/>
                <w:i w:val="false"/>
                <w:color w:val="000000"/>
                <w:sz w:val="20"/>
              </w:rPr>
              <w:t>
тын) тексеру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(акт телқұжаты</w:t>
            </w:r>
            <w:r>
              <w:br/>
            </w:r>
            <w:r>
              <w:rPr>
                <w:rFonts w:ascii="Times New Roman"/>
                <w:b w:val="false"/>
                <w:i w:val="false"/>
                <w:color w:val="000000"/>
                <w:sz w:val="20"/>
              </w:rPr>
              <w:t>
на) қол қою, немесе мемлекеттік қызмет көрсетуді тоқтату туралы жазбаша хабарлама береді</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төлқұжатын) елтаңбалы мөрмен куәландыру, актіні (акт төлқұжатын) актілерді беру кітабына тіркеу, актіні (акт төлқұжатын) тұтынушыға немесе Орталыққа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беру, мемлекет</w:t>
            </w:r>
            <w:r>
              <w:br/>
            </w:r>
            <w:r>
              <w:rPr>
                <w:rFonts w:ascii="Times New Roman"/>
                <w:b w:val="false"/>
                <w:i w:val="false"/>
                <w:color w:val="000000"/>
                <w:sz w:val="20"/>
              </w:rPr>
              <w:t>
тік қызмет көрсетуді тоқтату туралы жазбаша хабарлау немесе тұтынушыға дәлелді бас тарту</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w:t>
            </w:r>
            <w:r>
              <w:br/>
            </w:r>
            <w:r>
              <w:rPr>
                <w:rFonts w:ascii="Times New Roman"/>
                <w:b w:val="false"/>
                <w:i w:val="false"/>
                <w:color w:val="000000"/>
                <w:sz w:val="20"/>
              </w:rPr>
              <w:t>
тер, құжат, ұйымдастыру-жарлы шешім</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уәкілетті органға тапсыру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уәкілетті орган басшылығына тапсы</w:t>
            </w:r>
            <w:r>
              <w:br/>
            </w:r>
            <w:r>
              <w:rPr>
                <w:rFonts w:ascii="Times New Roman"/>
                <w:b w:val="false"/>
                <w:i w:val="false"/>
                <w:color w:val="000000"/>
                <w:sz w:val="20"/>
              </w:rPr>
              <w:t>
ру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төлқұжатын) жауапты орындаушыға тапсыру</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төлқұжатын) тұтынушыға немесе Орталыққа беру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беру туралы қолхат, мемлекет</w:t>
            </w:r>
            <w:r>
              <w:br/>
            </w:r>
            <w:r>
              <w:rPr>
                <w:rFonts w:ascii="Times New Roman"/>
                <w:b w:val="false"/>
                <w:i w:val="false"/>
                <w:color w:val="000000"/>
                <w:sz w:val="20"/>
              </w:rPr>
              <w:t>
тік қызмет көрсетуді тоқтату туралы жазбаша хабарлау немесе тұтынушыға дәлелді бас тарту туралы қолдаухат</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 ішінде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минут артық емес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r>
              <w:br/>
            </w:r>
            <w:r>
              <w:rPr>
                <w:rFonts w:ascii="Times New Roman"/>
                <w:b w:val="false"/>
                <w:i w:val="false"/>
                <w:color w:val="000000"/>
                <w:sz w:val="20"/>
              </w:rPr>
              <w:t>
тан артық емес</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r>
              <w:br/>
            </w:r>
            <w:r>
              <w:rPr>
                <w:rFonts w:ascii="Times New Roman"/>
                <w:b w:val="false"/>
                <w:i w:val="false"/>
                <w:color w:val="000000"/>
                <w:sz w:val="20"/>
              </w:rPr>
              <w:t>
Уәкілетті органның кеңсесі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 кәсіпорын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2586"/>
        <w:gridCol w:w="3362"/>
        <w:gridCol w:w="1286"/>
        <w:gridCol w:w="3571"/>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w:t>
            </w:r>
            <w:r>
              <w:br/>
            </w:r>
            <w:r>
              <w:rPr>
                <w:rFonts w:ascii="Times New Roman"/>
                <w:b w:val="false"/>
                <w:i w:val="false"/>
                <w:color w:val="000000"/>
                <w:sz w:val="20"/>
              </w:rPr>
              <w:t>
ды қабыл</w:t>
            </w:r>
            <w:r>
              <w:br/>
            </w:r>
            <w:r>
              <w:rPr>
                <w:rFonts w:ascii="Times New Roman"/>
                <w:b w:val="false"/>
                <w:i w:val="false"/>
                <w:color w:val="000000"/>
                <w:sz w:val="20"/>
              </w:rPr>
              <w:t>
дау, қолхат беру, өтінішті тіркеу, құжаттар</w:t>
            </w:r>
            <w:r>
              <w:br/>
            </w:r>
            <w:r>
              <w:rPr>
                <w:rFonts w:ascii="Times New Roman"/>
                <w:b w:val="false"/>
                <w:i w:val="false"/>
                <w:color w:val="000000"/>
                <w:sz w:val="20"/>
              </w:rPr>
              <w:t>
ды уәкі</w:t>
            </w:r>
            <w:r>
              <w:br/>
            </w:r>
            <w:r>
              <w:rPr>
                <w:rFonts w:ascii="Times New Roman"/>
                <w:b w:val="false"/>
                <w:i w:val="false"/>
                <w:color w:val="000000"/>
                <w:sz w:val="20"/>
              </w:rPr>
              <w:t>
летті органға жолдау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әрекет</w:t>
            </w:r>
            <w:r>
              <w:br/>
            </w:r>
            <w:r>
              <w:rPr>
                <w:rFonts w:ascii="Times New Roman"/>
                <w:b w:val="false"/>
                <w:i w:val="false"/>
                <w:color w:val="000000"/>
                <w:sz w:val="20"/>
              </w:rPr>
              <w:t>
жауапты орындаушы</w:t>
            </w:r>
            <w:r>
              <w:br/>
            </w:r>
            <w:r>
              <w:rPr>
                <w:rFonts w:ascii="Times New Roman"/>
                <w:b w:val="false"/>
                <w:i w:val="false"/>
                <w:color w:val="000000"/>
                <w:sz w:val="20"/>
              </w:rPr>
              <w:t>
ны белгі</w:t>
            </w:r>
            <w:r>
              <w:br/>
            </w:r>
            <w:r>
              <w:rPr>
                <w:rFonts w:ascii="Times New Roman"/>
                <w:b w:val="false"/>
                <w:i w:val="false"/>
                <w:color w:val="000000"/>
                <w:sz w:val="20"/>
              </w:rPr>
              <w:t>
леу, бұрыш</w:t>
            </w:r>
            <w:r>
              <w:br/>
            </w:r>
            <w:r>
              <w:rPr>
                <w:rFonts w:ascii="Times New Roman"/>
                <w:b w:val="false"/>
                <w:i w:val="false"/>
                <w:color w:val="000000"/>
                <w:sz w:val="20"/>
              </w:rPr>
              <w:t>
тама жазу</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әрекет</w:t>
            </w:r>
            <w:r>
              <w:br/>
            </w:r>
            <w:r>
              <w:rPr>
                <w:rFonts w:ascii="Times New Roman"/>
                <w:b w:val="false"/>
                <w:i w:val="false"/>
                <w:color w:val="000000"/>
                <w:sz w:val="20"/>
              </w:rPr>
              <w:t>
Уәкілетті органның жолдаған сұрауын қарау, актіні (акт төлқұжатын) әзірлеу, актіні (акт төлқұжатын) уәкілетті органға жолдау</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әрекет</w:t>
            </w:r>
            <w:r>
              <w:br/>
            </w:r>
            <w:r>
              <w:rPr>
                <w:rFonts w:ascii="Times New Roman"/>
                <w:b w:val="false"/>
                <w:i w:val="false"/>
                <w:color w:val="000000"/>
                <w:sz w:val="20"/>
              </w:rPr>
              <w:t>
Әзірленген актіні (акт төлқұжатын) тексеру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әрекет</w:t>
            </w:r>
            <w:r>
              <w:br/>
            </w:r>
            <w:r>
              <w:rPr>
                <w:rFonts w:ascii="Times New Roman"/>
                <w:b w:val="false"/>
                <w:i w:val="false"/>
                <w:color w:val="000000"/>
                <w:sz w:val="20"/>
              </w:rPr>
              <w:t>
Актіге (акт төлқұжатына) қол қою</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әрекет</w:t>
            </w:r>
            <w:r>
              <w:br/>
            </w:r>
            <w:r>
              <w:rPr>
                <w:rFonts w:ascii="Times New Roman"/>
                <w:b w:val="false"/>
                <w:i w:val="false"/>
                <w:color w:val="000000"/>
                <w:sz w:val="20"/>
              </w:rPr>
              <w:t>
Актіні (акт төлқұжатын)елтаңбалы мөрмен куәландыру, жеке меншік құқығына актілерді беру кітабына тіркеу, актіні (акт телқұжа</w:t>
            </w:r>
            <w:r>
              <w:br/>
            </w:r>
            <w:r>
              <w:rPr>
                <w:rFonts w:ascii="Times New Roman"/>
                <w:b w:val="false"/>
                <w:i w:val="false"/>
                <w:color w:val="000000"/>
                <w:sz w:val="20"/>
              </w:rPr>
              <w:t>
тын) тұтынушыға немесе Орталыққа беру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әрекет</w:t>
            </w:r>
            <w:r>
              <w:br/>
            </w:r>
            <w:r>
              <w:rPr>
                <w:rFonts w:ascii="Times New Roman"/>
                <w:b w:val="false"/>
                <w:i w:val="false"/>
                <w:color w:val="000000"/>
                <w:sz w:val="20"/>
              </w:rPr>
              <w:t>
Актіні (акт тел</w:t>
            </w:r>
            <w:r>
              <w:br/>
            </w:r>
            <w:r>
              <w:rPr>
                <w:rFonts w:ascii="Times New Roman"/>
                <w:b w:val="false"/>
                <w:i w:val="false"/>
                <w:color w:val="000000"/>
                <w:sz w:val="20"/>
              </w:rPr>
              <w:t>
құжатын) тұтынушы</w:t>
            </w:r>
            <w:r>
              <w:br/>
            </w:r>
            <w:r>
              <w:rPr>
                <w:rFonts w:ascii="Times New Roman"/>
                <w:b w:val="false"/>
                <w:i w:val="false"/>
                <w:color w:val="000000"/>
                <w:sz w:val="20"/>
              </w:rPr>
              <w:t>
ға Орталықта беру</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p>
    <w:p>
      <w:pPr>
        <w:spacing w:after="0"/>
        <w:ind w:left="0"/>
        <w:jc w:val="both"/>
      </w:pPr>
      <w:r>
        <w:rPr>
          <w:rFonts w:ascii="Times New Roman"/>
          <w:b w:val="false"/>
          <w:i w:val="false"/>
          <w:color w:val="000000"/>
          <w:sz w:val="28"/>
        </w:rPr>
        <w:t>
      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7"/>
        <w:gridCol w:w="4599"/>
        <w:gridCol w:w="2105"/>
        <w:gridCol w:w="1829"/>
      </w:tblGrid>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кеңсесі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r>
              <w:br/>
            </w:r>
            <w:r>
              <w:rPr>
                <w:rFonts w:ascii="Times New Roman"/>
                <w:b w:val="false"/>
                <w:i w:val="false"/>
                <w:color w:val="000000"/>
                <w:sz w:val="20"/>
              </w:rPr>
              <w:t>
ҚФБ</w:t>
            </w:r>
            <w:r>
              <w:br/>
            </w:r>
            <w:r>
              <w:rPr>
                <w:rFonts w:ascii="Times New Roman"/>
                <w:b w:val="false"/>
                <w:i w:val="false"/>
                <w:color w:val="000000"/>
                <w:sz w:val="20"/>
              </w:rPr>
              <w:t>
Жауапты орындаушы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әрекет</w:t>
            </w:r>
            <w:r>
              <w:br/>
            </w:r>
            <w:r>
              <w:rPr>
                <w:rFonts w:ascii="Times New Roman"/>
                <w:b w:val="false"/>
                <w:i w:val="false"/>
                <w:color w:val="000000"/>
                <w:sz w:val="20"/>
              </w:rPr>
              <w:t>
Өтінішті қарау. Дәлелді бас тартуды дайындау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әрекет</w:t>
            </w:r>
            <w:r>
              <w:br/>
            </w:r>
            <w:r>
              <w:rPr>
                <w:rFonts w:ascii="Times New Roman"/>
                <w:b w:val="false"/>
                <w:i w:val="false"/>
                <w:color w:val="000000"/>
                <w:sz w:val="20"/>
              </w:rPr>
              <w:t>
Дәлелді бас тартуға қол қою</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әрекет</w:t>
            </w:r>
            <w:r>
              <w:br/>
            </w:r>
            <w:r>
              <w:rPr>
                <w:rFonts w:ascii="Times New Roman"/>
                <w:b w:val="false"/>
                <w:i w:val="false"/>
                <w:color w:val="000000"/>
                <w:sz w:val="20"/>
              </w:rPr>
              <w:t>
Дәлелді бас тартуды Орталыққа немесе тұтынушыға тапсыру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әрекет</w:t>
            </w:r>
            <w:r>
              <w:br/>
            </w:r>
            <w:r>
              <w:rPr>
                <w:rFonts w:ascii="Times New Roman"/>
                <w:b w:val="false"/>
                <w:i w:val="false"/>
                <w:color w:val="000000"/>
                <w:sz w:val="20"/>
              </w:rPr>
              <w:t>
Дәлелді бас тартуды тұтынушыға Орталықта беру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өтеулі (ұзақ мерзімді, қысқа мерзімді)</w:t>
            </w:r>
            <w:r>
              <w:br/>
            </w:r>
            <w:r>
              <w:rPr>
                <w:rFonts w:ascii="Times New Roman"/>
                <w:b w:val="false"/>
                <w:i w:val="false"/>
                <w:color w:val="000000"/>
                <w:sz w:val="20"/>
              </w:rPr>
              <w:t>жер пайдалану құқығына актілер ресімдеу</w:t>
            </w:r>
            <w:r>
              <w:br/>
            </w:r>
            <w:r>
              <w:rPr>
                <w:rFonts w:ascii="Times New Roman"/>
                <w:b w:val="false"/>
                <w:i w:val="false"/>
                <w:color w:val="000000"/>
                <w:sz w:val="20"/>
              </w:rPr>
              <w:t>және беру" мемлекеттік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left"/>
      </w:pPr>
      <w:r>
        <w:br/>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өтеулі (ұзақ мерзімді, қысқа мерзімді)</w:t>
            </w:r>
            <w:r>
              <w:br/>
            </w:r>
            <w:r>
              <w:rPr>
                <w:rFonts w:ascii="Times New Roman"/>
                <w:b w:val="false"/>
                <w:i w:val="false"/>
                <w:color w:val="000000"/>
                <w:sz w:val="20"/>
              </w:rPr>
              <w:t>жер пайдалану құқығына актілер ресімдеу</w:t>
            </w:r>
            <w:r>
              <w:br/>
            </w:r>
            <w:r>
              <w:rPr>
                <w:rFonts w:ascii="Times New Roman"/>
                <w:b w:val="false"/>
                <w:i w:val="false"/>
                <w:color w:val="000000"/>
                <w:sz w:val="20"/>
              </w:rPr>
              <w:t>және беру" мемлекеттік қызмет</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543"/>
        <w:gridCol w:w="1809"/>
        <w:gridCol w:w="5955"/>
      </w:tblGrid>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Субъектілердің атауы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үшін: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Бақшалық және бақша құрылысы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және фермер қожалығы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шағын кәсіпкерлік субъектілері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меншіктері (кондоминиум қатысушылары)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r>
              <w:br/>
            </w:r>
            <w:r>
              <w:rPr>
                <w:rFonts w:ascii="Times New Roman"/>
                <w:b w:val="false"/>
                <w:i w:val="false"/>
                <w:color w:val="000000"/>
                <w:sz w:val="20"/>
              </w:rPr>
              <w:t>ауданы әкімдігінің</w:t>
            </w:r>
            <w:r>
              <w:br/>
            </w:r>
            <w:r>
              <w:rPr>
                <w:rFonts w:ascii="Times New Roman"/>
                <w:b w:val="false"/>
                <w:i w:val="false"/>
                <w:color w:val="000000"/>
                <w:sz w:val="20"/>
              </w:rPr>
              <w:t>2012 жылғы 29 маусымдағы</w:t>
            </w:r>
            <w:r>
              <w:br/>
            </w:r>
            <w:r>
              <w:rPr>
                <w:rFonts w:ascii="Times New Roman"/>
                <w:b w:val="false"/>
                <w:i w:val="false"/>
                <w:color w:val="000000"/>
                <w:sz w:val="20"/>
              </w:rPr>
              <w:t>№ 223 қаулысымен</w:t>
            </w:r>
            <w:r>
              <w:br/>
            </w:r>
            <w:r>
              <w:rPr>
                <w:rFonts w:ascii="Times New Roman"/>
                <w:b w:val="false"/>
                <w:i w:val="false"/>
                <w:color w:val="000000"/>
                <w:sz w:val="20"/>
              </w:rPr>
              <w:t>бекiтiлген</w:t>
            </w:r>
          </w:p>
        </w:tc>
      </w:tr>
    </w:tbl>
    <w:bookmarkStart w:name="z70" w:id="58"/>
    <w:p>
      <w:pPr>
        <w:spacing w:after="0"/>
        <w:ind w:left="0"/>
        <w:jc w:val="left"/>
      </w:pPr>
      <w:r>
        <w:rPr>
          <w:rFonts w:ascii="Times New Roman"/>
          <w:b/>
          <w:i w:val="false"/>
          <w:color w:val="000000"/>
        </w:rPr>
        <w:t xml:space="preserve"> "Тұрақты жер пайдалану</w:t>
      </w:r>
      <w:r>
        <w:br/>
      </w:r>
      <w:r>
        <w:rPr>
          <w:rFonts w:ascii="Times New Roman"/>
          <w:b/>
          <w:i w:val="false"/>
          <w:color w:val="000000"/>
        </w:rPr>
        <w:t>құқығына актілер ресімдеу және беру"</w:t>
      </w:r>
      <w:r>
        <w:br/>
      </w:r>
      <w:r>
        <w:rPr>
          <w:rFonts w:ascii="Times New Roman"/>
          <w:b/>
          <w:i w:val="false"/>
          <w:color w:val="000000"/>
        </w:rPr>
        <w:t>мемлекеттік қызмет регламенті</w:t>
      </w:r>
      <w:r>
        <w:br/>
      </w:r>
      <w:r>
        <w:rPr>
          <w:rFonts w:ascii="Times New Roman"/>
          <w:b/>
          <w:i w:val="false"/>
          <w:color w:val="000000"/>
        </w:rPr>
        <w:t>1. Жалпы ережелер</w:t>
      </w:r>
    </w:p>
    <w:bookmarkEnd w:id="58"/>
    <w:bookmarkStart w:name="z71" w:id="59"/>
    <w:p>
      <w:pPr>
        <w:spacing w:after="0"/>
        <w:ind w:left="0"/>
        <w:jc w:val="both"/>
      </w:pPr>
      <w:r>
        <w:rPr>
          <w:rFonts w:ascii="Times New Roman"/>
          <w:b w:val="false"/>
          <w:i w:val="false"/>
          <w:color w:val="000000"/>
          <w:sz w:val="28"/>
        </w:rPr>
        <w:t xml:space="preserve">
      1. "Тұрақты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59"/>
    <w:bookmarkStart w:name="z72" w:id="60"/>
    <w:p>
      <w:pPr>
        <w:spacing w:after="0"/>
        <w:ind w:left="0"/>
        <w:jc w:val="both"/>
      </w:pPr>
      <w:r>
        <w:rPr>
          <w:rFonts w:ascii="Times New Roman"/>
          <w:b w:val="false"/>
          <w:i w:val="false"/>
          <w:color w:val="000000"/>
          <w:sz w:val="28"/>
        </w:rPr>
        <w:t>
      2. Мемлекеттік қызмет "Cолтүстік Қазақстан облысы Ғабит Мүсірепов атындағы ауданының жер қатынастары бөлiмi" мемлекеттік мекемесімен (бұдан әрі – уәкілетті орган) және жер учаскесіне тұрақты жер пайдалану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p>
    <w:bookmarkEnd w:id="60"/>
    <w:p>
      <w:pPr>
        <w:spacing w:after="0"/>
        <w:ind w:left="0"/>
        <w:jc w:val="both"/>
      </w:pP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p>
    <w:bookmarkStart w:name="z73" w:id="61"/>
    <w:p>
      <w:pPr>
        <w:spacing w:after="0"/>
        <w:ind w:left="0"/>
        <w:jc w:val="both"/>
      </w:pPr>
      <w:r>
        <w:rPr>
          <w:rFonts w:ascii="Times New Roman"/>
          <w:b w:val="false"/>
          <w:i w:val="false"/>
          <w:color w:val="000000"/>
          <w:sz w:val="28"/>
        </w:rPr>
        <w:t>
      3. Көрсетілетін мемлекеттік қызмет нысаны автоматтандырылмаған.</w:t>
      </w:r>
    </w:p>
    <w:bookmarkEnd w:id="61"/>
    <w:bookmarkStart w:name="z74" w:id="62"/>
    <w:p>
      <w:pPr>
        <w:spacing w:after="0"/>
        <w:ind w:left="0"/>
        <w:jc w:val="both"/>
      </w:pPr>
      <w:r>
        <w:rPr>
          <w:rFonts w:ascii="Times New Roman"/>
          <w:b w:val="false"/>
          <w:i w:val="false"/>
          <w:color w:val="000000"/>
          <w:sz w:val="28"/>
        </w:rPr>
        <w:t xml:space="preserve">
      4. Мемлекеттiк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43-баптары</w:t>
      </w:r>
      <w:r>
        <w:rPr>
          <w:rFonts w:ascii="Times New Roman"/>
          <w:b w:val="false"/>
          <w:i w:val="false"/>
          <w:color w:val="000000"/>
          <w:sz w:val="28"/>
        </w:rPr>
        <w:t xml:space="preserve">,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1-тармағы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 Үкіметінің 2010 жылғы 17 ақпандағы № 102 қаулысымен бекітілген, "Жер учаскесіне тұрақты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p>
    <w:bookmarkEnd w:id="62"/>
    <w:bookmarkStart w:name="z75" w:id="63"/>
    <w:p>
      <w:pPr>
        <w:spacing w:after="0"/>
        <w:ind w:left="0"/>
        <w:jc w:val="both"/>
      </w:pPr>
      <w:r>
        <w:rPr>
          <w:rFonts w:ascii="Times New Roman"/>
          <w:b w:val="false"/>
          <w:i w:val="false"/>
          <w:color w:val="000000"/>
          <w:sz w:val="28"/>
        </w:rPr>
        <w:t>
      5. Мемлекеттік қызмет көрсетудің нәтижесі жер учаскесіне тұрақты жер пайдалану құқығына актіні немесе жер учаскесіне тұрақты жер пайдалану құқығына акт төлқұжатын немесе жазбаша түрде бас тарту себебін көрсетумен қызмет көрсетуден бас тарту туралы дәлелді жауап беру болып табылады.</w:t>
      </w:r>
    </w:p>
    <w:bookmarkEnd w:id="63"/>
    <w:bookmarkStart w:name="z76" w:id="64"/>
    <w:p>
      <w:pPr>
        <w:spacing w:after="0"/>
        <w:ind w:left="0"/>
        <w:jc w:val="both"/>
      </w:pPr>
      <w:r>
        <w:rPr>
          <w:rFonts w:ascii="Times New Roman"/>
          <w:b w:val="false"/>
          <w:i w:val="false"/>
          <w:color w:val="000000"/>
          <w:sz w:val="28"/>
        </w:rPr>
        <w:t>
      6. Мемлекеттік қызмет мемлекеттік заңды тұлғаларға көрсетіледі. (бұдан әрі - тұтынушы).</w:t>
      </w:r>
    </w:p>
    <w:bookmarkEnd w:id="64"/>
    <w:bookmarkStart w:name="z77" w:id="65"/>
    <w:p>
      <w:pPr>
        <w:spacing w:after="0"/>
        <w:ind w:left="0"/>
        <w:jc w:val="left"/>
      </w:pPr>
      <w:r>
        <w:rPr>
          <w:rFonts w:ascii="Times New Roman"/>
          <w:b/>
          <w:i w:val="false"/>
          <w:color w:val="000000"/>
        </w:rPr>
        <w:t xml:space="preserve"> 2. Мемлекеттік қызмет көрсету тәртібінің талаптары</w:t>
      </w:r>
    </w:p>
    <w:bookmarkEnd w:id="65"/>
    <w:bookmarkStart w:name="z78" w:id="66"/>
    <w:p>
      <w:pPr>
        <w:spacing w:after="0"/>
        <w:ind w:left="0"/>
        <w:jc w:val="both"/>
      </w:pPr>
      <w:r>
        <w:rPr>
          <w:rFonts w:ascii="Times New Roman"/>
          <w:b w:val="false"/>
          <w:i w:val="false"/>
          <w:color w:val="000000"/>
          <w:sz w:val="28"/>
        </w:rPr>
        <w:t>
      7. Мемлекеттік қызмет:</w:t>
      </w:r>
    </w:p>
    <w:bookmarkEnd w:id="66"/>
    <w:p>
      <w:pPr>
        <w:spacing w:after="0"/>
        <w:ind w:left="0"/>
        <w:jc w:val="both"/>
      </w:pPr>
      <w:r>
        <w:rPr>
          <w:rFonts w:ascii="Times New Roman"/>
          <w:b w:val="false"/>
          <w:i w:val="false"/>
          <w:color w:val="000000"/>
          <w:sz w:val="28"/>
        </w:rPr>
        <w:t>
      Мемлекеттiк қызмет уәкiлеттi орган ғимаратында: Солтүстік Қазақстан облысы, Ғабит Мүсірепов атындағы ауданы, Новоишим с., Ленин к., 2 мекен-жайы бойынша көрсетiледi, телефон: (8-715-35) 22-2-71;</w:t>
      </w:r>
    </w:p>
    <w:p>
      <w:pPr>
        <w:spacing w:after="0"/>
        <w:ind w:left="0"/>
        <w:jc w:val="both"/>
      </w:pPr>
      <w:r>
        <w:rPr>
          <w:rFonts w:ascii="Times New Roman"/>
          <w:b w:val="false"/>
          <w:i w:val="false"/>
          <w:color w:val="000000"/>
          <w:sz w:val="28"/>
        </w:rPr>
        <w:t>
      Орталық ғимаратында: Солтүстік Қазақстан облысы, Ғабит Мүсірепов атындағы ауданы, Новоишим с., Ленин к., 7 мекен-жайы бойынша көрсетiледi, телефон: (8-715-35) 22-2-19;</w:t>
      </w:r>
    </w:p>
    <w:bookmarkStart w:name="z79" w:id="67"/>
    <w:p>
      <w:pPr>
        <w:spacing w:after="0"/>
        <w:ind w:left="0"/>
        <w:jc w:val="both"/>
      </w:pPr>
      <w:r>
        <w:rPr>
          <w:rFonts w:ascii="Times New Roman"/>
          <w:b w:val="false"/>
          <w:i w:val="false"/>
          <w:color w:val="000000"/>
          <w:sz w:val="28"/>
        </w:rPr>
        <w:t>
      8. Мемлекеттік қызмет көрсетіледі:</w:t>
      </w:r>
    </w:p>
    <w:bookmarkEnd w:id="67"/>
    <w:p>
      <w:pPr>
        <w:spacing w:after="0"/>
        <w:ind w:left="0"/>
        <w:jc w:val="both"/>
      </w:pPr>
      <w:r>
        <w:rPr>
          <w:rFonts w:ascii="Times New Roman"/>
          <w:b w:val="false"/>
          <w:i w:val="false"/>
          <w:color w:val="000000"/>
          <w:sz w:val="28"/>
        </w:rPr>
        <w:t>
      уәкілетті органға өтініш берген жағдайда:</w:t>
      </w:r>
    </w:p>
    <w:p>
      <w:pPr>
        <w:spacing w:after="0"/>
        <w:ind w:left="0"/>
        <w:jc w:val="both"/>
      </w:pPr>
      <w:r>
        <w:rPr>
          <w:rFonts w:ascii="Times New Roman"/>
          <w:b w:val="false"/>
          <w:i w:val="false"/>
          <w:color w:val="000000"/>
          <w:sz w:val="28"/>
        </w:rPr>
        <w:t>
      аптасына бес жұмыс күн, демалыс және мереке күндерін қоспағанда, сағат 9-00-ден 18-30-ге дейін, сағат 13-00-ден 14-30-ге дейін түскі үзіліспен. Құжаттарды қабылдау кезек тәртібімен, алдын ала жазылусыз және тездетілген қызмет көрсетусіз жүзеге асырылады;</w:t>
      </w:r>
    </w:p>
    <w:p>
      <w:pPr>
        <w:spacing w:after="0"/>
        <w:ind w:left="0"/>
        <w:jc w:val="both"/>
      </w:pPr>
      <w:r>
        <w:rPr>
          <w:rFonts w:ascii="Times New Roman"/>
          <w:b w:val="false"/>
          <w:i w:val="false"/>
          <w:color w:val="000000"/>
          <w:sz w:val="28"/>
        </w:rPr>
        <w:t>
      Орталыққа өтініш берген жағдайда:</w:t>
      </w:r>
    </w:p>
    <w:p>
      <w:pPr>
        <w:spacing w:after="0"/>
        <w:ind w:left="0"/>
        <w:jc w:val="both"/>
      </w:pPr>
      <w:r>
        <w:rPr>
          <w:rFonts w:ascii="Times New Roman"/>
          <w:b w:val="false"/>
          <w:i w:val="false"/>
          <w:color w:val="000000"/>
          <w:sz w:val="28"/>
        </w:rPr>
        <w:t>
      аптасына алты жұмыс күн, демалыс және мереке күндерін қоспағанда, белгіленген жұмыс кестесіне сәйкес сағат 9-00-ден 19-00-ге дейін, үзіліссіз қызмет атқарады. Қабылдау кезек тәртібімен, алдын ала жазылусыз және тездетілген қызмет көрсетусіз жүзеге асырылады.</w:t>
      </w:r>
    </w:p>
    <w:bookmarkStart w:name="z80" w:id="68"/>
    <w:p>
      <w:pPr>
        <w:spacing w:after="0"/>
        <w:ind w:left="0"/>
        <w:jc w:val="both"/>
      </w:pPr>
      <w:r>
        <w:rPr>
          <w:rFonts w:ascii="Times New Roman"/>
          <w:b w:val="false"/>
          <w:i w:val="false"/>
          <w:color w:val="000000"/>
          <w:sz w:val="28"/>
        </w:rPr>
        <w:t xml:space="preserve">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p>
    <w:bookmarkEnd w:id="68"/>
    <w:p>
      <w:pPr>
        <w:spacing w:after="0"/>
        <w:ind w:left="0"/>
        <w:jc w:val="both"/>
      </w:pP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уәкілетті органның интернет-ресурсында - www.ozo-gm.sko.kz.</w:t>
      </w:r>
    </w:p>
    <w:bookmarkStart w:name="z81" w:id="69"/>
    <w:p>
      <w:pPr>
        <w:spacing w:after="0"/>
        <w:ind w:left="0"/>
        <w:jc w:val="both"/>
      </w:pPr>
      <w:r>
        <w:rPr>
          <w:rFonts w:ascii="Times New Roman"/>
          <w:b w:val="false"/>
          <w:i w:val="false"/>
          <w:color w:val="000000"/>
          <w:sz w:val="28"/>
        </w:rPr>
        <w:t>
      10. Мемлекеттік қызмет көрсету мерзімдері:</w:t>
      </w:r>
    </w:p>
    <w:bookmarkEnd w:id="69"/>
    <w:p>
      <w:pPr>
        <w:spacing w:after="0"/>
        <w:ind w:left="0"/>
        <w:jc w:val="both"/>
      </w:pPr>
      <w:r>
        <w:rPr>
          <w:rFonts w:ascii="Times New Roman"/>
          <w:b w:val="false"/>
          <w:i w:val="false"/>
          <w:color w:val="000000"/>
          <w:sz w:val="28"/>
        </w:rPr>
        <w:t xml:space="preserve">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төлқұжатын беру кезінде 4 жұмыс күні;</w:t>
      </w:r>
    </w:p>
    <w:p>
      <w:pPr>
        <w:spacing w:after="0"/>
        <w:ind w:left="0"/>
        <w:jc w:val="both"/>
      </w:pPr>
      <w:r>
        <w:rPr>
          <w:rFonts w:ascii="Times New Roman"/>
          <w:b w:val="false"/>
          <w:i w:val="false"/>
          <w:color w:val="000000"/>
          <w:sz w:val="28"/>
        </w:rPr>
        <w:t>
      құжаттарды тапсыру және алу кезіндегі кезекті күту мерзімі 30 минуттан аспайды;</w:t>
      </w:r>
    </w:p>
    <w:p>
      <w:pPr>
        <w:spacing w:after="0"/>
        <w:ind w:left="0"/>
        <w:jc w:val="both"/>
      </w:pPr>
      <w:r>
        <w:rPr>
          <w:rFonts w:ascii="Times New Roman"/>
          <w:b w:val="false"/>
          <w:i w:val="false"/>
          <w:color w:val="000000"/>
          <w:sz w:val="28"/>
        </w:rPr>
        <w:t>
      құжаттарды тапсыру және алу кезіндегі қызмет көрсету мерзімі 30 минуттан аспайды.</w:t>
      </w:r>
    </w:p>
    <w:bookmarkStart w:name="z82" w:id="70"/>
    <w:p>
      <w:pPr>
        <w:spacing w:after="0"/>
        <w:ind w:left="0"/>
        <w:jc w:val="both"/>
      </w:pPr>
      <w:r>
        <w:rPr>
          <w:rFonts w:ascii="Times New Roman"/>
          <w:b w:val="false"/>
          <w:i w:val="false"/>
          <w:color w:val="000000"/>
          <w:sz w:val="28"/>
        </w:rPr>
        <w:t xml:space="preserve">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тұрақты жер пайдалану құқығына актіні дайындағаны үшін қызмет ақысын төлегені туралы құжатты (түбіртекті) береді.</w:t>
      </w:r>
    </w:p>
    <w:bookmarkEnd w:id="70"/>
    <w:p>
      <w:pPr>
        <w:spacing w:after="0"/>
        <w:ind w:left="0"/>
        <w:jc w:val="both"/>
      </w:pPr>
      <w:r>
        <w:rPr>
          <w:rFonts w:ascii="Times New Roman"/>
          <w:b w:val="false"/>
          <w:i w:val="false"/>
          <w:color w:val="000000"/>
          <w:sz w:val="28"/>
        </w:rPr>
        <w:t>
      Тұрақты жер пайдалану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p>
    <w:bookmarkStart w:name="z83" w:id="71"/>
    <w:p>
      <w:pPr>
        <w:spacing w:after="0"/>
        <w:ind w:left="0"/>
        <w:jc w:val="both"/>
      </w:pPr>
      <w:r>
        <w:rPr>
          <w:rFonts w:ascii="Times New Roman"/>
          <w:b w:val="false"/>
          <w:i w:val="false"/>
          <w:color w:val="000000"/>
          <w:sz w:val="28"/>
        </w:rPr>
        <w:t xml:space="preserve">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p>
    <w:bookmarkEnd w:id="71"/>
    <w:p>
      <w:pPr>
        <w:spacing w:after="0"/>
        <w:ind w:left="0"/>
        <w:jc w:val="both"/>
      </w:pPr>
      <w:r>
        <w:rPr>
          <w:rFonts w:ascii="Times New Roman"/>
          <w:b w:val="false"/>
          <w:i w:val="false"/>
          <w:color w:val="000000"/>
          <w:sz w:val="28"/>
        </w:rPr>
        <w:t>
      Мемлекеттік қызмет мынадай негіздер бойынша тоқтатылады:</w:t>
      </w:r>
    </w:p>
    <w:p>
      <w:pPr>
        <w:spacing w:after="0"/>
        <w:ind w:left="0"/>
        <w:jc w:val="both"/>
      </w:pP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p>
    <w:p>
      <w:pPr>
        <w:spacing w:after="0"/>
        <w:ind w:left="0"/>
        <w:jc w:val="both"/>
      </w:pPr>
      <w:r>
        <w:rPr>
          <w:rFonts w:ascii="Times New Roman"/>
          <w:b w:val="false"/>
          <w:i w:val="false"/>
          <w:color w:val="000000"/>
          <w:sz w:val="28"/>
        </w:rPr>
        <w:t>
      2) заңнама нормаларын бұзуды жойғанға дейін прокурорлық қадағалау актісі болғанда;</w:t>
      </w:r>
    </w:p>
    <w:p>
      <w:pPr>
        <w:spacing w:after="0"/>
        <w:ind w:left="0"/>
        <w:jc w:val="both"/>
      </w:pP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p>
    <w:p>
      <w:pPr>
        <w:spacing w:after="0"/>
        <w:ind w:left="0"/>
        <w:jc w:val="both"/>
      </w:pP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p>
    <w:p>
      <w:pPr>
        <w:spacing w:after="0"/>
        <w:ind w:left="0"/>
        <w:jc w:val="both"/>
      </w:pP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p>
    <w:bookmarkStart w:name="z84" w:id="72"/>
    <w:p>
      <w:pPr>
        <w:spacing w:after="0"/>
        <w:ind w:left="0"/>
        <w:jc w:val="both"/>
      </w:pP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p>
    <w:bookmarkEnd w:id="72"/>
    <w:p>
      <w:pPr>
        <w:spacing w:after="0"/>
        <w:ind w:left="0"/>
        <w:jc w:val="both"/>
      </w:pPr>
      <w:r>
        <w:rPr>
          <w:rFonts w:ascii="Times New Roman"/>
          <w:b w:val="false"/>
          <w:i w:val="false"/>
          <w:color w:val="000000"/>
          <w:sz w:val="28"/>
        </w:rPr>
        <w:t>
      уәкілетті орган арқылы:</w:t>
      </w:r>
    </w:p>
    <w:p>
      <w:pPr>
        <w:spacing w:after="0"/>
        <w:ind w:left="0"/>
        <w:jc w:val="both"/>
      </w:pPr>
      <w:r>
        <w:rPr>
          <w:rFonts w:ascii="Times New Roman"/>
          <w:b w:val="false"/>
          <w:i w:val="false"/>
          <w:color w:val="000000"/>
          <w:sz w:val="28"/>
        </w:rPr>
        <w:t>
      1) тұтынушы уәкілетті органға тұрақты жер пайдалану құқығына актіні дайындау акт (акт төлқұжатын) беру туралы өтініш береді;</w:t>
      </w:r>
    </w:p>
    <w:p>
      <w:pPr>
        <w:spacing w:after="0"/>
        <w:ind w:left="0"/>
        <w:jc w:val="both"/>
      </w:pP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p>
    <w:p>
      <w:pPr>
        <w:spacing w:after="0"/>
        <w:ind w:left="0"/>
        <w:jc w:val="both"/>
      </w:pPr>
      <w:r>
        <w:rPr>
          <w:rFonts w:ascii="Times New Roman"/>
          <w:b w:val="false"/>
          <w:i w:val="false"/>
          <w:color w:val="000000"/>
          <w:sz w:val="28"/>
        </w:rPr>
        <w:t>
      3) уәкілетті орган басшылығы жауапты қызметшіні анықтайды;</w:t>
      </w:r>
    </w:p>
    <w:p>
      <w:pPr>
        <w:spacing w:after="0"/>
        <w:ind w:left="0"/>
        <w:jc w:val="both"/>
      </w:pP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p>
    <w:p>
      <w:pPr>
        <w:spacing w:after="0"/>
        <w:ind w:left="0"/>
        <w:jc w:val="both"/>
      </w:pPr>
      <w:r>
        <w:rPr>
          <w:rFonts w:ascii="Times New Roman"/>
          <w:b w:val="false"/>
          <w:i w:val="false"/>
          <w:color w:val="000000"/>
          <w:sz w:val="28"/>
        </w:rPr>
        <w:t>
      5)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p>
    <w:p>
      <w:pPr>
        <w:spacing w:after="0"/>
        <w:ind w:left="0"/>
        <w:jc w:val="both"/>
      </w:pP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төлқұжатын) жолдайды, елтаңба мөрімен бекітіп тұтынушыға тұрақты жер пайдалану құқығына актіні немесе мемлекеттік қызмет көрсетуді тоқтату туралы жазбаша хабарлама береді.</w:t>
      </w:r>
    </w:p>
    <w:p>
      <w:pPr>
        <w:spacing w:after="0"/>
        <w:ind w:left="0"/>
        <w:jc w:val="both"/>
      </w:pPr>
      <w:r>
        <w:rPr>
          <w:rFonts w:ascii="Times New Roman"/>
          <w:b w:val="false"/>
          <w:i w:val="false"/>
          <w:color w:val="000000"/>
          <w:sz w:val="28"/>
        </w:rPr>
        <w:t>
      Орталық арқылы:</w:t>
      </w:r>
    </w:p>
    <w:p>
      <w:pPr>
        <w:spacing w:after="0"/>
        <w:ind w:left="0"/>
        <w:jc w:val="both"/>
      </w:pPr>
      <w:r>
        <w:rPr>
          <w:rFonts w:ascii="Times New Roman"/>
          <w:b w:val="false"/>
          <w:i w:val="false"/>
          <w:color w:val="000000"/>
          <w:sz w:val="28"/>
        </w:rPr>
        <w:t>
      тұтынушы Орталыққа акт (акт төлқұжатын) беру туралы өтініш береді;</w:t>
      </w:r>
    </w:p>
    <w:p>
      <w:pPr>
        <w:spacing w:after="0"/>
        <w:ind w:left="0"/>
        <w:jc w:val="both"/>
      </w:pPr>
      <w:r>
        <w:rPr>
          <w:rFonts w:ascii="Times New Roman"/>
          <w:b w:val="false"/>
          <w:i w:val="false"/>
          <w:color w:val="000000"/>
          <w:sz w:val="28"/>
        </w:rPr>
        <w:t>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p>
    <w:p>
      <w:pPr>
        <w:spacing w:after="0"/>
        <w:ind w:left="0"/>
        <w:jc w:val="both"/>
      </w:pP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p>
    <w:p>
      <w:pPr>
        <w:spacing w:after="0"/>
        <w:ind w:left="0"/>
        <w:jc w:val="both"/>
      </w:pPr>
      <w:r>
        <w:rPr>
          <w:rFonts w:ascii="Times New Roman"/>
          <w:b w:val="false"/>
          <w:i w:val="false"/>
          <w:color w:val="000000"/>
          <w:sz w:val="28"/>
        </w:rPr>
        <w:t>
      4) уәкілетті орган қызметшісі өтінішті тіркейді және қажетті құжаттарды басшылыққа жолдайды;</w:t>
      </w:r>
    </w:p>
    <w:p>
      <w:pPr>
        <w:spacing w:after="0"/>
        <w:ind w:left="0"/>
        <w:jc w:val="both"/>
      </w:pPr>
      <w:r>
        <w:rPr>
          <w:rFonts w:ascii="Times New Roman"/>
          <w:b w:val="false"/>
          <w:i w:val="false"/>
          <w:color w:val="000000"/>
          <w:sz w:val="28"/>
        </w:rPr>
        <w:t>
      5) уәкілетті орган басшылығы жауапты қызметшіні анықтайды;</w:t>
      </w:r>
    </w:p>
    <w:p>
      <w:pPr>
        <w:spacing w:after="0"/>
        <w:ind w:left="0"/>
        <w:jc w:val="both"/>
      </w:pP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төлқұжатын) жолдайды, елтаңба мөрімен бекітіп тұтынушыға тұрақты жер пайдалану құқығына актіні немесе мемлекеттік қызмет көрсетуді тоқтату туралы жазбаша хабарлама береді.</w:t>
      </w:r>
    </w:p>
    <w:p>
      <w:pPr>
        <w:spacing w:after="0"/>
        <w:ind w:left="0"/>
        <w:jc w:val="both"/>
      </w:pPr>
      <w:r>
        <w:rPr>
          <w:rFonts w:ascii="Times New Roman"/>
          <w:b w:val="false"/>
          <w:i w:val="false"/>
          <w:color w:val="000000"/>
          <w:sz w:val="28"/>
        </w:rPr>
        <w:t>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p>
    <w:p>
      <w:pPr>
        <w:spacing w:after="0"/>
        <w:ind w:left="0"/>
        <w:jc w:val="both"/>
      </w:pPr>
      <w:r>
        <w:rPr>
          <w:rFonts w:ascii="Times New Roman"/>
          <w:b w:val="false"/>
          <w:i w:val="false"/>
          <w:color w:val="000000"/>
          <w:sz w:val="28"/>
        </w:rPr>
        <w:t>
      8) уәкілетті органның жауапты қызметшісі басшылыққа қол қою үшін тұрақты жер пайдалану құқығына актіні (акт төлқұжатын) жолдайды, елтаңба мөрімен бекітіп актіні (акт төлқұжатын) Орталықтың жинақтауыш бөлім инспекторына жолдайды;</w:t>
      </w:r>
    </w:p>
    <w:p>
      <w:pPr>
        <w:spacing w:after="0"/>
        <w:ind w:left="0"/>
        <w:jc w:val="both"/>
      </w:pPr>
      <w:r>
        <w:rPr>
          <w:rFonts w:ascii="Times New Roman"/>
          <w:b w:val="false"/>
          <w:i w:val="false"/>
          <w:color w:val="000000"/>
          <w:sz w:val="28"/>
        </w:rPr>
        <w:t>
      9) Орталықтың жинақтауыш бөлім инспекторы құжаттарды Орталық инспекторына береді;</w:t>
      </w:r>
    </w:p>
    <w:p>
      <w:pPr>
        <w:spacing w:after="0"/>
        <w:ind w:left="0"/>
        <w:jc w:val="both"/>
      </w:pP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p>
    <w:bookmarkStart w:name="z85" w:id="73"/>
    <w:p>
      <w:pPr>
        <w:spacing w:after="0"/>
        <w:ind w:left="0"/>
        <w:jc w:val="both"/>
      </w:pP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73"/>
    <w:bookmarkStart w:name="z86" w:id="74"/>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(өзара әрекеттер) тәртібіне сипаттама</w:t>
      </w:r>
    </w:p>
    <w:bookmarkEnd w:id="74"/>
    <w:bookmarkStart w:name="z87" w:id="75"/>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p>
    <w:bookmarkEnd w:id="75"/>
    <w:p>
      <w:pPr>
        <w:spacing w:after="0"/>
        <w:ind w:left="0"/>
        <w:jc w:val="both"/>
      </w:pP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p>
    <w:p>
      <w:pPr>
        <w:spacing w:after="0"/>
        <w:ind w:left="0"/>
        <w:jc w:val="both"/>
      </w:pP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p>
    <w:p>
      <w:pPr>
        <w:spacing w:after="0"/>
        <w:ind w:left="0"/>
        <w:jc w:val="both"/>
      </w:pPr>
      <w:r>
        <w:rPr>
          <w:rFonts w:ascii="Times New Roman"/>
          <w:b w:val="false"/>
          <w:i w:val="false"/>
          <w:color w:val="000000"/>
          <w:sz w:val="28"/>
        </w:rPr>
        <w:t>
      сұрауды қабылдау нөмірі мен датасы;</w:t>
      </w:r>
    </w:p>
    <w:p>
      <w:pPr>
        <w:spacing w:after="0"/>
        <w:ind w:left="0"/>
        <w:jc w:val="both"/>
      </w:pPr>
      <w:r>
        <w:rPr>
          <w:rFonts w:ascii="Times New Roman"/>
          <w:b w:val="false"/>
          <w:i w:val="false"/>
          <w:color w:val="000000"/>
          <w:sz w:val="28"/>
        </w:rPr>
        <w:t>
      сұралатын мемлекеттік қызмет түрі;</w:t>
      </w:r>
    </w:p>
    <w:p>
      <w:pPr>
        <w:spacing w:after="0"/>
        <w:ind w:left="0"/>
        <w:jc w:val="both"/>
      </w:pPr>
      <w:r>
        <w:rPr>
          <w:rFonts w:ascii="Times New Roman"/>
          <w:b w:val="false"/>
          <w:i w:val="false"/>
          <w:color w:val="000000"/>
          <w:sz w:val="28"/>
        </w:rPr>
        <w:t>
      қоса берілген құжаттар саны мен атаулары;</w:t>
      </w:r>
    </w:p>
    <w:p>
      <w:pPr>
        <w:spacing w:after="0"/>
        <w:ind w:left="0"/>
        <w:jc w:val="both"/>
      </w:pPr>
      <w:r>
        <w:rPr>
          <w:rFonts w:ascii="Times New Roman"/>
          <w:b w:val="false"/>
          <w:i w:val="false"/>
          <w:color w:val="000000"/>
          <w:sz w:val="28"/>
        </w:rPr>
        <w:t>
      құжаттарды беру датасы, уақыты және орны;</w:t>
      </w:r>
    </w:p>
    <w:p>
      <w:pPr>
        <w:spacing w:after="0"/>
        <w:ind w:left="0"/>
        <w:jc w:val="both"/>
      </w:pP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p>
    <w:bookmarkStart w:name="z88" w:id="76"/>
    <w:p>
      <w:pPr>
        <w:spacing w:after="0"/>
        <w:ind w:left="0"/>
        <w:jc w:val="both"/>
      </w:pP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p>
    <w:bookmarkEnd w:id="76"/>
    <w:p>
      <w:pPr>
        <w:spacing w:after="0"/>
        <w:ind w:left="0"/>
        <w:jc w:val="both"/>
      </w:pPr>
      <w:r>
        <w:rPr>
          <w:rFonts w:ascii="Times New Roman"/>
          <w:b w:val="false"/>
          <w:i w:val="false"/>
          <w:color w:val="000000"/>
          <w:sz w:val="28"/>
        </w:rPr>
        <w:t>
      1) мемлекеттің тұрақты жер пайдалану құқығын беру кезінде:</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p>
    <w:p>
      <w:pPr>
        <w:spacing w:after="0"/>
        <w:ind w:left="0"/>
        <w:jc w:val="both"/>
      </w:pPr>
      <w:r>
        <w:rPr>
          <w:rFonts w:ascii="Times New Roman"/>
          <w:b w:val="false"/>
          <w:i w:val="false"/>
          <w:color w:val="000000"/>
          <w:sz w:val="28"/>
        </w:rPr>
        <w:t>
      жер учаскесіне тұрақты жер пайдалану құқығын беру туралы жергілікті атқарушы орган шешімінен үзіндінің көшірмесі;</w:t>
      </w:r>
    </w:p>
    <w:p>
      <w:pPr>
        <w:spacing w:after="0"/>
        <w:ind w:left="0"/>
        <w:jc w:val="both"/>
      </w:pP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p>
    <w:p>
      <w:pPr>
        <w:spacing w:after="0"/>
        <w:ind w:left="0"/>
        <w:jc w:val="both"/>
      </w:pPr>
      <w:r>
        <w:rPr>
          <w:rFonts w:ascii="Times New Roman"/>
          <w:b w:val="false"/>
          <w:i w:val="false"/>
          <w:color w:val="000000"/>
          <w:sz w:val="28"/>
        </w:rPr>
        <w:t>
      салық төлеуші куәлігінің көшірмесі (СТН);</w:t>
      </w:r>
    </w:p>
    <w:p>
      <w:pPr>
        <w:spacing w:after="0"/>
        <w:ind w:left="0"/>
        <w:jc w:val="both"/>
      </w:pPr>
      <w:r>
        <w:rPr>
          <w:rFonts w:ascii="Times New Roman"/>
          <w:b w:val="false"/>
          <w:i w:val="false"/>
          <w:color w:val="000000"/>
          <w:sz w:val="28"/>
        </w:rPr>
        <w:t>
      заңды тұлғаның мемлекеттік тіркеу туралы куәлігінің көшірмесі;</w:t>
      </w:r>
    </w:p>
    <w:p>
      <w:pPr>
        <w:spacing w:after="0"/>
        <w:ind w:left="0"/>
        <w:jc w:val="both"/>
      </w:pP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p>
    <w:p>
      <w:pPr>
        <w:spacing w:after="0"/>
        <w:ind w:left="0"/>
        <w:jc w:val="both"/>
      </w:pPr>
      <w:r>
        <w:rPr>
          <w:rFonts w:ascii="Times New Roman"/>
          <w:b w:val="false"/>
          <w:i w:val="false"/>
          <w:color w:val="000000"/>
          <w:sz w:val="28"/>
        </w:rPr>
        <w:t>
      өкілдің уәкілеттігін куәландыратын құжаттың көшірмесі.</w:t>
      </w:r>
    </w:p>
    <w:p>
      <w:pPr>
        <w:spacing w:after="0"/>
        <w:ind w:left="0"/>
        <w:jc w:val="both"/>
      </w:pP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p>
    <w:p>
      <w:pPr>
        <w:spacing w:after="0"/>
        <w:ind w:left="0"/>
        <w:jc w:val="both"/>
      </w:pPr>
      <w:r>
        <w:rPr>
          <w:rFonts w:ascii="Times New Roman"/>
          <w:b w:val="false"/>
          <w:i w:val="false"/>
          <w:color w:val="000000"/>
          <w:sz w:val="28"/>
        </w:rPr>
        <w:t>
      2) жер учаскесінің сәйкестендіру сипаттамаларын өзгерткен жағдайда:</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p>
    <w:p>
      <w:pPr>
        <w:spacing w:after="0"/>
        <w:ind w:left="0"/>
        <w:jc w:val="both"/>
      </w:pPr>
      <w:r>
        <w:rPr>
          <w:rFonts w:ascii="Times New Roman"/>
          <w:b w:val="false"/>
          <w:i w:val="false"/>
          <w:color w:val="000000"/>
          <w:sz w:val="28"/>
        </w:rPr>
        <w:t>
      тұрақты жер пайдалану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p>
    <w:p>
      <w:pPr>
        <w:spacing w:after="0"/>
        <w:ind w:left="0"/>
        <w:jc w:val="both"/>
      </w:pP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p>
    <w:p>
      <w:pPr>
        <w:spacing w:after="0"/>
        <w:ind w:left="0"/>
        <w:jc w:val="both"/>
      </w:pPr>
      <w:r>
        <w:rPr>
          <w:rFonts w:ascii="Times New Roman"/>
          <w:b w:val="false"/>
          <w:i w:val="false"/>
          <w:color w:val="000000"/>
          <w:sz w:val="28"/>
        </w:rPr>
        <w:t>
      салық төлеуші куәлігінің көшірмесі (СТН);</w:t>
      </w:r>
    </w:p>
    <w:p>
      <w:pPr>
        <w:spacing w:after="0"/>
        <w:ind w:left="0"/>
        <w:jc w:val="both"/>
      </w:pPr>
      <w:r>
        <w:rPr>
          <w:rFonts w:ascii="Times New Roman"/>
          <w:b w:val="false"/>
          <w:i w:val="false"/>
          <w:color w:val="000000"/>
          <w:sz w:val="28"/>
        </w:rPr>
        <w:t>
      заңды тұлғаның мемлекеттік тіркеу туралы куәлігінің көшірмесі;</w:t>
      </w:r>
    </w:p>
    <w:p>
      <w:pPr>
        <w:spacing w:after="0"/>
        <w:ind w:left="0"/>
        <w:jc w:val="both"/>
      </w:pP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p>
    <w:p>
      <w:pPr>
        <w:spacing w:after="0"/>
        <w:ind w:left="0"/>
        <w:jc w:val="both"/>
      </w:pP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p>
    <w:p>
      <w:pPr>
        <w:spacing w:after="0"/>
        <w:ind w:left="0"/>
        <w:jc w:val="both"/>
      </w:pP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p>
    <w:p>
      <w:pPr>
        <w:spacing w:after="0"/>
        <w:ind w:left="0"/>
        <w:jc w:val="both"/>
      </w:pPr>
      <w:r>
        <w:rPr>
          <w:rFonts w:ascii="Times New Roman"/>
          <w:b w:val="false"/>
          <w:i w:val="false"/>
          <w:color w:val="000000"/>
          <w:sz w:val="28"/>
        </w:rPr>
        <w:t>
      3) жер учаскесіне тұрақты жер пайдалану құқығына акт төлқұжатын беру кезінде:</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төлқұжатын беру үшін уәкілетті органға өтініш;</w:t>
      </w:r>
    </w:p>
    <w:p>
      <w:pPr>
        <w:spacing w:after="0"/>
        <w:ind w:left="0"/>
        <w:jc w:val="both"/>
      </w:pP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p>
    <w:p>
      <w:pPr>
        <w:spacing w:after="0"/>
        <w:ind w:left="0"/>
        <w:jc w:val="both"/>
      </w:pPr>
      <w:r>
        <w:rPr>
          <w:rFonts w:ascii="Times New Roman"/>
          <w:b w:val="false"/>
          <w:i w:val="false"/>
          <w:color w:val="000000"/>
          <w:sz w:val="28"/>
        </w:rPr>
        <w:t>
      өкілдің уәкілеттігін куаландыратын құжаттың көшірмесі;</w:t>
      </w:r>
    </w:p>
    <w:p>
      <w:pPr>
        <w:spacing w:after="0"/>
        <w:ind w:left="0"/>
        <w:jc w:val="both"/>
      </w:pPr>
      <w:r>
        <w:rPr>
          <w:rFonts w:ascii="Times New Roman"/>
          <w:b w:val="false"/>
          <w:i w:val="false"/>
          <w:color w:val="000000"/>
          <w:sz w:val="28"/>
        </w:rPr>
        <w:t>
      жер учаскесіне тұрақты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p>
    <w:p>
      <w:pPr>
        <w:spacing w:after="0"/>
        <w:ind w:left="0"/>
        <w:jc w:val="both"/>
      </w:pP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p>
    <w:bookmarkStart w:name="z89" w:id="77"/>
    <w:p>
      <w:pPr>
        <w:spacing w:after="0"/>
        <w:ind w:left="0"/>
        <w:jc w:val="both"/>
      </w:pPr>
      <w:r>
        <w:rPr>
          <w:rFonts w:ascii="Times New Roman"/>
          <w:b w:val="false"/>
          <w:i w:val="false"/>
          <w:color w:val="000000"/>
          <w:sz w:val="28"/>
        </w:rPr>
        <w:t>
      17. Өтініштер бланкілері уәкілетті органда болып табылады.</w:t>
      </w:r>
    </w:p>
    <w:bookmarkEnd w:id="77"/>
    <w:p>
      <w:pPr>
        <w:spacing w:after="0"/>
        <w:ind w:left="0"/>
        <w:jc w:val="both"/>
      </w:pP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p>
    <w:bookmarkStart w:name="z90" w:id="78"/>
    <w:p>
      <w:pPr>
        <w:spacing w:after="0"/>
        <w:ind w:left="0"/>
        <w:jc w:val="both"/>
      </w:pP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p>
    <w:bookmarkEnd w:id="78"/>
    <w:p>
      <w:pPr>
        <w:spacing w:after="0"/>
        <w:ind w:left="0"/>
        <w:jc w:val="both"/>
      </w:pPr>
      <w:r>
        <w:rPr>
          <w:rFonts w:ascii="Times New Roman"/>
          <w:b w:val="false"/>
          <w:i w:val="false"/>
          <w:color w:val="000000"/>
          <w:sz w:val="28"/>
        </w:rPr>
        <w:t>
      1) Орталық инспекторы;</w:t>
      </w:r>
    </w:p>
    <w:p>
      <w:pPr>
        <w:spacing w:after="0"/>
        <w:ind w:left="0"/>
        <w:jc w:val="both"/>
      </w:pPr>
      <w:r>
        <w:rPr>
          <w:rFonts w:ascii="Times New Roman"/>
          <w:b w:val="false"/>
          <w:i w:val="false"/>
          <w:color w:val="000000"/>
          <w:sz w:val="28"/>
        </w:rPr>
        <w:t>
      2) Орталықтың жинақтаушы бөлімінің инспекторы;</w:t>
      </w:r>
    </w:p>
    <w:p>
      <w:pPr>
        <w:spacing w:after="0"/>
        <w:ind w:left="0"/>
        <w:jc w:val="both"/>
      </w:pPr>
      <w:r>
        <w:rPr>
          <w:rFonts w:ascii="Times New Roman"/>
          <w:b w:val="false"/>
          <w:i w:val="false"/>
          <w:color w:val="000000"/>
          <w:sz w:val="28"/>
        </w:rPr>
        <w:t>
      3) уәкілетті органның кеңсесі;</w:t>
      </w:r>
    </w:p>
    <w:p>
      <w:pPr>
        <w:spacing w:after="0"/>
        <w:ind w:left="0"/>
        <w:jc w:val="both"/>
      </w:pPr>
      <w:r>
        <w:rPr>
          <w:rFonts w:ascii="Times New Roman"/>
          <w:b w:val="false"/>
          <w:i w:val="false"/>
          <w:color w:val="000000"/>
          <w:sz w:val="28"/>
        </w:rPr>
        <w:t>
      4) уәкілетті органның басшылығы;</w:t>
      </w:r>
    </w:p>
    <w:p>
      <w:pPr>
        <w:spacing w:after="0"/>
        <w:ind w:left="0"/>
        <w:jc w:val="both"/>
      </w:pPr>
      <w:r>
        <w:rPr>
          <w:rFonts w:ascii="Times New Roman"/>
          <w:b w:val="false"/>
          <w:i w:val="false"/>
          <w:color w:val="000000"/>
          <w:sz w:val="28"/>
        </w:rPr>
        <w:t>
      5) мамандандырылған кәсіпорынның кеңсесі;</w:t>
      </w:r>
    </w:p>
    <w:p>
      <w:pPr>
        <w:spacing w:after="0"/>
        <w:ind w:left="0"/>
        <w:jc w:val="both"/>
      </w:pPr>
      <w:r>
        <w:rPr>
          <w:rFonts w:ascii="Times New Roman"/>
          <w:b w:val="false"/>
          <w:i w:val="false"/>
          <w:color w:val="000000"/>
          <w:sz w:val="28"/>
        </w:rPr>
        <w:t>
      6) мамандандырылған кәсіпорын басшылығы;</w:t>
      </w:r>
    </w:p>
    <w:p>
      <w:pPr>
        <w:spacing w:after="0"/>
        <w:ind w:left="0"/>
        <w:jc w:val="both"/>
      </w:pPr>
      <w:r>
        <w:rPr>
          <w:rFonts w:ascii="Times New Roman"/>
          <w:b w:val="false"/>
          <w:i w:val="false"/>
          <w:color w:val="000000"/>
          <w:sz w:val="28"/>
        </w:rPr>
        <w:t>
      7) мамандандырылған кәсіпорынның қабылдау және беру тобы;</w:t>
      </w:r>
    </w:p>
    <w:p>
      <w:pPr>
        <w:spacing w:after="0"/>
        <w:ind w:left="0"/>
        <w:jc w:val="both"/>
      </w:pPr>
      <w:r>
        <w:rPr>
          <w:rFonts w:ascii="Times New Roman"/>
          <w:b w:val="false"/>
          <w:i w:val="false"/>
          <w:color w:val="000000"/>
          <w:sz w:val="28"/>
        </w:rPr>
        <w:t>
      8) мамандандырылған кәсіпорынның өндірістік құрылымдық бөлімшесі.</w:t>
      </w:r>
    </w:p>
    <w:bookmarkStart w:name="z91" w:id="79"/>
    <w:p>
      <w:pPr>
        <w:spacing w:after="0"/>
        <w:ind w:left="0"/>
        <w:jc w:val="both"/>
      </w:pPr>
      <w:r>
        <w:rPr>
          <w:rFonts w:ascii="Times New Roman"/>
          <w:b w:val="false"/>
          <w:i w:val="false"/>
          <w:color w:val="000000"/>
          <w:sz w:val="28"/>
        </w:rPr>
        <w:t xml:space="preserve">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79"/>
    <w:bookmarkStart w:name="z92" w:id="80"/>
    <w:p>
      <w:pPr>
        <w:spacing w:after="0"/>
        <w:ind w:left="0"/>
        <w:jc w:val="both"/>
      </w:pPr>
      <w:r>
        <w:rPr>
          <w:rFonts w:ascii="Times New Roman"/>
          <w:b w:val="false"/>
          <w:i w:val="false"/>
          <w:color w:val="000000"/>
          <w:sz w:val="28"/>
        </w:rPr>
        <w:t xml:space="preserve">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80"/>
    <w:bookmarkStart w:name="z93" w:id="8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лауазымды тұлғалардың жауапкершілігі</w:t>
      </w:r>
    </w:p>
    <w:bookmarkEnd w:id="81"/>
    <w:bookmarkStart w:name="z94" w:id="82"/>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p>
    <w:bookmarkEnd w:id="82"/>
    <w:p>
      <w:pPr>
        <w:spacing w:after="0"/>
        <w:ind w:left="0"/>
        <w:jc w:val="both"/>
      </w:pP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 жер пайдалану құқығына актілерді</w:t>
            </w:r>
            <w:r>
              <w:br/>
            </w:r>
            <w:r>
              <w:rPr>
                <w:rFonts w:ascii="Times New Roman"/>
                <w:b w:val="false"/>
                <w:i w:val="false"/>
                <w:color w:val="000000"/>
                <w:sz w:val="20"/>
              </w:rPr>
              <w:t>ресімдеу және беру"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r>
              <w:br/>
            </w:r>
            <w:r>
              <w:rPr>
                <w:rFonts w:ascii="Times New Roman"/>
                <w:b w:val="false"/>
                <w:i w:val="false"/>
                <w:color w:val="000000"/>
                <w:sz w:val="20"/>
              </w:rPr>
              <w:t>Жер қатынастары жөніндегі уәкілетті</w:t>
            </w:r>
            <w:r>
              <w:br/>
            </w:r>
            <w:r>
              <w:rPr>
                <w:rFonts w:ascii="Times New Roman"/>
                <w:b w:val="false"/>
                <w:i w:val="false"/>
                <w:color w:val="000000"/>
                <w:sz w:val="20"/>
              </w:rPr>
              <w:t>органның бастығына</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(уәкілетті орган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(заңды тұлғаның</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(заңды тұлға құжатының деректемелері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
      Тұрақты жер пайдалану құқығына акт беру туралы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__________________________________________________________берілген</w:t>
      </w:r>
    </w:p>
    <w:p>
      <w:pPr>
        <w:spacing w:after="0"/>
        <w:ind w:left="0"/>
        <w:jc w:val="both"/>
      </w:pP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
      ______________________________________________________мекен-жайындағы(жер учаскесінің мекен-жайы (орналасқан жері)</w:t>
      </w:r>
    </w:p>
    <w:p>
      <w:pPr>
        <w:spacing w:after="0"/>
        <w:ind w:left="0"/>
        <w:jc w:val="both"/>
      </w:pPr>
      <w:r>
        <w:rPr>
          <w:rFonts w:ascii="Times New Roman"/>
          <w:b w:val="false"/>
          <w:i w:val="false"/>
          <w:color w:val="000000"/>
          <w:sz w:val="28"/>
        </w:rPr>
        <w:t>
      жер учаскесіне тұрақты жер пайдалану құқығына акт (акт төлқұжатын) беруіңізді сұраймын.</w:t>
      </w:r>
    </w:p>
    <w:p>
      <w:pPr>
        <w:spacing w:after="0"/>
        <w:ind w:left="0"/>
        <w:jc w:val="both"/>
      </w:pPr>
      <w:r>
        <w:rPr>
          <w:rFonts w:ascii="Times New Roman"/>
          <w:b w:val="false"/>
          <w:i w:val="false"/>
          <w:color w:val="000000"/>
          <w:sz w:val="28"/>
        </w:rPr>
        <w:t>
      Датасы ____________ Өтініш беруші_________________________</w:t>
      </w:r>
    </w:p>
    <w:p>
      <w:pPr>
        <w:spacing w:after="0"/>
        <w:ind w:left="0"/>
        <w:jc w:val="both"/>
      </w:pPr>
      <w:r>
        <w:rPr>
          <w:rFonts w:ascii="Times New Roman"/>
          <w:b w:val="false"/>
          <w:i w:val="false"/>
          <w:color w:val="000000"/>
          <w:sz w:val="28"/>
        </w:rPr>
        <w:t>
      _________________________________________________________________ (уәкілетті тұлғаның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 жер пайдалану құқығына актілерді</w:t>
            </w:r>
            <w:r>
              <w:br/>
            </w:r>
            <w:r>
              <w:rPr>
                <w:rFonts w:ascii="Times New Roman"/>
                <w:b w:val="false"/>
                <w:i w:val="false"/>
                <w:color w:val="000000"/>
                <w:sz w:val="20"/>
              </w:rPr>
              <w:t>ресімдеу және беру"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бірізділігі мен өзара әрекеттерін сипаттау</w:t>
      </w:r>
      <w:r>
        <w:br/>
      </w:r>
      <w:r>
        <w:rPr>
          <w:rFonts w:ascii="Times New Roman"/>
          <w:b/>
          <w:i w:val="false"/>
          <w:color w:val="000000"/>
        </w:rPr>
        <w:t>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1468"/>
        <w:gridCol w:w="1471"/>
        <w:gridCol w:w="1694"/>
        <w:gridCol w:w="1768"/>
        <w:gridCol w:w="1918"/>
        <w:gridCol w:w="191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процесс әрекеті (барысы, жұмыс легі)</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 (барысы, жұмыс легі)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инспек</w:t>
            </w:r>
            <w:r>
              <w:br/>
            </w:r>
            <w:r>
              <w:rPr>
                <w:rFonts w:ascii="Times New Roman"/>
                <w:b w:val="false"/>
                <w:i w:val="false"/>
                <w:color w:val="000000"/>
                <w:sz w:val="20"/>
              </w:rPr>
              <w:t>
торы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 инспек</w:t>
            </w:r>
            <w:r>
              <w:br/>
            </w:r>
            <w:r>
              <w:rPr>
                <w:rFonts w:ascii="Times New Roman"/>
                <w:b w:val="false"/>
                <w:i w:val="false"/>
                <w:color w:val="000000"/>
                <w:sz w:val="20"/>
              </w:rPr>
              <w:t>
торы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w:t>
            </w:r>
            <w:r>
              <w:br/>
            </w:r>
            <w:r>
              <w:rPr>
                <w:rFonts w:ascii="Times New Roman"/>
                <w:b w:val="false"/>
                <w:i w:val="false"/>
                <w:color w:val="000000"/>
                <w:sz w:val="20"/>
              </w:rPr>
              <w:t>
шы бөлім инспекто</w:t>
            </w:r>
            <w:r>
              <w:br/>
            </w:r>
            <w:r>
              <w:rPr>
                <w:rFonts w:ascii="Times New Roman"/>
                <w:b w:val="false"/>
                <w:i w:val="false"/>
                <w:color w:val="000000"/>
                <w:sz w:val="20"/>
              </w:rPr>
              <w:t>
ры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қыз</w:t>
            </w:r>
            <w:r>
              <w:br/>
            </w:r>
            <w:r>
              <w:rPr>
                <w:rFonts w:ascii="Times New Roman"/>
                <w:b w:val="false"/>
                <w:i w:val="false"/>
                <w:color w:val="000000"/>
                <w:sz w:val="20"/>
              </w:rPr>
              <w:t>
метшісі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бас</w:t>
            </w:r>
            <w:r>
              <w:br/>
            </w:r>
            <w:r>
              <w:rPr>
                <w:rFonts w:ascii="Times New Roman"/>
                <w:b w:val="false"/>
                <w:i w:val="false"/>
                <w:color w:val="000000"/>
                <w:sz w:val="20"/>
              </w:rPr>
              <w:t>
шылығы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ның жауапты қызметшісі</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w:t>
            </w:r>
            <w:r>
              <w:br/>
            </w:r>
            <w:r>
              <w:rPr>
                <w:rFonts w:ascii="Times New Roman"/>
                <w:b w:val="false"/>
                <w:i w:val="false"/>
                <w:color w:val="000000"/>
                <w:sz w:val="20"/>
              </w:rPr>
              <w:t>
былдау,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w:t>
            </w:r>
            <w:r>
              <w:br/>
            </w:r>
            <w:r>
              <w:rPr>
                <w:rFonts w:ascii="Times New Roman"/>
                <w:b w:val="false"/>
                <w:i w:val="false"/>
                <w:color w:val="000000"/>
                <w:sz w:val="20"/>
              </w:rPr>
              <w:t>
ға қол қояды және құжаттарды жинайды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жасайды және құ</w:t>
            </w:r>
            <w:r>
              <w:br/>
            </w:r>
            <w:r>
              <w:rPr>
                <w:rFonts w:ascii="Times New Roman"/>
                <w:b w:val="false"/>
                <w:i w:val="false"/>
                <w:color w:val="000000"/>
                <w:sz w:val="20"/>
              </w:rPr>
              <w:t>
жаттарды жолдайды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w:t>
            </w:r>
            <w:r>
              <w:br/>
            </w:r>
            <w:r>
              <w:rPr>
                <w:rFonts w:ascii="Times New Roman"/>
                <w:b w:val="false"/>
                <w:i w:val="false"/>
                <w:color w:val="000000"/>
                <w:sz w:val="20"/>
              </w:rPr>
              <w:t>
рды қа</w:t>
            </w:r>
            <w:r>
              <w:br/>
            </w:r>
            <w:r>
              <w:rPr>
                <w:rFonts w:ascii="Times New Roman"/>
                <w:b w:val="false"/>
                <w:i w:val="false"/>
                <w:color w:val="000000"/>
                <w:sz w:val="20"/>
              </w:rPr>
              <w:t>
былдау, журналға кіріс хат-хабарларды тіркеу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Хат-хабарлармен танысу, жауапты жауапты қызметші</w:t>
            </w:r>
            <w:r>
              <w:br/>
            </w:r>
            <w:r>
              <w:rPr>
                <w:rFonts w:ascii="Times New Roman"/>
                <w:b w:val="false"/>
                <w:i w:val="false"/>
                <w:color w:val="000000"/>
                <w:sz w:val="20"/>
              </w:rPr>
              <w:t>
ні белгі</w:t>
            </w:r>
            <w:r>
              <w:br/>
            </w:r>
            <w:r>
              <w:rPr>
                <w:rFonts w:ascii="Times New Roman"/>
                <w:b w:val="false"/>
                <w:i w:val="false"/>
                <w:color w:val="000000"/>
                <w:sz w:val="20"/>
              </w:rPr>
              <w:t>
леу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дың то</w:t>
            </w:r>
            <w:r>
              <w:br/>
            </w:r>
            <w:r>
              <w:rPr>
                <w:rFonts w:ascii="Times New Roman"/>
                <w:b w:val="false"/>
                <w:i w:val="false"/>
                <w:color w:val="000000"/>
                <w:sz w:val="20"/>
              </w:rPr>
              <w:t>
лықтығын</w:t>
            </w:r>
            <w:r>
              <w:br/>
            </w:r>
            <w:r>
              <w:rPr>
                <w:rFonts w:ascii="Times New Roman"/>
                <w:b w:val="false"/>
                <w:i w:val="false"/>
                <w:color w:val="000000"/>
                <w:sz w:val="20"/>
              </w:rPr>
              <w:t>
тексеру,</w:t>
            </w:r>
            <w:r>
              <w:br/>
            </w:r>
            <w:r>
              <w:rPr>
                <w:rFonts w:ascii="Times New Roman"/>
                <w:b w:val="false"/>
                <w:i w:val="false"/>
                <w:color w:val="000000"/>
                <w:sz w:val="20"/>
              </w:rPr>
              <w:t>
құжаттар</w:t>
            </w:r>
            <w:r>
              <w:br/>
            </w:r>
            <w:r>
              <w:rPr>
                <w:rFonts w:ascii="Times New Roman"/>
                <w:b w:val="false"/>
                <w:i w:val="false"/>
                <w:color w:val="000000"/>
                <w:sz w:val="20"/>
              </w:rPr>
              <w:t>
ды маман</w:t>
            </w:r>
            <w:r>
              <w:br/>
            </w:r>
            <w:r>
              <w:rPr>
                <w:rFonts w:ascii="Times New Roman"/>
                <w:b w:val="false"/>
                <w:i w:val="false"/>
                <w:color w:val="000000"/>
                <w:sz w:val="20"/>
              </w:rPr>
              <w:t>
дандырыл</w:t>
            </w:r>
            <w:r>
              <w:br/>
            </w:r>
            <w:r>
              <w:rPr>
                <w:rFonts w:ascii="Times New Roman"/>
                <w:b w:val="false"/>
                <w:i w:val="false"/>
                <w:color w:val="000000"/>
                <w:sz w:val="20"/>
              </w:rPr>
              <w:t>
ған кәсі</w:t>
            </w:r>
            <w:r>
              <w:br/>
            </w:r>
            <w:r>
              <w:rPr>
                <w:rFonts w:ascii="Times New Roman"/>
                <w:b w:val="false"/>
                <w:i w:val="false"/>
                <w:color w:val="000000"/>
                <w:sz w:val="20"/>
              </w:rPr>
              <w:t>
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w:t>
            </w:r>
            <w:r>
              <w:br/>
            </w:r>
            <w:r>
              <w:rPr>
                <w:rFonts w:ascii="Times New Roman"/>
                <w:b w:val="false"/>
                <w:i w:val="false"/>
                <w:color w:val="000000"/>
                <w:sz w:val="20"/>
              </w:rPr>
              <w:t>
ма дай</w:t>
            </w:r>
            <w:r>
              <w:br/>
            </w:r>
            <w:r>
              <w:rPr>
                <w:rFonts w:ascii="Times New Roman"/>
                <w:b w:val="false"/>
                <w:i w:val="false"/>
                <w:color w:val="000000"/>
                <w:sz w:val="20"/>
              </w:rPr>
              <w:t>
ындау</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w:t>
            </w:r>
            <w:r>
              <w:br/>
            </w:r>
            <w:r>
              <w:rPr>
                <w:rFonts w:ascii="Times New Roman"/>
                <w:b w:val="false"/>
                <w:i w:val="false"/>
                <w:color w:val="000000"/>
                <w:sz w:val="20"/>
              </w:rPr>
              <w:t>
жат, ұйым</w:t>
            </w:r>
            <w:r>
              <w:br/>
            </w:r>
            <w:r>
              <w:rPr>
                <w:rFonts w:ascii="Times New Roman"/>
                <w:b w:val="false"/>
                <w:i w:val="false"/>
                <w:color w:val="000000"/>
                <w:sz w:val="20"/>
              </w:rPr>
              <w:t>
дастыру-жарлы шешім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қолхат</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бөлімге құжаттарды жинау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 уәкі</w:t>
            </w:r>
            <w:r>
              <w:br/>
            </w:r>
            <w:r>
              <w:rPr>
                <w:rFonts w:ascii="Times New Roman"/>
                <w:b w:val="false"/>
                <w:i w:val="false"/>
                <w:color w:val="000000"/>
                <w:sz w:val="20"/>
              </w:rPr>
              <w:t>
летті органға жөнелту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жазу үшін құжаттар</w:t>
            </w:r>
            <w:r>
              <w:br/>
            </w:r>
            <w:r>
              <w:rPr>
                <w:rFonts w:ascii="Times New Roman"/>
                <w:b w:val="false"/>
                <w:i w:val="false"/>
                <w:color w:val="000000"/>
                <w:sz w:val="20"/>
              </w:rPr>
              <w:t>
ды басшы</w:t>
            </w:r>
            <w:r>
              <w:br/>
            </w:r>
            <w:r>
              <w:rPr>
                <w:rFonts w:ascii="Times New Roman"/>
                <w:b w:val="false"/>
                <w:i w:val="false"/>
                <w:color w:val="000000"/>
                <w:sz w:val="20"/>
              </w:rPr>
              <w:t>
лыққа жолдау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жазу, орындау үшін жауапты орындаушыға жөнелту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кәсіпорынға жолдау хат немесе мемлекеттік қызмет көрсету</w:t>
            </w:r>
            <w:r>
              <w:br/>
            </w:r>
            <w:r>
              <w:rPr>
                <w:rFonts w:ascii="Times New Roman"/>
                <w:b w:val="false"/>
                <w:i w:val="false"/>
                <w:color w:val="000000"/>
                <w:sz w:val="20"/>
              </w:rPr>
              <w:t>
ді тоқ</w:t>
            </w:r>
            <w:r>
              <w:br/>
            </w:r>
            <w:r>
              <w:rPr>
                <w:rFonts w:ascii="Times New Roman"/>
                <w:b w:val="false"/>
                <w:i w:val="false"/>
                <w:color w:val="000000"/>
                <w:sz w:val="20"/>
              </w:rPr>
              <w:t>
тату туралы жазбаша хабарла</w:t>
            </w:r>
            <w:r>
              <w:br/>
            </w:r>
            <w:r>
              <w:rPr>
                <w:rFonts w:ascii="Times New Roman"/>
                <w:b w:val="false"/>
                <w:i w:val="false"/>
                <w:color w:val="000000"/>
                <w:sz w:val="20"/>
              </w:rPr>
              <w:t>
ма бере</w:t>
            </w:r>
            <w:r>
              <w:br/>
            </w:r>
            <w:r>
              <w:rPr>
                <w:rFonts w:ascii="Times New Roman"/>
                <w:b w:val="false"/>
                <w:i w:val="false"/>
                <w:color w:val="000000"/>
                <w:sz w:val="20"/>
              </w:rPr>
              <w:t>
ді</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w:t>
            </w:r>
            <w:r>
              <w:br/>
            </w:r>
            <w:r>
              <w:rPr>
                <w:rFonts w:ascii="Times New Roman"/>
                <w:b w:val="false"/>
                <w:i w:val="false"/>
                <w:color w:val="000000"/>
                <w:sz w:val="20"/>
              </w:rPr>
              <w:t>
нуттан көп емес</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3 рет</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кем дегенде 2 рет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3088"/>
        <w:gridCol w:w="1362"/>
        <w:gridCol w:w="1365"/>
        <w:gridCol w:w="1640"/>
        <w:gridCol w:w="1568"/>
        <w:gridCol w:w="1363"/>
      </w:tblGrid>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 (барысы, жұмыс легі)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w:t>
            </w:r>
            <w:r>
              <w:br/>
            </w:r>
            <w:r>
              <w:rPr>
                <w:rFonts w:ascii="Times New Roman"/>
                <w:b w:val="false"/>
                <w:i w:val="false"/>
                <w:color w:val="000000"/>
                <w:sz w:val="20"/>
              </w:rPr>
              <w:t>
ған кәсіпо</w:t>
            </w:r>
            <w:r>
              <w:br/>
            </w:r>
            <w:r>
              <w:rPr>
                <w:rFonts w:ascii="Times New Roman"/>
                <w:b w:val="false"/>
                <w:i w:val="false"/>
                <w:color w:val="000000"/>
                <w:sz w:val="20"/>
              </w:rPr>
              <w:t>
рын кеңсесі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w:t>
            </w:r>
            <w:r>
              <w:br/>
            </w:r>
            <w:r>
              <w:rPr>
                <w:rFonts w:ascii="Times New Roman"/>
                <w:b w:val="false"/>
                <w:i w:val="false"/>
                <w:color w:val="000000"/>
                <w:sz w:val="20"/>
              </w:rPr>
              <w:t>
ған кә</w:t>
            </w:r>
            <w:r>
              <w:br/>
            </w:r>
            <w:r>
              <w:rPr>
                <w:rFonts w:ascii="Times New Roman"/>
                <w:b w:val="false"/>
                <w:i w:val="false"/>
                <w:color w:val="000000"/>
                <w:sz w:val="20"/>
              </w:rPr>
              <w:t>
сіпорын басшылығы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w:t>
            </w:r>
            <w:r>
              <w:br/>
            </w:r>
            <w:r>
              <w:rPr>
                <w:rFonts w:ascii="Times New Roman"/>
                <w:b w:val="false"/>
                <w:i w:val="false"/>
                <w:color w:val="000000"/>
                <w:sz w:val="20"/>
              </w:rPr>
              <w:t>
дырылған кәсіпорынның қабыл</w:t>
            </w:r>
            <w:r>
              <w:br/>
            </w:r>
            <w:r>
              <w:rPr>
                <w:rFonts w:ascii="Times New Roman"/>
                <w:b w:val="false"/>
                <w:i w:val="false"/>
                <w:color w:val="000000"/>
                <w:sz w:val="20"/>
              </w:rPr>
              <w:t>
дау және беру тобы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w:t>
            </w:r>
            <w:r>
              <w:br/>
            </w:r>
            <w:r>
              <w:rPr>
                <w:rFonts w:ascii="Times New Roman"/>
                <w:b w:val="false"/>
                <w:i w:val="false"/>
                <w:color w:val="000000"/>
                <w:sz w:val="20"/>
              </w:rPr>
              <w:t>
дырылған кәсіпорынның өнді</w:t>
            </w:r>
            <w:r>
              <w:br/>
            </w:r>
            <w:r>
              <w:rPr>
                <w:rFonts w:ascii="Times New Roman"/>
                <w:b w:val="false"/>
                <w:i w:val="false"/>
                <w:color w:val="000000"/>
                <w:sz w:val="20"/>
              </w:rPr>
              <w:t>
рістік өндіріс</w:t>
            </w:r>
            <w:r>
              <w:br/>
            </w:r>
            <w:r>
              <w:rPr>
                <w:rFonts w:ascii="Times New Roman"/>
                <w:b w:val="false"/>
                <w:i w:val="false"/>
                <w:color w:val="000000"/>
                <w:sz w:val="20"/>
              </w:rPr>
              <w:t>
тік бөлім</w:t>
            </w:r>
            <w:r>
              <w:br/>
            </w:r>
            <w:r>
              <w:rPr>
                <w:rFonts w:ascii="Times New Roman"/>
                <w:b w:val="false"/>
                <w:i w:val="false"/>
                <w:color w:val="000000"/>
                <w:sz w:val="20"/>
              </w:rPr>
              <w:t>
шесі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w:t>
            </w:r>
            <w:r>
              <w:br/>
            </w:r>
            <w:r>
              <w:rPr>
                <w:rFonts w:ascii="Times New Roman"/>
                <w:b w:val="false"/>
                <w:i w:val="false"/>
                <w:color w:val="000000"/>
                <w:sz w:val="20"/>
              </w:rPr>
              <w:t>
дырылған кәсіпорынның қа</w:t>
            </w:r>
            <w:r>
              <w:br/>
            </w:r>
            <w:r>
              <w:rPr>
                <w:rFonts w:ascii="Times New Roman"/>
                <w:b w:val="false"/>
                <w:i w:val="false"/>
                <w:color w:val="000000"/>
                <w:sz w:val="20"/>
              </w:rPr>
              <w:t>
былдау және беру тобы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w:t>
            </w:r>
            <w:r>
              <w:br/>
            </w:r>
            <w:r>
              <w:rPr>
                <w:rFonts w:ascii="Times New Roman"/>
                <w:b w:val="false"/>
                <w:i w:val="false"/>
                <w:color w:val="000000"/>
                <w:sz w:val="20"/>
              </w:rPr>
              <w:t>
рын бас</w:t>
            </w:r>
            <w:r>
              <w:br/>
            </w:r>
            <w:r>
              <w:rPr>
                <w:rFonts w:ascii="Times New Roman"/>
                <w:b w:val="false"/>
                <w:i w:val="false"/>
                <w:color w:val="000000"/>
                <w:sz w:val="20"/>
              </w:rPr>
              <w:t>
шылығы</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w:t>
            </w:r>
            <w:r>
              <w:br/>
            </w:r>
            <w:r>
              <w:rPr>
                <w:rFonts w:ascii="Times New Roman"/>
                <w:b w:val="false"/>
                <w:i w:val="false"/>
                <w:color w:val="000000"/>
                <w:sz w:val="20"/>
              </w:rPr>
              <w:t>
ганның сұрауын тіркеу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танысу, бұрыштама жазу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 өнді</w:t>
            </w:r>
            <w:r>
              <w:br/>
            </w:r>
            <w:r>
              <w:rPr>
                <w:rFonts w:ascii="Times New Roman"/>
                <w:b w:val="false"/>
                <w:i w:val="false"/>
                <w:color w:val="000000"/>
                <w:sz w:val="20"/>
              </w:rPr>
              <w:t>
рістік бөлімшеге тапсыру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(акт телқұжа</w:t>
            </w:r>
            <w:r>
              <w:br/>
            </w:r>
            <w:r>
              <w:rPr>
                <w:rFonts w:ascii="Times New Roman"/>
                <w:b w:val="false"/>
                <w:i w:val="false"/>
                <w:color w:val="000000"/>
                <w:sz w:val="20"/>
              </w:rPr>
              <w:t>
тын) әзірлеу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(акт тел</w:t>
            </w:r>
            <w:r>
              <w:br/>
            </w:r>
            <w:r>
              <w:rPr>
                <w:rFonts w:ascii="Times New Roman"/>
                <w:b w:val="false"/>
                <w:i w:val="false"/>
                <w:color w:val="000000"/>
                <w:sz w:val="20"/>
              </w:rPr>
              <w:t>
құжатына) сараптама жүргізу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(акт тел</w:t>
            </w:r>
            <w:r>
              <w:br/>
            </w:r>
            <w:r>
              <w:rPr>
                <w:rFonts w:ascii="Times New Roman"/>
                <w:b w:val="false"/>
                <w:i w:val="false"/>
                <w:color w:val="000000"/>
                <w:sz w:val="20"/>
              </w:rPr>
              <w:t>
құжаты</w:t>
            </w:r>
            <w:r>
              <w:br/>
            </w:r>
            <w:r>
              <w:rPr>
                <w:rFonts w:ascii="Times New Roman"/>
                <w:b w:val="false"/>
                <w:i w:val="false"/>
                <w:color w:val="000000"/>
                <w:sz w:val="20"/>
              </w:rPr>
              <w:t>
на) қол қою</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ұйымдас</w:t>
            </w:r>
            <w:r>
              <w:br/>
            </w:r>
            <w:r>
              <w:rPr>
                <w:rFonts w:ascii="Times New Roman"/>
                <w:b w:val="false"/>
                <w:i w:val="false"/>
                <w:color w:val="000000"/>
                <w:sz w:val="20"/>
              </w:rPr>
              <w:t>
тыру-жарлы шешім</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жазу үшін құжаттарды бас</w:t>
            </w:r>
            <w:r>
              <w:br/>
            </w:r>
            <w:r>
              <w:rPr>
                <w:rFonts w:ascii="Times New Roman"/>
                <w:b w:val="false"/>
                <w:i w:val="false"/>
                <w:color w:val="000000"/>
                <w:sz w:val="20"/>
              </w:rPr>
              <w:t>
шылыққа жолдау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w:t>
            </w:r>
            <w:r>
              <w:br/>
            </w:r>
            <w:r>
              <w:rPr>
                <w:rFonts w:ascii="Times New Roman"/>
                <w:b w:val="false"/>
                <w:i w:val="false"/>
                <w:color w:val="000000"/>
                <w:sz w:val="20"/>
              </w:rPr>
              <w:t>
былдау және беру тобына тапсыру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 өнді</w:t>
            </w:r>
            <w:r>
              <w:br/>
            </w:r>
            <w:r>
              <w:rPr>
                <w:rFonts w:ascii="Times New Roman"/>
                <w:b w:val="false"/>
                <w:i w:val="false"/>
                <w:color w:val="000000"/>
                <w:sz w:val="20"/>
              </w:rPr>
              <w:t>
рістік бөлімшеге тапсыру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қабылдау және беру тобына тапсыру</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басшылыққа тапсыру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кеңсеге тапсыру</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r>
              <w:br/>
            </w:r>
            <w:r>
              <w:rPr>
                <w:rFonts w:ascii="Times New Roman"/>
                <w:b w:val="false"/>
                <w:i w:val="false"/>
                <w:color w:val="000000"/>
                <w:sz w:val="20"/>
              </w:rPr>
              <w:t>
актіні әзірлеудің жалпы мерзімі - 6 жұмыс күні, акт төл</w:t>
            </w:r>
            <w:r>
              <w:br/>
            </w:r>
            <w:r>
              <w:rPr>
                <w:rFonts w:ascii="Times New Roman"/>
                <w:b w:val="false"/>
                <w:i w:val="false"/>
                <w:color w:val="000000"/>
                <w:sz w:val="20"/>
              </w:rPr>
              <w:t>
құжатын әзірлеу мерзімі - 4 жұмыс күні</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w:t>
            </w:r>
            <w:r>
              <w:br/>
            </w:r>
            <w:r>
              <w:rPr>
                <w:rFonts w:ascii="Times New Roman"/>
                <w:b w:val="false"/>
                <w:i w:val="false"/>
                <w:color w:val="000000"/>
                <w:sz w:val="20"/>
              </w:rPr>
              <w:t>
нут</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 ішінде</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920"/>
        <w:gridCol w:w="918"/>
        <w:gridCol w:w="2546"/>
        <w:gridCol w:w="4264"/>
        <w:gridCol w:w="2362"/>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 (барысы, жұмыс легі)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кәсіпорынның кеңсесі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қызметшісі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басшылығы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қызметшісі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инспекторы</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уәкілет</w:t>
            </w:r>
            <w:r>
              <w:br/>
            </w:r>
            <w:r>
              <w:rPr>
                <w:rFonts w:ascii="Times New Roman"/>
                <w:b w:val="false"/>
                <w:i w:val="false"/>
                <w:color w:val="000000"/>
                <w:sz w:val="20"/>
              </w:rPr>
              <w:t>
ті ор</w:t>
            </w:r>
            <w:r>
              <w:br/>
            </w:r>
            <w:r>
              <w:rPr>
                <w:rFonts w:ascii="Times New Roman"/>
                <w:b w:val="false"/>
                <w:i w:val="false"/>
                <w:color w:val="000000"/>
                <w:sz w:val="20"/>
              </w:rPr>
              <w:t>
ганға жолдау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актіні (акт тел</w:t>
            </w:r>
            <w:r>
              <w:br/>
            </w:r>
            <w:r>
              <w:rPr>
                <w:rFonts w:ascii="Times New Roman"/>
                <w:b w:val="false"/>
                <w:i w:val="false"/>
                <w:color w:val="000000"/>
                <w:sz w:val="20"/>
              </w:rPr>
              <w:t>
құжатын) тексеру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(акт төлқұжатына) қол қою, немесе мемлекеттік қызмет көрсетуді тоқтату туралы жазбаша хабарлама береді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төлқұжатын) елтаңбалы мөрмен куәландыру, актіні (акт төлқұжатын) актілерді беру кітабына тіркеу, актіні (акт төлқұжатын) тұтынушыға немесе Орталыққа беру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беру, мемлекеттік қызмет көрсетуді тоқтату туралы жазбаша хабарлау немесе тұтынушыға дәлелді бас тарту</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ұйымдас</w:t>
            </w:r>
            <w:r>
              <w:br/>
            </w:r>
            <w:r>
              <w:rPr>
                <w:rFonts w:ascii="Times New Roman"/>
                <w:b w:val="false"/>
                <w:i w:val="false"/>
                <w:color w:val="000000"/>
                <w:sz w:val="20"/>
              </w:rPr>
              <w:t>
тыру-жарлы шешім</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уәкілет</w:t>
            </w:r>
            <w:r>
              <w:br/>
            </w:r>
            <w:r>
              <w:rPr>
                <w:rFonts w:ascii="Times New Roman"/>
                <w:b w:val="false"/>
                <w:i w:val="false"/>
                <w:color w:val="000000"/>
                <w:sz w:val="20"/>
              </w:rPr>
              <w:t>
ті ор</w:t>
            </w:r>
            <w:r>
              <w:br/>
            </w:r>
            <w:r>
              <w:rPr>
                <w:rFonts w:ascii="Times New Roman"/>
                <w:b w:val="false"/>
                <w:i w:val="false"/>
                <w:color w:val="000000"/>
                <w:sz w:val="20"/>
              </w:rPr>
              <w:t>
ганға тапсыру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уәкілетті орган бас</w:t>
            </w:r>
            <w:r>
              <w:br/>
            </w:r>
            <w:r>
              <w:rPr>
                <w:rFonts w:ascii="Times New Roman"/>
                <w:b w:val="false"/>
                <w:i w:val="false"/>
                <w:color w:val="000000"/>
                <w:sz w:val="20"/>
              </w:rPr>
              <w:t>
шылығына тапсыру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төлқұжатын) жауапты орындаушыға тапсыру</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төлқұжатын) тұтынушыға немесе Орталыққа беру</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беру туралы қолхат, мемлекет</w:t>
            </w:r>
            <w:r>
              <w:br/>
            </w:r>
            <w:r>
              <w:rPr>
                <w:rFonts w:ascii="Times New Roman"/>
                <w:b w:val="false"/>
                <w:i w:val="false"/>
                <w:color w:val="000000"/>
                <w:sz w:val="20"/>
              </w:rPr>
              <w:t>
тік қызмет көрсетуді тоқтату туралы жазбаша хабарлау немесе тұтынушыға дәлелді бас тарту туралы қолдаухат</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 ішінде</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минут артық емес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артық емес</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r>
              <w:br/>
            </w:r>
            <w:r>
              <w:rPr>
                <w:rFonts w:ascii="Times New Roman"/>
                <w:b w:val="false"/>
                <w:i w:val="false"/>
                <w:color w:val="000000"/>
                <w:sz w:val="20"/>
              </w:rPr>
              <w:t>
Уәкілетті органның кеңсесі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w:t>
            </w:r>
            <w:r>
              <w:br/>
            </w:r>
            <w:r>
              <w:rPr>
                <w:rFonts w:ascii="Times New Roman"/>
                <w:b w:val="false"/>
                <w:i w:val="false"/>
                <w:color w:val="000000"/>
                <w:sz w:val="20"/>
              </w:rPr>
              <w:t>
ҚФБ</w:t>
            </w:r>
            <w:r>
              <w:br/>
            </w:r>
            <w:r>
              <w:rPr>
                <w:rFonts w:ascii="Times New Roman"/>
                <w:b w:val="false"/>
                <w:i w:val="false"/>
                <w:color w:val="000000"/>
                <w:sz w:val="20"/>
              </w:rPr>
              <w:t>
Мамандандырыл</w:t>
            </w:r>
            <w:r>
              <w:br/>
            </w:r>
            <w:r>
              <w:rPr>
                <w:rFonts w:ascii="Times New Roman"/>
                <w:b w:val="false"/>
                <w:i w:val="false"/>
                <w:color w:val="000000"/>
                <w:sz w:val="20"/>
              </w:rPr>
              <w:t>
ған кәсіпорын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2269"/>
        <w:gridCol w:w="4501"/>
        <w:gridCol w:w="1129"/>
        <w:gridCol w:w="2542"/>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әрекет</w:t>
            </w:r>
            <w:r>
              <w:br/>
            </w:r>
            <w:r>
              <w:rPr>
                <w:rFonts w:ascii="Times New Roman"/>
                <w:b w:val="false"/>
                <w:i w:val="false"/>
                <w:color w:val="000000"/>
                <w:sz w:val="20"/>
              </w:rPr>
              <w:t>
жауапты орындаушыны белгілеу, бұрыштама жазу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әрекет</w:t>
            </w:r>
            <w:r>
              <w:br/>
            </w:r>
            <w:r>
              <w:rPr>
                <w:rFonts w:ascii="Times New Roman"/>
                <w:b w:val="false"/>
                <w:i w:val="false"/>
                <w:color w:val="000000"/>
                <w:sz w:val="20"/>
              </w:rPr>
              <w:t>
Уәкілетті органның жолдаған сұрауын қарау, актіні (акт төлқұжатын) әзірлеу, актіні (акт телқұ</w:t>
            </w:r>
            <w:r>
              <w:br/>
            </w:r>
            <w:r>
              <w:rPr>
                <w:rFonts w:ascii="Times New Roman"/>
                <w:b w:val="false"/>
                <w:i w:val="false"/>
                <w:color w:val="000000"/>
                <w:sz w:val="20"/>
              </w:rPr>
              <w:t>
жатын) уәкілетті органға жолдау</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әрекет</w:t>
            </w:r>
            <w:r>
              <w:br/>
            </w:r>
            <w:r>
              <w:rPr>
                <w:rFonts w:ascii="Times New Roman"/>
                <w:b w:val="false"/>
                <w:i w:val="false"/>
                <w:color w:val="000000"/>
                <w:sz w:val="20"/>
              </w:rPr>
              <w:t>
Әзірленген актіні (акт төлқұжатын) тексеру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әрекет</w:t>
            </w:r>
            <w:r>
              <w:br/>
            </w:r>
            <w:r>
              <w:rPr>
                <w:rFonts w:ascii="Times New Roman"/>
                <w:b w:val="false"/>
                <w:i w:val="false"/>
                <w:color w:val="000000"/>
                <w:sz w:val="20"/>
              </w:rPr>
              <w:t>
Актіге (акт төлқұжатына) қол қою</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әрекет Актіні (акт төлқұжатын) елтаңбалы мөрмен куәландыру, жеке меншік құқығына актілерді беру кітабына тіркеу, актіні (акт төлқұжатын) тұтынушыға немесе Орталыққа беру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әрекет</w:t>
            </w:r>
            <w:r>
              <w:br/>
            </w:r>
            <w:r>
              <w:rPr>
                <w:rFonts w:ascii="Times New Roman"/>
                <w:b w:val="false"/>
                <w:i w:val="false"/>
                <w:color w:val="000000"/>
                <w:sz w:val="20"/>
              </w:rPr>
              <w:t>
Актіні (акт төлқұжатын) тұтынушыға Орталықта беру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7"/>
        <w:gridCol w:w="4599"/>
        <w:gridCol w:w="2105"/>
        <w:gridCol w:w="1829"/>
      </w:tblGrid>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кеңсесі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r>
              <w:br/>
            </w:r>
            <w:r>
              <w:rPr>
                <w:rFonts w:ascii="Times New Roman"/>
                <w:b w:val="false"/>
                <w:i w:val="false"/>
                <w:color w:val="000000"/>
                <w:sz w:val="20"/>
              </w:rPr>
              <w:t>
ҚФБ</w:t>
            </w:r>
            <w:r>
              <w:br/>
            </w:r>
            <w:r>
              <w:rPr>
                <w:rFonts w:ascii="Times New Roman"/>
                <w:b w:val="false"/>
                <w:i w:val="false"/>
                <w:color w:val="000000"/>
                <w:sz w:val="20"/>
              </w:rPr>
              <w:t>
Жауапты орындаушы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әрекет</w:t>
            </w:r>
            <w:r>
              <w:br/>
            </w:r>
            <w:r>
              <w:rPr>
                <w:rFonts w:ascii="Times New Roman"/>
                <w:b w:val="false"/>
                <w:i w:val="false"/>
                <w:color w:val="000000"/>
                <w:sz w:val="20"/>
              </w:rPr>
              <w:t>
Өтінішті қарау. Дәлелді бас тартуды дайындау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әрекет</w:t>
            </w:r>
            <w:r>
              <w:br/>
            </w:r>
            <w:r>
              <w:rPr>
                <w:rFonts w:ascii="Times New Roman"/>
                <w:b w:val="false"/>
                <w:i w:val="false"/>
                <w:color w:val="000000"/>
                <w:sz w:val="20"/>
              </w:rPr>
              <w:t>
Дәлелді бас тартуға қол қою</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әрекет</w:t>
            </w:r>
            <w:r>
              <w:br/>
            </w:r>
            <w:r>
              <w:rPr>
                <w:rFonts w:ascii="Times New Roman"/>
                <w:b w:val="false"/>
                <w:i w:val="false"/>
                <w:color w:val="000000"/>
                <w:sz w:val="20"/>
              </w:rPr>
              <w:t>
Дәлелді бас тартуды Орталыққа немесе тұтынушыға тапсыру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әрекет</w:t>
            </w:r>
            <w:r>
              <w:br/>
            </w:r>
            <w:r>
              <w:rPr>
                <w:rFonts w:ascii="Times New Roman"/>
                <w:b w:val="false"/>
                <w:i w:val="false"/>
                <w:color w:val="000000"/>
                <w:sz w:val="20"/>
              </w:rPr>
              <w:t>
Дәлелді бас тартуды тұтынушыға Орталықта беру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 жер пайдалану құқығына актілерді</w:t>
            </w:r>
            <w:r>
              <w:br/>
            </w:r>
            <w:r>
              <w:rPr>
                <w:rFonts w:ascii="Times New Roman"/>
                <w:b w:val="false"/>
                <w:i w:val="false"/>
                <w:color w:val="000000"/>
                <w:sz w:val="20"/>
              </w:rPr>
              <w:t>ресімдеу және беру"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left"/>
      </w:pPr>
      <w:r>
        <w:br/>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"Тұрақты жер пайдалану құқығына</w:t>
            </w:r>
            <w:r>
              <w:br/>
            </w:r>
            <w:r>
              <w:rPr>
                <w:rFonts w:ascii="Times New Roman"/>
                <w:b w:val="false"/>
                <w:i w:val="false"/>
                <w:color w:val="000000"/>
                <w:sz w:val="20"/>
              </w:rPr>
              <w:t>актілерді ресімдеу және беру"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543"/>
        <w:gridCol w:w="1809"/>
        <w:gridCol w:w="5955"/>
      </w:tblGrid>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Субъектілердің атауы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үшін: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Бақшалық және бақша құрылысы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және фермер қожалығы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шағын кәсіпкерлік субъектілері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меншіктері (кондоминиум қатысушылары)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r>
              <w:br/>
            </w:r>
            <w:r>
              <w:rPr>
                <w:rFonts w:ascii="Times New Roman"/>
                <w:b w:val="false"/>
                <w:i w:val="false"/>
                <w:color w:val="000000"/>
                <w:sz w:val="20"/>
              </w:rPr>
              <w:t>ауданы әкімдігінің</w:t>
            </w:r>
            <w:r>
              <w:br/>
            </w:r>
            <w:r>
              <w:rPr>
                <w:rFonts w:ascii="Times New Roman"/>
                <w:b w:val="false"/>
                <w:i w:val="false"/>
                <w:color w:val="000000"/>
                <w:sz w:val="20"/>
              </w:rPr>
              <w:t>2012 жылғы 29 маусымдағы</w:t>
            </w:r>
            <w:r>
              <w:br/>
            </w:r>
            <w:r>
              <w:rPr>
                <w:rFonts w:ascii="Times New Roman"/>
                <w:b w:val="false"/>
                <w:i w:val="false"/>
                <w:color w:val="000000"/>
                <w:sz w:val="20"/>
              </w:rPr>
              <w:t>№ 223 қаулысымен</w:t>
            </w:r>
            <w:r>
              <w:br/>
            </w:r>
            <w:r>
              <w:rPr>
                <w:rFonts w:ascii="Times New Roman"/>
                <w:b w:val="false"/>
                <w:i w:val="false"/>
                <w:color w:val="000000"/>
                <w:sz w:val="20"/>
              </w:rPr>
              <w:t>бекiтiлген</w:t>
            </w:r>
          </w:p>
        </w:tc>
      </w:tr>
    </w:tbl>
    <w:bookmarkStart w:name="z100" w:id="83"/>
    <w:p>
      <w:pPr>
        <w:spacing w:after="0"/>
        <w:ind w:left="0"/>
        <w:jc w:val="left"/>
      </w:pPr>
      <w:r>
        <w:rPr>
          <w:rFonts w:ascii="Times New Roman"/>
          <w:b/>
          <w:i w:val="false"/>
          <w:color w:val="000000"/>
        </w:rPr>
        <w:t xml:space="preserve"> "Уақытша өтеусіз жер пайдалану</w:t>
      </w:r>
      <w:r>
        <w:br/>
      </w:r>
      <w:r>
        <w:rPr>
          <w:rFonts w:ascii="Times New Roman"/>
          <w:b/>
          <w:i w:val="false"/>
          <w:color w:val="000000"/>
        </w:rPr>
        <w:t>құқығына актілер ресімдеу және беру"</w:t>
      </w:r>
      <w:r>
        <w:br/>
      </w:r>
      <w:r>
        <w:rPr>
          <w:rFonts w:ascii="Times New Roman"/>
          <w:b/>
          <w:i w:val="false"/>
          <w:color w:val="000000"/>
        </w:rPr>
        <w:t>мемлекеттік қызмет регламенті</w:t>
      </w:r>
      <w:r>
        <w:br/>
      </w:r>
      <w:r>
        <w:rPr>
          <w:rFonts w:ascii="Times New Roman"/>
          <w:b/>
          <w:i w:val="false"/>
          <w:color w:val="000000"/>
        </w:rPr>
        <w:t>1. Жалпы ережелер</w:t>
      </w:r>
    </w:p>
    <w:bookmarkEnd w:id="83"/>
    <w:p>
      <w:pPr>
        <w:spacing w:after="0"/>
        <w:ind w:left="0"/>
        <w:jc w:val="both"/>
      </w:pPr>
      <w:r>
        <w:rPr>
          <w:rFonts w:ascii="Times New Roman"/>
          <w:b w:val="false"/>
          <w:i w:val="false"/>
          <w:color w:val="000000"/>
          <w:sz w:val="28"/>
        </w:rPr>
        <w:t xml:space="preserve">
      1. "Уақытша өтеусіз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Start w:name="z101" w:id="84"/>
    <w:p>
      <w:pPr>
        <w:spacing w:after="0"/>
        <w:ind w:left="0"/>
        <w:jc w:val="both"/>
      </w:pPr>
      <w:r>
        <w:rPr>
          <w:rFonts w:ascii="Times New Roman"/>
          <w:b w:val="false"/>
          <w:i w:val="false"/>
          <w:color w:val="000000"/>
          <w:sz w:val="28"/>
        </w:rPr>
        <w:t>
      2. Мемлекеттік қызмет "Cолтүстік Қазақстан облысы Ғабит Мүсірепов атындағы ауданының жер қатынастары бөлiмi" мемлекеттік мекемесімен (бұдан әрі – уәкілетті орган) және жер учаскесіне уақытша өтеусіз жер пайдалану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p>
    <w:bookmarkEnd w:id="84"/>
    <w:p>
      <w:pPr>
        <w:spacing w:after="0"/>
        <w:ind w:left="0"/>
        <w:jc w:val="both"/>
      </w:pP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p>
    <w:bookmarkStart w:name="z102" w:id="85"/>
    <w:p>
      <w:pPr>
        <w:spacing w:after="0"/>
        <w:ind w:left="0"/>
        <w:jc w:val="both"/>
      </w:pPr>
      <w:r>
        <w:rPr>
          <w:rFonts w:ascii="Times New Roman"/>
          <w:b w:val="false"/>
          <w:i w:val="false"/>
          <w:color w:val="000000"/>
          <w:sz w:val="28"/>
        </w:rPr>
        <w:t>
      3. Көрсетілетін мемлекеттік қызмет нысаны автоматтандырылмаған.</w:t>
      </w:r>
    </w:p>
    <w:bookmarkEnd w:id="85"/>
    <w:bookmarkStart w:name="z103" w:id="86"/>
    <w:p>
      <w:pPr>
        <w:spacing w:after="0"/>
        <w:ind w:left="0"/>
        <w:jc w:val="both"/>
      </w:pPr>
      <w:r>
        <w:rPr>
          <w:rFonts w:ascii="Times New Roman"/>
          <w:b w:val="false"/>
          <w:i w:val="false"/>
          <w:color w:val="000000"/>
          <w:sz w:val="28"/>
        </w:rPr>
        <w:t xml:space="preserve">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1-тармағы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 Үкіметінің 2010 жылғы 17 ақпандағы № 102 қаулысымен бекітілген, "Жер учаскесіне уақытша өтеусіз жер пайдалану құқығына актілер ресімдеу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p>
    <w:bookmarkEnd w:id="86"/>
    <w:bookmarkStart w:name="z104" w:id="87"/>
    <w:p>
      <w:pPr>
        <w:spacing w:after="0"/>
        <w:ind w:left="0"/>
        <w:jc w:val="both"/>
      </w:pPr>
      <w:r>
        <w:rPr>
          <w:rFonts w:ascii="Times New Roman"/>
          <w:b w:val="false"/>
          <w:i w:val="false"/>
          <w:color w:val="000000"/>
          <w:sz w:val="28"/>
        </w:rPr>
        <w:t>
      5. Мемлекеттік қызмет көрсетудің нәтижесі жер учаскесіне уақытша өтеусіз жер пайдалану құқығына актіні немесе жер учаскесіне уақытша өтеусіз жер пайдалану құқығына акт төлқұжатын немесе жазбаша түрде бас тарту себебін көрсетумен қызмет көрсетуден бас тарту туралы дәлелді жауап беру болып табылады.</w:t>
      </w:r>
    </w:p>
    <w:bookmarkEnd w:id="87"/>
    <w:bookmarkStart w:name="z105" w:id="88"/>
    <w:p>
      <w:pPr>
        <w:spacing w:after="0"/>
        <w:ind w:left="0"/>
        <w:jc w:val="both"/>
      </w:pPr>
      <w:r>
        <w:rPr>
          <w:rFonts w:ascii="Times New Roman"/>
          <w:b w:val="false"/>
          <w:i w:val="false"/>
          <w:color w:val="000000"/>
          <w:sz w:val="28"/>
        </w:rPr>
        <w:t>
      6. Мемлекеттік қызмет жеке және заңды тұлғаларға көрсетіледі (бұдан әрі - тұтынушы).</w:t>
      </w:r>
    </w:p>
    <w:bookmarkEnd w:id="88"/>
    <w:p>
      <w:pPr>
        <w:spacing w:after="0"/>
        <w:ind w:left="0"/>
        <w:jc w:val="left"/>
      </w:pPr>
      <w:r>
        <w:rPr>
          <w:rFonts w:ascii="Times New Roman"/>
          <w:b/>
          <w:i w:val="false"/>
          <w:color w:val="000000"/>
        </w:rPr>
        <w:t xml:space="preserve"> 2. Мемлекеттік қызмет көрсету тәртібінің талаптары</w:t>
      </w:r>
    </w:p>
    <w:bookmarkStart w:name="z106" w:id="89"/>
    <w:p>
      <w:pPr>
        <w:spacing w:after="0"/>
        <w:ind w:left="0"/>
        <w:jc w:val="both"/>
      </w:pPr>
      <w:r>
        <w:rPr>
          <w:rFonts w:ascii="Times New Roman"/>
          <w:b w:val="false"/>
          <w:i w:val="false"/>
          <w:color w:val="000000"/>
          <w:sz w:val="28"/>
        </w:rPr>
        <w:t>
      7. Мемлекеттік қызмет:</w:t>
      </w:r>
    </w:p>
    <w:bookmarkEnd w:id="89"/>
    <w:p>
      <w:pPr>
        <w:spacing w:after="0"/>
        <w:ind w:left="0"/>
        <w:jc w:val="both"/>
      </w:pPr>
      <w:r>
        <w:rPr>
          <w:rFonts w:ascii="Times New Roman"/>
          <w:b w:val="false"/>
          <w:i w:val="false"/>
          <w:color w:val="000000"/>
          <w:sz w:val="28"/>
        </w:rPr>
        <w:t>
      Мемлекеттiк қызмет уәкiлеттi орган ғимаратында: Солтүстік Қазақстан облысы, Ғабит Мүсірепов атындағы ауданы, Новоишим с., Ленин к., 2 мекен-жайы бойынша көрсетiледi, телефон: (8-715-35) 22-2-71;</w:t>
      </w:r>
    </w:p>
    <w:p>
      <w:pPr>
        <w:spacing w:after="0"/>
        <w:ind w:left="0"/>
        <w:jc w:val="both"/>
      </w:pPr>
      <w:r>
        <w:rPr>
          <w:rFonts w:ascii="Times New Roman"/>
          <w:b w:val="false"/>
          <w:i w:val="false"/>
          <w:color w:val="000000"/>
          <w:sz w:val="28"/>
        </w:rPr>
        <w:t>
      Орталық ғимаратында: Солтүстік Қазақстан облысы, Ғабит Мүсірепов атындағы ауданы, Новоишим с., Ленин к., 2 мекен-жайы бойынша көрсетiледi, телефон: (8-715-35) 22-2-19.</w:t>
      </w:r>
    </w:p>
    <w:bookmarkStart w:name="z107" w:id="90"/>
    <w:p>
      <w:pPr>
        <w:spacing w:after="0"/>
        <w:ind w:left="0"/>
        <w:jc w:val="both"/>
      </w:pPr>
      <w:r>
        <w:rPr>
          <w:rFonts w:ascii="Times New Roman"/>
          <w:b w:val="false"/>
          <w:i w:val="false"/>
          <w:color w:val="000000"/>
          <w:sz w:val="28"/>
        </w:rPr>
        <w:t>
      8. Мемлекеттік қызмет көрсетіледі:</w:t>
      </w:r>
    </w:p>
    <w:bookmarkEnd w:id="90"/>
    <w:p>
      <w:pPr>
        <w:spacing w:after="0"/>
        <w:ind w:left="0"/>
        <w:jc w:val="both"/>
      </w:pPr>
      <w:r>
        <w:rPr>
          <w:rFonts w:ascii="Times New Roman"/>
          <w:b w:val="false"/>
          <w:i w:val="false"/>
          <w:color w:val="000000"/>
          <w:sz w:val="28"/>
        </w:rPr>
        <w:t>
      уәкілетті органға өтініш берген жағдайда:</w:t>
      </w:r>
    </w:p>
    <w:p>
      <w:pPr>
        <w:spacing w:after="0"/>
        <w:ind w:left="0"/>
        <w:jc w:val="both"/>
      </w:pPr>
      <w:r>
        <w:rPr>
          <w:rFonts w:ascii="Times New Roman"/>
          <w:b w:val="false"/>
          <w:i w:val="false"/>
          <w:color w:val="000000"/>
          <w:sz w:val="28"/>
        </w:rPr>
        <w:t>
      аптасына бес жұмыс күн, демалыс және мереке күндерін қоспағанда, сағат 9-00-ден 18-30-ге дейін, сағат 13-00-ден 14-30-ге дейін түскі үзіліспен. Құжаттарды қабылдау кезек тәртібімен, алдын ала жазылусыз және тездетілген қызмет көрсетусіз жүзеге асырылады;</w:t>
      </w:r>
    </w:p>
    <w:p>
      <w:pPr>
        <w:spacing w:after="0"/>
        <w:ind w:left="0"/>
        <w:jc w:val="both"/>
      </w:pPr>
      <w:r>
        <w:rPr>
          <w:rFonts w:ascii="Times New Roman"/>
          <w:b w:val="false"/>
          <w:i w:val="false"/>
          <w:color w:val="000000"/>
          <w:sz w:val="28"/>
        </w:rPr>
        <w:t>
      Орталыққа өтініш берген жағдайда:</w:t>
      </w:r>
    </w:p>
    <w:p>
      <w:pPr>
        <w:spacing w:after="0"/>
        <w:ind w:left="0"/>
        <w:jc w:val="both"/>
      </w:pPr>
      <w:r>
        <w:rPr>
          <w:rFonts w:ascii="Times New Roman"/>
          <w:b w:val="false"/>
          <w:i w:val="false"/>
          <w:color w:val="000000"/>
          <w:sz w:val="28"/>
        </w:rPr>
        <w:t>
      аптасына алты жұмыс күн, демалыс және мереке күндерін қоспағанда, белгіленген жұмыс кестесіне сәйкес сағат 9-00-ден 19-00-ге дейін, үзіліссіз қызмет атқарады. Қабылдау кезек тәртібімен, алдын ала жазылусыз және тездетілген қызмет көрсетусіз жүзеге асырылады.</w:t>
      </w:r>
    </w:p>
    <w:bookmarkStart w:name="z108" w:id="91"/>
    <w:p>
      <w:pPr>
        <w:spacing w:after="0"/>
        <w:ind w:left="0"/>
        <w:jc w:val="both"/>
      </w:pPr>
      <w:r>
        <w:rPr>
          <w:rFonts w:ascii="Times New Roman"/>
          <w:b w:val="false"/>
          <w:i w:val="false"/>
          <w:color w:val="000000"/>
          <w:sz w:val="28"/>
        </w:rPr>
        <w:t xml:space="preserve">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8-тармақтарында</w:t>
      </w:r>
      <w:r>
        <w:rPr>
          <w:rFonts w:ascii="Times New Roman"/>
          <w:b w:val="false"/>
          <w:i w:val="false"/>
          <w:color w:val="000000"/>
          <w:sz w:val="28"/>
        </w:rPr>
        <w:t xml:space="preserve"> көрсетілген.</w:t>
      </w:r>
    </w:p>
    <w:bookmarkEnd w:id="91"/>
    <w:p>
      <w:pPr>
        <w:spacing w:after="0"/>
        <w:ind w:left="0"/>
        <w:jc w:val="both"/>
      </w:pP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уәкілетті органның интернет-ресурсында орнатылады: - www.ozo-gm.sko.kz.</w:t>
      </w:r>
    </w:p>
    <w:bookmarkStart w:name="z109" w:id="92"/>
    <w:p>
      <w:pPr>
        <w:spacing w:after="0"/>
        <w:ind w:left="0"/>
        <w:jc w:val="both"/>
      </w:pPr>
      <w:r>
        <w:rPr>
          <w:rFonts w:ascii="Times New Roman"/>
          <w:b w:val="false"/>
          <w:i w:val="false"/>
          <w:color w:val="000000"/>
          <w:sz w:val="28"/>
        </w:rPr>
        <w:t>
      10. Мемлекеттік қызмет көрсету мерзімдері:</w:t>
      </w:r>
    </w:p>
    <w:bookmarkEnd w:id="92"/>
    <w:p>
      <w:pPr>
        <w:spacing w:after="0"/>
        <w:ind w:left="0"/>
        <w:jc w:val="both"/>
      </w:pPr>
      <w:r>
        <w:rPr>
          <w:rFonts w:ascii="Times New Roman"/>
          <w:b w:val="false"/>
          <w:i w:val="false"/>
          <w:color w:val="000000"/>
          <w:sz w:val="28"/>
        </w:rPr>
        <w:t xml:space="preserve">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төлқұжатын беру кезінде 4 жұмыс күні;</w:t>
      </w:r>
    </w:p>
    <w:p>
      <w:pPr>
        <w:spacing w:after="0"/>
        <w:ind w:left="0"/>
        <w:jc w:val="both"/>
      </w:pPr>
      <w:r>
        <w:rPr>
          <w:rFonts w:ascii="Times New Roman"/>
          <w:b w:val="false"/>
          <w:i w:val="false"/>
          <w:color w:val="000000"/>
          <w:sz w:val="28"/>
        </w:rPr>
        <w:t>
      құжаттарды тапсыру және алу кезіндегі кезекті күту мерзімі 30 минуттан аспайды;</w:t>
      </w:r>
    </w:p>
    <w:p>
      <w:pPr>
        <w:spacing w:after="0"/>
        <w:ind w:left="0"/>
        <w:jc w:val="both"/>
      </w:pPr>
      <w:r>
        <w:rPr>
          <w:rFonts w:ascii="Times New Roman"/>
          <w:b w:val="false"/>
          <w:i w:val="false"/>
          <w:color w:val="000000"/>
          <w:sz w:val="28"/>
        </w:rPr>
        <w:t>
      құжаттарды тапсыру және алу кезіндегі қызмет көрсету мерзімі 30 минуттан аспайды.</w:t>
      </w:r>
    </w:p>
    <w:bookmarkStart w:name="z110" w:id="93"/>
    <w:p>
      <w:pPr>
        <w:spacing w:after="0"/>
        <w:ind w:left="0"/>
        <w:jc w:val="both"/>
      </w:pPr>
      <w:r>
        <w:rPr>
          <w:rFonts w:ascii="Times New Roman"/>
          <w:b w:val="false"/>
          <w:i w:val="false"/>
          <w:color w:val="000000"/>
          <w:sz w:val="28"/>
        </w:rPr>
        <w:t xml:space="preserve">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уақытша өтеусіз жер пайдалану құқығына актіні дайындағаны үшін қызмет ақысын төлегені туралы құжатты (түбіртекті) береді.</w:t>
      </w:r>
    </w:p>
    <w:bookmarkEnd w:id="93"/>
    <w:p>
      <w:pPr>
        <w:spacing w:after="0"/>
        <w:ind w:left="0"/>
        <w:jc w:val="both"/>
      </w:pPr>
      <w:r>
        <w:rPr>
          <w:rFonts w:ascii="Times New Roman"/>
          <w:b w:val="false"/>
          <w:i w:val="false"/>
          <w:color w:val="000000"/>
          <w:sz w:val="28"/>
        </w:rPr>
        <w:t>
      Уақытша өтеусіз жер пайдалану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p>
    <w:bookmarkStart w:name="z111" w:id="94"/>
    <w:p>
      <w:pPr>
        <w:spacing w:after="0"/>
        <w:ind w:left="0"/>
        <w:jc w:val="both"/>
      </w:pPr>
      <w:r>
        <w:rPr>
          <w:rFonts w:ascii="Times New Roman"/>
          <w:b w:val="false"/>
          <w:i w:val="false"/>
          <w:color w:val="000000"/>
          <w:sz w:val="28"/>
        </w:rPr>
        <w:t xml:space="preserve">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p>
    <w:bookmarkEnd w:id="94"/>
    <w:p>
      <w:pPr>
        <w:spacing w:after="0"/>
        <w:ind w:left="0"/>
        <w:jc w:val="both"/>
      </w:pPr>
      <w:r>
        <w:rPr>
          <w:rFonts w:ascii="Times New Roman"/>
          <w:b w:val="false"/>
          <w:i w:val="false"/>
          <w:color w:val="000000"/>
          <w:sz w:val="28"/>
        </w:rPr>
        <w:t>
      Мемлекеттік қызмет мынадай негіздер бойынша тоқтатылады:</w:t>
      </w:r>
    </w:p>
    <w:p>
      <w:pPr>
        <w:spacing w:after="0"/>
        <w:ind w:left="0"/>
        <w:jc w:val="both"/>
      </w:pP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p>
    <w:p>
      <w:pPr>
        <w:spacing w:after="0"/>
        <w:ind w:left="0"/>
        <w:jc w:val="both"/>
      </w:pPr>
      <w:r>
        <w:rPr>
          <w:rFonts w:ascii="Times New Roman"/>
          <w:b w:val="false"/>
          <w:i w:val="false"/>
          <w:color w:val="000000"/>
          <w:sz w:val="28"/>
        </w:rPr>
        <w:t>
      2) заңнама нормаларын бұзуды жойғанға дейін прокурорлық қадағалау актісі болғанда;</w:t>
      </w:r>
    </w:p>
    <w:p>
      <w:pPr>
        <w:spacing w:after="0"/>
        <w:ind w:left="0"/>
        <w:jc w:val="both"/>
      </w:pP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p>
    <w:p>
      <w:pPr>
        <w:spacing w:after="0"/>
        <w:ind w:left="0"/>
        <w:jc w:val="both"/>
      </w:pP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p>
    <w:p>
      <w:pPr>
        <w:spacing w:after="0"/>
        <w:ind w:left="0"/>
        <w:jc w:val="both"/>
      </w:pP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өтеусіз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p>
    <w:bookmarkStart w:name="z112" w:id="95"/>
    <w:p>
      <w:pPr>
        <w:spacing w:after="0"/>
        <w:ind w:left="0"/>
        <w:jc w:val="both"/>
      </w:pP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p>
    <w:bookmarkEnd w:id="95"/>
    <w:p>
      <w:pPr>
        <w:spacing w:after="0"/>
        <w:ind w:left="0"/>
        <w:jc w:val="both"/>
      </w:pPr>
      <w:r>
        <w:rPr>
          <w:rFonts w:ascii="Times New Roman"/>
          <w:b w:val="false"/>
          <w:i w:val="false"/>
          <w:color w:val="000000"/>
          <w:sz w:val="28"/>
        </w:rPr>
        <w:t>
      уәкілетті орган арқылы:</w:t>
      </w:r>
    </w:p>
    <w:p>
      <w:pPr>
        <w:spacing w:after="0"/>
        <w:ind w:left="0"/>
        <w:jc w:val="both"/>
      </w:pPr>
      <w:r>
        <w:rPr>
          <w:rFonts w:ascii="Times New Roman"/>
          <w:b w:val="false"/>
          <w:i w:val="false"/>
          <w:color w:val="000000"/>
          <w:sz w:val="28"/>
        </w:rPr>
        <w:t>
      1) тұтынушы уәкілетті органға уақытша өтеусіз жер пайдалану құқығына актіні дайындау акт (акт төлқұжатын) беру туралы өтініш береді;</w:t>
      </w:r>
    </w:p>
    <w:p>
      <w:pPr>
        <w:spacing w:after="0"/>
        <w:ind w:left="0"/>
        <w:jc w:val="both"/>
      </w:pP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p>
    <w:p>
      <w:pPr>
        <w:spacing w:after="0"/>
        <w:ind w:left="0"/>
        <w:jc w:val="both"/>
      </w:pPr>
      <w:r>
        <w:rPr>
          <w:rFonts w:ascii="Times New Roman"/>
          <w:b w:val="false"/>
          <w:i w:val="false"/>
          <w:color w:val="000000"/>
          <w:sz w:val="28"/>
        </w:rPr>
        <w:t>
      3) уәкілетті орган басшылығы жауапты қызметшіні анықтайды;</w:t>
      </w:r>
    </w:p>
    <w:p>
      <w:pPr>
        <w:spacing w:after="0"/>
        <w:ind w:left="0"/>
        <w:jc w:val="both"/>
      </w:pPr>
      <w:r>
        <w:rPr>
          <w:rFonts w:ascii="Times New Roman"/>
          <w:b w:val="false"/>
          <w:i w:val="false"/>
          <w:color w:val="000000"/>
          <w:sz w:val="28"/>
        </w:rPr>
        <w:t>
      4) уәкілетті органның жауапты қызметшісі тұтынушының барлық қажетті құжаттарын уақытша өтеусіз жер пайдалану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p>
    <w:p>
      <w:pPr>
        <w:spacing w:after="0"/>
        <w:ind w:left="0"/>
        <w:jc w:val="both"/>
      </w:pPr>
      <w:r>
        <w:rPr>
          <w:rFonts w:ascii="Times New Roman"/>
          <w:b w:val="false"/>
          <w:i w:val="false"/>
          <w:color w:val="000000"/>
          <w:sz w:val="28"/>
        </w:rPr>
        <w:t>
      5)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p>
    <w:p>
      <w:pPr>
        <w:spacing w:after="0"/>
        <w:ind w:left="0"/>
        <w:jc w:val="both"/>
      </w:pP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төлқұжатын) жолдайды, елтаңба мөрімен бекітіп тұтынушыға уақытша өтеусіз жер пайдалану құқығына актіні немесе мемлекеттік қызмет көрсетуді тоқтату туралы жазбаша хабарлама береді.</w:t>
      </w:r>
    </w:p>
    <w:p>
      <w:pPr>
        <w:spacing w:after="0"/>
        <w:ind w:left="0"/>
        <w:jc w:val="both"/>
      </w:pPr>
      <w:r>
        <w:rPr>
          <w:rFonts w:ascii="Times New Roman"/>
          <w:b w:val="false"/>
          <w:i w:val="false"/>
          <w:color w:val="000000"/>
          <w:sz w:val="28"/>
        </w:rPr>
        <w:t>
      Орталық арқылы:</w:t>
      </w:r>
    </w:p>
    <w:p>
      <w:pPr>
        <w:spacing w:after="0"/>
        <w:ind w:left="0"/>
        <w:jc w:val="both"/>
      </w:pPr>
      <w:r>
        <w:rPr>
          <w:rFonts w:ascii="Times New Roman"/>
          <w:b w:val="false"/>
          <w:i w:val="false"/>
          <w:color w:val="000000"/>
          <w:sz w:val="28"/>
        </w:rPr>
        <w:t>
      тұтынушы Орталыққа акт (акт төлқұжатын) беру туралы өтініш береді;</w:t>
      </w:r>
    </w:p>
    <w:p>
      <w:pPr>
        <w:spacing w:after="0"/>
        <w:ind w:left="0"/>
        <w:jc w:val="both"/>
      </w:pPr>
      <w:r>
        <w:rPr>
          <w:rFonts w:ascii="Times New Roman"/>
          <w:b w:val="false"/>
          <w:i w:val="false"/>
          <w:color w:val="000000"/>
          <w:sz w:val="28"/>
        </w:rPr>
        <w:t>
      Орталық инспекторы өтінішті тіркейді және тұтынушыға сәйкес құжаттарды қабылдау туралы қолхат береді және өтініш пен қажетті құжаттарды Орталықтың жинақтауыш бөлім инспекторына жолдайды;</w:t>
      </w:r>
    </w:p>
    <w:p>
      <w:pPr>
        <w:spacing w:after="0"/>
        <w:ind w:left="0"/>
        <w:jc w:val="both"/>
      </w:pP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p>
    <w:p>
      <w:pPr>
        <w:spacing w:after="0"/>
        <w:ind w:left="0"/>
        <w:jc w:val="both"/>
      </w:pPr>
      <w:r>
        <w:rPr>
          <w:rFonts w:ascii="Times New Roman"/>
          <w:b w:val="false"/>
          <w:i w:val="false"/>
          <w:color w:val="000000"/>
          <w:sz w:val="28"/>
        </w:rPr>
        <w:t>
      4) уәкілетті орган қызметшісі өтінішті тіркейді және қажетті құжаттарды басшылыққа жолдайды;</w:t>
      </w:r>
    </w:p>
    <w:p>
      <w:pPr>
        <w:spacing w:after="0"/>
        <w:ind w:left="0"/>
        <w:jc w:val="both"/>
      </w:pPr>
      <w:r>
        <w:rPr>
          <w:rFonts w:ascii="Times New Roman"/>
          <w:b w:val="false"/>
          <w:i w:val="false"/>
          <w:color w:val="000000"/>
          <w:sz w:val="28"/>
        </w:rPr>
        <w:t>
      5) уәкілетті орган басшылығы жауапты қызметшіні анықтайды;</w:t>
      </w:r>
    </w:p>
    <w:p>
      <w:pPr>
        <w:spacing w:after="0"/>
        <w:ind w:left="0"/>
        <w:jc w:val="both"/>
      </w:pP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төлқұжатын) жолдайды, елтаңба мөрімен бекітіп тұтынушыға уақытша өтеусіз жер пайдалану құқығына актіні немесе мемлекеттік қызмет көрсетуді тоқтату туралы жазбаша хабарлама береді.</w:t>
      </w:r>
    </w:p>
    <w:p>
      <w:pPr>
        <w:spacing w:after="0"/>
        <w:ind w:left="0"/>
        <w:jc w:val="both"/>
      </w:pPr>
      <w:r>
        <w:rPr>
          <w:rFonts w:ascii="Times New Roman"/>
          <w:b w:val="false"/>
          <w:i w:val="false"/>
          <w:color w:val="000000"/>
          <w:sz w:val="28"/>
        </w:rPr>
        <w:t>
      7) мамандандырылған кәсіпорын уәкілетті органның акт (акт төлқұжатын) әзірлеу туралы сұрауын қарайды, акт (акт төлқұжатын) әзірлейді, уәкілетті органға акт (акт төлқұжатын) жолдайды;</w:t>
      </w:r>
    </w:p>
    <w:p>
      <w:pPr>
        <w:spacing w:after="0"/>
        <w:ind w:left="0"/>
        <w:jc w:val="both"/>
      </w:pPr>
      <w:r>
        <w:rPr>
          <w:rFonts w:ascii="Times New Roman"/>
          <w:b w:val="false"/>
          <w:i w:val="false"/>
          <w:color w:val="000000"/>
          <w:sz w:val="28"/>
        </w:rPr>
        <w:t>
      8) уәкілетті органның жауапты қызметшісі басшылыққа қол қою үшін уақытша өтеусіз жер пайдалану құқығына актіні (акт төлқұжатын) жолдайды, елтаңба мөрімен бекітіп актіні (акт төлқұжатын) Орталықтың жинақтауыш бөлім инспекторына жолдайды;</w:t>
      </w:r>
    </w:p>
    <w:p>
      <w:pPr>
        <w:spacing w:after="0"/>
        <w:ind w:left="0"/>
        <w:jc w:val="both"/>
      </w:pPr>
      <w:r>
        <w:rPr>
          <w:rFonts w:ascii="Times New Roman"/>
          <w:b w:val="false"/>
          <w:i w:val="false"/>
          <w:color w:val="000000"/>
          <w:sz w:val="28"/>
        </w:rPr>
        <w:t>
      9) орталықтың жинақтауыш бөлім инспекторы құжаттарды Орталық инспекторына береді;</w:t>
      </w:r>
    </w:p>
    <w:p>
      <w:pPr>
        <w:spacing w:after="0"/>
        <w:ind w:left="0"/>
        <w:jc w:val="both"/>
      </w:pPr>
      <w:r>
        <w:rPr>
          <w:rFonts w:ascii="Times New Roman"/>
          <w:b w:val="false"/>
          <w:i w:val="false"/>
          <w:color w:val="000000"/>
          <w:sz w:val="28"/>
        </w:rPr>
        <w:t>
      10) орталық инспекторы тұтынушыға акт (акт төлқұжатын) немесе дәлелді бас тарту немесе мемлекеттік қызмет көрсетуді тоқтату туралы жазбаша хабарлама береді.</w:t>
      </w:r>
    </w:p>
    <w:bookmarkStart w:name="z113" w:id="96"/>
    <w:p>
      <w:pPr>
        <w:spacing w:after="0"/>
        <w:ind w:left="0"/>
        <w:jc w:val="both"/>
      </w:pP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96"/>
    <w:bookmarkStart w:name="z114" w:id="97"/>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(өзара әрекеттер) тәртібіне сипаттама</w:t>
      </w:r>
    </w:p>
    <w:bookmarkEnd w:id="97"/>
    <w:bookmarkStart w:name="z115" w:id="98"/>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p>
    <w:bookmarkEnd w:id="98"/>
    <w:p>
      <w:pPr>
        <w:spacing w:after="0"/>
        <w:ind w:left="0"/>
        <w:jc w:val="both"/>
      </w:pP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p>
    <w:p>
      <w:pPr>
        <w:spacing w:after="0"/>
        <w:ind w:left="0"/>
        <w:jc w:val="both"/>
      </w:pP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p>
    <w:p>
      <w:pPr>
        <w:spacing w:after="0"/>
        <w:ind w:left="0"/>
        <w:jc w:val="both"/>
      </w:pPr>
      <w:r>
        <w:rPr>
          <w:rFonts w:ascii="Times New Roman"/>
          <w:b w:val="false"/>
          <w:i w:val="false"/>
          <w:color w:val="000000"/>
          <w:sz w:val="28"/>
        </w:rPr>
        <w:t>
      сұрауды қабылдау нөмірі мен датасы;</w:t>
      </w:r>
    </w:p>
    <w:p>
      <w:pPr>
        <w:spacing w:after="0"/>
        <w:ind w:left="0"/>
        <w:jc w:val="both"/>
      </w:pPr>
      <w:r>
        <w:rPr>
          <w:rFonts w:ascii="Times New Roman"/>
          <w:b w:val="false"/>
          <w:i w:val="false"/>
          <w:color w:val="000000"/>
          <w:sz w:val="28"/>
        </w:rPr>
        <w:t>
      сұралатын мемлекеттік қызмет түрі;</w:t>
      </w:r>
    </w:p>
    <w:p>
      <w:pPr>
        <w:spacing w:after="0"/>
        <w:ind w:left="0"/>
        <w:jc w:val="both"/>
      </w:pPr>
      <w:r>
        <w:rPr>
          <w:rFonts w:ascii="Times New Roman"/>
          <w:b w:val="false"/>
          <w:i w:val="false"/>
          <w:color w:val="000000"/>
          <w:sz w:val="28"/>
        </w:rPr>
        <w:t>
      қоса берілген құжаттар саны мен атаулары;</w:t>
      </w:r>
    </w:p>
    <w:p>
      <w:pPr>
        <w:spacing w:after="0"/>
        <w:ind w:left="0"/>
        <w:jc w:val="both"/>
      </w:pPr>
      <w:r>
        <w:rPr>
          <w:rFonts w:ascii="Times New Roman"/>
          <w:b w:val="false"/>
          <w:i w:val="false"/>
          <w:color w:val="000000"/>
          <w:sz w:val="28"/>
        </w:rPr>
        <w:t>
      құжаттарды беру датасы, уақыты және орны;</w:t>
      </w:r>
    </w:p>
    <w:p>
      <w:pPr>
        <w:spacing w:after="0"/>
        <w:ind w:left="0"/>
        <w:jc w:val="both"/>
      </w:pP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p>
    <w:bookmarkStart w:name="z116" w:id="99"/>
    <w:p>
      <w:pPr>
        <w:spacing w:after="0"/>
        <w:ind w:left="0"/>
        <w:jc w:val="both"/>
      </w:pPr>
      <w:r>
        <w:rPr>
          <w:rFonts w:ascii="Times New Roman"/>
          <w:b w:val="false"/>
          <w:i w:val="false"/>
          <w:color w:val="000000"/>
          <w:sz w:val="28"/>
        </w:rPr>
        <w:t>
      16. Уақытша өтеусіз жер пайдалану құқығына акт немесе Уақытша өтеусіз жер пайдалану құқығына акт түбіртегін беру үшін Орталыққа немесе уәкілетті органға келесі құжаттар ұсынылу қажет:</w:t>
      </w:r>
    </w:p>
    <w:bookmarkEnd w:id="99"/>
    <w:p>
      <w:pPr>
        <w:spacing w:after="0"/>
        <w:ind w:left="0"/>
        <w:jc w:val="both"/>
      </w:pPr>
      <w:r>
        <w:rPr>
          <w:rFonts w:ascii="Times New Roman"/>
          <w:b w:val="false"/>
          <w:i w:val="false"/>
          <w:color w:val="000000"/>
          <w:sz w:val="28"/>
        </w:rPr>
        <w:t>
      1) мемлекеттің жер учаскесіне уақытша өтеусіз жер пайдалану құқығын беру кезінде:</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беру үшін уәкілетті органға өтініш;</w:t>
      </w:r>
    </w:p>
    <w:p>
      <w:pPr>
        <w:spacing w:after="0"/>
        <w:ind w:left="0"/>
        <w:jc w:val="both"/>
      </w:pPr>
      <w:r>
        <w:rPr>
          <w:rFonts w:ascii="Times New Roman"/>
          <w:b w:val="false"/>
          <w:i w:val="false"/>
          <w:color w:val="000000"/>
          <w:sz w:val="28"/>
        </w:rPr>
        <w:t>
      жер учаскесіне уақытша өтеусіз жер пайдалану құқығын беру туралы жергілікті атқарушы орган шешімінен үзіндінің көшірмесі;</w:t>
      </w:r>
    </w:p>
    <w:p>
      <w:pPr>
        <w:spacing w:after="0"/>
        <w:ind w:left="0"/>
        <w:jc w:val="both"/>
      </w:pP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p>
    <w:p>
      <w:pPr>
        <w:spacing w:after="0"/>
        <w:ind w:left="0"/>
        <w:jc w:val="both"/>
      </w:pP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p>
    <w:p>
      <w:pPr>
        <w:spacing w:after="0"/>
        <w:ind w:left="0"/>
        <w:jc w:val="both"/>
      </w:pPr>
      <w:r>
        <w:rPr>
          <w:rFonts w:ascii="Times New Roman"/>
          <w:b w:val="false"/>
          <w:i w:val="false"/>
          <w:color w:val="000000"/>
          <w:sz w:val="28"/>
        </w:rPr>
        <w:t>
      салық төлеуші куәлігінің көшірмесі (СТН);</w:t>
      </w:r>
    </w:p>
    <w:p>
      <w:pPr>
        <w:spacing w:after="0"/>
        <w:ind w:left="0"/>
        <w:jc w:val="both"/>
      </w:pPr>
      <w:r>
        <w:rPr>
          <w:rFonts w:ascii="Times New Roman"/>
          <w:b w:val="false"/>
          <w:i w:val="false"/>
          <w:color w:val="000000"/>
          <w:sz w:val="28"/>
        </w:rPr>
        <w:t>
      заңды тұлғаның мемлекеттік тіркеу туралы куәлігінің көшірмесі;</w:t>
      </w:r>
    </w:p>
    <w:p>
      <w:pPr>
        <w:spacing w:after="0"/>
        <w:ind w:left="0"/>
        <w:jc w:val="both"/>
      </w:pP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p>
    <w:p>
      <w:pPr>
        <w:spacing w:after="0"/>
        <w:ind w:left="0"/>
        <w:jc w:val="both"/>
      </w:pPr>
      <w:r>
        <w:rPr>
          <w:rFonts w:ascii="Times New Roman"/>
          <w:b w:val="false"/>
          <w:i w:val="false"/>
          <w:color w:val="000000"/>
          <w:sz w:val="28"/>
        </w:rPr>
        <w:t>
      өкілдің уәкілеттігін куәландыратын құжаттың көшірмесі;</w:t>
      </w:r>
    </w:p>
    <w:p>
      <w:pPr>
        <w:spacing w:after="0"/>
        <w:ind w:left="0"/>
        <w:jc w:val="both"/>
      </w:pP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p>
    <w:p>
      <w:pPr>
        <w:spacing w:after="0"/>
        <w:ind w:left="0"/>
        <w:jc w:val="both"/>
      </w:pP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p>
    <w:p>
      <w:pPr>
        <w:spacing w:after="0"/>
        <w:ind w:left="0"/>
        <w:jc w:val="both"/>
      </w:pPr>
      <w:r>
        <w:rPr>
          <w:rFonts w:ascii="Times New Roman"/>
          <w:b w:val="false"/>
          <w:i w:val="false"/>
          <w:color w:val="000000"/>
          <w:sz w:val="28"/>
        </w:rPr>
        <w:t>
      2) жер учаскесінің сәйкестендіру сипаттамаларын өзгерткен жағдайда:</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беру үшін уәкілетті органға өтініш;</w:t>
      </w:r>
    </w:p>
    <w:p>
      <w:pPr>
        <w:spacing w:after="0"/>
        <w:ind w:left="0"/>
        <w:jc w:val="both"/>
      </w:pPr>
      <w:r>
        <w:rPr>
          <w:rFonts w:ascii="Times New Roman"/>
          <w:b w:val="false"/>
          <w:i w:val="false"/>
          <w:color w:val="000000"/>
          <w:sz w:val="28"/>
        </w:rPr>
        <w:t>
      уақытша өтеусіз жер пайдалану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p>
    <w:p>
      <w:pPr>
        <w:spacing w:after="0"/>
        <w:ind w:left="0"/>
        <w:jc w:val="both"/>
      </w:pP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p>
    <w:p>
      <w:pPr>
        <w:spacing w:after="0"/>
        <w:ind w:left="0"/>
        <w:jc w:val="both"/>
      </w:pPr>
      <w:r>
        <w:rPr>
          <w:rFonts w:ascii="Times New Roman"/>
          <w:b w:val="false"/>
          <w:i w:val="false"/>
          <w:color w:val="000000"/>
          <w:sz w:val="28"/>
        </w:rPr>
        <w:t>
      салық төлеуші куәлігінің көшірмесі (СТН);</w:t>
      </w:r>
    </w:p>
    <w:p>
      <w:pPr>
        <w:spacing w:after="0"/>
        <w:ind w:left="0"/>
        <w:jc w:val="both"/>
      </w:pPr>
      <w:r>
        <w:rPr>
          <w:rFonts w:ascii="Times New Roman"/>
          <w:b w:val="false"/>
          <w:i w:val="false"/>
          <w:color w:val="000000"/>
          <w:sz w:val="28"/>
        </w:rPr>
        <w:t>
      заңды тұлғаның мемлекеттік тіркеу туралы куәлігінің көшірмесі;</w:t>
      </w:r>
    </w:p>
    <w:p>
      <w:pPr>
        <w:spacing w:after="0"/>
        <w:ind w:left="0"/>
        <w:jc w:val="both"/>
      </w:pP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p>
    <w:p>
      <w:pPr>
        <w:spacing w:after="0"/>
        <w:ind w:left="0"/>
        <w:jc w:val="both"/>
      </w:pPr>
      <w:r>
        <w:rPr>
          <w:rFonts w:ascii="Times New Roman"/>
          <w:b w:val="false"/>
          <w:i w:val="false"/>
          <w:color w:val="000000"/>
          <w:sz w:val="28"/>
        </w:rPr>
        <w:t>
      өкілдің уәкілеттігін куәландыратын құжаттың көшірмесі;</w:t>
      </w:r>
    </w:p>
    <w:p>
      <w:pPr>
        <w:spacing w:after="0"/>
        <w:ind w:left="0"/>
        <w:jc w:val="both"/>
      </w:pP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p>
    <w:p>
      <w:pPr>
        <w:spacing w:after="0"/>
        <w:ind w:left="0"/>
        <w:jc w:val="both"/>
      </w:pP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p>
    <w:p>
      <w:pPr>
        <w:spacing w:after="0"/>
        <w:ind w:left="0"/>
        <w:jc w:val="both"/>
      </w:pPr>
      <w:r>
        <w:rPr>
          <w:rFonts w:ascii="Times New Roman"/>
          <w:b w:val="false"/>
          <w:i w:val="false"/>
          <w:color w:val="000000"/>
          <w:sz w:val="28"/>
        </w:rPr>
        <w:t>
      3) жер учаскесіне уақытша өтеусіз жер пайдалану құқығына акт төлқұжатын беру кезінде:</w:t>
      </w:r>
    </w:p>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төлқұжатын беру үшін уәкілетті органға өтініш;</w:t>
      </w:r>
    </w:p>
    <w:p>
      <w:pPr>
        <w:spacing w:after="0"/>
        <w:ind w:left="0"/>
        <w:jc w:val="both"/>
      </w:pP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p>
    <w:p>
      <w:pPr>
        <w:spacing w:after="0"/>
        <w:ind w:left="0"/>
        <w:jc w:val="both"/>
      </w:pP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p>
    <w:p>
      <w:pPr>
        <w:spacing w:after="0"/>
        <w:ind w:left="0"/>
        <w:jc w:val="both"/>
      </w:pPr>
      <w:r>
        <w:rPr>
          <w:rFonts w:ascii="Times New Roman"/>
          <w:b w:val="false"/>
          <w:i w:val="false"/>
          <w:color w:val="000000"/>
          <w:sz w:val="28"/>
        </w:rPr>
        <w:t>
      жер учаскесіне уақытша өтеусіз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данасы.Тұлғаның жеке куәлігінің немесе сенімхаттың көшірмесі тексеру үшін құжаттардың түпнұсқалары ұсынылады, тексерістен кейін тұтынушыға қайтарылады.</w:t>
      </w:r>
    </w:p>
    <w:bookmarkStart w:name="z117" w:id="100"/>
    <w:p>
      <w:pPr>
        <w:spacing w:after="0"/>
        <w:ind w:left="0"/>
        <w:jc w:val="both"/>
      </w:pPr>
      <w:r>
        <w:rPr>
          <w:rFonts w:ascii="Times New Roman"/>
          <w:b w:val="false"/>
          <w:i w:val="false"/>
          <w:color w:val="000000"/>
          <w:sz w:val="28"/>
        </w:rPr>
        <w:t>
      17. Өтініштер бланкілері уәкілетті органда болып табылады. Орталықта өтініштердің бланкілері күту залындағы арнайы үстелшеде немесе Орталық консультанттарында болады.</w:t>
      </w:r>
    </w:p>
    <w:bookmarkEnd w:id="100"/>
    <w:bookmarkStart w:name="z118" w:id="101"/>
    <w:p>
      <w:pPr>
        <w:spacing w:after="0"/>
        <w:ind w:left="0"/>
        <w:jc w:val="both"/>
      </w:pP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p>
    <w:bookmarkEnd w:id="101"/>
    <w:p>
      <w:pPr>
        <w:spacing w:after="0"/>
        <w:ind w:left="0"/>
        <w:jc w:val="both"/>
      </w:pPr>
      <w:r>
        <w:rPr>
          <w:rFonts w:ascii="Times New Roman"/>
          <w:b w:val="false"/>
          <w:i w:val="false"/>
          <w:color w:val="000000"/>
          <w:sz w:val="28"/>
        </w:rPr>
        <w:t>
      1) Орталық инспекторы;</w:t>
      </w:r>
    </w:p>
    <w:p>
      <w:pPr>
        <w:spacing w:after="0"/>
        <w:ind w:left="0"/>
        <w:jc w:val="both"/>
      </w:pPr>
      <w:r>
        <w:rPr>
          <w:rFonts w:ascii="Times New Roman"/>
          <w:b w:val="false"/>
          <w:i w:val="false"/>
          <w:color w:val="000000"/>
          <w:sz w:val="28"/>
        </w:rPr>
        <w:t>
      2) Орталықтың жинақтаушы бөлімінің инспекторы;</w:t>
      </w:r>
    </w:p>
    <w:p>
      <w:pPr>
        <w:spacing w:after="0"/>
        <w:ind w:left="0"/>
        <w:jc w:val="both"/>
      </w:pPr>
      <w:r>
        <w:rPr>
          <w:rFonts w:ascii="Times New Roman"/>
          <w:b w:val="false"/>
          <w:i w:val="false"/>
          <w:color w:val="000000"/>
          <w:sz w:val="28"/>
        </w:rPr>
        <w:t>
      3) уәкілетті органның кеңсесі;</w:t>
      </w:r>
    </w:p>
    <w:p>
      <w:pPr>
        <w:spacing w:after="0"/>
        <w:ind w:left="0"/>
        <w:jc w:val="both"/>
      </w:pPr>
      <w:r>
        <w:rPr>
          <w:rFonts w:ascii="Times New Roman"/>
          <w:b w:val="false"/>
          <w:i w:val="false"/>
          <w:color w:val="000000"/>
          <w:sz w:val="28"/>
        </w:rPr>
        <w:t>
      4) уәкілетті органның басшылығы;</w:t>
      </w:r>
    </w:p>
    <w:p>
      <w:pPr>
        <w:spacing w:after="0"/>
        <w:ind w:left="0"/>
        <w:jc w:val="both"/>
      </w:pPr>
      <w:r>
        <w:rPr>
          <w:rFonts w:ascii="Times New Roman"/>
          <w:b w:val="false"/>
          <w:i w:val="false"/>
          <w:color w:val="000000"/>
          <w:sz w:val="28"/>
        </w:rPr>
        <w:t>
      5) мамандандырылған кәсіпорынның кеңсесі;</w:t>
      </w:r>
    </w:p>
    <w:p>
      <w:pPr>
        <w:spacing w:after="0"/>
        <w:ind w:left="0"/>
        <w:jc w:val="both"/>
      </w:pPr>
      <w:r>
        <w:rPr>
          <w:rFonts w:ascii="Times New Roman"/>
          <w:b w:val="false"/>
          <w:i w:val="false"/>
          <w:color w:val="000000"/>
          <w:sz w:val="28"/>
        </w:rPr>
        <w:t>
      6) мамандандырылған кәсіпорын басшылығы;</w:t>
      </w:r>
    </w:p>
    <w:p>
      <w:pPr>
        <w:spacing w:after="0"/>
        <w:ind w:left="0"/>
        <w:jc w:val="both"/>
      </w:pPr>
      <w:r>
        <w:rPr>
          <w:rFonts w:ascii="Times New Roman"/>
          <w:b w:val="false"/>
          <w:i w:val="false"/>
          <w:color w:val="000000"/>
          <w:sz w:val="28"/>
        </w:rPr>
        <w:t>
      7) мамандандырылған кәсіпорынның қабылдау және беру тобы;</w:t>
      </w:r>
    </w:p>
    <w:p>
      <w:pPr>
        <w:spacing w:after="0"/>
        <w:ind w:left="0"/>
        <w:jc w:val="both"/>
      </w:pPr>
      <w:r>
        <w:rPr>
          <w:rFonts w:ascii="Times New Roman"/>
          <w:b w:val="false"/>
          <w:i w:val="false"/>
          <w:color w:val="000000"/>
          <w:sz w:val="28"/>
        </w:rPr>
        <w:t>
      8) мамандандырылған кәсіпорынның өндірістік құрылымдық бөлімшесі.</w:t>
      </w:r>
    </w:p>
    <w:bookmarkStart w:name="z119" w:id="102"/>
    <w:p>
      <w:pPr>
        <w:spacing w:after="0"/>
        <w:ind w:left="0"/>
        <w:jc w:val="both"/>
      </w:pPr>
      <w:r>
        <w:rPr>
          <w:rFonts w:ascii="Times New Roman"/>
          <w:b w:val="false"/>
          <w:i w:val="false"/>
          <w:color w:val="000000"/>
          <w:sz w:val="28"/>
        </w:rPr>
        <w:t xml:space="preserve">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02"/>
    <w:bookmarkStart w:name="z120" w:id="103"/>
    <w:p>
      <w:pPr>
        <w:spacing w:after="0"/>
        <w:ind w:left="0"/>
        <w:jc w:val="both"/>
      </w:pPr>
      <w:r>
        <w:rPr>
          <w:rFonts w:ascii="Times New Roman"/>
          <w:b w:val="false"/>
          <w:i w:val="false"/>
          <w:color w:val="000000"/>
          <w:sz w:val="28"/>
        </w:rPr>
        <w:t xml:space="preserve">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03"/>
    <w:bookmarkStart w:name="z121" w:id="104"/>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лауазымды тұлғалардың жауапкершілігі</w:t>
      </w:r>
    </w:p>
    <w:bookmarkEnd w:id="104"/>
    <w:bookmarkStart w:name="z122" w:id="105"/>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p>
    <w:bookmarkEnd w:id="105"/>
    <w:p>
      <w:pPr>
        <w:spacing w:after="0"/>
        <w:ind w:left="0"/>
        <w:jc w:val="both"/>
      </w:pP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өтеусіз жер пайдалану құқығына</w:t>
            </w:r>
            <w:r>
              <w:br/>
            </w:r>
            <w:r>
              <w:rPr>
                <w:rFonts w:ascii="Times New Roman"/>
                <w:b w:val="false"/>
                <w:i w:val="false"/>
                <w:color w:val="000000"/>
                <w:sz w:val="20"/>
              </w:rPr>
              <w:t>актілерді ресімдеу және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1-қосымша</w:t>
            </w:r>
            <w:r>
              <w:br/>
            </w:r>
            <w:r>
              <w:rPr>
                <w:rFonts w:ascii="Times New Roman"/>
                <w:b w:val="false"/>
                <w:i w:val="false"/>
                <w:color w:val="000000"/>
                <w:sz w:val="20"/>
              </w:rPr>
              <w:t>Жер қатынастары жөніндегі</w:t>
            </w:r>
            <w:r>
              <w:br/>
            </w:r>
            <w:r>
              <w:rPr>
                <w:rFonts w:ascii="Times New Roman"/>
                <w:b w:val="false"/>
                <w:i w:val="false"/>
                <w:color w:val="000000"/>
                <w:sz w:val="20"/>
              </w:rPr>
              <w:t>уәкілетті органның бастығына</w:t>
            </w:r>
          </w:p>
        </w:tc>
      </w:tr>
    </w:tbl>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(уәкілетті орган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(заңды тұлғаның</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(заңды тұлға құжатының деректемелері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байланыс телефоны, мекен-жайы)</w:t>
      </w:r>
    </w:p>
    <w:p>
      <w:pPr>
        <w:spacing w:after="0"/>
        <w:ind w:left="0"/>
        <w:jc w:val="both"/>
      </w:pPr>
      <w:r>
        <w:rPr>
          <w:rFonts w:ascii="Times New Roman"/>
          <w:b w:val="false"/>
          <w:i w:val="false"/>
          <w:color w:val="000000"/>
          <w:sz w:val="28"/>
        </w:rPr>
        <w:t>
      Уақытша өтеусіз жер пайдалану құқығына акт беру туралы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__________________________________________________________________________________________________________________________________берілген (жер учаскесінің нысаналы мақсаты)</w:t>
      </w:r>
    </w:p>
    <w:p>
      <w:pPr>
        <w:spacing w:after="0"/>
        <w:ind w:left="0"/>
        <w:jc w:val="both"/>
      </w:pPr>
      <w:r>
        <w:rPr>
          <w:rFonts w:ascii="Times New Roman"/>
          <w:b w:val="false"/>
          <w:i w:val="false"/>
          <w:color w:val="000000"/>
          <w:sz w:val="28"/>
        </w:rPr>
        <w:t>
      ______________________________________________________мекен-жайындағы(жер учаскесінің мекен-жайы (орналасқан жері)</w:t>
      </w:r>
    </w:p>
    <w:p>
      <w:pPr>
        <w:spacing w:after="0"/>
        <w:ind w:left="0"/>
        <w:jc w:val="both"/>
      </w:pPr>
      <w:r>
        <w:rPr>
          <w:rFonts w:ascii="Times New Roman"/>
          <w:b w:val="false"/>
          <w:i w:val="false"/>
          <w:color w:val="000000"/>
          <w:sz w:val="28"/>
        </w:rPr>
        <w:t>
      жер учаскесіне уақытша өтеусіз жер пайдалану құқығына акт (акт төлқұжатын) беруіңізді сұраймын.</w:t>
      </w:r>
    </w:p>
    <w:p>
      <w:pPr>
        <w:spacing w:after="0"/>
        <w:ind w:left="0"/>
        <w:jc w:val="both"/>
      </w:pPr>
      <w:r>
        <w:rPr>
          <w:rFonts w:ascii="Times New Roman"/>
          <w:b w:val="false"/>
          <w:i w:val="false"/>
          <w:color w:val="000000"/>
          <w:sz w:val="28"/>
        </w:rPr>
        <w:t>
      Датасы ____________ Өтініш беруші____________________________</w:t>
      </w:r>
    </w:p>
    <w:p>
      <w:pPr>
        <w:spacing w:after="0"/>
        <w:ind w:left="0"/>
        <w:jc w:val="both"/>
      </w:pPr>
      <w:r>
        <w:rPr>
          <w:rFonts w:ascii="Times New Roman"/>
          <w:b w:val="false"/>
          <w:i w:val="false"/>
          <w:color w:val="000000"/>
          <w:sz w:val="28"/>
        </w:rPr>
        <w:t>
      __________________________________________________________________ (уәкілетті тұлғаның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өтеусіз жер пайдалану құқығына</w:t>
            </w:r>
            <w:r>
              <w:br/>
            </w:r>
            <w:r>
              <w:rPr>
                <w:rFonts w:ascii="Times New Roman"/>
                <w:b w:val="false"/>
                <w:i w:val="false"/>
                <w:color w:val="000000"/>
                <w:sz w:val="20"/>
              </w:rPr>
              <w:t>актілерді ресімдеу және беру"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бірізділігі мен өзара әрекеттерін сипаттау</w:t>
      </w:r>
      <w:r>
        <w:br/>
      </w:r>
      <w:r>
        <w:rPr>
          <w:rFonts w:ascii="Times New Roman"/>
          <w:b/>
          <w:i w:val="false"/>
          <w:color w:val="000000"/>
        </w:rPr>
        <w:t>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1486"/>
        <w:gridCol w:w="1263"/>
        <w:gridCol w:w="1715"/>
        <w:gridCol w:w="1789"/>
        <w:gridCol w:w="2016"/>
        <w:gridCol w:w="194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процесс әрекеті (барысы, жұмыс легі)</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 (барысы, жұмыс легі)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инспекторы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 инспекторы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 инспекторы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қыз</w:t>
            </w:r>
            <w:r>
              <w:br/>
            </w:r>
            <w:r>
              <w:rPr>
                <w:rFonts w:ascii="Times New Roman"/>
                <w:b w:val="false"/>
                <w:i w:val="false"/>
                <w:color w:val="000000"/>
                <w:sz w:val="20"/>
              </w:rPr>
              <w:t>
метшісі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w:t>
            </w:r>
            <w:r>
              <w:br/>
            </w:r>
            <w:r>
              <w:rPr>
                <w:rFonts w:ascii="Times New Roman"/>
                <w:b w:val="false"/>
                <w:i w:val="false"/>
                <w:color w:val="000000"/>
                <w:sz w:val="20"/>
              </w:rPr>
              <w:t>
ті орган басшылы</w:t>
            </w:r>
            <w:r>
              <w:br/>
            </w:r>
            <w:r>
              <w:rPr>
                <w:rFonts w:ascii="Times New Roman"/>
                <w:b w:val="false"/>
                <w:i w:val="false"/>
                <w:color w:val="000000"/>
                <w:sz w:val="20"/>
              </w:rPr>
              <w:t>
ғы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жауапты қызметші</w:t>
            </w:r>
            <w:r>
              <w:br/>
            </w:r>
            <w:r>
              <w:rPr>
                <w:rFonts w:ascii="Times New Roman"/>
                <w:b w:val="false"/>
                <w:i w:val="false"/>
                <w:color w:val="000000"/>
                <w:sz w:val="20"/>
              </w:rPr>
              <w:t>
сі</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w:t>
            </w:r>
            <w:r>
              <w:br/>
            </w:r>
            <w:r>
              <w:rPr>
                <w:rFonts w:ascii="Times New Roman"/>
                <w:b w:val="false"/>
                <w:i w:val="false"/>
                <w:color w:val="000000"/>
                <w:sz w:val="20"/>
              </w:rPr>
              <w:t>
дау, жур</w:t>
            </w:r>
            <w:r>
              <w:br/>
            </w:r>
            <w:r>
              <w:rPr>
                <w:rFonts w:ascii="Times New Roman"/>
                <w:b w:val="false"/>
                <w:i w:val="false"/>
                <w:color w:val="000000"/>
                <w:sz w:val="20"/>
              </w:rPr>
              <w:t>
налға тіркеу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Журналға қол қояды және құ</w:t>
            </w:r>
            <w:r>
              <w:br/>
            </w:r>
            <w:r>
              <w:rPr>
                <w:rFonts w:ascii="Times New Roman"/>
                <w:b w:val="false"/>
                <w:i w:val="false"/>
                <w:color w:val="000000"/>
                <w:sz w:val="20"/>
              </w:rPr>
              <w:t>
жаттарды жинайды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жасайды және құ</w:t>
            </w:r>
            <w:r>
              <w:br/>
            </w:r>
            <w:r>
              <w:rPr>
                <w:rFonts w:ascii="Times New Roman"/>
                <w:b w:val="false"/>
                <w:i w:val="false"/>
                <w:color w:val="000000"/>
                <w:sz w:val="20"/>
              </w:rPr>
              <w:t>
жаттарды жолдайды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 қабыл</w:t>
            </w:r>
            <w:r>
              <w:br/>
            </w:r>
            <w:r>
              <w:rPr>
                <w:rFonts w:ascii="Times New Roman"/>
                <w:b w:val="false"/>
                <w:i w:val="false"/>
                <w:color w:val="000000"/>
                <w:sz w:val="20"/>
              </w:rPr>
              <w:t>
дау, журналға кіріс хат-хабарларды тіркеу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Хат-хабарлармен танысу, жауапты жауапты қызметшіні белгілеу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r>
              <w:br/>
            </w:r>
            <w:r>
              <w:rPr>
                <w:rFonts w:ascii="Times New Roman"/>
                <w:b w:val="false"/>
                <w:i w:val="false"/>
                <w:color w:val="000000"/>
                <w:sz w:val="20"/>
              </w:rPr>
              <w:t>
дың то</w:t>
            </w:r>
            <w:r>
              <w:br/>
            </w:r>
            <w:r>
              <w:rPr>
                <w:rFonts w:ascii="Times New Roman"/>
                <w:b w:val="false"/>
                <w:i w:val="false"/>
                <w:color w:val="000000"/>
                <w:sz w:val="20"/>
              </w:rPr>
              <w:t>
лықтығын тексеру, құжаттар</w:t>
            </w:r>
            <w:r>
              <w:br/>
            </w:r>
            <w:r>
              <w:rPr>
                <w:rFonts w:ascii="Times New Roman"/>
                <w:b w:val="false"/>
                <w:i w:val="false"/>
                <w:color w:val="000000"/>
                <w:sz w:val="20"/>
              </w:rPr>
              <w:t>
ды маман</w:t>
            </w:r>
            <w:r>
              <w:br/>
            </w:r>
            <w:r>
              <w:rPr>
                <w:rFonts w:ascii="Times New Roman"/>
                <w:b w:val="false"/>
                <w:i w:val="false"/>
                <w:color w:val="000000"/>
                <w:sz w:val="20"/>
              </w:rPr>
              <w:t>
дандырыл</w:t>
            </w:r>
            <w:r>
              <w:br/>
            </w:r>
            <w:r>
              <w:rPr>
                <w:rFonts w:ascii="Times New Roman"/>
                <w:b w:val="false"/>
                <w:i w:val="false"/>
                <w:color w:val="000000"/>
                <w:sz w:val="20"/>
              </w:rPr>
              <w:t>
ған кәсі</w:t>
            </w:r>
            <w:r>
              <w:br/>
            </w:r>
            <w:r>
              <w:rPr>
                <w:rFonts w:ascii="Times New Roman"/>
                <w:b w:val="false"/>
                <w:i w:val="false"/>
                <w:color w:val="000000"/>
                <w:sz w:val="20"/>
              </w:rPr>
              <w:t>
порынға жолдау, дәлелді бас тартуды немесе мемлекет</w:t>
            </w:r>
            <w:r>
              <w:br/>
            </w:r>
            <w:r>
              <w:rPr>
                <w:rFonts w:ascii="Times New Roman"/>
                <w:b w:val="false"/>
                <w:i w:val="false"/>
                <w:color w:val="000000"/>
                <w:sz w:val="20"/>
              </w:rPr>
              <w:t>
тік қыз</w:t>
            </w:r>
            <w:r>
              <w:br/>
            </w:r>
            <w:r>
              <w:rPr>
                <w:rFonts w:ascii="Times New Roman"/>
                <w:b w:val="false"/>
                <w:i w:val="false"/>
                <w:color w:val="000000"/>
                <w:sz w:val="20"/>
              </w:rPr>
              <w:t>
мет көрсетуді тоқтату туралы жазбаша хабарлама дайындау</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ұйымдас</w:t>
            </w:r>
            <w:r>
              <w:br/>
            </w:r>
            <w:r>
              <w:rPr>
                <w:rFonts w:ascii="Times New Roman"/>
                <w:b w:val="false"/>
                <w:i w:val="false"/>
                <w:color w:val="000000"/>
                <w:sz w:val="20"/>
              </w:rPr>
              <w:t>
тыру-жарлы шешім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қолхат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бөлімге құжаттарды жинау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уәкі</w:t>
            </w:r>
            <w:r>
              <w:br/>
            </w:r>
            <w:r>
              <w:rPr>
                <w:rFonts w:ascii="Times New Roman"/>
                <w:b w:val="false"/>
                <w:i w:val="false"/>
                <w:color w:val="000000"/>
                <w:sz w:val="20"/>
              </w:rPr>
              <w:t>
летті органға жөнелту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жазу үшін құжаттар</w:t>
            </w:r>
            <w:r>
              <w:br/>
            </w:r>
            <w:r>
              <w:rPr>
                <w:rFonts w:ascii="Times New Roman"/>
                <w:b w:val="false"/>
                <w:i w:val="false"/>
                <w:color w:val="000000"/>
                <w:sz w:val="20"/>
              </w:rPr>
              <w:t>
ды басшы</w:t>
            </w:r>
            <w:r>
              <w:br/>
            </w:r>
            <w:r>
              <w:rPr>
                <w:rFonts w:ascii="Times New Roman"/>
                <w:b w:val="false"/>
                <w:i w:val="false"/>
                <w:color w:val="000000"/>
                <w:sz w:val="20"/>
              </w:rPr>
              <w:t>
лыққа жолдау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w:t>
            </w:r>
            <w:r>
              <w:br/>
            </w:r>
            <w:r>
              <w:rPr>
                <w:rFonts w:ascii="Times New Roman"/>
                <w:b w:val="false"/>
                <w:i w:val="false"/>
                <w:color w:val="000000"/>
                <w:sz w:val="20"/>
              </w:rPr>
              <w:t>
ма жазу, орындау үшін жауапты орындау</w:t>
            </w:r>
            <w:r>
              <w:br/>
            </w:r>
            <w:r>
              <w:rPr>
                <w:rFonts w:ascii="Times New Roman"/>
                <w:b w:val="false"/>
                <w:i w:val="false"/>
                <w:color w:val="000000"/>
                <w:sz w:val="20"/>
              </w:rPr>
              <w:t>
шыға жөнелту</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w:t>
            </w:r>
            <w:r>
              <w:br/>
            </w:r>
            <w:r>
              <w:rPr>
                <w:rFonts w:ascii="Times New Roman"/>
                <w:b w:val="false"/>
                <w:i w:val="false"/>
                <w:color w:val="000000"/>
                <w:sz w:val="20"/>
              </w:rPr>
              <w:t>
дырылған кәсіпорынға жолдау хат, немесе мемлекет</w:t>
            </w:r>
            <w:r>
              <w:br/>
            </w:r>
            <w:r>
              <w:rPr>
                <w:rFonts w:ascii="Times New Roman"/>
                <w:b w:val="false"/>
                <w:i w:val="false"/>
                <w:color w:val="000000"/>
                <w:sz w:val="20"/>
              </w:rPr>
              <w:t>
тік қыз</w:t>
            </w:r>
            <w:r>
              <w:br/>
            </w:r>
            <w:r>
              <w:rPr>
                <w:rFonts w:ascii="Times New Roman"/>
                <w:b w:val="false"/>
                <w:i w:val="false"/>
                <w:color w:val="000000"/>
                <w:sz w:val="20"/>
              </w:rPr>
              <w:t>
мет көрсе</w:t>
            </w:r>
            <w:r>
              <w:br/>
            </w:r>
            <w:r>
              <w:rPr>
                <w:rFonts w:ascii="Times New Roman"/>
                <w:b w:val="false"/>
                <w:i w:val="false"/>
                <w:color w:val="000000"/>
                <w:sz w:val="20"/>
              </w:rPr>
              <w:t>
туді тоқтату туралы жазбаша хабарлама береді</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w:t>
            </w:r>
            <w:r>
              <w:br/>
            </w:r>
            <w:r>
              <w:rPr>
                <w:rFonts w:ascii="Times New Roman"/>
                <w:b w:val="false"/>
                <w:i w:val="false"/>
                <w:color w:val="000000"/>
                <w:sz w:val="20"/>
              </w:rPr>
              <w:t>
нуттан көп емес</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3 рет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кем дегенде 2 рет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4337"/>
        <w:gridCol w:w="1177"/>
        <w:gridCol w:w="1180"/>
        <w:gridCol w:w="1417"/>
        <w:gridCol w:w="1356"/>
        <w:gridCol w:w="1179"/>
      </w:tblGrid>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 (барысы, жұмыс легі)</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w:t>
            </w:r>
            <w:r>
              <w:br/>
            </w:r>
            <w:r>
              <w:rPr>
                <w:rFonts w:ascii="Times New Roman"/>
                <w:b w:val="false"/>
                <w:i w:val="false"/>
                <w:color w:val="000000"/>
                <w:sz w:val="20"/>
              </w:rPr>
              <w:t>
ған кә</w:t>
            </w:r>
            <w:r>
              <w:br/>
            </w:r>
            <w:r>
              <w:rPr>
                <w:rFonts w:ascii="Times New Roman"/>
                <w:b w:val="false"/>
                <w:i w:val="false"/>
                <w:color w:val="000000"/>
                <w:sz w:val="20"/>
              </w:rPr>
              <w:t>
сіпорын кеңсесі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w:t>
            </w:r>
            <w:r>
              <w:br/>
            </w:r>
            <w:r>
              <w:rPr>
                <w:rFonts w:ascii="Times New Roman"/>
                <w:b w:val="false"/>
                <w:i w:val="false"/>
                <w:color w:val="000000"/>
                <w:sz w:val="20"/>
              </w:rPr>
              <w:t>
рын бас</w:t>
            </w:r>
            <w:r>
              <w:br/>
            </w:r>
            <w:r>
              <w:rPr>
                <w:rFonts w:ascii="Times New Roman"/>
                <w:b w:val="false"/>
                <w:i w:val="false"/>
                <w:color w:val="000000"/>
                <w:sz w:val="20"/>
              </w:rPr>
              <w:t>
шылығы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кәсіпорынның қабылдау және беру тобы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w:t>
            </w:r>
            <w:r>
              <w:br/>
            </w:r>
            <w:r>
              <w:rPr>
                <w:rFonts w:ascii="Times New Roman"/>
                <w:b w:val="false"/>
                <w:i w:val="false"/>
                <w:color w:val="000000"/>
                <w:sz w:val="20"/>
              </w:rPr>
              <w:t>
дырылған кәсіпорынның өнді</w:t>
            </w:r>
            <w:r>
              <w:br/>
            </w:r>
            <w:r>
              <w:rPr>
                <w:rFonts w:ascii="Times New Roman"/>
                <w:b w:val="false"/>
                <w:i w:val="false"/>
                <w:color w:val="000000"/>
                <w:sz w:val="20"/>
              </w:rPr>
              <w:t>
рістік бөлімшесі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кәсіпорынның қабылдау және беру тобы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w:t>
            </w:r>
            <w:r>
              <w:br/>
            </w:r>
            <w:r>
              <w:rPr>
                <w:rFonts w:ascii="Times New Roman"/>
                <w:b w:val="false"/>
                <w:i w:val="false"/>
                <w:color w:val="000000"/>
                <w:sz w:val="20"/>
              </w:rPr>
              <w:t>
дырылған кәсіпорын басшылығы</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w:t>
            </w:r>
            <w:r>
              <w:br/>
            </w:r>
            <w:r>
              <w:rPr>
                <w:rFonts w:ascii="Times New Roman"/>
                <w:b w:val="false"/>
                <w:i w:val="false"/>
                <w:color w:val="000000"/>
                <w:sz w:val="20"/>
              </w:rPr>
              <w:t>
атауы</w:t>
            </w:r>
            <w:r>
              <w:br/>
            </w:r>
            <w:r>
              <w:rPr>
                <w:rFonts w:ascii="Times New Roman"/>
                <w:b w:val="false"/>
                <w:i w:val="false"/>
                <w:color w:val="000000"/>
                <w:sz w:val="20"/>
              </w:rPr>
              <w:t>
(про</w:t>
            </w:r>
            <w:r>
              <w:br/>
            </w:r>
            <w:r>
              <w:rPr>
                <w:rFonts w:ascii="Times New Roman"/>
                <w:b w:val="false"/>
                <w:i w:val="false"/>
                <w:color w:val="000000"/>
                <w:sz w:val="20"/>
              </w:rPr>
              <w:t>
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w:t>
            </w:r>
            <w:r>
              <w:br/>
            </w:r>
            <w:r>
              <w:rPr>
                <w:rFonts w:ascii="Times New Roman"/>
                <w:b w:val="false"/>
                <w:i w:val="false"/>
                <w:color w:val="000000"/>
                <w:sz w:val="20"/>
              </w:rPr>
              <w:t>
ма</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w:t>
            </w:r>
            <w:r>
              <w:br/>
            </w:r>
            <w:r>
              <w:rPr>
                <w:rFonts w:ascii="Times New Roman"/>
                <w:b w:val="false"/>
                <w:i w:val="false"/>
                <w:color w:val="000000"/>
                <w:sz w:val="20"/>
              </w:rPr>
              <w:t>
ганның сұрауын тіркеу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танысу, бұрышта</w:t>
            </w:r>
            <w:r>
              <w:br/>
            </w:r>
            <w:r>
              <w:rPr>
                <w:rFonts w:ascii="Times New Roman"/>
                <w:b w:val="false"/>
                <w:i w:val="false"/>
                <w:color w:val="000000"/>
                <w:sz w:val="20"/>
              </w:rPr>
              <w:t>
ма жазу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өнді</w:t>
            </w:r>
            <w:r>
              <w:br/>
            </w:r>
            <w:r>
              <w:rPr>
                <w:rFonts w:ascii="Times New Roman"/>
                <w:b w:val="false"/>
                <w:i w:val="false"/>
                <w:color w:val="000000"/>
                <w:sz w:val="20"/>
              </w:rPr>
              <w:t>
рістік бөлімше</w:t>
            </w:r>
            <w:r>
              <w:br/>
            </w:r>
            <w:r>
              <w:rPr>
                <w:rFonts w:ascii="Times New Roman"/>
                <w:b w:val="false"/>
                <w:i w:val="false"/>
                <w:color w:val="000000"/>
                <w:sz w:val="20"/>
              </w:rPr>
              <w:t>
ге тап</w:t>
            </w:r>
            <w:r>
              <w:br/>
            </w:r>
            <w:r>
              <w:rPr>
                <w:rFonts w:ascii="Times New Roman"/>
                <w:b w:val="false"/>
                <w:i w:val="false"/>
                <w:color w:val="000000"/>
                <w:sz w:val="20"/>
              </w:rPr>
              <w:t>
сыру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(акт телқұжа</w:t>
            </w:r>
            <w:r>
              <w:br/>
            </w:r>
            <w:r>
              <w:rPr>
                <w:rFonts w:ascii="Times New Roman"/>
                <w:b w:val="false"/>
                <w:i w:val="false"/>
                <w:color w:val="000000"/>
                <w:sz w:val="20"/>
              </w:rPr>
              <w:t>
тын) әзірлеу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(акт тел</w:t>
            </w:r>
            <w:r>
              <w:br/>
            </w:r>
            <w:r>
              <w:rPr>
                <w:rFonts w:ascii="Times New Roman"/>
                <w:b w:val="false"/>
                <w:i w:val="false"/>
                <w:color w:val="000000"/>
                <w:sz w:val="20"/>
              </w:rPr>
              <w:t>
құжаты</w:t>
            </w:r>
            <w:r>
              <w:br/>
            </w:r>
            <w:r>
              <w:rPr>
                <w:rFonts w:ascii="Times New Roman"/>
                <w:b w:val="false"/>
                <w:i w:val="false"/>
                <w:color w:val="000000"/>
                <w:sz w:val="20"/>
              </w:rPr>
              <w:t>
на) са</w:t>
            </w:r>
            <w:r>
              <w:br/>
            </w:r>
            <w:r>
              <w:rPr>
                <w:rFonts w:ascii="Times New Roman"/>
                <w:b w:val="false"/>
                <w:i w:val="false"/>
                <w:color w:val="000000"/>
                <w:sz w:val="20"/>
              </w:rPr>
              <w:t>
раптама жүргізу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(мәліметтер, құжат, ұйымдас</w:t>
            </w:r>
            <w:r>
              <w:br/>
            </w:r>
            <w:r>
              <w:rPr>
                <w:rFonts w:ascii="Times New Roman"/>
                <w:b w:val="false"/>
                <w:i w:val="false"/>
                <w:color w:val="000000"/>
                <w:sz w:val="20"/>
              </w:rPr>
              <w:t>
тыру-жарлы шешім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жазу үшін құжаттарды басшылыққа жолдау</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w:t>
            </w:r>
            <w:r>
              <w:br/>
            </w:r>
            <w:r>
              <w:rPr>
                <w:rFonts w:ascii="Times New Roman"/>
                <w:b w:val="false"/>
                <w:i w:val="false"/>
                <w:color w:val="000000"/>
                <w:sz w:val="20"/>
              </w:rPr>
              <w:t>
дау және беру тобына тапсыру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өнді</w:t>
            </w:r>
            <w:r>
              <w:br/>
            </w:r>
            <w:r>
              <w:rPr>
                <w:rFonts w:ascii="Times New Roman"/>
                <w:b w:val="false"/>
                <w:i w:val="false"/>
                <w:color w:val="000000"/>
                <w:sz w:val="20"/>
              </w:rPr>
              <w:t>
рістік бөлімше</w:t>
            </w:r>
            <w:r>
              <w:br/>
            </w:r>
            <w:r>
              <w:rPr>
                <w:rFonts w:ascii="Times New Roman"/>
                <w:b w:val="false"/>
                <w:i w:val="false"/>
                <w:color w:val="000000"/>
                <w:sz w:val="20"/>
              </w:rPr>
              <w:t>
ге тап</w:t>
            </w:r>
            <w:r>
              <w:br/>
            </w:r>
            <w:r>
              <w:rPr>
                <w:rFonts w:ascii="Times New Roman"/>
                <w:b w:val="false"/>
                <w:i w:val="false"/>
                <w:color w:val="000000"/>
                <w:sz w:val="20"/>
              </w:rPr>
              <w:t>
сыру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қабылдау және беру тобына тапсыру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басшылыққа тап</w:t>
            </w:r>
            <w:r>
              <w:br/>
            </w:r>
            <w:r>
              <w:rPr>
                <w:rFonts w:ascii="Times New Roman"/>
                <w:b w:val="false"/>
                <w:i w:val="false"/>
                <w:color w:val="000000"/>
                <w:sz w:val="20"/>
              </w:rPr>
              <w:t>
сыру</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кеңсеге тапсыру</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w:t>
            </w:r>
            <w:r>
              <w:br/>
            </w:r>
            <w:r>
              <w:rPr>
                <w:rFonts w:ascii="Times New Roman"/>
                <w:b w:val="false"/>
                <w:i w:val="false"/>
                <w:color w:val="000000"/>
                <w:sz w:val="20"/>
              </w:rPr>
              <w:t>
актіні әзірлеудің жалпы мерзімі - 6 жұмыс күні, акт төлқұжатын әзірлеу мерзімі - 4 жұмыс күні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 ішінде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ішінде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1195"/>
        <w:gridCol w:w="1255"/>
        <w:gridCol w:w="1557"/>
        <w:gridCol w:w="2220"/>
        <w:gridCol w:w="439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 (барысы, жұмыс легі)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w:t>
            </w:r>
            <w:r>
              <w:br/>
            </w:r>
            <w:r>
              <w:rPr>
                <w:rFonts w:ascii="Times New Roman"/>
                <w:b w:val="false"/>
                <w:i w:val="false"/>
                <w:color w:val="000000"/>
                <w:sz w:val="20"/>
              </w:rPr>
              <w:t>
дырылған кәсіпорынның кеңсесі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қызметші</w:t>
            </w:r>
            <w:r>
              <w:br/>
            </w:r>
            <w:r>
              <w:rPr>
                <w:rFonts w:ascii="Times New Roman"/>
                <w:b w:val="false"/>
                <w:i w:val="false"/>
                <w:color w:val="000000"/>
                <w:sz w:val="20"/>
              </w:rPr>
              <w:t>
сі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басшылығы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қызметшісі</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инспекторы</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уәкілетті органға жолдау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w:t>
            </w:r>
            <w:r>
              <w:br/>
            </w:r>
            <w:r>
              <w:rPr>
                <w:rFonts w:ascii="Times New Roman"/>
                <w:b w:val="false"/>
                <w:i w:val="false"/>
                <w:color w:val="000000"/>
                <w:sz w:val="20"/>
              </w:rPr>
              <w:t>
ген акті</w:t>
            </w:r>
            <w:r>
              <w:br/>
            </w:r>
            <w:r>
              <w:rPr>
                <w:rFonts w:ascii="Times New Roman"/>
                <w:b w:val="false"/>
                <w:i w:val="false"/>
                <w:color w:val="000000"/>
                <w:sz w:val="20"/>
              </w:rPr>
              <w:t>
ні (акт телқұжа</w:t>
            </w:r>
            <w:r>
              <w:br/>
            </w:r>
            <w:r>
              <w:rPr>
                <w:rFonts w:ascii="Times New Roman"/>
                <w:b w:val="false"/>
                <w:i w:val="false"/>
                <w:color w:val="000000"/>
                <w:sz w:val="20"/>
              </w:rPr>
              <w:t>
тын) тек</w:t>
            </w:r>
            <w:r>
              <w:br/>
            </w:r>
            <w:r>
              <w:rPr>
                <w:rFonts w:ascii="Times New Roman"/>
                <w:b w:val="false"/>
                <w:i w:val="false"/>
                <w:color w:val="000000"/>
                <w:sz w:val="20"/>
              </w:rPr>
              <w:t>
серу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(акт тел</w:t>
            </w:r>
            <w:r>
              <w:br/>
            </w:r>
            <w:r>
              <w:rPr>
                <w:rFonts w:ascii="Times New Roman"/>
                <w:b w:val="false"/>
                <w:i w:val="false"/>
                <w:color w:val="000000"/>
                <w:sz w:val="20"/>
              </w:rPr>
              <w:t>
құжатына) қол қою, немесе мемлекет</w:t>
            </w:r>
            <w:r>
              <w:br/>
            </w:r>
            <w:r>
              <w:rPr>
                <w:rFonts w:ascii="Times New Roman"/>
                <w:b w:val="false"/>
                <w:i w:val="false"/>
                <w:color w:val="000000"/>
                <w:sz w:val="20"/>
              </w:rPr>
              <w:t>
тік қызмет көрсетуді тоқтату туралы жазбаша хабарлама береді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елтаңбалы мөрмен куә</w:t>
            </w:r>
            <w:r>
              <w:br/>
            </w:r>
            <w:r>
              <w:rPr>
                <w:rFonts w:ascii="Times New Roman"/>
                <w:b w:val="false"/>
                <w:i w:val="false"/>
                <w:color w:val="000000"/>
                <w:sz w:val="20"/>
              </w:rPr>
              <w:t>
ландыру, актіні (акт тел</w:t>
            </w:r>
            <w:r>
              <w:br/>
            </w:r>
            <w:r>
              <w:rPr>
                <w:rFonts w:ascii="Times New Roman"/>
                <w:b w:val="false"/>
                <w:i w:val="false"/>
                <w:color w:val="000000"/>
                <w:sz w:val="20"/>
              </w:rPr>
              <w:t>
құжатын) актілерді беру кітабына тіркеу, актіні (акт тел</w:t>
            </w:r>
            <w:r>
              <w:br/>
            </w:r>
            <w:r>
              <w:rPr>
                <w:rFonts w:ascii="Times New Roman"/>
                <w:b w:val="false"/>
                <w:i w:val="false"/>
                <w:color w:val="000000"/>
                <w:sz w:val="20"/>
              </w:rPr>
              <w:t>
құжатын) тұтынушыға немесе Орталыққа беру</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төлқұжатын) беру, мемлекеттік қызмет көрсетуді тоқтату туралы жазбаша хабарлау немесе тұтынушыға дәлелді бас тарту</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(мәлімет</w:t>
            </w:r>
            <w:r>
              <w:br/>
            </w:r>
            <w:r>
              <w:rPr>
                <w:rFonts w:ascii="Times New Roman"/>
                <w:b w:val="false"/>
                <w:i w:val="false"/>
                <w:color w:val="000000"/>
                <w:sz w:val="20"/>
              </w:rPr>
              <w:t>
тер, құжат, ұйымдастыру-жарлы шешім</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уәкілетті органға тапсыру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уәкілетті орган басшылығына тап</w:t>
            </w:r>
            <w:r>
              <w:br/>
            </w:r>
            <w:r>
              <w:rPr>
                <w:rFonts w:ascii="Times New Roman"/>
                <w:b w:val="false"/>
                <w:i w:val="false"/>
                <w:color w:val="000000"/>
                <w:sz w:val="20"/>
              </w:rPr>
              <w:t>
сыру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жауапты орындаушы</w:t>
            </w:r>
            <w:r>
              <w:br/>
            </w:r>
            <w:r>
              <w:rPr>
                <w:rFonts w:ascii="Times New Roman"/>
                <w:b w:val="false"/>
                <w:i w:val="false"/>
                <w:color w:val="000000"/>
                <w:sz w:val="20"/>
              </w:rPr>
              <w:t>
ға тапсыру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тел</w:t>
            </w:r>
            <w:r>
              <w:br/>
            </w:r>
            <w:r>
              <w:rPr>
                <w:rFonts w:ascii="Times New Roman"/>
                <w:b w:val="false"/>
                <w:i w:val="false"/>
                <w:color w:val="000000"/>
                <w:sz w:val="20"/>
              </w:rPr>
              <w:t>
құжатын) тұтынушыға немесе Орталыққа беру</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(акт төлқұжатын) беру туралы қолхат, мемлекеттік қызмет көрсетуді тоқтату туралы жазбаша хабарлау немесе тұтынушыға дәлелді бас тарту туралы қолдаухат</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 ішінде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 артық емес</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артық емес</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r>
              <w:br/>
            </w:r>
            <w:r>
              <w:rPr>
                <w:rFonts w:ascii="Times New Roman"/>
                <w:b w:val="false"/>
                <w:i w:val="false"/>
                <w:color w:val="000000"/>
                <w:sz w:val="20"/>
              </w:rPr>
              <w:t>
Уәкілетті органның кеңсесі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 кәсі</w:t>
            </w:r>
            <w:r>
              <w:br/>
            </w:r>
            <w:r>
              <w:rPr>
                <w:rFonts w:ascii="Times New Roman"/>
                <w:b w:val="false"/>
                <w:i w:val="false"/>
                <w:color w:val="000000"/>
                <w:sz w:val="20"/>
              </w:rPr>
              <w:t>
порын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0"/>
        <w:gridCol w:w="2357"/>
        <w:gridCol w:w="3964"/>
        <w:gridCol w:w="794"/>
        <w:gridCol w:w="3255"/>
      </w:tblGrid>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әрекет</w:t>
            </w:r>
            <w:r>
              <w:br/>
            </w:r>
            <w:r>
              <w:rPr>
                <w:rFonts w:ascii="Times New Roman"/>
                <w:b w:val="false"/>
                <w:i w:val="false"/>
                <w:color w:val="000000"/>
                <w:sz w:val="20"/>
              </w:rPr>
              <w:t>
жауапты орындаушы</w:t>
            </w:r>
            <w:r>
              <w:br/>
            </w:r>
            <w:r>
              <w:rPr>
                <w:rFonts w:ascii="Times New Roman"/>
                <w:b w:val="false"/>
                <w:i w:val="false"/>
                <w:color w:val="000000"/>
                <w:sz w:val="20"/>
              </w:rPr>
              <w:t>
ны белгілеу, бұрыштама жазу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мамандандырылған кәсі</w:t>
            </w:r>
            <w:r>
              <w:br/>
            </w:r>
            <w:r>
              <w:rPr>
                <w:rFonts w:ascii="Times New Roman"/>
                <w:b w:val="false"/>
                <w:i w:val="false"/>
                <w:color w:val="000000"/>
                <w:sz w:val="20"/>
              </w:rPr>
              <w:t>
порынға жолдау үшін құжаттарды дайындау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әрекет</w:t>
            </w:r>
            <w:r>
              <w:br/>
            </w:r>
            <w:r>
              <w:rPr>
                <w:rFonts w:ascii="Times New Roman"/>
                <w:b w:val="false"/>
                <w:i w:val="false"/>
                <w:color w:val="000000"/>
                <w:sz w:val="20"/>
              </w:rPr>
              <w:t>
Уәкілетті органның жолдаған сұрауын қарау, актіні (акт төлқұжатын) әзірлеу, актіні (акт төлқұжатын) уәкілетті органға жолдау</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әрекет</w:t>
            </w:r>
            <w:r>
              <w:br/>
            </w:r>
            <w:r>
              <w:rPr>
                <w:rFonts w:ascii="Times New Roman"/>
                <w:b w:val="false"/>
                <w:i w:val="false"/>
                <w:color w:val="000000"/>
                <w:sz w:val="20"/>
              </w:rPr>
              <w:t>
Әзірленген актіні (акт төлқұжатын) тексеру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әрекет</w:t>
            </w:r>
            <w:r>
              <w:br/>
            </w:r>
            <w:r>
              <w:rPr>
                <w:rFonts w:ascii="Times New Roman"/>
                <w:b w:val="false"/>
                <w:i w:val="false"/>
                <w:color w:val="000000"/>
                <w:sz w:val="20"/>
              </w:rPr>
              <w:t>
Актіні (акт төлқұжатын) елтаңбалы мөрмен куәландыру, жеке меншік құқығына актілерді беру кітабына тіркеу, актіні (акт төлқұжатын) тұтынушыға немесе Орталыққа беру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 әрекет</w:t>
            </w:r>
            <w:r>
              <w:br/>
            </w:r>
            <w:r>
              <w:rPr>
                <w:rFonts w:ascii="Times New Roman"/>
                <w:b w:val="false"/>
                <w:i w:val="false"/>
                <w:color w:val="000000"/>
                <w:sz w:val="20"/>
              </w:rPr>
              <w:t>
Актіні (акт төлқұжатын) тұтынушыға Орталықта 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Альтернативтік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7"/>
        <w:gridCol w:w="4599"/>
        <w:gridCol w:w="2105"/>
        <w:gridCol w:w="1829"/>
      </w:tblGrid>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кеңсесі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r>
              <w:br/>
            </w:r>
            <w:r>
              <w:rPr>
                <w:rFonts w:ascii="Times New Roman"/>
                <w:b w:val="false"/>
                <w:i w:val="false"/>
                <w:color w:val="000000"/>
                <w:sz w:val="20"/>
              </w:rPr>
              <w:t>
ҚФБ</w:t>
            </w:r>
            <w:r>
              <w:br/>
            </w:r>
            <w:r>
              <w:rPr>
                <w:rFonts w:ascii="Times New Roman"/>
                <w:b w:val="false"/>
                <w:i w:val="false"/>
                <w:color w:val="000000"/>
                <w:sz w:val="20"/>
              </w:rPr>
              <w:t>
Жауапты орындаушы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әрекет</w:t>
            </w:r>
            <w:r>
              <w:br/>
            </w:r>
            <w:r>
              <w:rPr>
                <w:rFonts w:ascii="Times New Roman"/>
                <w:b w:val="false"/>
                <w:i w:val="false"/>
                <w:color w:val="000000"/>
                <w:sz w:val="20"/>
              </w:rPr>
              <w:t>
Өтінішті қарау. Дәлелді бас тартуды дайындау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әрекет</w:t>
            </w:r>
            <w:r>
              <w:br/>
            </w:r>
            <w:r>
              <w:rPr>
                <w:rFonts w:ascii="Times New Roman"/>
                <w:b w:val="false"/>
                <w:i w:val="false"/>
                <w:color w:val="000000"/>
                <w:sz w:val="20"/>
              </w:rPr>
              <w:t>
Дәлелді бас тартуға қол қою</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әрекет</w:t>
            </w:r>
            <w:r>
              <w:br/>
            </w:r>
            <w:r>
              <w:rPr>
                <w:rFonts w:ascii="Times New Roman"/>
                <w:b w:val="false"/>
                <w:i w:val="false"/>
                <w:color w:val="000000"/>
                <w:sz w:val="20"/>
              </w:rPr>
              <w:t>
Дәлелді бас тартуды Орталыққа немесе тұтынушыға тапсыру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әрекет</w:t>
            </w:r>
            <w:r>
              <w:br/>
            </w:r>
            <w:r>
              <w:rPr>
                <w:rFonts w:ascii="Times New Roman"/>
                <w:b w:val="false"/>
                <w:i w:val="false"/>
                <w:color w:val="000000"/>
                <w:sz w:val="20"/>
              </w:rPr>
              <w:t>
Дәлелді бас тартуды тұтынушыға Орталықта беру</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өтеусіз жер пайдалану құқығына</w:t>
            </w:r>
            <w:r>
              <w:br/>
            </w:r>
            <w:r>
              <w:rPr>
                <w:rFonts w:ascii="Times New Roman"/>
                <w:b w:val="false"/>
                <w:i w:val="false"/>
                <w:color w:val="000000"/>
                <w:sz w:val="20"/>
              </w:rPr>
              <w:t>актілерді ресімдеу және беру"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left"/>
      </w:pPr>
      <w:r>
        <w:br/>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өтеусіз жер пайдалану құқығына</w:t>
            </w:r>
            <w:r>
              <w:br/>
            </w:r>
            <w:r>
              <w:rPr>
                <w:rFonts w:ascii="Times New Roman"/>
                <w:b w:val="false"/>
                <w:i w:val="false"/>
                <w:color w:val="000000"/>
                <w:sz w:val="20"/>
              </w:rPr>
              <w:t>акт беру" мемлекеттік қызмет</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2543"/>
        <w:gridCol w:w="1809"/>
        <w:gridCol w:w="5955"/>
      </w:tblGrid>
      <w:tr>
        <w:trPr>
          <w:trHeight w:val="3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Субъектілердің атауы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үшін:</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Бақшалық және бақша құрылысы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және фермер қожалығы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шағын кәсіпкерлік субъектілері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меншіктері (кондоминиум қатысушылары)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дейін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