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76c7" w14:textId="5307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ауылдық, селолық округтер әкімдерінің аппараттары көрсететін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3 қыркүйектегі N 320 қаулысы. Солтүстік Қазақстан облысының Әділет департаментінде 2012 жылғы 18 қыркүйекте N 1875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1) </w:t>
      </w:r>
      <w:r>
        <w:rPr>
          <w:rFonts w:ascii="Times New Roman"/>
          <w:b w:val="false"/>
          <w:i w:val="false"/>
          <w:color w:val="000000"/>
          <w:sz w:val="28"/>
        </w:rPr>
        <w:t>«Жеке қосалқы шаруашылықтың болуы туралы анықтама беру»</w:t>
      </w:r>
      <w:r>
        <w:rPr>
          <w:rFonts w:ascii="Times New Roman"/>
          <w:b w:val="false"/>
          <w:i w:val="false"/>
          <w:color w:val="000000"/>
          <w:sz w:val="28"/>
        </w:rPr>
        <w:t>;</w:t>
      </w:r>
      <w:r>
        <w:br/>
      </w:r>
      <w:r>
        <w:rPr>
          <w:rFonts w:ascii="Times New Roman"/>
          <w:b w:val="false"/>
          <w:i w:val="false"/>
          <w:color w:val="000000"/>
          <w:sz w:val="28"/>
        </w:rPr>
        <w:t>
      2)</w:t>
      </w:r>
      <w:r>
        <w:rPr>
          <w:rFonts w:ascii="Times New Roman"/>
          <w:b w:val="false"/>
          <w:i w:val="false"/>
          <w:color w:val="ff0000"/>
          <w:sz w:val="28"/>
        </w:rPr>
        <w:t xml:space="preserve"> - алынып тасталды - Солтүстік Қазақстан облысы Ғабит Мүсірепов атындағы аудандық әкімдігінің 07.12.2012 </w:t>
      </w:r>
      <w:r>
        <w:rPr>
          <w:rFonts w:ascii="Times New Roman"/>
          <w:b w:val="false"/>
          <w:i w:val="false"/>
          <w:color w:val="000000"/>
          <w:sz w:val="28"/>
        </w:rPr>
        <w:t>N 438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3) </w:t>
      </w:r>
      <w:r>
        <w:rPr>
          <w:rFonts w:ascii="Times New Roman"/>
          <w:b w:val="false"/>
          <w:i w:val="false"/>
          <w:color w:val="000000"/>
          <w:sz w:val="28"/>
        </w:rPr>
        <w:t>«Ветеринариялық анықтама беру»</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Ғабит Мүсірепов атындағы аудандық әкімдігінің 07.12.2012 </w:t>
      </w:r>
      <w:r>
        <w:rPr>
          <w:rFonts w:ascii="Times New Roman"/>
          <w:b w:val="false"/>
          <w:i w:val="false"/>
          <w:color w:val="000000"/>
          <w:sz w:val="28"/>
        </w:rPr>
        <w:t>N 438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Аудан әкімі                                М. Тасмағанбетов </w:t>
      </w:r>
    </w:p>
    <w:bookmarkStart w:name="z5" w:id="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03 қыркүйектегі</w:t>
      </w:r>
      <w:r>
        <w:br/>
      </w:r>
      <w:r>
        <w:rPr>
          <w:rFonts w:ascii="Times New Roman"/>
          <w:b w:val="false"/>
          <w:i w:val="false"/>
          <w:color w:val="000000"/>
          <w:sz w:val="28"/>
        </w:rPr>
        <w:t>
№ 320 қаулысымен бекiтiлдi</w:t>
      </w:r>
    </w:p>
    <w:bookmarkEnd w:id="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қызметiнiң регламентi</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Ғабит Мүсірепов атындағы аудандық әкімдігінің 07.12.2012 </w:t>
      </w:r>
      <w:r>
        <w:rPr>
          <w:rFonts w:ascii="Times New Roman"/>
          <w:b w:val="false"/>
          <w:i w:val="false"/>
          <w:color w:val="ff0000"/>
          <w:sz w:val="28"/>
        </w:rPr>
        <w:t>N 438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Ғабит Мүсірепов атындағы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17" w:id="5"/>
    <w:p>
      <w:pPr>
        <w:spacing w:after="0"/>
        <w:ind w:left="0"/>
        <w:jc w:val="left"/>
      </w:pPr>
      <w:r>
        <w:rPr>
          <w:rFonts w:ascii="Times New Roman"/>
          <w:b/>
          <w:i w:val="false"/>
          <w:color w:val="000000"/>
        </w:rPr>
        <w:t xml:space="preserve"> 
2. Мемлекеттік қызмет көрсету тәртібі</w:t>
      </w:r>
    </w:p>
    <w:bookmarkEnd w:id="5"/>
    <w:bookmarkStart w:name="z18"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5"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26"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104"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bookmarkStart w:name="z105"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106"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622"/>
        <w:gridCol w:w="3423"/>
        <w:gridCol w:w="5166"/>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5-29-40, факс 5-29-40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Аютас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Ы.Ыбраев атындағы ауыл</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5-18-22, факс 5-22-18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5-27-15, факс 5-27-15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5-25-15, факс 5-25-15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Кривощеково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2-43-69, факс 2-43-69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2-47-82 факс 2-47-82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Октябрь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Ұзынжар ауылы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2-34-83, факс 2-34-83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Приишим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Повозочное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2-91-32, факс 2-91-32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2-32-68, факс 2-32-68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5-21-91, факс 5-21-91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Сухорабовка ауданы Сухорабов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Сухорабовка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2-53-33, факс 2-53-33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Юбилейный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Крещенка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5-18-29, факс 5-18-29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 Заводской т.қ., 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2-16-69, факс: 2-16-69</w:t>
            </w:r>
          </w:p>
        </w:tc>
      </w:tr>
    </w:tbl>
    <w:bookmarkStart w:name="z107"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Шал ақын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Желтоқсан көшесі, 31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108"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109"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5"/>
    <w:p>
      <w:pPr>
        <w:spacing w:after="0"/>
        <w:ind w:left="0"/>
        <w:jc w:val="left"/>
      </w:pPr>
      <w:r>
        <w:rPr>
          <w:rFonts w:ascii="Times New Roman"/>
          <w:b/>
          <w:i w:val="false"/>
          <w:color w:val="000000"/>
        </w:rPr>
        <w:t xml:space="preserve"> 
2-кесте. Орталық арқылы ҚФЕ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112" w:id="17"/>
    <w:p>
      <w:pPr>
        <w:spacing w:after="0"/>
        <w:ind w:left="0"/>
        <w:jc w:val="left"/>
      </w:pPr>
      <w:r>
        <w:rPr>
          <w:rFonts w:ascii="Times New Roman"/>
          <w:b/>
          <w:i w:val="false"/>
          <w:color w:val="000000"/>
        </w:rPr>
        <w:t xml:space="preserve">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13"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114" w:id="19"/>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9"/>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29" w:id="20"/>
    <w:p>
      <w:pPr>
        <w:spacing w:after="0"/>
        <w:ind w:left="0"/>
        <w:jc w:val="both"/>
      </w:pPr>
      <w:r>
        <w:rPr>
          <w:rFonts w:ascii="Times New Roman"/>
          <w:b w:val="false"/>
          <w:i w:val="false"/>
          <w:color w:val="000000"/>
          <w:sz w:val="28"/>
        </w:rPr>
        <w:t xml:space="preserve">
Ғабит Мүсірепов атындағы </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03 қыркүйектегі</w:t>
      </w:r>
      <w:r>
        <w:br/>
      </w:r>
      <w:r>
        <w:rPr>
          <w:rFonts w:ascii="Times New Roman"/>
          <w:b w:val="false"/>
          <w:i w:val="false"/>
          <w:color w:val="000000"/>
          <w:sz w:val="28"/>
        </w:rPr>
        <w:t>
№ 320 қаулысымен бекiтiлдi</w:t>
      </w:r>
    </w:p>
    <w:bookmarkEnd w:id="20"/>
    <w:p>
      <w:pPr>
        <w:spacing w:after="0"/>
        <w:ind w:left="0"/>
        <w:jc w:val="left"/>
      </w:pPr>
      <w:r>
        <w:rPr>
          <w:rFonts w:ascii="Times New Roman"/>
          <w:b/>
          <w:i w:val="false"/>
          <w:color w:val="000000"/>
        </w:rPr>
        <w:t xml:space="preserve"> «Бiлiм алушылар мен тәрбиеленушiлердi білімнің жалпы бiлiм беру ұйымдарына және үйге тегiн тасымалдауды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Ғабит Мүсірепов атындағы аудандық әкімдігінің 07.12.2012 </w:t>
      </w:r>
      <w:r>
        <w:rPr>
          <w:rFonts w:ascii="Times New Roman"/>
          <w:b w:val="false"/>
          <w:i w:val="false"/>
          <w:color w:val="ff0000"/>
          <w:sz w:val="28"/>
        </w:rPr>
        <w:t>N 438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8" w:id="21"/>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03 қыркүйектегі</w:t>
      </w:r>
      <w:r>
        <w:br/>
      </w:r>
      <w:r>
        <w:rPr>
          <w:rFonts w:ascii="Times New Roman"/>
          <w:b w:val="false"/>
          <w:i w:val="false"/>
          <w:color w:val="000000"/>
          <w:sz w:val="28"/>
        </w:rPr>
        <w:t>
№ 320 қаулысымен бекiтiлдi</w:t>
      </w:r>
    </w:p>
    <w:bookmarkEnd w:id="21"/>
    <w:p>
      <w:pPr>
        <w:spacing w:after="0"/>
        <w:ind w:left="0"/>
        <w:jc w:val="left"/>
      </w:pPr>
      <w:r>
        <w:rPr>
          <w:rFonts w:ascii="Times New Roman"/>
          <w:b/>
          <w:i w:val="false"/>
          <w:color w:val="000000"/>
        </w:rPr>
        <w:t xml:space="preserve"> «Ветеринариялық анықтама беру» мемлекеттiк қызмет регламентi</w:t>
      </w:r>
    </w:p>
    <w:bookmarkStart w:name="z59" w:id="22"/>
    <w:p>
      <w:pPr>
        <w:spacing w:after="0"/>
        <w:ind w:left="0"/>
        <w:jc w:val="left"/>
      </w:pPr>
      <w:r>
        <w:rPr>
          <w:rFonts w:ascii="Times New Roman"/>
          <w:b/>
          <w:i w:val="false"/>
          <w:color w:val="000000"/>
        </w:rPr>
        <w:t xml:space="preserve"> 
1. Жалпы ережелер</w:t>
      </w:r>
    </w:p>
    <w:bookmarkEnd w:id="22"/>
    <w:bookmarkStart w:name="z60" w:id="23"/>
    <w:p>
      <w:pPr>
        <w:spacing w:after="0"/>
        <w:ind w:left="0"/>
        <w:jc w:val="both"/>
      </w:pPr>
      <w:r>
        <w:rPr>
          <w:rFonts w:ascii="Times New Roman"/>
          <w:b w:val="false"/>
          <w:i w:val="false"/>
          <w:color w:val="000000"/>
          <w:sz w:val="28"/>
        </w:rPr>
        <w:t>      1. «Ветеринариялық анықтама беру» мемлекеттiк қызметi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 ЖАО)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2-тармағы негiзiнде көрсетiледi;</w:t>
      </w:r>
      <w:r>
        <w:br/>
      </w:r>
      <w:r>
        <w:rPr>
          <w:rFonts w:ascii="Times New Roman"/>
          <w:b w:val="false"/>
          <w:i w:val="false"/>
          <w:color w:val="000000"/>
          <w:sz w:val="28"/>
        </w:rPr>
        <w:t>
      2)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ЖАО-нің Интернет-ресурсында,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(ветеринарлық анықтаманың бланкiсiн беру).</w:t>
      </w:r>
      <w:r>
        <w:br/>
      </w:r>
      <w:r>
        <w:rPr>
          <w:rFonts w:ascii="Times New Roman"/>
          <w:b w:val="false"/>
          <w:i w:val="false"/>
          <w:color w:val="000000"/>
          <w:sz w:val="28"/>
        </w:rPr>
        <w:t>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18.30-ге дейiн, сағат 13.00-ден 14.30-ге дейiнгi түскi үзiлiспен ұсынылады. Қабылдау алдын ала жазылусыз және тездетiлген қызмет көрсетусiз, кезек күту тәртiбiмен жүзеге асырылады.</w:t>
      </w:r>
    </w:p>
    <w:bookmarkEnd w:id="23"/>
    <w:bookmarkStart w:name="z67" w:id="24"/>
    <w:p>
      <w:pPr>
        <w:spacing w:after="0"/>
        <w:ind w:left="0"/>
        <w:jc w:val="left"/>
      </w:pPr>
      <w:r>
        <w:rPr>
          <w:rFonts w:ascii="Times New Roman"/>
          <w:b/>
          <w:i w:val="false"/>
          <w:color w:val="000000"/>
        </w:rPr>
        <w:t xml:space="preserve"> 
2. Мемлекеттiк қызмет көрсету тәртiбi</w:t>
      </w:r>
    </w:p>
    <w:bookmarkEnd w:id="24"/>
    <w:bookmarkStart w:name="z68" w:id="25"/>
    <w:p>
      <w:pPr>
        <w:spacing w:after="0"/>
        <w:ind w:left="0"/>
        <w:jc w:val="both"/>
      </w:pPr>
      <w:r>
        <w:rPr>
          <w:rFonts w:ascii="Times New Roman"/>
          <w:b w:val="false"/>
          <w:i w:val="false"/>
          <w:color w:val="000000"/>
          <w:sz w:val="28"/>
        </w:rPr>
        <w:t>      10. Мемлекеттiк қызметтi алу үшін тұтынышы қажетті құжаттарды ұсынады:</w:t>
      </w:r>
      <w:r>
        <w:br/>
      </w:r>
      <w:r>
        <w:rPr>
          <w:rFonts w:ascii="Times New Roman"/>
          <w:b w:val="false"/>
          <w:i w:val="false"/>
          <w:color w:val="000000"/>
          <w:sz w:val="28"/>
        </w:rPr>
        <w:t>
      1) жануарға ветеринарлық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ветдәрігермен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Ветеринарлық анықтама тұтынушыға жеке өзiне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 жағдайлар: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1) Тұтынушы ЖАО ветеринарлық анықтама алу үшін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ветдәрігері ветеринарлық анықтама толтырады, мөр басады немесе мемлекеттік қызметті көрсетуден бас тарту туралы дәлелді жауап даярлайды, өтінішті журналға тіркейді, ветеринарлық анықтамаға немесе мемлекеттік қызмет көрсетуден бас тарту туралы дәлелді жауапқа қол қояды;</w:t>
      </w:r>
      <w:r>
        <w:br/>
      </w:r>
      <w:r>
        <w:rPr>
          <w:rFonts w:ascii="Times New Roman"/>
          <w:b w:val="false"/>
          <w:i w:val="false"/>
          <w:color w:val="000000"/>
          <w:sz w:val="28"/>
        </w:rPr>
        <w:t>
      4) ветдәрігер тұтынушыға ветеринарлық анықтама немесе мемлекеттік қызмет көрсетуден бас тарту туралы дәлелді жауап береді.</w:t>
      </w:r>
    </w:p>
    <w:bookmarkEnd w:id="25"/>
    <w:bookmarkStart w:name="z73" w:id="26"/>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26"/>
    <w:bookmarkStart w:name="z74" w:id="27"/>
    <w:p>
      <w:pPr>
        <w:spacing w:after="0"/>
        <w:ind w:left="0"/>
        <w:jc w:val="both"/>
      </w:pPr>
      <w:r>
        <w:rPr>
          <w:rFonts w:ascii="Times New Roman"/>
          <w:b w:val="false"/>
          <w:i w:val="false"/>
          <w:color w:val="000000"/>
          <w:sz w:val="28"/>
        </w:rPr>
        <w:t>      16.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7"/>
    <w:bookmarkStart w:name="z76" w:id="28"/>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8"/>
    <w:p>
      <w:pPr>
        <w:spacing w:after="0"/>
        <w:ind w:left="0"/>
        <w:jc w:val="both"/>
      </w:pPr>
      <w:r>
        <w:rPr>
          <w:rFonts w:ascii="Times New Roman"/>
          <w:b w:val="false"/>
          <w:i w:val="false"/>
          <w:color w:val="000000"/>
          <w:sz w:val="28"/>
        </w:rPr>
        <w:t>      19. Мемлекеттік қызмет көрсетуге жауапты тұлға мемлекеттік қызмет көрсету процесіне қатысатын ЖАО ветеринарлық дәрігері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іс-әрекеттеріне (әрекетсіздігіне), мемлекеттік қызметті Қазақстан Республикасының заңнамасымен белгілеген мерзімде іске асыруына жауапты.</w:t>
      </w:r>
    </w:p>
    <w:bookmarkStart w:name="z77" w:id="29"/>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29"/>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742"/>
        <w:gridCol w:w="3051"/>
        <w:gridCol w:w="4288"/>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Андреев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Андреев селосы, Советская көшесі, 53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34-1-80,</w:t>
            </w:r>
          </w:p>
          <w:p>
            <w:pPr>
              <w:spacing w:after="20"/>
              <w:ind w:left="20"/>
              <w:jc w:val="both"/>
            </w:pPr>
            <w:r>
              <w:rPr>
                <w:rFonts w:ascii="Times New Roman"/>
                <w:b w:val="false"/>
                <w:i w:val="false"/>
                <w:color w:val="000000"/>
                <w:sz w:val="20"/>
              </w:rPr>
              <w:t>факс: 34-1-80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andreev-gm.sko.kz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Бірлік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Бірлік ауылы, Киров көшесі 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29-0-50,</w:t>
            </w:r>
          </w:p>
          <w:p>
            <w:pPr>
              <w:spacing w:after="20"/>
              <w:ind w:left="20"/>
              <w:jc w:val="both"/>
            </w:pPr>
            <w:r>
              <w:rPr>
                <w:rFonts w:ascii="Times New Roman"/>
                <w:b w:val="false"/>
                <w:i w:val="false"/>
                <w:color w:val="000000"/>
                <w:sz w:val="20"/>
              </w:rPr>
              <w:t>факс: 29-1-24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birlik-gm.sko.kz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Возвышен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Қазақстан облысы, Ғабит Мүсірепов атындағы ауданы, Возвышен селосы, Мира көшесі, 1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52-4-09,</w:t>
            </w:r>
          </w:p>
          <w:p>
            <w:pPr>
              <w:spacing w:after="20"/>
              <w:ind w:left="20"/>
              <w:jc w:val="both"/>
            </w:pPr>
            <w:r>
              <w:rPr>
                <w:rFonts w:ascii="Times New Roman"/>
                <w:b w:val="false"/>
                <w:i w:val="false"/>
                <w:color w:val="000000"/>
                <w:sz w:val="20"/>
              </w:rPr>
              <w:t>факс: 52-4-69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vozvyshenka-gm.sko.kz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Гаршин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Гаршин селосы, Мира көшесі, 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42-6-21,</w:t>
            </w:r>
          </w:p>
          <w:p>
            <w:pPr>
              <w:spacing w:after="20"/>
              <w:ind w:left="20"/>
              <w:jc w:val="both"/>
            </w:pPr>
            <w:r>
              <w:rPr>
                <w:rFonts w:ascii="Times New Roman"/>
                <w:b w:val="false"/>
                <w:i w:val="false"/>
                <w:color w:val="000000"/>
                <w:sz w:val="20"/>
              </w:rPr>
              <w:t>факс: 42-6-21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garchinka-gm.sko.kz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Дружба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Дружба селосы, Советская көшесі, 46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28-6-60,</w:t>
            </w:r>
          </w:p>
          <w:p>
            <w:pPr>
              <w:spacing w:after="20"/>
              <w:ind w:left="20"/>
              <w:jc w:val="both"/>
            </w:pPr>
            <w:r>
              <w:rPr>
                <w:rFonts w:ascii="Times New Roman"/>
                <w:b w:val="false"/>
                <w:i w:val="false"/>
                <w:color w:val="000000"/>
                <w:sz w:val="20"/>
              </w:rPr>
              <w:t>факс: 28-5-38</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druzhbinka-gm.sko.kz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Қырымбет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Қырымбет селосы, Абылай хана 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52-8-73</w:t>
            </w:r>
          </w:p>
          <w:p>
            <w:pPr>
              <w:spacing w:after="20"/>
              <w:ind w:left="20"/>
              <w:jc w:val="both"/>
            </w:pPr>
            <w:r>
              <w:rPr>
                <w:rFonts w:ascii="Times New Roman"/>
                <w:b w:val="false"/>
                <w:i w:val="false"/>
                <w:color w:val="000000"/>
                <w:sz w:val="20"/>
              </w:rPr>
              <w:t>факс: 52-7-93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kyrymbet-gm.sko.kz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Қоқалажар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Қоқалажар ауылы, Юбилейная көшесі, 23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53-3-26</w:t>
            </w:r>
          </w:p>
          <w:p>
            <w:pPr>
              <w:spacing w:after="20"/>
              <w:ind w:left="20"/>
              <w:jc w:val="both"/>
            </w:pPr>
            <w:r>
              <w:rPr>
                <w:rFonts w:ascii="Times New Roman"/>
                <w:b w:val="false"/>
                <w:i w:val="false"/>
                <w:color w:val="000000"/>
                <w:sz w:val="20"/>
              </w:rPr>
              <w:t xml:space="preserve">факс: 53-2-40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kokalazhar-gm.sko.kz</w:t>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Ломоносов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Ломоносов селосы, Ломоносовская көшесі, 21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52-1-21</w:t>
            </w:r>
          </w:p>
          <w:p>
            <w:pPr>
              <w:spacing w:after="20"/>
              <w:ind w:left="20"/>
              <w:jc w:val="both"/>
            </w:pPr>
            <w:r>
              <w:rPr>
                <w:rFonts w:ascii="Times New Roman"/>
                <w:b w:val="false"/>
                <w:i w:val="false"/>
                <w:color w:val="000000"/>
                <w:sz w:val="20"/>
              </w:rPr>
              <w:t xml:space="preserve">факс: 52-1-69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lomonosov-gm.sko.kz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Нежин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Нежин селосы, Садовая көшесі, 12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28-4-55</w:t>
            </w:r>
          </w:p>
          <w:p>
            <w:pPr>
              <w:spacing w:after="20"/>
              <w:ind w:left="20"/>
              <w:jc w:val="both"/>
            </w:pPr>
            <w:r>
              <w:rPr>
                <w:rFonts w:ascii="Times New Roman"/>
                <w:b w:val="false"/>
                <w:i w:val="false"/>
                <w:color w:val="000000"/>
                <w:sz w:val="20"/>
              </w:rPr>
              <w:t>факс: 28-2-10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nezhinka-gm.sko.kz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Новоселов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Новоселов селосы, Целинная көшесі, 24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28-9-69</w:t>
            </w:r>
          </w:p>
          <w:p>
            <w:pPr>
              <w:spacing w:after="20"/>
              <w:ind w:left="20"/>
              <w:jc w:val="both"/>
            </w:pPr>
            <w:r>
              <w:rPr>
                <w:rFonts w:ascii="Times New Roman"/>
                <w:b w:val="false"/>
                <w:i w:val="false"/>
                <w:color w:val="000000"/>
                <w:sz w:val="20"/>
              </w:rPr>
              <w:t xml:space="preserve">факс: 27-7-33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novoselsk-gm.sko.kz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Новоишим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Новоишим селосы, Ленин көшесі,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22-1-91</w:t>
            </w:r>
          </w:p>
          <w:p>
            <w:pPr>
              <w:spacing w:after="20"/>
              <w:ind w:left="20"/>
              <w:jc w:val="both"/>
            </w:pPr>
            <w:r>
              <w:rPr>
                <w:rFonts w:ascii="Times New Roman"/>
                <w:b w:val="false"/>
                <w:i w:val="false"/>
                <w:color w:val="000000"/>
                <w:sz w:val="20"/>
              </w:rPr>
              <w:t>факс: 21-6-38</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novoishimsk-gm.sko.kz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Рузаев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Рузаев селосы, Рузаев көшесі, 123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31-2-35</w:t>
            </w:r>
          </w:p>
          <w:p>
            <w:pPr>
              <w:spacing w:after="20"/>
              <w:ind w:left="20"/>
              <w:jc w:val="both"/>
            </w:pPr>
            <w:r>
              <w:rPr>
                <w:rFonts w:ascii="Times New Roman"/>
                <w:b w:val="false"/>
                <w:i w:val="false"/>
                <w:color w:val="000000"/>
                <w:sz w:val="20"/>
              </w:rPr>
              <w:t xml:space="preserve">факс: 31-1-49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ruzaevo-gm.sko.kz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Салқынкөл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Салқынкөл ауылы, Ленин көшесі, 19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52-7-37</w:t>
            </w:r>
          </w:p>
          <w:p>
            <w:pPr>
              <w:spacing w:after="20"/>
              <w:ind w:left="20"/>
              <w:jc w:val="both"/>
            </w:pPr>
            <w:r>
              <w:rPr>
                <w:rFonts w:ascii="Times New Roman"/>
                <w:b w:val="false"/>
                <w:i w:val="false"/>
                <w:color w:val="000000"/>
                <w:sz w:val="20"/>
              </w:rPr>
              <w:t>факс: 52-7-37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salkynkol-gm.sko.kz</w:t>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Тахтаброд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Тахтаброд селосы, Советская көшесі, 62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43-1-23</w:t>
            </w:r>
          </w:p>
          <w:p>
            <w:pPr>
              <w:spacing w:after="20"/>
              <w:ind w:left="20"/>
              <w:jc w:val="both"/>
            </w:pPr>
            <w:r>
              <w:rPr>
                <w:rFonts w:ascii="Times New Roman"/>
                <w:b w:val="false"/>
                <w:i w:val="false"/>
                <w:color w:val="000000"/>
                <w:sz w:val="20"/>
              </w:rPr>
              <w:t>факс: 43-1-23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tahtabrod-gm.sko.kz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Чистопол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Мүсурепов атындағы ауданы, Чистопол селосы, Ленин көшесі, 77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41-8-51</w:t>
            </w:r>
          </w:p>
          <w:p>
            <w:pPr>
              <w:spacing w:after="20"/>
              <w:ind w:left="20"/>
              <w:jc w:val="both"/>
            </w:pPr>
            <w:r>
              <w:rPr>
                <w:rFonts w:ascii="Times New Roman"/>
                <w:b w:val="false"/>
                <w:i w:val="false"/>
                <w:color w:val="000000"/>
                <w:sz w:val="20"/>
              </w:rPr>
              <w:t>факс: 41-7-45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chistopol-gm.sko.kz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Червонный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Червонный селосы, Новоселов көшесі, 39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27-5-85</w:t>
            </w:r>
          </w:p>
          <w:p>
            <w:pPr>
              <w:spacing w:after="20"/>
              <w:ind w:left="20"/>
              <w:jc w:val="both"/>
            </w:pPr>
            <w:r>
              <w:rPr>
                <w:rFonts w:ascii="Times New Roman"/>
                <w:b w:val="false"/>
                <w:i w:val="false"/>
                <w:color w:val="000000"/>
                <w:sz w:val="20"/>
              </w:rPr>
              <w:t>факс: 27-5-85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chervonny-gm.sko.kz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Шоптыкөл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Шоптыкөл селосы, Молодежная көшесі, 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45-2-32</w:t>
            </w:r>
          </w:p>
          <w:p>
            <w:pPr>
              <w:spacing w:after="20"/>
              <w:ind w:left="20"/>
              <w:jc w:val="both"/>
            </w:pPr>
            <w:r>
              <w:rPr>
                <w:rFonts w:ascii="Times New Roman"/>
                <w:b w:val="false"/>
                <w:i w:val="false"/>
                <w:color w:val="000000"/>
                <w:sz w:val="20"/>
              </w:rPr>
              <w:t>факс: 45-2-61</w:t>
            </w:r>
          </w:p>
          <w:p>
            <w:pPr>
              <w:spacing w:after="20"/>
              <w:ind w:left="20"/>
              <w:jc w:val="both"/>
            </w:pPr>
            <w:r>
              <w:rPr>
                <w:rFonts w:ascii="Times New Roman"/>
                <w:b w:val="false"/>
                <w:i w:val="false"/>
                <w:color w:val="000000"/>
                <w:sz w:val="20"/>
              </w:rPr>
              <w:t>E-mail:</w:t>
            </w:r>
            <w:r>
              <w:rPr>
                <w:rFonts w:ascii="Times New Roman"/>
                <w:b w:val="false"/>
                <w:i w:val="false"/>
                <w:color w:val="000000"/>
                <w:sz w:val="20"/>
                <w:u w:val="single"/>
              </w:rPr>
              <w:t xml:space="preserve"> shoptykol-gm.sko.kz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Шұкыркөл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Шұкыркөл селосы, Новая көшесі, 26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51-8-07</w:t>
            </w:r>
          </w:p>
          <w:p>
            <w:pPr>
              <w:spacing w:after="20"/>
              <w:ind w:left="20"/>
              <w:jc w:val="both"/>
            </w:pPr>
            <w:r>
              <w:rPr>
                <w:rFonts w:ascii="Times New Roman"/>
                <w:b w:val="false"/>
                <w:i w:val="false"/>
                <w:color w:val="000000"/>
                <w:sz w:val="20"/>
              </w:rPr>
              <w:t>факс: 53-4-79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shukyrkol-gm.sko.kz</w:t>
            </w:r>
          </w:p>
        </w:tc>
      </w:tr>
    </w:tbl>
    <w:bookmarkStart w:name="z78" w:id="30"/>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30"/>
    <w:p>
      <w:pPr>
        <w:spacing w:after="0"/>
        <w:ind w:left="0"/>
        <w:jc w:val="left"/>
      </w:pPr>
      <w:r>
        <w:rPr>
          <w:rFonts w:ascii="Times New Roman"/>
          <w:b/>
          <w:i w:val="false"/>
          <w:color w:val="000000"/>
        </w:rPr>
        <w:t xml:space="preserve"> Құрылымдық – функционалдық бірліктерінің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анықтаманы толтырады, мөр басады, не мемлекеттiк қызметтi ұсынудан бас тарту туралы дәлелдi жауап дайындайды, ветеринарлық анықтама не мемлекеттiк қызметтi ұсынудан бас тарту туралы дәлелдi жауапқа қол қояды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ұйымдастырушылық-өкiмдiк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тiркейді</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ветеринарлық анықтама не мемлекеттiк қызметтi ұсынудан бас тарту туралы дәлелдi жауап береді.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31"/>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3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66421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4686300"/>
                    </a:xfrm>
                    <a:prstGeom prst="rect">
                      <a:avLst/>
                    </a:prstGeom>
                  </pic:spPr>
                </pic:pic>
              </a:graphicData>
            </a:graphic>
          </wp:inline>
        </w:drawing>
      </w:r>
    </w:p>
    <w:bookmarkStart w:name="z80" w:id="3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03 қыркүйектегі</w:t>
      </w:r>
      <w:r>
        <w:br/>
      </w:r>
      <w:r>
        <w:rPr>
          <w:rFonts w:ascii="Times New Roman"/>
          <w:b w:val="false"/>
          <w:i w:val="false"/>
          <w:color w:val="000000"/>
          <w:sz w:val="28"/>
        </w:rPr>
        <w:t>
№ 320 қаулысымен бекiтiлдi</w:t>
      </w:r>
    </w:p>
    <w:bookmarkEnd w:id="32"/>
    <w:p>
      <w:pPr>
        <w:spacing w:after="0"/>
        <w:ind w:left="0"/>
        <w:jc w:val="left"/>
      </w:pPr>
      <w:r>
        <w:rPr>
          <w:rFonts w:ascii="Times New Roman"/>
          <w:b/>
          <w:i w:val="false"/>
          <w:color w:val="000000"/>
        </w:rPr>
        <w:t xml:space="preserve"> «Жануарға ветеринариялық паспорт беру» мемлекеттiк қызмет регламенті</w:t>
      </w:r>
    </w:p>
    <w:bookmarkStart w:name="z81" w:id="33"/>
    <w:p>
      <w:pPr>
        <w:spacing w:after="0"/>
        <w:ind w:left="0"/>
        <w:jc w:val="left"/>
      </w:pPr>
      <w:r>
        <w:rPr>
          <w:rFonts w:ascii="Times New Roman"/>
          <w:b/>
          <w:i w:val="false"/>
          <w:color w:val="000000"/>
        </w:rPr>
        <w:t xml:space="preserve"> 
1. Жалпы ережелер</w:t>
      </w:r>
    </w:p>
    <w:bookmarkEnd w:id="33"/>
    <w:bookmarkStart w:name="z82" w:id="34"/>
    <w:p>
      <w:pPr>
        <w:spacing w:after="0"/>
        <w:ind w:left="0"/>
        <w:jc w:val="both"/>
      </w:pPr>
      <w:r>
        <w:rPr>
          <w:rFonts w:ascii="Times New Roman"/>
          <w:b w:val="false"/>
          <w:i w:val="false"/>
          <w:color w:val="000000"/>
          <w:sz w:val="28"/>
        </w:rPr>
        <w:t>      1. «Жануарға ветеринариялық паспорт беру» мемлекеттiк қызметi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 ЖАО) ауылдық (селолық) округ әкімдері аппараттарының ветеринарлық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 xml:space="preserve">12) тармақшасы </w:t>
      </w:r>
      <w:r>
        <w:rPr>
          <w:rFonts w:ascii="Times New Roman"/>
          <w:b w:val="false"/>
          <w:i w:val="false"/>
          <w:color w:val="000000"/>
          <w:sz w:val="28"/>
        </w:rPr>
        <w:t>және 35-бабы 2-тармағының негiзiнде көрсетiледi;</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ЖАО-ның Интернет-ресурсында және ЖАО-ның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паспортты беру,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18.30-ге дейiн, сағат 13.00-ден 14.30-ге дейiнгi түскi үзiлiспен ұсынылады. Қабылдау алдын ала жазылусыз және тездетiлген қызмет көрсетусiз, кезек күту тәртiбiмен жүзеге асырылады.</w:t>
      </w:r>
    </w:p>
    <w:bookmarkEnd w:id="34"/>
    <w:bookmarkStart w:name="z90" w:id="35"/>
    <w:p>
      <w:pPr>
        <w:spacing w:after="0"/>
        <w:ind w:left="0"/>
        <w:jc w:val="left"/>
      </w:pPr>
      <w:r>
        <w:rPr>
          <w:rFonts w:ascii="Times New Roman"/>
          <w:b/>
          <w:i w:val="false"/>
          <w:color w:val="000000"/>
        </w:rPr>
        <w:t xml:space="preserve"> 
2. Мемлекеттiк қызмет көрсету тәртiбi</w:t>
      </w:r>
    </w:p>
    <w:bookmarkEnd w:id="35"/>
    <w:bookmarkStart w:name="z91" w:id="36"/>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 -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ветеринарлық паспорт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жасайда.</w:t>
      </w:r>
      <w:r>
        <w:br/>
      </w:r>
      <w:r>
        <w:rPr>
          <w:rFonts w:ascii="Times New Roman"/>
          <w:b w:val="false"/>
          <w:i w:val="false"/>
          <w:color w:val="000000"/>
          <w:sz w:val="28"/>
        </w:rPr>
        <w:t>
</w:t>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ЖАО-ға ветеринарлық паспорт алу (жануарға ветеринарлық паспорттың телқұжатын, жануарға ветеринарлық паспорттың үзіндісін) үшін өтініш берген кезде:</w:t>
      </w:r>
      <w:r>
        <w:br/>
      </w:r>
      <w:r>
        <w:rPr>
          <w:rFonts w:ascii="Times New Roman"/>
          <w:b w:val="false"/>
          <w:i w:val="false"/>
          <w:color w:val="000000"/>
          <w:sz w:val="28"/>
        </w:rPr>
        <w:t>
      1) Тұтынушы ветеринарлық паспорт (жануарға ветеринарлық паспорттың телқұжатын, жануарға ветеринарлық паспорттың үзіндісін)</w:t>
      </w:r>
      <w:r>
        <w:rPr>
          <w:rFonts w:ascii="Times New Roman"/>
          <w:b w:val="false"/>
          <w:i w:val="false"/>
          <w:color w:val="000000"/>
          <w:sz w:val="28"/>
          <w:u w:val="single"/>
        </w:rPr>
        <w:t> </w:t>
      </w:r>
      <w:r>
        <w:rPr>
          <w:rFonts w:ascii="Times New Roman"/>
          <w:b w:val="false"/>
          <w:i w:val="false"/>
          <w:color w:val="000000"/>
          <w:sz w:val="28"/>
        </w:rPr>
        <w:t>алу үшін ЖАО жүгінеді;</w:t>
      </w:r>
      <w:r>
        <w:br/>
      </w:r>
      <w:r>
        <w:rPr>
          <w:rFonts w:ascii="Times New Roman"/>
          <w:b w:val="false"/>
          <w:i w:val="false"/>
          <w:color w:val="000000"/>
          <w:sz w:val="28"/>
        </w:rPr>
        <w:t>
      2) ЖАО ветдәрігері қажетті құжаттарды қабылдайды, тіркеу журналында тұтынушының өтінішін тіркейді, тұтынушының мемлекеттік қызмет алу датасы, уақыты және мерзімі мен орнын көрсетумен талон береді;</w:t>
      </w:r>
      <w:r>
        <w:br/>
      </w:r>
      <w:r>
        <w:rPr>
          <w:rFonts w:ascii="Times New Roman"/>
          <w:b w:val="false"/>
          <w:i w:val="false"/>
          <w:color w:val="000000"/>
          <w:sz w:val="28"/>
        </w:rPr>
        <w:t>
      3) ЖАО ветдәрігері ветеринарлық паспортты (жануарға ветеринарлық паспорттың телқұжатын, жануарға ветеринарлық паспорттың үзіндісін) толтырады, мөр басады, жануарға ветеринарлық паспортты (жануарға ветеринарлық паспорттың телқұжатын, жануарға ветеринарлық паспорттың үзіндісін) тіркейді және қол қояды немесе мемлекеттік қызмет көрсетуден бас тарту туралы дәлелді жауап дайындайды;</w:t>
      </w:r>
      <w:r>
        <w:br/>
      </w:r>
      <w:r>
        <w:rPr>
          <w:rFonts w:ascii="Times New Roman"/>
          <w:b w:val="false"/>
          <w:i w:val="false"/>
          <w:color w:val="000000"/>
          <w:sz w:val="28"/>
        </w:rPr>
        <w:t>
      4) Тұтынушыға ветеринарлық паспорт жануарға ветеринарлық паспорттың телқұжатын, жануарға ветеринарлық паспорттың үзіндісін) береді немесе мемлекеттік қызмет көрсетуден бас тарту бойынша дәлелді жауап береді.</w:t>
      </w:r>
    </w:p>
    <w:bookmarkEnd w:id="36"/>
    <w:bookmarkStart w:name="z97" w:id="37"/>
    <w:p>
      <w:pPr>
        <w:spacing w:after="0"/>
        <w:ind w:left="0"/>
        <w:jc w:val="left"/>
      </w:pPr>
      <w:r>
        <w:rPr>
          <w:rFonts w:ascii="Times New Roman"/>
          <w:b/>
          <w:i w:val="false"/>
          <w:color w:val="000000"/>
        </w:rPr>
        <w:t xml:space="preserve"> 
3. Мемлекеттiк қызмет көрсету процесіндегі iс - әрекеттер (өзара әрекеттесу) тәртiбi</w:t>
      </w:r>
    </w:p>
    <w:bookmarkEnd w:id="37"/>
    <w:bookmarkStart w:name="z98" w:id="38"/>
    <w:p>
      <w:pPr>
        <w:spacing w:after="0"/>
        <w:ind w:left="0"/>
        <w:jc w:val="both"/>
      </w:pPr>
      <w:r>
        <w:rPr>
          <w:rFonts w:ascii="Times New Roman"/>
          <w:b w:val="false"/>
          <w:i w:val="false"/>
          <w:color w:val="000000"/>
          <w:sz w:val="28"/>
        </w:rPr>
        <w:t>      17. Мемлекеттiк қызметтi көрсету процесіне келесi құрылымдық –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8"/>
    <w:bookmarkStart w:name="z100" w:id="39"/>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9"/>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қатысушы ЖАО-ның ветдәрігері (бұдан әрі -жауапты тұлға) болып табылады.</w:t>
      </w:r>
      <w:r>
        <w:br/>
      </w:r>
      <w:r>
        <w:rPr>
          <w:rFonts w:ascii="Times New Roman"/>
          <w:b w:val="false"/>
          <w:i w:val="false"/>
          <w:color w:val="000000"/>
          <w:sz w:val="28"/>
        </w:rPr>
        <w:t>
      Лауазымды тұлға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(әрекетсіздікке) жауап береді.</w:t>
      </w:r>
    </w:p>
    <w:bookmarkStart w:name="z101" w:id="4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40"/>
    <w:p>
      <w:pPr>
        <w:spacing w:after="0"/>
        <w:ind w:left="0"/>
        <w:jc w:val="left"/>
      </w:pPr>
      <w:r>
        <w:rPr>
          <w:rFonts w:ascii="Times New Roman"/>
          <w:b/>
          <w:i w:val="false"/>
          <w:color w:val="000000"/>
        </w:rPr>
        <w:t xml:space="preserve"> «Жануарға ветеринарлық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742"/>
        <w:gridCol w:w="3051"/>
        <w:gridCol w:w="4288"/>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Андреев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Андреев селосы, Советская көшесі, 53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34-1-80,</w:t>
            </w:r>
          </w:p>
          <w:p>
            <w:pPr>
              <w:spacing w:after="20"/>
              <w:ind w:left="20"/>
              <w:jc w:val="both"/>
            </w:pPr>
            <w:r>
              <w:rPr>
                <w:rFonts w:ascii="Times New Roman"/>
                <w:b w:val="false"/>
                <w:i w:val="false"/>
                <w:color w:val="000000"/>
                <w:sz w:val="20"/>
              </w:rPr>
              <w:t>факс: 34-1-80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andreev-gm.sko.kz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Бірлік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Бірлік ауылы, Киров көшесі 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29-0-50,</w:t>
            </w:r>
          </w:p>
          <w:p>
            <w:pPr>
              <w:spacing w:after="20"/>
              <w:ind w:left="20"/>
              <w:jc w:val="both"/>
            </w:pPr>
            <w:r>
              <w:rPr>
                <w:rFonts w:ascii="Times New Roman"/>
                <w:b w:val="false"/>
                <w:i w:val="false"/>
                <w:color w:val="000000"/>
                <w:sz w:val="20"/>
              </w:rPr>
              <w:t>факс: 29-1-24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birlik-gm.sko.kz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Возвышен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Қазақстан облысы, Ғабит Мүсірепов атындағы ауданы, Возвышен селосы, Мира көшесі, 1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52-4-09,</w:t>
            </w:r>
          </w:p>
          <w:p>
            <w:pPr>
              <w:spacing w:after="20"/>
              <w:ind w:left="20"/>
              <w:jc w:val="both"/>
            </w:pPr>
            <w:r>
              <w:rPr>
                <w:rFonts w:ascii="Times New Roman"/>
                <w:b w:val="false"/>
                <w:i w:val="false"/>
                <w:color w:val="000000"/>
                <w:sz w:val="20"/>
              </w:rPr>
              <w:t>факс: 52-4-69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vozvyshenka-gm.sko.kz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Гаршин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Гаршин селосы, Мира көшесі, 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42-6-21,</w:t>
            </w:r>
          </w:p>
          <w:p>
            <w:pPr>
              <w:spacing w:after="20"/>
              <w:ind w:left="20"/>
              <w:jc w:val="both"/>
            </w:pPr>
            <w:r>
              <w:rPr>
                <w:rFonts w:ascii="Times New Roman"/>
                <w:b w:val="false"/>
                <w:i w:val="false"/>
                <w:color w:val="000000"/>
                <w:sz w:val="20"/>
              </w:rPr>
              <w:t>факс: 42-6-21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garchinka-gm.sko.kz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Дружба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Дружба селосы, Советская көшесі, 46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28-6-60,</w:t>
            </w:r>
          </w:p>
          <w:p>
            <w:pPr>
              <w:spacing w:after="20"/>
              <w:ind w:left="20"/>
              <w:jc w:val="both"/>
            </w:pPr>
            <w:r>
              <w:rPr>
                <w:rFonts w:ascii="Times New Roman"/>
                <w:b w:val="false"/>
                <w:i w:val="false"/>
                <w:color w:val="000000"/>
                <w:sz w:val="20"/>
              </w:rPr>
              <w:t>факс: 28-5-38</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druzhbinka-gm.sko.kz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Қырымбет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Қырымбет селосы, Абылай хана 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52-8-73</w:t>
            </w:r>
          </w:p>
          <w:p>
            <w:pPr>
              <w:spacing w:after="20"/>
              <w:ind w:left="20"/>
              <w:jc w:val="both"/>
            </w:pPr>
            <w:r>
              <w:rPr>
                <w:rFonts w:ascii="Times New Roman"/>
                <w:b w:val="false"/>
                <w:i w:val="false"/>
                <w:color w:val="000000"/>
                <w:sz w:val="20"/>
              </w:rPr>
              <w:t>факс: 52-7-93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kyrymbet-gm.sko.kz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Қоқалажар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Қоқалажар ауылы, Юбилейная көшесі, 23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53-3-26</w:t>
            </w:r>
          </w:p>
          <w:p>
            <w:pPr>
              <w:spacing w:after="20"/>
              <w:ind w:left="20"/>
              <w:jc w:val="both"/>
            </w:pPr>
            <w:r>
              <w:rPr>
                <w:rFonts w:ascii="Times New Roman"/>
                <w:b w:val="false"/>
                <w:i w:val="false"/>
                <w:color w:val="000000"/>
                <w:sz w:val="20"/>
              </w:rPr>
              <w:t xml:space="preserve">факс: 53-2-40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kokalazhar-gm.sko.kz</w:t>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Ломоносов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Ломоносов селосы, Ломоносовская көшесі, 21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52-1-21</w:t>
            </w:r>
          </w:p>
          <w:p>
            <w:pPr>
              <w:spacing w:after="20"/>
              <w:ind w:left="20"/>
              <w:jc w:val="both"/>
            </w:pPr>
            <w:r>
              <w:rPr>
                <w:rFonts w:ascii="Times New Roman"/>
                <w:b w:val="false"/>
                <w:i w:val="false"/>
                <w:color w:val="000000"/>
                <w:sz w:val="20"/>
              </w:rPr>
              <w:t xml:space="preserve">факс: 52-1-69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lomonosov-gm.sko.kz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Нежин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Нежин селосы, Садовая көшесі, 12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28-4-55</w:t>
            </w:r>
          </w:p>
          <w:p>
            <w:pPr>
              <w:spacing w:after="20"/>
              <w:ind w:left="20"/>
              <w:jc w:val="both"/>
            </w:pPr>
            <w:r>
              <w:rPr>
                <w:rFonts w:ascii="Times New Roman"/>
                <w:b w:val="false"/>
                <w:i w:val="false"/>
                <w:color w:val="000000"/>
                <w:sz w:val="20"/>
              </w:rPr>
              <w:t>факс: 28-2-10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nezhinka-gm.sko.kz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Новоселов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Новоселов селосы, Целинная көшесі, 24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28-9-69</w:t>
            </w:r>
          </w:p>
          <w:p>
            <w:pPr>
              <w:spacing w:after="20"/>
              <w:ind w:left="20"/>
              <w:jc w:val="both"/>
            </w:pPr>
            <w:r>
              <w:rPr>
                <w:rFonts w:ascii="Times New Roman"/>
                <w:b w:val="false"/>
                <w:i w:val="false"/>
                <w:color w:val="000000"/>
                <w:sz w:val="20"/>
              </w:rPr>
              <w:t xml:space="preserve">факс: 27-7-33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novoselsk-gm.sko.kz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Новоишим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Новоишим селосы, Ленин көшесі,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22-1-91</w:t>
            </w:r>
          </w:p>
          <w:p>
            <w:pPr>
              <w:spacing w:after="20"/>
              <w:ind w:left="20"/>
              <w:jc w:val="both"/>
            </w:pPr>
            <w:r>
              <w:rPr>
                <w:rFonts w:ascii="Times New Roman"/>
                <w:b w:val="false"/>
                <w:i w:val="false"/>
                <w:color w:val="000000"/>
                <w:sz w:val="20"/>
              </w:rPr>
              <w:t>факс: 21-6-38</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novoishimsk-gm.sko.kz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Рузаев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Рузаев селосы, Рузаев көшесі, 123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31-2-35</w:t>
            </w:r>
          </w:p>
          <w:p>
            <w:pPr>
              <w:spacing w:after="20"/>
              <w:ind w:left="20"/>
              <w:jc w:val="both"/>
            </w:pPr>
            <w:r>
              <w:rPr>
                <w:rFonts w:ascii="Times New Roman"/>
                <w:b w:val="false"/>
                <w:i w:val="false"/>
                <w:color w:val="000000"/>
                <w:sz w:val="20"/>
              </w:rPr>
              <w:t xml:space="preserve">факс: 31-1-49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ruzaevo-gm.sko.kz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Салқынкөл ауылдық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Салқынкөл ауылы, Ленин көшесі, 19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52-7-37</w:t>
            </w:r>
          </w:p>
          <w:p>
            <w:pPr>
              <w:spacing w:after="20"/>
              <w:ind w:left="20"/>
              <w:jc w:val="both"/>
            </w:pPr>
            <w:r>
              <w:rPr>
                <w:rFonts w:ascii="Times New Roman"/>
                <w:b w:val="false"/>
                <w:i w:val="false"/>
                <w:color w:val="000000"/>
                <w:sz w:val="20"/>
              </w:rPr>
              <w:t>факс: 52-7-37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salkynkol-gm.sko.kz</w:t>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Тахтаброд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Тахтаброд селосы, Советская көшесі, 62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43-1-23</w:t>
            </w:r>
          </w:p>
          <w:p>
            <w:pPr>
              <w:spacing w:after="20"/>
              <w:ind w:left="20"/>
              <w:jc w:val="both"/>
            </w:pPr>
            <w:r>
              <w:rPr>
                <w:rFonts w:ascii="Times New Roman"/>
                <w:b w:val="false"/>
                <w:i w:val="false"/>
                <w:color w:val="000000"/>
                <w:sz w:val="20"/>
              </w:rPr>
              <w:t>факс: 43-1-23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tahtabrod-gm.sko.kz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Чистопол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Мүсурепов атындағы ауданы, Чистопол селосы, Ленин көшесі, 77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41-8-51</w:t>
            </w:r>
          </w:p>
          <w:p>
            <w:pPr>
              <w:spacing w:after="20"/>
              <w:ind w:left="20"/>
              <w:jc w:val="both"/>
            </w:pPr>
            <w:r>
              <w:rPr>
                <w:rFonts w:ascii="Times New Roman"/>
                <w:b w:val="false"/>
                <w:i w:val="false"/>
                <w:color w:val="000000"/>
                <w:sz w:val="20"/>
              </w:rPr>
              <w:t>факс: 41-7-45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chistopol-gm.sko.kz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Червонный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Червонный селосы, Новоселов көшесі, 39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27-5-85</w:t>
            </w:r>
          </w:p>
          <w:p>
            <w:pPr>
              <w:spacing w:after="20"/>
              <w:ind w:left="20"/>
              <w:jc w:val="both"/>
            </w:pPr>
            <w:r>
              <w:rPr>
                <w:rFonts w:ascii="Times New Roman"/>
                <w:b w:val="false"/>
                <w:i w:val="false"/>
                <w:color w:val="000000"/>
                <w:sz w:val="20"/>
              </w:rPr>
              <w:t>факс: 27-5-85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chervonny-gm.sko.kz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Шоптыкөл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Шоптыкөл селосы, Молодежная көшесі, 9</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45-2-32</w:t>
            </w:r>
          </w:p>
          <w:p>
            <w:pPr>
              <w:spacing w:after="20"/>
              <w:ind w:left="20"/>
              <w:jc w:val="both"/>
            </w:pPr>
            <w:r>
              <w:rPr>
                <w:rFonts w:ascii="Times New Roman"/>
                <w:b w:val="false"/>
                <w:i w:val="false"/>
                <w:color w:val="000000"/>
                <w:sz w:val="20"/>
              </w:rPr>
              <w:t>факс: 45-2-61</w:t>
            </w:r>
          </w:p>
          <w:p>
            <w:pPr>
              <w:spacing w:after="20"/>
              <w:ind w:left="20"/>
              <w:jc w:val="both"/>
            </w:pPr>
            <w:r>
              <w:rPr>
                <w:rFonts w:ascii="Times New Roman"/>
                <w:b w:val="false"/>
                <w:i w:val="false"/>
                <w:color w:val="000000"/>
                <w:sz w:val="20"/>
              </w:rPr>
              <w:t>E-mail:</w:t>
            </w:r>
            <w:r>
              <w:rPr>
                <w:rFonts w:ascii="Times New Roman"/>
                <w:b w:val="false"/>
                <w:i w:val="false"/>
                <w:color w:val="000000"/>
                <w:sz w:val="20"/>
                <w:u w:val="single"/>
              </w:rPr>
              <w:t xml:space="preserve"> shoptykol-gm.sko.kz</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Шұкыркөл селолық округі әкімінің аппараты» мемлекеттік мекемесі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Ғабит Мүсірепов атындағы ауданы, Шұкыркөл селосы, Новая көшесі, 26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51-8-07</w:t>
            </w:r>
          </w:p>
          <w:p>
            <w:pPr>
              <w:spacing w:after="20"/>
              <w:ind w:left="20"/>
              <w:jc w:val="both"/>
            </w:pPr>
            <w:r>
              <w:rPr>
                <w:rFonts w:ascii="Times New Roman"/>
                <w:b w:val="false"/>
                <w:i w:val="false"/>
                <w:color w:val="000000"/>
                <w:sz w:val="20"/>
              </w:rPr>
              <w:t>факс: 53-4-79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shukyrkol-gm.sko.kz</w:t>
            </w:r>
          </w:p>
        </w:tc>
      </w:tr>
    </w:tbl>
    <w:bookmarkStart w:name="z102" w:id="41"/>
    <w:p>
      <w:pPr>
        <w:spacing w:after="0"/>
        <w:ind w:left="0"/>
        <w:jc w:val="both"/>
      </w:pPr>
      <w:r>
        <w:rPr>
          <w:rFonts w:ascii="Times New Roman"/>
          <w:b w:val="false"/>
          <w:i w:val="false"/>
          <w:color w:val="000000"/>
          <w:sz w:val="28"/>
        </w:rPr>
        <w:t xml:space="preserve">
«Жануарға ветеринариялық паспорт беру» </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2-қосымша</w:t>
      </w:r>
    </w:p>
    <w:bookmarkEnd w:id="41"/>
    <w:p>
      <w:pPr>
        <w:spacing w:after="0"/>
        <w:ind w:left="0"/>
        <w:jc w:val="left"/>
      </w:pPr>
      <w:r>
        <w:rPr>
          <w:rFonts w:ascii="Times New Roman"/>
          <w:b/>
          <w:i w:val="false"/>
          <w:color w:val="000000"/>
        </w:rPr>
        <w:t xml:space="preserve"> 1-кесте. Тұтынушының жануарға ветеринарлық паспорт алу үшiн жүгiнген кездегi құрылымдық-функционалдық бiрлiктердiңiс-әрекеттер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822"/>
        <w:gridCol w:w="2578"/>
        <w:gridCol w:w="2668"/>
        <w:gridCol w:w="33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процестiң әрекетi (барысы, жұмысы)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ұйымдастырушылық-өкiмдiк шешiмi)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тiркейді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 даярлайды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ветеринарлық паспорттыңтелнұсқасын (жануарға ветеринариялық паспорттан үзiндi)алу үшiн жүгiнген кездегi құрылымдық - функционалдық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2577"/>
        <w:gridCol w:w="2539"/>
        <w:gridCol w:w="1966"/>
        <w:gridCol w:w="429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 құжаттар мен өтініштерді қабылдайды, журналға тіркейді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 немесе мемлекеттiк қызметтi ұсынудан бас тарту туралы дәлелдi жауап даярлайды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бередi</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үлгісі </w:t>
            </w:r>
            <w:r>
              <w:br/>
            </w:r>
            <w:r>
              <w:rPr>
                <w:rFonts w:ascii="Times New Roman"/>
                <w:b w:val="false"/>
                <w:i w:val="false"/>
                <w:color w:val="000000"/>
                <w:sz w:val="20"/>
              </w:rPr>
              <w:t>
(мәлiметтер, құжат, ұйымдастырушылық-өкiмдiк шешiмi)</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4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42"/>
    <w:p>
      <w:pPr>
        <w:spacing w:after="0"/>
        <w:ind w:left="0"/>
        <w:jc w:val="left"/>
      </w:pPr>
      <w:r>
        <w:rPr>
          <w:rFonts w:ascii="Times New Roman"/>
          <w:b/>
          <w:i w:val="false"/>
          <w:color w:val="000000"/>
        </w:rPr>
        <w:t xml:space="preserve"> 1-сызба. Тұтынушының жануарға ветеринариялық паспорт алу үшiнжүгiнген кезде «Жануарға ветеринариялық паспорт беру»мемлекеттiк қызметтi ұсыну процесi</w:t>
      </w:r>
    </w:p>
    <w:p>
      <w:pPr>
        <w:spacing w:after="0"/>
        <w:ind w:left="0"/>
        <w:jc w:val="both"/>
      </w:pPr>
      <w:r>
        <w:drawing>
          <wp:inline distT="0" distB="0" distL="0" distR="0">
            <wp:extent cx="7556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56500" cy="5651500"/>
                    </a:xfrm>
                    <a:prstGeom prst="rect">
                      <a:avLst/>
                    </a:prstGeom>
                  </pic:spPr>
                </pic:pic>
              </a:graphicData>
            </a:graphic>
          </wp:inline>
        </w:drawing>
      </w:r>
    </w:p>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(жануардың ветеринарлық паспортынан үзінді) алу үшiн жүгiнген кезде «Жануарға ветеринариялық паспорт беру»мемлекеттiк қызметтi ұсыну процесi</w:t>
      </w:r>
    </w:p>
    <w:p>
      <w:pPr>
        <w:spacing w:after="0"/>
        <w:ind w:left="0"/>
        <w:jc w:val="both"/>
      </w:pPr>
      <w:r>
        <w:drawing>
          <wp:inline distT="0" distB="0" distL="0" distR="0">
            <wp:extent cx="68453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45300" cy="687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