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3120dd" w14:textId="c3120d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"Өтініш берушінің (отбасының) атаулы әлеуметтік көмек алушыларға тиесілігін растайтын анықтама беру" мемлекеттік қазмет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Ғабит Мүсірепов атындағы аудандық әкімдігінің 2012 жылғы 27 қыркүйектегі N 349 қаулысы. Солтүстік Қазақстан облысы Әділет департаментінде 2012 жылғы 6 қарашада N 1933 тіркелді. Күші жойылды - Солтүстік Қазақстан облысы Ғабит Мүсірепов атындағы аудан әкімдігінің 2013 жылғы 23 мамырдағы N 194 қаулысымен</w:t>
      </w:r>
    </w:p>
    <w:p>
      <w:pPr>
        <w:spacing w:after="0"/>
        <w:ind w:left="0"/>
        <w:jc w:val="both"/>
      </w:pPr>
      <w:bookmarkStart w:name="z1" w:id="0"/>
      <w:r>
        <w:rPr>
          <w:rFonts w:ascii="Times New Roman"/>
          <w:b w:val="false"/>
          <w:i w:val="false"/>
          <w:color w:val="ff0000"/>
          <w:sz w:val="28"/>
        </w:rPr>
        <w:t>
      Ескерту. Күші жойылды - Солтүстік Қазақстан облысы Ғабит Мүсірепов атындағы аудан әкімдігінің 23.05.2013 N 194 қаулысымен</w:t>
      </w:r>
    </w:p>
    <w:bookmarkEnd w:id="0"/>
    <w:bookmarkStart w:name="z2" w:id="1"/>
    <w:p>
      <w:pPr>
        <w:spacing w:after="0"/>
        <w:ind w:left="0"/>
        <w:jc w:val="both"/>
      </w:pPr>
      <w:r>
        <w:rPr>
          <w:rFonts w:ascii="Times New Roman"/>
          <w:b w:val="false"/>
          <w:i w:val="false"/>
          <w:color w:val="000000"/>
          <w:sz w:val="28"/>
        </w:rPr>
        <w:t>      «Әкімшілік рәсімдер туралы» Қазақстан Республикасының 2000 жылғы 27 қарашадағы Заңының 9-1-бабы </w:t>
      </w:r>
      <w:r>
        <w:rPr>
          <w:rFonts w:ascii="Times New Roman"/>
          <w:b w:val="false"/>
          <w:i w:val="false"/>
          <w:color w:val="000000"/>
          <w:sz w:val="28"/>
        </w:rPr>
        <w:t>4-тармағына</w:t>
      </w:r>
      <w:r>
        <w:rPr>
          <w:rFonts w:ascii="Times New Roman"/>
          <w:b w:val="false"/>
          <w:i w:val="false"/>
          <w:color w:val="000000"/>
          <w:sz w:val="28"/>
        </w:rPr>
        <w:t xml:space="preserve"> сәйкес, Солтүстік Қазақстан облысы Ғабит Мүсірепов атындағы ауданның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берілген «Өтініш берушінің (отбасының) атаулы әлеуметтік көмек алушыларға тиесілігін растайтын анықтама беру» мемлекеттік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Солтүстік Қазақстан облысы Ғабит Мүсірепов атындағы аудан әкімі аппаратының басшысы Ерлан Естайұлы Әділбековке жүктелсін.</w:t>
      </w:r>
      <w:r>
        <w:br/>
      </w:r>
      <w:r>
        <w:rPr>
          <w:rFonts w:ascii="Times New Roman"/>
          <w:b w:val="false"/>
          <w:i w:val="false"/>
          <w:color w:val="000000"/>
          <w:sz w:val="28"/>
        </w:rPr>
        <w:t>
</w:t>
      </w:r>
      <w:r>
        <w:rPr>
          <w:rFonts w:ascii="Times New Roman"/>
          <w:b w:val="false"/>
          <w:i w:val="false"/>
          <w:color w:val="000000"/>
          <w:sz w:val="28"/>
        </w:rPr>
        <w:t>
      3. Осы қаулы алғашқы ресми жарияланған күннен кейін он күнтізбелік күн өткен соң қолданысқа енгізіледі.</w:t>
      </w:r>
    </w:p>
    <w:bookmarkEnd w:id="1"/>
    <w:p>
      <w:pPr>
        <w:spacing w:after="0"/>
        <w:ind w:left="0"/>
        <w:jc w:val="both"/>
      </w:pPr>
      <w:r>
        <w:rPr>
          <w:rFonts w:ascii="Times New Roman"/>
          <w:b w:val="false"/>
          <w:i/>
          <w:color w:val="000000"/>
          <w:sz w:val="28"/>
        </w:rPr>
        <w:t>      Аудан әкімі                                М. Тасмағанбетов</w:t>
      </w:r>
    </w:p>
    <w:bookmarkStart w:name="z5" w:id="2"/>
    <w:p>
      <w:pPr>
        <w:spacing w:after="0"/>
        <w:ind w:left="0"/>
        <w:jc w:val="both"/>
      </w:pPr>
      <w:r>
        <w:rPr>
          <w:rFonts w:ascii="Times New Roman"/>
          <w:b w:val="false"/>
          <w:i w:val="false"/>
          <w:color w:val="000000"/>
          <w:sz w:val="28"/>
        </w:rPr>
        <w:t>
Ғабит Мүсірепов атындағы</w:t>
      </w:r>
      <w:r>
        <w:br/>
      </w:r>
      <w:r>
        <w:rPr>
          <w:rFonts w:ascii="Times New Roman"/>
          <w:b w:val="false"/>
          <w:i w:val="false"/>
          <w:color w:val="000000"/>
          <w:sz w:val="28"/>
        </w:rPr>
        <w:t xml:space="preserve">
аудан әкімдігінің </w:t>
      </w:r>
      <w:r>
        <w:br/>
      </w:r>
      <w:r>
        <w:rPr>
          <w:rFonts w:ascii="Times New Roman"/>
          <w:b w:val="false"/>
          <w:i w:val="false"/>
          <w:color w:val="000000"/>
          <w:sz w:val="28"/>
        </w:rPr>
        <w:t>
2012 жылғы 27 қыркүйектегі № 349</w:t>
      </w:r>
      <w:r>
        <w:br/>
      </w:r>
      <w:r>
        <w:rPr>
          <w:rFonts w:ascii="Times New Roman"/>
          <w:b w:val="false"/>
          <w:i w:val="false"/>
          <w:color w:val="000000"/>
          <w:sz w:val="28"/>
        </w:rPr>
        <w:t>
қаулысымен бекітілді</w:t>
      </w:r>
    </w:p>
    <w:bookmarkEnd w:id="2"/>
    <w:p>
      <w:pPr>
        <w:spacing w:after="0"/>
        <w:ind w:left="0"/>
        <w:jc w:val="left"/>
      </w:pPr>
      <w:r>
        <w:rPr>
          <w:rFonts w:ascii="Times New Roman"/>
          <w:b/>
          <w:i w:val="false"/>
          <w:color w:val="000000"/>
        </w:rPr>
        <w:t xml:space="preserve"> «Өтініш берушінің (отбасының) атаулы әлеуметтік көмек алушыларға тиесілігін растайтын анықтама беру» мемлекеттік қызмет регламенті 1.Негізгі ұғымдар</w:t>
      </w:r>
    </w:p>
    <w:bookmarkStart w:name="z6" w:id="3"/>
    <w:p>
      <w:pPr>
        <w:spacing w:after="0"/>
        <w:ind w:left="0"/>
        <w:jc w:val="both"/>
      </w:pPr>
      <w:r>
        <w:rPr>
          <w:rFonts w:ascii="Times New Roman"/>
          <w:b w:val="false"/>
          <w:i w:val="false"/>
          <w:color w:val="000000"/>
          <w:sz w:val="28"/>
        </w:rPr>
        <w:t>
      1. Осы «Өтініш берушінің (отбасының) атаулы әлеуметтік көмек алушыларға тиесілігін растайтын анықтама беру» </w:t>
      </w:r>
      <w:r>
        <w:rPr>
          <w:rFonts w:ascii="Times New Roman"/>
          <w:b w:val="false"/>
          <w:i w:val="false"/>
          <w:color w:val="000000"/>
          <w:sz w:val="28"/>
        </w:rPr>
        <w:t>Регламентінде</w:t>
      </w:r>
      <w:r>
        <w:rPr>
          <w:rFonts w:ascii="Times New Roman"/>
          <w:b w:val="false"/>
          <w:i w:val="false"/>
          <w:color w:val="000000"/>
          <w:sz w:val="28"/>
        </w:rPr>
        <w:t xml:space="preserve"> (әрі қарай регламент) келесі ұғымдар пайдаланылады:</w:t>
      </w:r>
      <w:r>
        <w:br/>
      </w:r>
      <w:r>
        <w:rPr>
          <w:rFonts w:ascii="Times New Roman"/>
          <w:b w:val="false"/>
          <w:i w:val="false"/>
          <w:color w:val="000000"/>
          <w:sz w:val="28"/>
        </w:rPr>
        <w:t>
      1) Құрылымдық-функционалдық бірліктер – бұл уәкілетті органның жауапты тұлғасы, мемлекеттік органның құрылымдық бөлімшесі, мемлекеттік органдар, ақпараттық жүйелер немесе оның кіші жүйесі (әрі қарай – ҚФБ);</w:t>
      </w:r>
      <w:r>
        <w:br/>
      </w:r>
      <w:r>
        <w:rPr>
          <w:rFonts w:ascii="Times New Roman"/>
          <w:b w:val="false"/>
          <w:i w:val="false"/>
          <w:color w:val="000000"/>
          <w:sz w:val="28"/>
        </w:rPr>
        <w:t>
      2) уәкілетті орган – «Солтүстік Қазақстан облысы Ғабит Мүсірепов атындағы ауданының жұмыспен қамту және әлеуметтік бағдарламалар бөлімі» мемлекеттік мекемесі.</w:t>
      </w:r>
    </w:p>
    <w:bookmarkEnd w:id="3"/>
    <w:p>
      <w:pPr>
        <w:spacing w:after="0"/>
        <w:ind w:left="0"/>
        <w:jc w:val="left"/>
      </w:pPr>
      <w:r>
        <w:rPr>
          <w:rFonts w:ascii="Times New Roman"/>
          <w:b/>
          <w:i w:val="false"/>
          <w:color w:val="000000"/>
        </w:rPr>
        <w:t xml:space="preserve"> 2. Жалпы ережелер</w:t>
      </w:r>
    </w:p>
    <w:bookmarkStart w:name="z7" w:id="4"/>
    <w:p>
      <w:pPr>
        <w:spacing w:after="0"/>
        <w:ind w:left="0"/>
        <w:jc w:val="both"/>
      </w:pPr>
      <w:r>
        <w:rPr>
          <w:rFonts w:ascii="Times New Roman"/>
          <w:b w:val="false"/>
          <w:i w:val="false"/>
          <w:color w:val="000000"/>
          <w:sz w:val="28"/>
        </w:rPr>
        <w:t>
      2. Мемлекеттік қызмет Солтүстік Қазақстан облысы, Ғабит Мүсірепов атындағы ауданы, Новоишим селосы, Ленин көшесі, 2, электрондық пошта мекенжайы ozsp-gm.sko.kz, телефон 8-715-35-2-13-57 мекенжайында орналасқан «Солтүстік Қазақстан облысы Ғабит Мүсірепов атындағы ауданның жұмыспен қамту және әлеуметтік бағдарламалар бөлімі» мемлекеттік мекемесімен (әрі қарай – уәкілетті орган) ұсынылады.</w:t>
      </w:r>
      <w:r>
        <w:br/>
      </w:r>
      <w:r>
        <w:rPr>
          <w:rFonts w:ascii="Times New Roman"/>
          <w:b w:val="false"/>
          <w:i w:val="false"/>
          <w:color w:val="000000"/>
          <w:sz w:val="28"/>
        </w:rPr>
        <w:t>
      Уәкілетті орган болмағанда мемлекеттік қызметті алушы тұрғылықты жері бойынша мемлекеттік қызметті алуға кент, ауыл (село), ауылдық</w:t>
      </w:r>
      <w:r>
        <w:br/>
      </w:r>
      <w:r>
        <w:rPr>
          <w:rFonts w:ascii="Times New Roman"/>
          <w:b w:val="false"/>
          <w:i w:val="false"/>
          <w:color w:val="000000"/>
          <w:sz w:val="28"/>
        </w:rPr>
        <w:t>
(селолық) округтың әкіміне жүгінеді (әрі қарай – селолық округтің әкімі).</w:t>
      </w:r>
      <w:r>
        <w:br/>
      </w:r>
      <w:r>
        <w:rPr>
          <w:rFonts w:ascii="Times New Roman"/>
          <w:b w:val="false"/>
          <w:i w:val="false"/>
          <w:color w:val="000000"/>
          <w:sz w:val="28"/>
        </w:rPr>
        <w:t>
</w:t>
      </w:r>
      <w:r>
        <w:rPr>
          <w:rFonts w:ascii="Times New Roman"/>
          <w:b w:val="false"/>
          <w:i w:val="false"/>
          <w:color w:val="000000"/>
          <w:sz w:val="28"/>
        </w:rPr>
        <w:t>
      3. Көрсетілетін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4. Мемлекеттік қызмет «Мемлекеттік атаулы әлеуметтік көмек туралы» Қазақстан Республикасының 2001 жылғы 17 шілдедегі </w:t>
      </w:r>
      <w:r>
        <w:rPr>
          <w:rFonts w:ascii="Times New Roman"/>
          <w:b w:val="false"/>
          <w:i w:val="false"/>
          <w:color w:val="000000"/>
          <w:sz w:val="28"/>
        </w:rPr>
        <w:t>Заңы</w:t>
      </w:r>
      <w:r>
        <w:rPr>
          <w:rFonts w:ascii="Times New Roman"/>
          <w:b w:val="false"/>
          <w:i w:val="false"/>
          <w:color w:val="000000"/>
          <w:sz w:val="28"/>
        </w:rPr>
        <w:t>, «Мемлекеттік білім беру мекемелерінің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өзге де санаттағы білім алушылар мен тәрбиеленушілерге қаржылай және материалдық көмек көрсетуге бөлінетін қаражатты қалыптастыру, жұмсау бағыты мен оларды есепке алу қағидаларын бекіту туралы» Қазақстан Республикасы Үкіметінің 2008 жылғы 25 қаңтардағы № 64 </w:t>
      </w:r>
      <w:r>
        <w:rPr>
          <w:rFonts w:ascii="Times New Roman"/>
          <w:b w:val="false"/>
          <w:i w:val="false"/>
          <w:color w:val="000000"/>
          <w:sz w:val="28"/>
        </w:rPr>
        <w:t>Қаулысы</w:t>
      </w:r>
      <w:r>
        <w:rPr>
          <w:rFonts w:ascii="Times New Roman"/>
          <w:b w:val="false"/>
          <w:i w:val="false"/>
          <w:color w:val="000000"/>
          <w:sz w:val="28"/>
        </w:rPr>
        <w:t>, «Жергілікті атқарушы органдар көрсететін әлеуметтік қорғау саласындағы мемлекеттік қызметтердің стандарттарын бекіту туралы» Қазақстан Республикасы Үкіметінің 2011 жылғы 7 сәуірдегі № 394 </w:t>
      </w:r>
      <w:r>
        <w:rPr>
          <w:rFonts w:ascii="Times New Roman"/>
          <w:b w:val="false"/>
          <w:i w:val="false"/>
          <w:color w:val="000000"/>
          <w:sz w:val="28"/>
        </w:rPr>
        <w:t>қаулысы</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w:t>
      </w:r>
      <w:r>
        <w:rPr>
          <w:rFonts w:ascii="Times New Roman"/>
          <w:b w:val="false"/>
          <w:i w:val="false"/>
          <w:color w:val="000000"/>
          <w:sz w:val="28"/>
        </w:rPr>
        <w:t>
      5. Мемлекеттік қызмет тегін беріледі.</w:t>
      </w:r>
      <w:r>
        <w:br/>
      </w:r>
      <w:r>
        <w:rPr>
          <w:rFonts w:ascii="Times New Roman"/>
          <w:b w:val="false"/>
          <w:i w:val="false"/>
          <w:color w:val="000000"/>
          <w:sz w:val="28"/>
        </w:rPr>
        <w:t>
</w:t>
      </w:r>
      <w:r>
        <w:rPr>
          <w:rFonts w:ascii="Times New Roman"/>
          <w:b w:val="false"/>
          <w:i w:val="false"/>
          <w:color w:val="000000"/>
          <w:sz w:val="28"/>
        </w:rPr>
        <w:t>
      6. Мемлекеттік қызмет көрсету тәртібі және қажетті құжаттар туралы толық ақпарат www.ozsp-gm.sko.kz интернет-ресурста, уәкілетті органның, селолық округ әкімінің стендінде, ресми ақпарат көзінде орналасқан.</w:t>
      </w:r>
      <w:r>
        <w:br/>
      </w:r>
      <w:r>
        <w:rPr>
          <w:rFonts w:ascii="Times New Roman"/>
          <w:b w:val="false"/>
          <w:i w:val="false"/>
          <w:color w:val="000000"/>
          <w:sz w:val="28"/>
        </w:rPr>
        <w:t>
</w:t>
      </w:r>
      <w:r>
        <w:rPr>
          <w:rFonts w:ascii="Times New Roman"/>
          <w:b w:val="false"/>
          <w:i w:val="false"/>
          <w:color w:val="000000"/>
          <w:sz w:val="28"/>
        </w:rPr>
        <w:t>
      7. Мемлекеттік қызмет нәтижесі алушының (отбасының) ағымдағы тоқсандағы атаулы әлеуметтік көмек алушыларға тиесілігін растайтын анықтама беру (әрі қарай – Анықтама) немесе қағаз тасымалдаушы түрінде мемлекеттік қызмет ұсынудан бас тарту туралы дәлелді жауап беру болып табылады.</w:t>
      </w:r>
      <w:r>
        <w:br/>
      </w:r>
      <w:r>
        <w:rPr>
          <w:rFonts w:ascii="Times New Roman"/>
          <w:b w:val="false"/>
          <w:i w:val="false"/>
          <w:color w:val="000000"/>
          <w:sz w:val="28"/>
        </w:rPr>
        <w:t>
</w:t>
      </w:r>
      <w:r>
        <w:rPr>
          <w:rFonts w:ascii="Times New Roman"/>
          <w:b w:val="false"/>
          <w:i w:val="false"/>
          <w:color w:val="000000"/>
          <w:sz w:val="28"/>
        </w:rPr>
        <w:t>
      8. Уәкілетті орган мен селолық округ әкімінің жұмыс кестесі:</w:t>
      </w:r>
      <w:r>
        <w:br/>
      </w:r>
      <w:r>
        <w:rPr>
          <w:rFonts w:ascii="Times New Roman"/>
          <w:b w:val="false"/>
          <w:i w:val="false"/>
          <w:color w:val="000000"/>
          <w:sz w:val="28"/>
        </w:rPr>
        <w:t>
      «Қазақстан Республикасындағы мерекелер туралы» Қазақстан Республикасының 2001 жылғы 13 желтоқсандағы </w:t>
      </w:r>
      <w:r>
        <w:rPr>
          <w:rFonts w:ascii="Times New Roman"/>
          <w:b w:val="false"/>
          <w:i w:val="false"/>
          <w:color w:val="000000"/>
          <w:sz w:val="28"/>
        </w:rPr>
        <w:t>Заңымен</w:t>
      </w:r>
      <w:r>
        <w:rPr>
          <w:rFonts w:ascii="Times New Roman"/>
          <w:b w:val="false"/>
          <w:i w:val="false"/>
          <w:color w:val="000000"/>
          <w:sz w:val="28"/>
        </w:rPr>
        <w:t xml:space="preserve"> белгіленген мерекелік және демалыс күндерінен басқа уақытта күн сайын сағат 9.00-ден 18.30-ге дейін, түскі үзіліс сағат 13.00-ден 14.30-ге дейін.</w:t>
      </w:r>
      <w:r>
        <w:br/>
      </w:r>
      <w:r>
        <w:rPr>
          <w:rFonts w:ascii="Times New Roman"/>
          <w:b w:val="false"/>
          <w:i w:val="false"/>
          <w:color w:val="000000"/>
          <w:sz w:val="28"/>
        </w:rPr>
        <w:t>
</w:t>
      </w:r>
      <w:r>
        <w:rPr>
          <w:rFonts w:ascii="Times New Roman"/>
          <w:b w:val="false"/>
          <w:i w:val="false"/>
          <w:color w:val="000000"/>
          <w:sz w:val="28"/>
        </w:rPr>
        <w:t>
      9. Мемлекеттік қызмет мемлекеттік қызметті алушының тұрғылықты жері бойынша уәкілетті органның немесе селолық округ әкімінің ғимаратында көрсетіледі. Онда отыратын орындықтар, үстелдер, толтырылған бланкілер үлгісімен стендтер бар, мүмкіндігі шектеулі тұлғалардың мемлекеттік қызмет алуына қызмет көрсету үшін жағдайлар жасалған.</w:t>
      </w:r>
      <w:r>
        <w:br/>
      </w:r>
      <w:r>
        <w:rPr>
          <w:rFonts w:ascii="Times New Roman"/>
          <w:b w:val="false"/>
          <w:i w:val="false"/>
          <w:color w:val="000000"/>
          <w:sz w:val="28"/>
        </w:rPr>
        <w:t>
      Уәкілетті орган мен селолық округ әкімінің бөлмесі санитарлы-эпидемиологиялық нормаларға, ғимараттың қауапсіздік талаптарына сәйкес келеді, күзет дабылымен жасақталған, бөлме режимі – кедергісіз.</w:t>
      </w:r>
    </w:p>
    <w:bookmarkEnd w:id="4"/>
    <w:p>
      <w:pPr>
        <w:spacing w:after="0"/>
        <w:ind w:left="0"/>
        <w:jc w:val="left"/>
      </w:pPr>
      <w:r>
        <w:rPr>
          <w:rFonts w:ascii="Times New Roman"/>
          <w:b/>
          <w:i w:val="false"/>
          <w:color w:val="000000"/>
        </w:rPr>
        <w:t xml:space="preserve"> 3. Мемлекеттік қызмет көрсету тәртібіне талаптар</w:t>
      </w:r>
    </w:p>
    <w:bookmarkStart w:name="z15" w:id="5"/>
    <w:p>
      <w:pPr>
        <w:spacing w:after="0"/>
        <w:ind w:left="0"/>
        <w:jc w:val="both"/>
      </w:pPr>
      <w:r>
        <w:rPr>
          <w:rFonts w:ascii="Times New Roman"/>
          <w:b w:val="false"/>
          <w:i w:val="false"/>
          <w:color w:val="000000"/>
          <w:sz w:val="28"/>
        </w:rPr>
        <w:t>
      10. Мемлекеттік қызмет жеке тұлғаларға - мемлекеттік атаулы әлеуметтік көмекті алушыларға (әрі қарай – мемлекеттік қызметті алушы) көрсетіледі.</w:t>
      </w:r>
      <w:r>
        <w:br/>
      </w:r>
      <w:r>
        <w:rPr>
          <w:rFonts w:ascii="Times New Roman"/>
          <w:b w:val="false"/>
          <w:i w:val="false"/>
          <w:color w:val="000000"/>
          <w:sz w:val="28"/>
        </w:rPr>
        <w:t>
</w:t>
      </w:r>
      <w:r>
        <w:rPr>
          <w:rFonts w:ascii="Times New Roman"/>
          <w:b w:val="false"/>
          <w:i w:val="false"/>
          <w:color w:val="000000"/>
          <w:sz w:val="28"/>
        </w:rPr>
        <w:t>
      11. Мемлекеттік қызмет көрсету мерзімдері:</w:t>
      </w:r>
      <w:r>
        <w:br/>
      </w:r>
      <w:r>
        <w:rPr>
          <w:rFonts w:ascii="Times New Roman"/>
          <w:b w:val="false"/>
          <w:i w:val="false"/>
          <w:color w:val="000000"/>
          <w:sz w:val="28"/>
        </w:rPr>
        <w:t>
      1) мемлекеттік қызмет көрсету мерзімдері </w:t>
      </w:r>
      <w:r>
        <w:rPr>
          <w:rFonts w:ascii="Times New Roman"/>
          <w:b w:val="false"/>
          <w:i w:val="false"/>
          <w:color w:val="000000"/>
          <w:sz w:val="28"/>
        </w:rPr>
        <w:t>12-тармақта</w:t>
      </w:r>
      <w:r>
        <w:rPr>
          <w:rFonts w:ascii="Times New Roman"/>
          <w:b w:val="false"/>
          <w:i w:val="false"/>
          <w:color w:val="000000"/>
          <w:sz w:val="28"/>
        </w:rPr>
        <w:t xml:space="preserve"> белгіленген қажетті құжаттарды ұсыну күнінен – 15 минуттан аспайды;</w:t>
      </w:r>
      <w:r>
        <w:br/>
      </w:r>
      <w:r>
        <w:rPr>
          <w:rFonts w:ascii="Times New Roman"/>
          <w:b w:val="false"/>
          <w:i w:val="false"/>
          <w:color w:val="000000"/>
          <w:sz w:val="28"/>
        </w:rPr>
        <w:t>
      2) мемлекеттік қызметті алуға дейінгі алушының жүгінген күніндегі максималды күтетін уақыты мемлекеттік қызметті бір алушыға қызмет көрсетуге 15 минут есебі бойынша кезектегі адамдардың санына байланысты болады;</w:t>
      </w:r>
      <w:r>
        <w:br/>
      </w:r>
      <w:r>
        <w:rPr>
          <w:rFonts w:ascii="Times New Roman"/>
          <w:b w:val="false"/>
          <w:i w:val="false"/>
          <w:color w:val="000000"/>
          <w:sz w:val="28"/>
        </w:rPr>
        <w:t>
      3) мемлекеттік қызметті алуға дейінгі алушының жүгінген күніндегі максималды қызмет көрсететін уақыты - 15 минуттан аспайды.</w:t>
      </w:r>
      <w:r>
        <w:br/>
      </w:r>
      <w:r>
        <w:rPr>
          <w:rFonts w:ascii="Times New Roman"/>
          <w:b w:val="false"/>
          <w:i w:val="false"/>
          <w:color w:val="000000"/>
          <w:sz w:val="28"/>
        </w:rPr>
        <w:t>
</w:t>
      </w:r>
      <w:r>
        <w:rPr>
          <w:rFonts w:ascii="Times New Roman"/>
          <w:b w:val="false"/>
          <w:i w:val="false"/>
          <w:color w:val="000000"/>
          <w:sz w:val="28"/>
        </w:rPr>
        <w:t>
      12. Мемлекеттік қызметті алу үшін мемлекеттік қызметті алушы уәкілетті орғанға немесе селолық округтің әкіміне келесі құжаттарды ұсынады:</w:t>
      </w:r>
      <w:r>
        <w:br/>
      </w:r>
      <w:r>
        <w:rPr>
          <w:rFonts w:ascii="Times New Roman"/>
          <w:b w:val="false"/>
          <w:i w:val="false"/>
          <w:color w:val="000000"/>
          <w:sz w:val="28"/>
        </w:rPr>
        <w:t>
      Жеке басын куәландыратын құжат (Қазақстан азаматы – жеке куәліктің (төлқұжаттың) көшірмесі), шетелдіктер және азаматтығы жоқ тұлғалар Қазақстан Республикасындағы шетелдіктің тұрақты тұруға рұқсат қағаз және ішкі істер органында тіркелгені туралы белгісімен азаматтығы жоқ тұлғалардың куәлігін ұсынады).</w:t>
      </w:r>
      <w:r>
        <w:br/>
      </w:r>
      <w:r>
        <w:rPr>
          <w:rFonts w:ascii="Times New Roman"/>
          <w:b w:val="false"/>
          <w:i w:val="false"/>
          <w:color w:val="000000"/>
          <w:sz w:val="28"/>
        </w:rPr>
        <w:t>
      Құжаттар салыстыру үшін көшірмеде және түпнұсқада немесе нотариалды куәландырылған көшірмеде ұсынылады, кейін құжаттардың түпнұсқалары мемлекеттік қызметті алушыға қайтарылады.</w:t>
      </w:r>
      <w:r>
        <w:br/>
      </w:r>
      <w:r>
        <w:rPr>
          <w:rFonts w:ascii="Times New Roman"/>
          <w:b w:val="false"/>
          <w:i w:val="false"/>
          <w:color w:val="000000"/>
          <w:sz w:val="28"/>
        </w:rPr>
        <w:t>
</w:t>
      </w:r>
      <w:r>
        <w:rPr>
          <w:rFonts w:ascii="Times New Roman"/>
          <w:b w:val="false"/>
          <w:i w:val="false"/>
          <w:color w:val="000000"/>
          <w:sz w:val="28"/>
        </w:rPr>
        <w:t>
      13.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өтініш нысаны күту залындағы, немесе құжаттарды қабылдайтын қызметкердегі арнайы үлдірікте орналастырылады. Селолық округтің әкімінде өтініш нысаны құжаттарды қабылдайтын қызметкерде орналасқан.</w:t>
      </w:r>
      <w:r>
        <w:br/>
      </w:r>
      <w:r>
        <w:rPr>
          <w:rFonts w:ascii="Times New Roman"/>
          <w:b w:val="false"/>
          <w:i w:val="false"/>
          <w:color w:val="000000"/>
          <w:sz w:val="28"/>
        </w:rPr>
        <w:t>
</w:t>
      </w:r>
      <w:r>
        <w:rPr>
          <w:rFonts w:ascii="Times New Roman"/>
          <w:b w:val="false"/>
          <w:i w:val="false"/>
          <w:color w:val="000000"/>
          <w:sz w:val="28"/>
        </w:rPr>
        <w:t>
      14. Мемлекеттік қызметті алу үшін қажетті жеке басын куәландыратын құжат көшірмесі мен өтініштің толтырылған нысаны уәкілетті органның жауапты адамына немесе тұрғылықты жері бойынша селолық округтің әкіміне тапсырылады. Жауапты тұлғалардың кабинеттері туралы мәлімет уәкілетті органның стендінде орналасқан, онда мемлекеттік қызметтерді ұсыну бойынша ақпарат бар.</w:t>
      </w:r>
      <w:r>
        <w:br/>
      </w:r>
      <w:r>
        <w:rPr>
          <w:rFonts w:ascii="Times New Roman"/>
          <w:b w:val="false"/>
          <w:i w:val="false"/>
          <w:color w:val="000000"/>
          <w:sz w:val="28"/>
        </w:rPr>
        <w:t>
</w:t>
      </w:r>
      <w:r>
        <w:rPr>
          <w:rFonts w:ascii="Times New Roman"/>
          <w:b w:val="false"/>
          <w:i w:val="false"/>
          <w:color w:val="000000"/>
          <w:sz w:val="28"/>
        </w:rPr>
        <w:t>
      15. Жүгінген кезде мемлекеттік қызмет алушыға мемлекеттік қызмет алушының (отбасының) атаулы әлеуметтік көмек алушыларға тиесілігін растайтын анықтама беріледі.</w:t>
      </w:r>
      <w:r>
        <w:br/>
      </w:r>
      <w:r>
        <w:rPr>
          <w:rFonts w:ascii="Times New Roman"/>
          <w:b w:val="false"/>
          <w:i w:val="false"/>
          <w:color w:val="000000"/>
          <w:sz w:val="28"/>
        </w:rPr>
        <w:t>
</w:t>
      </w:r>
      <w:r>
        <w:rPr>
          <w:rFonts w:ascii="Times New Roman"/>
          <w:b w:val="false"/>
          <w:i w:val="false"/>
          <w:color w:val="000000"/>
          <w:sz w:val="28"/>
        </w:rPr>
        <w:t>
      16. Осы Регламенттің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нысанда анықтама беру мемлекеттік қызмет алушының тұрғылықты жері бойынша уәкілетті органға (селолық округтің әкіміне) өзі келгенінде іске асырылады.</w:t>
      </w:r>
      <w:r>
        <w:br/>
      </w:r>
      <w:r>
        <w:rPr>
          <w:rFonts w:ascii="Times New Roman"/>
          <w:b w:val="false"/>
          <w:i w:val="false"/>
          <w:color w:val="000000"/>
          <w:sz w:val="28"/>
        </w:rPr>
        <w:t>
</w:t>
      </w:r>
      <w:r>
        <w:rPr>
          <w:rFonts w:ascii="Times New Roman"/>
          <w:b w:val="false"/>
          <w:i w:val="false"/>
          <w:color w:val="000000"/>
          <w:sz w:val="28"/>
        </w:rPr>
        <w:t>
      17. Ағымдағы тоқсанда атаулы әлеуметтік көмек көрсету туралы мәліметтердің болмағанында алушыға (отбасының) ағымдағы тоқсандағы атаулы әлеуметтік көмек алушыларға тиесілігін растайтын анықтама беруден бас тарту жүргізіледі.</w:t>
      </w:r>
      <w:r>
        <w:br/>
      </w:r>
      <w:r>
        <w:rPr>
          <w:rFonts w:ascii="Times New Roman"/>
          <w:b w:val="false"/>
          <w:i w:val="false"/>
          <w:color w:val="000000"/>
          <w:sz w:val="28"/>
        </w:rPr>
        <w:t>
      Мемлекеттік қызметті ұсынуды тоқтату үшін негіздер жоқ.</w:t>
      </w:r>
      <w:r>
        <w:br/>
      </w:r>
      <w:r>
        <w:rPr>
          <w:rFonts w:ascii="Times New Roman"/>
          <w:b w:val="false"/>
          <w:i w:val="false"/>
          <w:color w:val="000000"/>
          <w:sz w:val="28"/>
        </w:rPr>
        <w:t>
</w:t>
      </w:r>
      <w:r>
        <w:rPr>
          <w:rFonts w:ascii="Times New Roman"/>
          <w:b w:val="false"/>
          <w:i w:val="false"/>
          <w:color w:val="000000"/>
          <w:sz w:val="28"/>
        </w:rPr>
        <w:t>
      18. Мемлекеттік қызмет алу үшін тұтынушыдан өтініш қабылдау күнінен мемлекеттік қызмет нәтижесін беру күніне дейінгі мемлекеттік қызмет көрсету сатылары:</w:t>
      </w:r>
      <w:r>
        <w:br/>
      </w:r>
      <w:r>
        <w:rPr>
          <w:rFonts w:ascii="Times New Roman"/>
          <w:b w:val="false"/>
          <w:i w:val="false"/>
          <w:color w:val="000000"/>
          <w:sz w:val="28"/>
        </w:rPr>
        <w:t>
      Уәкілетті органда</w:t>
      </w:r>
      <w:r>
        <w:br/>
      </w:r>
      <w:r>
        <w:rPr>
          <w:rFonts w:ascii="Times New Roman"/>
          <w:b w:val="false"/>
          <w:i w:val="false"/>
          <w:color w:val="000000"/>
          <w:sz w:val="28"/>
        </w:rPr>
        <w:t>
      1) тұтынушы уәкілетті органға өтініш береді;</w:t>
      </w:r>
      <w:r>
        <w:br/>
      </w:r>
      <w:r>
        <w:rPr>
          <w:rFonts w:ascii="Times New Roman"/>
          <w:b w:val="false"/>
          <w:i w:val="false"/>
          <w:color w:val="000000"/>
          <w:sz w:val="28"/>
        </w:rPr>
        <w:t>
      2) уәкілетті органның жауапты маманы осы Регламенттің </w:t>
      </w:r>
      <w:r>
        <w:rPr>
          <w:rFonts w:ascii="Times New Roman"/>
          <w:b w:val="false"/>
          <w:i w:val="false"/>
          <w:color w:val="000000"/>
          <w:sz w:val="28"/>
        </w:rPr>
        <w:t>12-тармағында</w:t>
      </w:r>
      <w:r>
        <w:rPr>
          <w:rFonts w:ascii="Times New Roman"/>
          <w:b w:val="false"/>
          <w:i w:val="false"/>
          <w:color w:val="000000"/>
          <w:sz w:val="28"/>
        </w:rPr>
        <w:t xml:space="preserve"> көрсетілген өтініш пен қажетті құжаттарды қабылдайды және басшының қарауына жібереді;</w:t>
      </w:r>
      <w:r>
        <w:br/>
      </w:r>
      <w:r>
        <w:rPr>
          <w:rFonts w:ascii="Times New Roman"/>
          <w:b w:val="false"/>
          <w:i w:val="false"/>
          <w:color w:val="000000"/>
          <w:sz w:val="28"/>
        </w:rPr>
        <w:t>
      3) уәкілетті органның басшысы танысады, қарар белгілейді және жұмысты әрі қарай ұйымдастыру үшін құжаттарды уәкілетті органның бас маманына жібереді;</w:t>
      </w:r>
      <w:r>
        <w:br/>
      </w:r>
      <w:r>
        <w:rPr>
          <w:rFonts w:ascii="Times New Roman"/>
          <w:b w:val="false"/>
          <w:i w:val="false"/>
          <w:color w:val="000000"/>
          <w:sz w:val="28"/>
        </w:rPr>
        <w:t>
      4) уәкілетті органның бас маманы анықтама, немесе бас тарту туралы дәлелді жауап дайындайды және уәкілетті органның басшысына қол қоюға жібереді;</w:t>
      </w:r>
      <w:r>
        <w:br/>
      </w:r>
      <w:r>
        <w:rPr>
          <w:rFonts w:ascii="Times New Roman"/>
          <w:b w:val="false"/>
          <w:i w:val="false"/>
          <w:color w:val="000000"/>
          <w:sz w:val="28"/>
        </w:rPr>
        <w:t>
      5) уәкілетті органның басшысы Анықтамаға немесе бас тарту туралы дәлелді жауапқа қол қояды және жауапты маманға жібереді;</w:t>
      </w:r>
      <w:r>
        <w:br/>
      </w:r>
      <w:r>
        <w:rPr>
          <w:rFonts w:ascii="Times New Roman"/>
          <w:b w:val="false"/>
          <w:i w:val="false"/>
          <w:color w:val="000000"/>
          <w:sz w:val="28"/>
        </w:rPr>
        <w:t>
      6) уәкілетті органның жауапты маманы мемлекеттік қызмет көрсету нәтижесін тіркейді және алушыға Анықтама немесе бас тарту туралы дәлелді жауап береді.</w:t>
      </w:r>
      <w:r>
        <w:br/>
      </w:r>
      <w:r>
        <w:rPr>
          <w:rFonts w:ascii="Times New Roman"/>
          <w:b w:val="false"/>
          <w:i w:val="false"/>
          <w:color w:val="000000"/>
          <w:sz w:val="28"/>
        </w:rPr>
        <w:t>
      селолық округтің әкімінде:</w:t>
      </w:r>
      <w:r>
        <w:br/>
      </w:r>
      <w:r>
        <w:rPr>
          <w:rFonts w:ascii="Times New Roman"/>
          <w:b w:val="false"/>
          <w:i w:val="false"/>
          <w:color w:val="000000"/>
          <w:sz w:val="28"/>
        </w:rPr>
        <w:t>
      1) селолық округтің әкіміне өтініш береді;</w:t>
      </w:r>
      <w:r>
        <w:br/>
      </w:r>
      <w:r>
        <w:rPr>
          <w:rFonts w:ascii="Times New Roman"/>
          <w:b w:val="false"/>
          <w:i w:val="false"/>
          <w:color w:val="000000"/>
          <w:sz w:val="28"/>
        </w:rPr>
        <w:t>
      2) селолық округтің әкімі аппаратының жауапты маманы, осы Регламенттің </w:t>
      </w:r>
      <w:r>
        <w:rPr>
          <w:rFonts w:ascii="Times New Roman"/>
          <w:b w:val="false"/>
          <w:i w:val="false"/>
          <w:color w:val="000000"/>
          <w:sz w:val="28"/>
        </w:rPr>
        <w:t>12-тармағында</w:t>
      </w:r>
      <w:r>
        <w:rPr>
          <w:rFonts w:ascii="Times New Roman"/>
          <w:b w:val="false"/>
          <w:i w:val="false"/>
          <w:color w:val="000000"/>
          <w:sz w:val="28"/>
        </w:rPr>
        <w:t xml:space="preserve"> көрсетілген өтініш пен қажетті құжаттарды қабылдайды және басшының қарауына жібереді;</w:t>
      </w:r>
      <w:r>
        <w:br/>
      </w:r>
      <w:r>
        <w:rPr>
          <w:rFonts w:ascii="Times New Roman"/>
          <w:b w:val="false"/>
          <w:i w:val="false"/>
          <w:color w:val="000000"/>
          <w:sz w:val="28"/>
        </w:rPr>
        <w:t>
      3) селолық округтің әкімі танысады, қарар белгілейді және жұмысты әрі қарай ұйымдастыру үшін құжаттарды жауапты маманға жібереді;</w:t>
      </w:r>
      <w:r>
        <w:br/>
      </w:r>
      <w:r>
        <w:rPr>
          <w:rFonts w:ascii="Times New Roman"/>
          <w:b w:val="false"/>
          <w:i w:val="false"/>
          <w:color w:val="000000"/>
          <w:sz w:val="28"/>
        </w:rPr>
        <w:t>
      4) селолық округтің әкімі аппаратының жауапты маманы Анықтама, немесе бас тарту туралы дәлелді жауап дайындайды және селолық округтің әкіміне қол қоюға жібереді;</w:t>
      </w:r>
      <w:r>
        <w:br/>
      </w:r>
      <w:r>
        <w:rPr>
          <w:rFonts w:ascii="Times New Roman"/>
          <w:b w:val="false"/>
          <w:i w:val="false"/>
          <w:color w:val="000000"/>
          <w:sz w:val="28"/>
        </w:rPr>
        <w:t>
      5) селолық округтің әкімі Анықтамаға немесе бас тарту туралы дәлелді жауапқа қол қояды және жауапты маманға жібереді;</w:t>
      </w:r>
      <w:r>
        <w:br/>
      </w:r>
      <w:r>
        <w:rPr>
          <w:rFonts w:ascii="Times New Roman"/>
          <w:b w:val="false"/>
          <w:i w:val="false"/>
          <w:color w:val="000000"/>
          <w:sz w:val="28"/>
        </w:rPr>
        <w:t>
      6) селолық округтің әкімі аппаратының жауапты маманы мемлекеттік қызмет көрсету нәтижесін тіркейді және алушыға Анықтама немесе бас тарту туралы дәлелді жауап береді.</w:t>
      </w:r>
    </w:p>
    <w:bookmarkEnd w:id="5"/>
    <w:p>
      <w:pPr>
        <w:spacing w:after="0"/>
        <w:ind w:left="0"/>
        <w:jc w:val="left"/>
      </w:pPr>
      <w:r>
        <w:rPr>
          <w:rFonts w:ascii="Times New Roman"/>
          <w:b/>
          <w:i w:val="false"/>
          <w:color w:val="000000"/>
        </w:rPr>
        <w:t xml:space="preserve"> 4. Мемлекеттік қызмет көрсету процесіндегі әрекет (өзара іс-әрекет) тәртібін сипаттау</w:t>
      </w:r>
    </w:p>
    <w:bookmarkStart w:name="z24" w:id="6"/>
    <w:p>
      <w:pPr>
        <w:spacing w:after="0"/>
        <w:ind w:left="0"/>
        <w:jc w:val="both"/>
      </w:pPr>
      <w:r>
        <w:rPr>
          <w:rFonts w:ascii="Times New Roman"/>
          <w:b w:val="false"/>
          <w:i w:val="false"/>
          <w:color w:val="000000"/>
          <w:sz w:val="28"/>
        </w:rPr>
        <w:t>
      19. Мемлекеттік қызмет көрсету процесіне келесі құрылымдық-функционалдық бірліктер қатысады (әрі қарай – ҚФБ):</w:t>
      </w:r>
      <w:r>
        <w:br/>
      </w:r>
      <w:r>
        <w:rPr>
          <w:rFonts w:ascii="Times New Roman"/>
          <w:b w:val="false"/>
          <w:i w:val="false"/>
          <w:color w:val="000000"/>
          <w:sz w:val="28"/>
        </w:rPr>
        <w:t>
      1) уәкілетті органның басшысы;</w:t>
      </w:r>
      <w:r>
        <w:br/>
      </w:r>
      <w:r>
        <w:rPr>
          <w:rFonts w:ascii="Times New Roman"/>
          <w:b w:val="false"/>
          <w:i w:val="false"/>
          <w:color w:val="000000"/>
          <w:sz w:val="28"/>
        </w:rPr>
        <w:t>
      2) селолық округтің әкімі;</w:t>
      </w:r>
      <w:r>
        <w:br/>
      </w:r>
      <w:r>
        <w:rPr>
          <w:rFonts w:ascii="Times New Roman"/>
          <w:b w:val="false"/>
          <w:i w:val="false"/>
          <w:color w:val="000000"/>
          <w:sz w:val="28"/>
        </w:rPr>
        <w:t>
      3) уәкілетті органның жауапты маманы маманы.</w:t>
      </w:r>
      <w:r>
        <w:br/>
      </w:r>
      <w:r>
        <w:rPr>
          <w:rFonts w:ascii="Times New Roman"/>
          <w:b w:val="false"/>
          <w:i w:val="false"/>
          <w:color w:val="000000"/>
          <w:sz w:val="28"/>
        </w:rPr>
        <w:t>
      4) уәкілетті органның бас маманы.</w:t>
      </w:r>
      <w:r>
        <w:br/>
      </w:r>
      <w:r>
        <w:rPr>
          <w:rFonts w:ascii="Times New Roman"/>
          <w:b w:val="false"/>
          <w:i w:val="false"/>
          <w:color w:val="000000"/>
          <w:sz w:val="28"/>
        </w:rPr>
        <w:t>
</w:t>
      </w:r>
      <w:r>
        <w:rPr>
          <w:rFonts w:ascii="Times New Roman"/>
          <w:b w:val="false"/>
          <w:i w:val="false"/>
          <w:color w:val="000000"/>
          <w:sz w:val="28"/>
        </w:rPr>
        <w:t>
      20. Әрбір әкімшілік әрекетті орындау мерзімі көрсетіліп әрбір ҚФБ-мен әкімшілік әрекеттің (үдерістің) өзара әрекеті мен бір ізділіктің мәтіндік кестелік сипаттамасы осы Регламенттің </w:t>
      </w:r>
      <w:r>
        <w:rPr>
          <w:rFonts w:ascii="Times New Roman"/>
          <w:b w:val="false"/>
          <w:i w:val="false"/>
          <w:color w:val="000000"/>
          <w:sz w:val="28"/>
        </w:rPr>
        <w:t>3-қосымшасында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21. ҚФБ мен мемлекеттік қызмет көрсету үдерісіндегі әкімшілік әрекеттердің логикалық бір ізділігі арасындағы өзара байланысты көрсететін сызба (мемлекеттік қызмет көрсету үдерісінде) осы Регламенттің </w:t>
      </w:r>
      <w:r>
        <w:rPr>
          <w:rFonts w:ascii="Times New Roman"/>
          <w:b w:val="false"/>
          <w:i w:val="false"/>
          <w:color w:val="000000"/>
          <w:sz w:val="28"/>
        </w:rPr>
        <w:t>4 қосымшасында</w:t>
      </w:r>
      <w:r>
        <w:rPr>
          <w:rFonts w:ascii="Times New Roman"/>
          <w:b w:val="false"/>
          <w:i w:val="false"/>
          <w:color w:val="000000"/>
          <w:sz w:val="28"/>
        </w:rPr>
        <w:t xml:space="preserve"> көрсетілген.</w:t>
      </w:r>
    </w:p>
    <w:bookmarkEnd w:id="6"/>
    <w:p>
      <w:pPr>
        <w:spacing w:after="0"/>
        <w:ind w:left="0"/>
        <w:jc w:val="left"/>
      </w:pPr>
      <w:r>
        <w:rPr>
          <w:rFonts w:ascii="Times New Roman"/>
          <w:b/>
          <w:i w:val="false"/>
          <w:color w:val="000000"/>
        </w:rPr>
        <w:t xml:space="preserve"> 5. Мемлекеттік қызмет көрсететін лауазымды тұлғаның жауапкершілігі</w:t>
      </w:r>
    </w:p>
    <w:bookmarkStart w:name="z27" w:id="7"/>
    <w:p>
      <w:pPr>
        <w:spacing w:after="0"/>
        <w:ind w:left="0"/>
        <w:jc w:val="both"/>
      </w:pPr>
      <w:r>
        <w:rPr>
          <w:rFonts w:ascii="Times New Roman"/>
          <w:b w:val="false"/>
          <w:i w:val="false"/>
          <w:color w:val="000000"/>
          <w:sz w:val="28"/>
        </w:rPr>
        <w:t>
      22. Мемлекеттік қызметтер көрсетуге жауапты тұлғалар мемлекеттік қызмет көрсетуге қатысатын уәкілетті органның басшысы, селолық округтің әкімі уәкілетті органның жауапты лауазымдық тұлғалары (әрі қарай – лауазымды тұлғалар) болып табылады.</w:t>
      </w:r>
      <w:r>
        <w:br/>
      </w:r>
      <w:r>
        <w:rPr>
          <w:rFonts w:ascii="Times New Roman"/>
          <w:b w:val="false"/>
          <w:i w:val="false"/>
          <w:color w:val="000000"/>
          <w:sz w:val="28"/>
        </w:rPr>
        <w:t>
      Лауазымды тұлғалар мемлекеттік қызмет көрсетудің сапасы мен тиімділігіне, сондай-ақ мемлекеттік қызмет көрсету барысындағы қабылдаған шешім мен әрекетке (әрекетсіздікке), Қазақстан Республикасының заңнамасымен қаралған тәртіптегі белгіленген мерзімде мемлекеттік қызмет көрсетудің жүзеге асырылуына жауапкершілікте болады.</w:t>
      </w:r>
      <w:r>
        <w:br/>
      </w:r>
      <w:r>
        <w:rPr>
          <w:rFonts w:ascii="Times New Roman"/>
          <w:b w:val="false"/>
          <w:i w:val="false"/>
          <w:color w:val="000000"/>
          <w:sz w:val="28"/>
        </w:rPr>
        <w:t>
      Көрсетілген мемлекеттік қызмет нәтижелерімен келіспеушілік болғанда шағым кабинет нөмірлері уәкілетті органның ақпараттық стендінде көрсетілген уәкілетті орган басшысының атына, облыс әкімінің аппаратына беріледі.</w:t>
      </w:r>
      <w:r>
        <w:br/>
      </w:r>
      <w:r>
        <w:rPr>
          <w:rFonts w:ascii="Times New Roman"/>
          <w:b w:val="false"/>
          <w:i w:val="false"/>
          <w:color w:val="000000"/>
          <w:sz w:val="28"/>
        </w:rPr>
        <w:t>
</w:t>
      </w:r>
      <w:r>
        <w:rPr>
          <w:rFonts w:ascii="Times New Roman"/>
          <w:b w:val="false"/>
          <w:i w:val="false"/>
          <w:color w:val="000000"/>
          <w:sz w:val="28"/>
        </w:rPr>
        <w:t>
      23. Мемлекеттік қызмет нәтижелерімен келіспеген жағдайда мемлекеттік қызмет алушы заңнамамен белгіленген тәртіпте сотқа жүгінуге құқылы болады.</w:t>
      </w:r>
      <w:r>
        <w:br/>
      </w:r>
      <w:r>
        <w:rPr>
          <w:rFonts w:ascii="Times New Roman"/>
          <w:b w:val="false"/>
          <w:i w:val="false"/>
          <w:color w:val="000000"/>
          <w:sz w:val="28"/>
        </w:rPr>
        <w:t>
      Жазбаша шағыммен жүгінген тұтынушыға осы шағымға жауап алған күні мен уақыты, шағымның қаралу барысын білуге болатын лауазымды тұлғалардың байланыс мәліметтері көрсетілген талон беріледі.</w:t>
      </w:r>
    </w:p>
    <w:bookmarkEnd w:id="7"/>
    <w:bookmarkStart w:name="z29" w:id="8"/>
    <w:p>
      <w:pPr>
        <w:spacing w:after="0"/>
        <w:ind w:left="0"/>
        <w:jc w:val="both"/>
      </w:pPr>
      <w:r>
        <w:rPr>
          <w:rFonts w:ascii="Times New Roman"/>
          <w:b w:val="false"/>
          <w:i w:val="false"/>
          <w:color w:val="000000"/>
          <w:sz w:val="28"/>
        </w:rPr>
        <w:t>
«Өтініш берушінің (отбасының)</w:t>
      </w:r>
      <w:r>
        <w:br/>
      </w:r>
      <w:r>
        <w:rPr>
          <w:rFonts w:ascii="Times New Roman"/>
          <w:b w:val="false"/>
          <w:i w:val="false"/>
          <w:color w:val="000000"/>
          <w:sz w:val="28"/>
        </w:rPr>
        <w:t>
атаулы әлеуметтік көмек алушыларға</w:t>
      </w:r>
      <w:r>
        <w:br/>
      </w:r>
      <w:r>
        <w:rPr>
          <w:rFonts w:ascii="Times New Roman"/>
          <w:b w:val="false"/>
          <w:i w:val="false"/>
          <w:color w:val="000000"/>
          <w:sz w:val="28"/>
        </w:rPr>
        <w:t>
тиесілігін растайтын анықтама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1-қосымша</w:t>
      </w:r>
    </w:p>
    <w:bookmarkEnd w:id="8"/>
    <w:p>
      <w:pPr>
        <w:spacing w:after="0"/>
        <w:ind w:left="0"/>
        <w:jc w:val="both"/>
      </w:pPr>
      <w:r>
        <w:rPr>
          <w:rFonts w:ascii="Times New Roman"/>
          <w:b w:val="false"/>
          <w:i w:val="false"/>
          <w:color w:val="000000"/>
          <w:sz w:val="28"/>
        </w:rPr>
        <w:t>Уәкілетті органға (кент, ауыл (село),</w:t>
      </w:r>
      <w:r>
        <w:br/>
      </w:r>
      <w:r>
        <w:rPr>
          <w:rFonts w:ascii="Times New Roman"/>
          <w:b w:val="false"/>
          <w:i w:val="false"/>
          <w:color w:val="000000"/>
          <w:sz w:val="28"/>
        </w:rPr>
        <w:t>
ауылдық (селолық) округ әкіміне)</w:t>
      </w:r>
      <w:r>
        <w:br/>
      </w:r>
      <w:r>
        <w:rPr>
          <w:rFonts w:ascii="Times New Roman"/>
          <w:b w:val="false"/>
          <w:i w:val="false"/>
          <w:color w:val="000000"/>
          <w:sz w:val="28"/>
        </w:rPr>
        <w:t>
__________________________________________</w:t>
      </w:r>
      <w:r>
        <w:br/>
      </w:r>
      <w:r>
        <w:rPr>
          <w:rFonts w:ascii="Times New Roman"/>
          <w:b w:val="false"/>
          <w:i w:val="false"/>
          <w:color w:val="000000"/>
          <w:sz w:val="28"/>
        </w:rPr>
        <w:t>
(елді мекен, аудан, облыс)</w:t>
      </w:r>
      <w:r>
        <w:br/>
      </w:r>
      <w:r>
        <w:rPr>
          <w:rFonts w:ascii="Times New Roman"/>
          <w:b w:val="false"/>
          <w:i w:val="false"/>
          <w:color w:val="000000"/>
          <w:sz w:val="28"/>
        </w:rPr>
        <w:t>
__________________________________________</w:t>
      </w:r>
      <w:r>
        <w:br/>
      </w:r>
      <w:r>
        <w:rPr>
          <w:rFonts w:ascii="Times New Roman"/>
          <w:b w:val="false"/>
          <w:i w:val="false"/>
          <w:color w:val="000000"/>
          <w:sz w:val="28"/>
        </w:rPr>
        <w:t>
(Өтініш берушінің тегі, аты, әкесінің аты)</w:t>
      </w:r>
      <w:r>
        <w:br/>
      </w:r>
      <w:r>
        <w:rPr>
          <w:rFonts w:ascii="Times New Roman"/>
          <w:b w:val="false"/>
          <w:i w:val="false"/>
          <w:color w:val="000000"/>
          <w:sz w:val="28"/>
        </w:rPr>
        <w:t>
_______________________ мекенжайда тұратын</w:t>
      </w:r>
      <w:r>
        <w:br/>
      </w:r>
      <w:r>
        <w:rPr>
          <w:rFonts w:ascii="Times New Roman"/>
          <w:b w:val="false"/>
          <w:i w:val="false"/>
          <w:color w:val="000000"/>
          <w:sz w:val="28"/>
        </w:rPr>
        <w:t>
(елді мекен, аудан)</w:t>
      </w:r>
      <w:r>
        <w:br/>
      </w:r>
      <w:r>
        <w:rPr>
          <w:rFonts w:ascii="Times New Roman"/>
          <w:b w:val="false"/>
          <w:i w:val="false"/>
          <w:color w:val="000000"/>
          <w:sz w:val="28"/>
        </w:rPr>
        <w:t>
__________________________________________</w:t>
      </w:r>
      <w:r>
        <w:br/>
      </w:r>
      <w:r>
        <w:rPr>
          <w:rFonts w:ascii="Times New Roman"/>
          <w:b w:val="false"/>
          <w:i w:val="false"/>
          <w:color w:val="000000"/>
          <w:sz w:val="28"/>
        </w:rPr>
        <w:t>
(көше, үй және пәтердің №, телефон)</w:t>
      </w:r>
      <w:r>
        <w:br/>
      </w:r>
      <w:r>
        <w:rPr>
          <w:rFonts w:ascii="Times New Roman"/>
          <w:b w:val="false"/>
          <w:i w:val="false"/>
          <w:color w:val="000000"/>
          <w:sz w:val="28"/>
        </w:rPr>
        <w:t>
құжат, жеке куәлік № _____________________</w:t>
      </w:r>
      <w:r>
        <w:br/>
      </w:r>
      <w:r>
        <w:rPr>
          <w:rFonts w:ascii="Times New Roman"/>
          <w:b w:val="false"/>
          <w:i w:val="false"/>
          <w:color w:val="000000"/>
          <w:sz w:val="28"/>
        </w:rPr>
        <w:t>
__________________________________________</w:t>
      </w:r>
      <w:r>
        <w:br/>
      </w:r>
      <w:r>
        <w:rPr>
          <w:rFonts w:ascii="Times New Roman"/>
          <w:b w:val="false"/>
          <w:i w:val="false"/>
          <w:color w:val="000000"/>
          <w:sz w:val="28"/>
        </w:rPr>
        <w:t>
____________________________ берілген күні</w:t>
      </w:r>
    </w:p>
    <w:p>
      <w:pPr>
        <w:spacing w:after="0"/>
        <w:ind w:left="0"/>
        <w:jc w:val="both"/>
      </w:pPr>
      <w:r>
        <w:rPr>
          <w:rFonts w:ascii="Times New Roman"/>
          <w:b w:val="false"/>
          <w:i w:val="false"/>
          <w:color w:val="000000"/>
          <w:sz w:val="28"/>
        </w:rPr>
        <w:t>Өтініш</w:t>
      </w:r>
    </w:p>
    <w:p>
      <w:pPr>
        <w:spacing w:after="0"/>
        <w:ind w:left="0"/>
        <w:jc w:val="both"/>
      </w:pPr>
      <w:r>
        <w:rPr>
          <w:rFonts w:ascii="Times New Roman"/>
          <w:b w:val="false"/>
          <w:i w:val="false"/>
          <w:color w:val="000000"/>
          <w:sz w:val="28"/>
        </w:rPr>
        <w:t>      Маған 20___ жылғы ____ тоқсанда мен шын мәнінде мемлекеттік</w:t>
      </w:r>
      <w:r>
        <w:br/>
      </w:r>
      <w:r>
        <w:rPr>
          <w:rFonts w:ascii="Times New Roman"/>
          <w:b w:val="false"/>
          <w:i w:val="false"/>
          <w:color w:val="000000"/>
          <w:sz w:val="28"/>
        </w:rPr>
        <w:t>
атаулы әлеуметтік көмек алушы болып табылатындығым туралы анықтама</w:t>
      </w:r>
      <w:r>
        <w:br/>
      </w:r>
      <w:r>
        <w:rPr>
          <w:rFonts w:ascii="Times New Roman"/>
          <w:b w:val="false"/>
          <w:i w:val="false"/>
          <w:color w:val="000000"/>
          <w:sz w:val="28"/>
        </w:rPr>
        <w:t>
беруді сұраймын.</w:t>
      </w:r>
      <w:r>
        <w:br/>
      </w:r>
      <w:r>
        <w:rPr>
          <w:rFonts w:ascii="Times New Roman"/>
          <w:b w:val="false"/>
          <w:i w:val="false"/>
          <w:color w:val="000000"/>
          <w:sz w:val="28"/>
        </w:rPr>
        <w:t>
      Анықтама талап еткен орынға қажет.</w:t>
      </w:r>
    </w:p>
    <w:p>
      <w:pPr>
        <w:spacing w:after="0"/>
        <w:ind w:left="0"/>
        <w:jc w:val="both"/>
      </w:pPr>
      <w:r>
        <w:rPr>
          <w:rFonts w:ascii="Times New Roman"/>
          <w:b w:val="false"/>
          <w:i w:val="false"/>
          <w:color w:val="000000"/>
          <w:sz w:val="28"/>
        </w:rPr>
        <w:t>20___ жылғы «____» __________</w:t>
      </w:r>
      <w:r>
        <w:br/>
      </w:r>
      <w:r>
        <w:rPr>
          <w:rFonts w:ascii="Times New Roman"/>
          <w:b w:val="false"/>
          <w:i w:val="false"/>
          <w:color w:val="000000"/>
          <w:sz w:val="28"/>
        </w:rPr>
        <w:t>
_____________________________</w:t>
      </w:r>
      <w:r>
        <w:br/>
      </w:r>
      <w:r>
        <w:rPr>
          <w:rFonts w:ascii="Times New Roman"/>
          <w:b w:val="false"/>
          <w:i w:val="false"/>
          <w:color w:val="000000"/>
          <w:sz w:val="28"/>
        </w:rPr>
        <w:t>
(өтініш берушінің қолы)</w:t>
      </w:r>
    </w:p>
    <w:bookmarkStart w:name="z30" w:id="9"/>
    <w:p>
      <w:pPr>
        <w:spacing w:after="0"/>
        <w:ind w:left="0"/>
        <w:jc w:val="both"/>
      </w:pPr>
      <w:r>
        <w:rPr>
          <w:rFonts w:ascii="Times New Roman"/>
          <w:b w:val="false"/>
          <w:i w:val="false"/>
          <w:color w:val="000000"/>
          <w:sz w:val="28"/>
        </w:rPr>
        <w:t>
«Өтініш берушінің (отбасының)</w:t>
      </w:r>
      <w:r>
        <w:br/>
      </w:r>
      <w:r>
        <w:rPr>
          <w:rFonts w:ascii="Times New Roman"/>
          <w:b w:val="false"/>
          <w:i w:val="false"/>
          <w:color w:val="000000"/>
          <w:sz w:val="28"/>
        </w:rPr>
        <w:t>
атаулы әлеуметтік көмек алушыларға</w:t>
      </w:r>
      <w:r>
        <w:br/>
      </w:r>
      <w:r>
        <w:rPr>
          <w:rFonts w:ascii="Times New Roman"/>
          <w:b w:val="false"/>
          <w:i w:val="false"/>
          <w:color w:val="000000"/>
          <w:sz w:val="28"/>
        </w:rPr>
        <w:t>
тиесілігін растайтын анықтама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2-қосымша</w:t>
      </w:r>
    </w:p>
    <w:bookmarkEnd w:id="9"/>
    <w:p>
      <w:pPr>
        <w:spacing w:after="0"/>
        <w:ind w:left="0"/>
        <w:jc w:val="both"/>
      </w:pPr>
      <w:r>
        <w:rPr>
          <w:rFonts w:ascii="Times New Roman"/>
          <w:b w:val="false"/>
          <w:i w:val="false"/>
          <w:color w:val="000000"/>
          <w:sz w:val="28"/>
        </w:rPr>
        <w:t>АНЫҚТАМА</w:t>
      </w:r>
    </w:p>
    <w:p>
      <w:pPr>
        <w:spacing w:after="0"/>
        <w:ind w:left="0"/>
        <w:jc w:val="both"/>
      </w:pPr>
      <w:r>
        <w:rPr>
          <w:rFonts w:ascii="Times New Roman"/>
          <w:b w:val="false"/>
          <w:i w:val="false"/>
          <w:color w:val="000000"/>
          <w:sz w:val="28"/>
        </w:rPr>
        <w:t>      _________________________________________ ______________ тіркеу</w:t>
      </w:r>
      <w:r>
        <w:br/>
      </w:r>
      <w:r>
        <w:rPr>
          <w:rFonts w:ascii="Times New Roman"/>
          <w:b w:val="false"/>
          <w:i w:val="false"/>
          <w:color w:val="000000"/>
          <w:sz w:val="28"/>
        </w:rPr>
        <w:t>
нөмірдегі 20___ жылғы ____ тоқсанда шын мәнінде мемлекеттік атаулы</w:t>
      </w:r>
      <w:r>
        <w:br/>
      </w:r>
      <w:r>
        <w:rPr>
          <w:rFonts w:ascii="Times New Roman"/>
          <w:b w:val="false"/>
          <w:i w:val="false"/>
          <w:color w:val="000000"/>
          <w:sz w:val="28"/>
        </w:rPr>
        <w:t>
әлеуметтік көмек алушысы болып табылғандығы туралы берілді.</w:t>
      </w:r>
      <w:r>
        <w:br/>
      </w:r>
      <w:r>
        <w:rPr>
          <w:rFonts w:ascii="Times New Roman"/>
          <w:b w:val="false"/>
          <w:i w:val="false"/>
          <w:color w:val="000000"/>
          <w:sz w:val="28"/>
        </w:rPr>
        <w:t>
      Отбасының мына мүшелеріне:</w:t>
      </w:r>
      <w:r>
        <w:br/>
      </w:r>
      <w:r>
        <w:rPr>
          <w:rFonts w:ascii="Times New Roman"/>
          <w:b w:val="false"/>
          <w:i w:val="false"/>
          <w:color w:val="000000"/>
          <w:sz w:val="28"/>
        </w:rPr>
        <w:t>
      1. ____________________________________________________________</w:t>
      </w:r>
      <w:r>
        <w:br/>
      </w:r>
      <w:r>
        <w:rPr>
          <w:rFonts w:ascii="Times New Roman"/>
          <w:b w:val="false"/>
          <w:i w:val="false"/>
          <w:color w:val="000000"/>
          <w:sz w:val="28"/>
        </w:rPr>
        <w:t>
      2. ____________________________________________________________</w:t>
      </w:r>
      <w:r>
        <w:br/>
      </w:r>
      <w:r>
        <w:rPr>
          <w:rFonts w:ascii="Times New Roman"/>
          <w:b w:val="false"/>
          <w:i w:val="false"/>
          <w:color w:val="000000"/>
          <w:sz w:val="28"/>
        </w:rPr>
        <w:t>
      3. ____________________________________________________________</w:t>
      </w:r>
      <w:r>
        <w:br/>
      </w:r>
      <w:r>
        <w:rPr>
          <w:rFonts w:ascii="Times New Roman"/>
          <w:b w:val="false"/>
          <w:i w:val="false"/>
          <w:color w:val="000000"/>
          <w:sz w:val="28"/>
        </w:rPr>
        <w:t>
      4. ____________________________________________________________</w:t>
      </w:r>
      <w:r>
        <w:br/>
      </w:r>
      <w:r>
        <w:rPr>
          <w:rFonts w:ascii="Times New Roman"/>
          <w:b w:val="false"/>
          <w:i w:val="false"/>
          <w:color w:val="000000"/>
          <w:sz w:val="28"/>
        </w:rPr>
        <w:t>
      5. ____________________________________________________________</w:t>
      </w:r>
      <w:r>
        <w:br/>
      </w:r>
      <w:r>
        <w:rPr>
          <w:rFonts w:ascii="Times New Roman"/>
          <w:b w:val="false"/>
          <w:i w:val="false"/>
          <w:color w:val="000000"/>
          <w:sz w:val="28"/>
        </w:rPr>
        <w:t>
      Анықтама талап еткен орынға көрсету үшін берілді.</w:t>
      </w:r>
      <w:r>
        <w:br/>
      </w:r>
      <w:r>
        <w:rPr>
          <w:rFonts w:ascii="Times New Roman"/>
          <w:b w:val="false"/>
          <w:i w:val="false"/>
          <w:color w:val="000000"/>
          <w:sz w:val="28"/>
        </w:rPr>
        <w:t>
      Уәкілетті органның бастығы</w:t>
      </w:r>
      <w:r>
        <w:br/>
      </w:r>
      <w:r>
        <w:rPr>
          <w:rFonts w:ascii="Times New Roman"/>
          <w:b w:val="false"/>
          <w:i w:val="false"/>
          <w:color w:val="000000"/>
          <w:sz w:val="28"/>
        </w:rPr>
        <w:t>
      (кент, ауыл (село), ауылдық</w:t>
      </w:r>
      <w:r>
        <w:br/>
      </w:r>
      <w:r>
        <w:rPr>
          <w:rFonts w:ascii="Times New Roman"/>
          <w:b w:val="false"/>
          <w:i w:val="false"/>
          <w:color w:val="000000"/>
          <w:sz w:val="28"/>
        </w:rPr>
        <w:t>
      (селолық) округтың әкімі) __________________________</w:t>
      </w:r>
    </w:p>
    <w:bookmarkStart w:name="z31" w:id="10"/>
    <w:p>
      <w:pPr>
        <w:spacing w:after="0"/>
        <w:ind w:left="0"/>
        <w:jc w:val="both"/>
      </w:pPr>
      <w:r>
        <w:rPr>
          <w:rFonts w:ascii="Times New Roman"/>
          <w:b w:val="false"/>
          <w:i w:val="false"/>
          <w:color w:val="000000"/>
          <w:sz w:val="28"/>
        </w:rPr>
        <w:t>
«Өтініш берушінің (отбасының)</w:t>
      </w:r>
      <w:r>
        <w:br/>
      </w:r>
      <w:r>
        <w:rPr>
          <w:rFonts w:ascii="Times New Roman"/>
          <w:b w:val="false"/>
          <w:i w:val="false"/>
          <w:color w:val="000000"/>
          <w:sz w:val="28"/>
        </w:rPr>
        <w:t>
атаулы әлеуметтік көмек алушыларға</w:t>
      </w:r>
      <w:r>
        <w:br/>
      </w:r>
      <w:r>
        <w:rPr>
          <w:rFonts w:ascii="Times New Roman"/>
          <w:b w:val="false"/>
          <w:i w:val="false"/>
          <w:color w:val="000000"/>
          <w:sz w:val="28"/>
        </w:rPr>
        <w:t>
тиесілігін растайтын анықтама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3-қосымша</w:t>
      </w:r>
    </w:p>
    <w:bookmarkEnd w:id="10"/>
    <w:p>
      <w:pPr>
        <w:spacing w:after="0"/>
        <w:ind w:left="0"/>
        <w:jc w:val="left"/>
      </w:pPr>
      <w:r>
        <w:rPr>
          <w:rFonts w:ascii="Times New Roman"/>
          <w:b/>
          <w:i w:val="false"/>
          <w:color w:val="000000"/>
        </w:rPr>
        <w:t xml:space="preserve"> Әкімшілік әрекеттердің (үдерістердің) бір ізділігі мен өзара әрекетін сипаттау 1 кесте. ҚФБ әрекетін сипаттау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38"/>
        <w:gridCol w:w="3479"/>
        <w:gridCol w:w="3626"/>
        <w:gridCol w:w="293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органында негізгі үдерістің әрекеті (жұмыстың барысы, ағыны)</w:t>
            </w:r>
          </w:p>
        </w:tc>
      </w:tr>
      <w:tr>
        <w:trPr>
          <w:trHeight w:val="30" w:hRule="atLeast"/>
        </w:trPr>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 (жұмыстың барысы, ағыны)</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маманы</w:t>
            </w: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 маманы</w:t>
            </w:r>
          </w:p>
        </w:tc>
      </w:tr>
      <w:tr>
        <w:trPr>
          <w:trHeight w:val="585" w:hRule="atLeast"/>
        </w:trPr>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атауы (үдеріс, үрдіс, операция) және оны сипаттау</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өтініштерді тіркеу және уәкілетті орган басшысының қарауына жіберу</w:t>
            </w: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құжаттармен танысу, қарар белгілеу және құжаттарды жұмыс үшін бас маманға жіберу</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Анықтама немесе бас тарту туралы дәлелді жауап дайындау </w:t>
            </w:r>
          </w:p>
        </w:tc>
      </w:tr>
      <w:tr>
        <w:trPr>
          <w:trHeight w:val="30" w:hRule="atLeast"/>
        </w:trPr>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(мәліметтер, құжат, ұйымдастыру-өкім-</w:t>
            </w:r>
            <w:r>
              <w:br/>
            </w:r>
            <w:r>
              <w:rPr>
                <w:rFonts w:ascii="Times New Roman"/>
                <w:b w:val="false"/>
                <w:i w:val="false"/>
                <w:color w:val="000000"/>
                <w:sz w:val="20"/>
              </w:rPr>
              <w:t>
дік шешім)</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 нөмірін беру</w:t>
            </w: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Қарар</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немесе бас тарту туралы дәлелді жауап</w:t>
            </w:r>
          </w:p>
        </w:tc>
      </w:tr>
      <w:tr>
        <w:trPr>
          <w:trHeight w:val="210" w:hRule="atLeast"/>
        </w:trPr>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минуттан аспайды</w:t>
            </w: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минуттан аспайды</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минуттан аспайды</w:t>
            </w:r>
          </w:p>
        </w:tc>
      </w:tr>
      <w:tr>
        <w:trPr>
          <w:trHeight w:val="30" w:hRule="atLeast"/>
        </w:trPr>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Селолық округінің әкіміне негізгі үдерістің әрекеті (жұмыстың барысы, ағыны)</w:t>
            </w:r>
          </w:p>
        </w:tc>
      </w:tr>
      <w:tr>
        <w:trPr>
          <w:trHeight w:val="30" w:hRule="atLeast"/>
        </w:trPr>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 (жұмыстың барысы, ағыны)</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Селолық округ әкімі аппаратының жауапты маманы</w:t>
            </w: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Селолық округтің әкімі</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Селолық округ әкімі аппаратының жауапты маманы</w:t>
            </w:r>
          </w:p>
        </w:tc>
      </w:tr>
      <w:tr>
        <w:trPr>
          <w:trHeight w:val="30" w:hRule="atLeast"/>
        </w:trPr>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атауы (үдеріс, үрдіс, операция) және оны сипаттау</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өтініштерді тіркеу және селолық округ әкімінің қарауына жіберу</w:t>
            </w: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құжаттармен танысу, қарар белгілеу және құжаттарды жұмыс үшін жауапты маманға жіберу</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немесе бас тарту туралы дәлелді жауап дайындау</w:t>
            </w:r>
          </w:p>
        </w:tc>
      </w:tr>
      <w:tr>
        <w:trPr>
          <w:trHeight w:val="30" w:hRule="atLeast"/>
        </w:trPr>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(мәліметтер, құжат, ұйымдастыру-өкім-</w:t>
            </w:r>
            <w:r>
              <w:br/>
            </w:r>
            <w:r>
              <w:rPr>
                <w:rFonts w:ascii="Times New Roman"/>
                <w:b w:val="false"/>
                <w:i w:val="false"/>
                <w:color w:val="000000"/>
                <w:sz w:val="20"/>
              </w:rPr>
              <w:t>
дік шешім)</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 нөмірін беру</w:t>
            </w: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Қарар</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немесе бас тарту туралы дәлелді жауап</w:t>
            </w:r>
          </w:p>
        </w:tc>
      </w:tr>
      <w:tr>
        <w:trPr>
          <w:trHeight w:val="30" w:hRule="atLeast"/>
        </w:trPr>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Орындау мерзімдері </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минуттан аспайды</w:t>
            </w: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минуттан аспайды</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минуттан аспайды</w:t>
            </w:r>
          </w:p>
        </w:tc>
      </w:tr>
      <w:tr>
        <w:trPr>
          <w:trHeight w:val="30" w:hRule="atLeast"/>
        </w:trPr>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2 кесте. Пайдалану нұсқалары. Негізгі үдеріс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40"/>
        <w:gridCol w:w="3751"/>
        <w:gridCol w:w="4269"/>
      </w:tblGrid>
      <w:tr>
        <w:trPr>
          <w:trHeight w:val="30" w:hRule="atLeast"/>
        </w:trPr>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селолық округі әкімі аппаратының жауапты маманы</w:t>
            </w: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 селолық округтің әкімі</w:t>
            </w:r>
          </w:p>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 маманы, селолық округ әкімі аппаратының жауапты маманы</w:t>
            </w:r>
          </w:p>
        </w:tc>
      </w:tr>
      <w:tr>
        <w:trPr>
          <w:trHeight w:val="30" w:hRule="atLeast"/>
        </w:trPr>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әрекет. Құжаттарды қабылдайды, өтініштерді тіркейді, кіріс нөмірін береді және уәкілетті орган басшысының қарауына жібереді</w:t>
            </w: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әрекет. Қараудан кейін қарар белгілейді және құжаттарды орындауға бас маманға жібереді</w:t>
            </w:r>
          </w:p>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әрекет. Құжаттарды қарауды іске асырады және Анықтама дайындайды және уәкілетті органның басшысына қол қою үшін жібереді</w:t>
            </w:r>
          </w:p>
        </w:tc>
      </w:tr>
      <w:tr>
        <w:trPr>
          <w:trHeight w:val="30" w:hRule="atLeast"/>
        </w:trPr>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әрекет. Мемлекеттік қызмет көрсету нәтижесін тіркейді және мемлекеттік қызмет алушысына Анықтама береді</w:t>
            </w: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әрекет. Анықтамаға қол қояды, уәкілетті органның, селолық округі әкімі аппаратының жауапты маманына жібереді</w:t>
            </w:r>
          </w:p>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3 кесте. Пайдалану нұсқалары. Баламалы үдеріс.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55"/>
        <w:gridCol w:w="4598"/>
        <w:gridCol w:w="4207"/>
      </w:tblGrid>
      <w:tr>
        <w:trPr>
          <w:trHeight w:val="30" w:hRule="atLeast"/>
        </w:trPr>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селолық округі әкімі аппаратының жауапты маманы</w:t>
            </w:r>
          </w:p>
        </w:tc>
        <w:tc>
          <w:tcPr>
            <w:tcW w:w="4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 селолық округтің әкімі</w:t>
            </w:r>
          </w:p>
        </w:tc>
        <w:tc>
          <w:tcPr>
            <w:tcW w:w="4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 маманы, селолық округ әкімі аппаратының жауапты маманы</w:t>
            </w:r>
          </w:p>
        </w:tc>
      </w:tr>
      <w:tr>
        <w:trPr>
          <w:trHeight w:val="30" w:hRule="atLeast"/>
        </w:trPr>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әрекет. Құжаттарды қабылдайды, өтініштерді тіркейді, кіріс нөмірін береді және уәкілетті орган басшысының қарауына жібереді</w:t>
            </w:r>
          </w:p>
        </w:tc>
        <w:tc>
          <w:tcPr>
            <w:tcW w:w="4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әрекет. Қараудан кейін қарар белгілейді және құжаттарды орындауға уәкілетті органның бас маманына, селолық округ әкімі аппаратының жауапты маманына жібереді</w:t>
            </w:r>
          </w:p>
        </w:tc>
        <w:tc>
          <w:tcPr>
            <w:tcW w:w="4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әрекет. Бас тарту туралы дәлелді жауап дайындайды және уәкілетті органның басшысына қол қоюға жібереді</w:t>
            </w:r>
          </w:p>
        </w:tc>
      </w:tr>
      <w:tr>
        <w:trPr>
          <w:trHeight w:val="30" w:hRule="atLeast"/>
        </w:trPr>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әрекет. Мемлекеттік қызмет көрсету нәтижесін тіркейді және мемлекеттік қызмет алушысына бас тарту туралы дәлелді жауап береді</w:t>
            </w:r>
          </w:p>
        </w:tc>
        <w:tc>
          <w:tcPr>
            <w:tcW w:w="4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әркет. Бас тарту туралы дәлелді жауапқа қол қояды және уәкілетті органның, селолық округ әкімі аппаратының жауапты маманына жібереді</w:t>
            </w:r>
          </w:p>
        </w:tc>
        <w:tc>
          <w:tcPr>
            <w:tcW w:w="4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2" w:id="11"/>
    <w:p>
      <w:pPr>
        <w:spacing w:after="0"/>
        <w:ind w:left="0"/>
        <w:jc w:val="both"/>
      </w:pPr>
      <w:r>
        <w:rPr>
          <w:rFonts w:ascii="Times New Roman"/>
          <w:b w:val="false"/>
          <w:i w:val="false"/>
          <w:color w:val="000000"/>
          <w:sz w:val="28"/>
        </w:rPr>
        <w:t>
«Өтініш берушінің (отбасының)</w:t>
      </w:r>
      <w:r>
        <w:br/>
      </w:r>
      <w:r>
        <w:rPr>
          <w:rFonts w:ascii="Times New Roman"/>
          <w:b w:val="false"/>
          <w:i w:val="false"/>
          <w:color w:val="000000"/>
          <w:sz w:val="28"/>
        </w:rPr>
        <w:t>
атаулы әлеуметтік көмек алушыларға</w:t>
      </w:r>
      <w:r>
        <w:br/>
      </w:r>
      <w:r>
        <w:rPr>
          <w:rFonts w:ascii="Times New Roman"/>
          <w:b w:val="false"/>
          <w:i w:val="false"/>
          <w:color w:val="000000"/>
          <w:sz w:val="28"/>
        </w:rPr>
        <w:t>
тиесілігін растайтын анықтама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4-қосымша</w:t>
      </w:r>
    </w:p>
    <w:bookmarkEnd w:id="11"/>
    <w:p>
      <w:pPr>
        <w:spacing w:after="0"/>
        <w:ind w:left="0"/>
        <w:jc w:val="left"/>
      </w:pPr>
      <w:r>
        <w:rPr>
          <w:rFonts w:ascii="Times New Roman"/>
          <w:b/>
          <w:i w:val="false"/>
          <w:color w:val="000000"/>
        </w:rPr>
        <w:t xml:space="preserve"> Уәкілетті органында әкімшілік әрекеттердің логикалық бір ізділігі арасындағы өзара байланысты көрсететін № 1 сызба</w:t>
      </w:r>
    </w:p>
    <w:p>
      <w:pPr>
        <w:spacing w:after="0"/>
        <w:ind w:left="0"/>
        <w:jc w:val="both"/>
      </w:pPr>
      <w:r>
        <w:drawing>
          <wp:inline distT="0" distB="0" distL="0" distR="0">
            <wp:extent cx="8216900" cy="7670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8216900" cy="7670800"/>
                    </a:xfrm>
                    <a:prstGeom prst="rect">
                      <a:avLst/>
                    </a:prstGeom>
                  </pic:spPr>
                </pic:pic>
              </a:graphicData>
            </a:graphic>
          </wp:inline>
        </w:drawing>
      </w:r>
    </w:p>
    <w:p>
      <w:pPr>
        <w:spacing w:after="0"/>
        <w:ind w:left="0"/>
        <w:jc w:val="left"/>
      </w:pPr>
      <w:r>
        <w:rPr>
          <w:rFonts w:ascii="Times New Roman"/>
          <w:b/>
          <w:i w:val="false"/>
          <w:color w:val="000000"/>
        </w:rPr>
        <w:t xml:space="preserve"> Селолық округінің әкімінде әкімшілік әрекеттердің логикалық бір ізділігі арасындағы өзара байланысты көрсететін № 2 сызба</w:t>
      </w:r>
    </w:p>
    <w:p>
      <w:pPr>
        <w:spacing w:after="0"/>
        <w:ind w:left="0"/>
        <w:jc w:val="both"/>
      </w:pPr>
      <w:r>
        <w:drawing>
          <wp:inline distT="0" distB="0" distL="0" distR="0">
            <wp:extent cx="8128000" cy="7315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8128000" cy="73152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