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692a" w14:textId="b056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жастар практикасынан өту үшін жұмыс орындарын ұйымдастыруды ұсынатын жұмыс берушілердің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30 қаңтардағы N 41 қаулысы. Солтүстік Қазақстан облысының Әділет департаментінде 2012 жылғы 13 ақпанда N 13-6-186 тіркелді. Күші жойылды - Солтүстік Қазақстан облысы Есіл аудандық әкімдігінің 2012 жылғы 21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2012.05.21 N 194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31-бабының 1-тармағы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 Заңының 7-бабының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Жастар практикасын ұйымдастыру және қаржыландыру қағидасына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техникалық және кәсіптік білім беру, орта білімнен кейінгі және жоғары білім беру ұйымдарының түлектері қатарындағы жұмыссыз азаматтарына жастар практикасынан өту үшін жұмыс орындарын ұйымдастыруды ұсынатын жұмыс берушілердің қоса берілген Тізбесі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Қ.Қ.Едресовке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Есіл ауданы әкімінің м.а.                  М. Шұнғұлшин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министрлігінің</w:t>
      </w:r>
      <w:r>
        <w:br/>
      </w:r>
      <w:r>
        <w:rPr>
          <w:rFonts w:ascii="Times New Roman"/>
          <w:b w:val="false"/>
          <w:i w:val="false"/>
          <w:color w:val="000000"/>
          <w:sz w:val="28"/>
        </w:rPr>
        <w:t>
</w:t>
      </w:r>
      <w:r>
        <w:rPr>
          <w:rFonts w:ascii="Times New Roman"/>
          <w:b w:val="false"/>
          <w:i/>
          <w:color w:val="000000"/>
          <w:sz w:val="28"/>
        </w:rPr>
        <w:t>      ауыл шаруашылық кешеніндегі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«Фитосанитарлық диагностика және</w:t>
      </w:r>
      <w:r>
        <w:br/>
      </w:r>
      <w:r>
        <w:rPr>
          <w:rFonts w:ascii="Times New Roman"/>
          <w:b w:val="false"/>
          <w:i w:val="false"/>
          <w:color w:val="000000"/>
          <w:sz w:val="28"/>
        </w:rPr>
        <w:t>
</w:t>
      </w:r>
      <w:r>
        <w:rPr>
          <w:rFonts w:ascii="Times New Roman"/>
          <w:b w:val="false"/>
          <w:i/>
          <w:color w:val="000000"/>
          <w:sz w:val="28"/>
        </w:rPr>
        <w:t>      болжаулардың республикалық</w:t>
      </w:r>
      <w:r>
        <w:br/>
      </w:r>
      <w:r>
        <w:rPr>
          <w:rFonts w:ascii="Times New Roman"/>
          <w:b w:val="false"/>
          <w:i w:val="false"/>
          <w:color w:val="000000"/>
          <w:sz w:val="28"/>
        </w:rPr>
        <w:t>
</w:t>
      </w:r>
      <w:r>
        <w:rPr>
          <w:rFonts w:ascii="Times New Roman"/>
          <w:b w:val="false"/>
          <w:i/>
          <w:color w:val="000000"/>
          <w:sz w:val="28"/>
        </w:rPr>
        <w:t>      әдістемелік орталығы»</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Солтүстік Қазақстан облысы Есіл аудандық</w:t>
      </w:r>
      <w:r>
        <w:br/>
      </w:r>
      <w:r>
        <w:rPr>
          <w:rFonts w:ascii="Times New Roman"/>
          <w:b w:val="false"/>
          <w:i w:val="false"/>
          <w:color w:val="000000"/>
          <w:sz w:val="28"/>
        </w:rPr>
        <w:t>
</w:t>
      </w:r>
      <w:r>
        <w:rPr>
          <w:rFonts w:ascii="Times New Roman"/>
          <w:b w:val="false"/>
          <w:i/>
          <w:color w:val="000000"/>
          <w:sz w:val="28"/>
        </w:rPr>
        <w:t>      бөлімшесінің директоры                     Н.И. Бозбалаева</w:t>
      </w:r>
    </w:p>
    <w:p>
      <w:pPr>
        <w:spacing w:after="0"/>
        <w:ind w:left="0"/>
        <w:jc w:val="both"/>
      </w:pPr>
      <w:r>
        <w:rPr>
          <w:rFonts w:ascii="Times New Roman"/>
          <w:b w:val="false"/>
          <w:i/>
          <w:color w:val="000000"/>
          <w:sz w:val="28"/>
        </w:rPr>
        <w:t>      ҚР Байланыс және ақпарат</w:t>
      </w:r>
      <w:r>
        <w:br/>
      </w:r>
      <w:r>
        <w:rPr>
          <w:rFonts w:ascii="Times New Roman"/>
          <w:b w:val="false"/>
          <w:i w:val="false"/>
          <w:color w:val="000000"/>
          <w:sz w:val="28"/>
        </w:rPr>
        <w:t>
</w:t>
      </w:r>
      <w:r>
        <w:rPr>
          <w:rFonts w:ascii="Times New Roman"/>
          <w:b w:val="false"/>
          <w:i/>
          <w:color w:val="000000"/>
          <w:sz w:val="28"/>
        </w:rPr>
        <w:t>      министрлігінің мемлекеттік</w:t>
      </w:r>
      <w:r>
        <w:br/>
      </w:r>
      <w:r>
        <w:rPr>
          <w:rFonts w:ascii="Times New Roman"/>
          <w:b w:val="false"/>
          <w:i w:val="false"/>
          <w:color w:val="000000"/>
          <w:sz w:val="28"/>
        </w:rPr>
        <w:t>
</w:t>
      </w:r>
      <w:r>
        <w:rPr>
          <w:rFonts w:ascii="Times New Roman"/>
          <w:b w:val="false"/>
          <w:i/>
          <w:color w:val="000000"/>
          <w:sz w:val="28"/>
        </w:rPr>
        <w:t>      қызмет көрсетулердің</w:t>
      </w:r>
      <w:r>
        <w:br/>
      </w:r>
      <w:r>
        <w:rPr>
          <w:rFonts w:ascii="Times New Roman"/>
          <w:b w:val="false"/>
          <w:i w:val="false"/>
          <w:color w:val="000000"/>
          <w:sz w:val="28"/>
        </w:rPr>
        <w:t>
</w:t>
      </w:r>
      <w:r>
        <w:rPr>
          <w:rFonts w:ascii="Times New Roman"/>
          <w:b w:val="false"/>
          <w:i/>
          <w:color w:val="000000"/>
          <w:sz w:val="28"/>
        </w:rPr>
        <w:t>      автоматтандырылуын Халыққа</w:t>
      </w:r>
      <w:r>
        <w:br/>
      </w:r>
      <w:r>
        <w:rPr>
          <w:rFonts w:ascii="Times New Roman"/>
          <w:b w:val="false"/>
          <w:i w:val="false"/>
          <w:color w:val="000000"/>
          <w:sz w:val="28"/>
        </w:rPr>
        <w:t>
</w:t>
      </w:r>
      <w:r>
        <w:rPr>
          <w:rFonts w:ascii="Times New Roman"/>
          <w:b w:val="false"/>
          <w:i/>
          <w:color w:val="000000"/>
          <w:sz w:val="28"/>
        </w:rPr>
        <w:t>      қызмет көрсету орталықтарының қызметін</w:t>
      </w:r>
      <w:r>
        <w:br/>
      </w:r>
      <w:r>
        <w:rPr>
          <w:rFonts w:ascii="Times New Roman"/>
          <w:b w:val="false"/>
          <w:i w:val="false"/>
          <w:color w:val="000000"/>
          <w:sz w:val="28"/>
        </w:rPr>
        <w:t>
</w:t>
      </w:r>
      <w:r>
        <w:rPr>
          <w:rFonts w:ascii="Times New Roman"/>
          <w:b w:val="false"/>
          <w:i/>
          <w:color w:val="000000"/>
          <w:sz w:val="28"/>
        </w:rPr>
        <w:t>      үйлестіруді бақылау комитетінің</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халыққа қызмет көрсету орталығы»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бастығы                        Ж.С. Бужукаев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Есіл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А.Б. Ыбыраев</w:t>
      </w:r>
    </w:p>
    <w:p>
      <w:pPr>
        <w:spacing w:after="0"/>
        <w:ind w:left="0"/>
        <w:jc w:val="both"/>
      </w:pPr>
      <w:r>
        <w:rPr>
          <w:rFonts w:ascii="Times New Roman"/>
          <w:b w:val="false"/>
          <w:i/>
          <w:color w:val="000000"/>
          <w:sz w:val="28"/>
        </w:rPr>
        <w:t>      «Нұр Отан»</w:t>
      </w:r>
      <w:r>
        <w:br/>
      </w:r>
      <w:r>
        <w:rPr>
          <w:rFonts w:ascii="Times New Roman"/>
          <w:b w:val="false"/>
          <w:i w:val="false"/>
          <w:color w:val="000000"/>
          <w:sz w:val="28"/>
        </w:rPr>
        <w:t>
</w:t>
      </w:r>
      <w:r>
        <w:rPr>
          <w:rFonts w:ascii="Times New Roman"/>
          <w:b w:val="false"/>
          <w:i/>
          <w:color w:val="000000"/>
          <w:sz w:val="28"/>
        </w:rPr>
        <w:t>      халықтық-демократиялық партиясы»</w:t>
      </w:r>
      <w:r>
        <w:br/>
      </w:r>
      <w:r>
        <w:rPr>
          <w:rFonts w:ascii="Times New Roman"/>
          <w:b w:val="false"/>
          <w:i w:val="false"/>
          <w:color w:val="000000"/>
          <w:sz w:val="28"/>
        </w:rPr>
        <w:t>
</w:t>
      </w:r>
      <w:r>
        <w:rPr>
          <w:rFonts w:ascii="Times New Roman"/>
          <w:b w:val="false"/>
          <w:i/>
          <w:color w:val="000000"/>
          <w:sz w:val="28"/>
        </w:rPr>
        <w:t>      қоғамдық бірлестігінің</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аудандық филиалы төрағасының</w:t>
      </w:r>
      <w:r>
        <w:br/>
      </w:r>
      <w:r>
        <w:rPr>
          <w:rFonts w:ascii="Times New Roman"/>
          <w:b w:val="false"/>
          <w:i w:val="false"/>
          <w:color w:val="000000"/>
          <w:sz w:val="28"/>
        </w:rPr>
        <w:t>
</w:t>
      </w:r>
      <w:r>
        <w:rPr>
          <w:rFonts w:ascii="Times New Roman"/>
          <w:b w:val="false"/>
          <w:i/>
          <w:color w:val="000000"/>
          <w:sz w:val="28"/>
        </w:rPr>
        <w:t>      бірінші орынбасары                         Т.К. Мұқашев</w:t>
      </w:r>
    </w:p>
    <w:p>
      <w:pPr>
        <w:spacing w:after="0"/>
        <w:ind w:left="0"/>
        <w:jc w:val="both"/>
      </w:pPr>
      <w:r>
        <w:rPr>
          <w:rFonts w:ascii="Times New Roman"/>
          <w:b w:val="false"/>
          <w:i/>
          <w:color w:val="000000"/>
          <w:sz w:val="28"/>
        </w:rPr>
        <w:t>      Есіл аудандық сотының төрағасы             Б.Б. Қасейінов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әділет департаментінің</w:t>
      </w:r>
      <w:r>
        <w:br/>
      </w:r>
      <w:r>
        <w:rPr>
          <w:rFonts w:ascii="Times New Roman"/>
          <w:b w:val="false"/>
          <w:i w:val="false"/>
          <w:color w:val="000000"/>
          <w:sz w:val="28"/>
        </w:rPr>
        <w:t>
</w:t>
      </w:r>
      <w:r>
        <w:rPr>
          <w:rFonts w:ascii="Times New Roman"/>
          <w:b w:val="false"/>
          <w:i/>
          <w:color w:val="000000"/>
          <w:sz w:val="28"/>
        </w:rPr>
        <w:t>      Есіл аудандық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Ю.А. Николаев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С.А. Сүлейменов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сот актілерін орындау</w:t>
      </w:r>
      <w:r>
        <w:br/>
      </w:r>
      <w:r>
        <w:rPr>
          <w:rFonts w:ascii="Times New Roman"/>
          <w:b w:val="false"/>
          <w:i w:val="false"/>
          <w:color w:val="000000"/>
          <w:sz w:val="28"/>
        </w:rPr>
        <w:t>
</w:t>
      </w:r>
      <w:r>
        <w:rPr>
          <w:rFonts w:ascii="Times New Roman"/>
          <w:b w:val="false"/>
          <w:i/>
          <w:color w:val="000000"/>
          <w:sz w:val="28"/>
        </w:rPr>
        <w:t>      департаментінің Есіл аумақтық</w:t>
      </w:r>
      <w:r>
        <w:br/>
      </w:r>
      <w:r>
        <w:rPr>
          <w:rFonts w:ascii="Times New Roman"/>
          <w:b w:val="false"/>
          <w:i w:val="false"/>
          <w:color w:val="000000"/>
          <w:sz w:val="28"/>
        </w:rPr>
        <w:t>
</w:t>
      </w:r>
      <w:r>
        <w:rPr>
          <w:rFonts w:ascii="Times New Roman"/>
          <w:b w:val="false"/>
          <w:i/>
          <w:color w:val="000000"/>
          <w:sz w:val="28"/>
        </w:rPr>
        <w:t>      бөлімшесінің бастығы                       А.А. Сәдуақасов</w:t>
      </w:r>
    </w:p>
    <w:p>
      <w:pPr>
        <w:spacing w:after="0"/>
        <w:ind w:left="0"/>
        <w:jc w:val="both"/>
      </w:pPr>
      <w:r>
        <w:rPr>
          <w:rFonts w:ascii="Times New Roman"/>
          <w:b w:val="false"/>
          <w:i/>
          <w:color w:val="000000"/>
          <w:sz w:val="28"/>
        </w:rPr>
        <w:t>      «Есіл аудандық мұрағат»</w:t>
      </w:r>
      <w:r>
        <w:br/>
      </w:r>
      <w:r>
        <w:rPr>
          <w:rFonts w:ascii="Times New Roman"/>
          <w:b w:val="false"/>
          <w:i w:val="false"/>
          <w:color w:val="000000"/>
          <w:sz w:val="28"/>
        </w:rPr>
        <w:t>
</w:t>
      </w:r>
      <w:r>
        <w:rPr>
          <w:rFonts w:ascii="Times New Roman"/>
          <w:b w:val="false"/>
          <w:i/>
          <w:color w:val="000000"/>
          <w:sz w:val="28"/>
        </w:rPr>
        <w:t>      мемлекеттік мекемесінің директоры          Л.Н. Умбетова</w:t>
      </w:r>
    </w:p>
    <w:bookmarkStart w:name="z5" w:id="2"/>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аудан әкімдігінің</w:t>
      </w:r>
      <w:r>
        <w:br/>
      </w:r>
      <w:r>
        <w:rPr>
          <w:rFonts w:ascii="Times New Roman"/>
          <w:b w:val="false"/>
          <w:i w:val="false"/>
          <w:color w:val="000000"/>
          <w:sz w:val="28"/>
        </w:rPr>
        <w:t>
2012 жылғы 30 қаңтардағы</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2012 жылға жастар практикасын өткізуге жұмыс орындарын ұйымдастыруды ұсынатын жұмыс берушілердің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293"/>
        <w:gridCol w:w="1473"/>
        <w:gridCol w:w="2293"/>
        <w:gridCol w:w="1273"/>
        <w:gridCol w:w="1553"/>
      </w:tblGrid>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тырыла</w:t>
            </w:r>
            <w:r>
              <w:br/>
            </w:r>
            <w:r>
              <w:rPr>
                <w:rFonts w:ascii="Times New Roman"/>
                <w:b w:val="false"/>
                <w:i w:val="false"/>
                <w:color w:val="000000"/>
                <w:sz w:val="20"/>
              </w:rPr>
              <w:t>
тын</w:t>
            </w:r>
            <w:r>
              <w:br/>
            </w:r>
            <w:r>
              <w:rPr>
                <w:rFonts w:ascii="Times New Roman"/>
                <w:b w:val="false"/>
                <w:i w:val="false"/>
                <w:color w:val="000000"/>
                <w:sz w:val="20"/>
              </w:rPr>
              <w:t>
жұмыс</w:t>
            </w:r>
            <w:r>
              <w:br/>
            </w:r>
            <w:r>
              <w:rPr>
                <w:rFonts w:ascii="Times New Roman"/>
                <w:b w:val="false"/>
                <w:i w:val="false"/>
                <w:color w:val="000000"/>
                <w:sz w:val="20"/>
              </w:rPr>
              <w:t>
орында</w:t>
            </w:r>
            <w:r>
              <w:br/>
            </w:r>
            <w:r>
              <w:rPr>
                <w:rFonts w:ascii="Times New Roman"/>
                <w:b w:val="false"/>
                <w:i w:val="false"/>
                <w:color w:val="000000"/>
                <w:sz w:val="20"/>
              </w:rPr>
              <w:t>
рының</w:t>
            </w:r>
            <w:r>
              <w:br/>
            </w:r>
            <w:r>
              <w:rPr>
                <w:rFonts w:ascii="Times New Roman"/>
                <w:b w:val="false"/>
                <w:i w:val="false"/>
                <w:color w:val="000000"/>
                <w:sz w:val="20"/>
              </w:rPr>
              <w:t>
саны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r>
              <w:br/>
            </w:r>
            <w:r>
              <w:rPr>
                <w:rFonts w:ascii="Times New Roman"/>
                <w:b w:val="false"/>
                <w:i w:val="false"/>
                <w:color w:val="000000"/>
                <w:sz w:val="20"/>
              </w:rPr>
              <w:t>
(маманд26 000ығы)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тың</w:t>
            </w:r>
            <w:r>
              <w:br/>
            </w:r>
            <w:r>
              <w:rPr>
                <w:rFonts w:ascii="Times New Roman"/>
                <w:b w:val="false"/>
                <w:i w:val="false"/>
                <w:color w:val="000000"/>
                <w:sz w:val="20"/>
              </w:rPr>
              <w:t>
айлар</w:t>
            </w:r>
            <w:r>
              <w:br/>
            </w:r>
            <w:r>
              <w:rPr>
                <w:rFonts w:ascii="Times New Roman"/>
                <w:b w:val="false"/>
                <w:i w:val="false"/>
                <w:color w:val="000000"/>
                <w:sz w:val="20"/>
              </w:rPr>
              <w:t>
дағы</w:t>
            </w:r>
            <w:r>
              <w:br/>
            </w:r>
            <w:r>
              <w:rPr>
                <w:rFonts w:ascii="Times New Roman"/>
                <w:b w:val="false"/>
                <w:i w:val="false"/>
                <w:color w:val="000000"/>
                <w:sz w:val="20"/>
              </w:rPr>
              <w:t>
ұзақ</w:t>
            </w:r>
            <w:r>
              <w:br/>
            </w:r>
            <w:r>
              <w:rPr>
                <w:rFonts w:ascii="Times New Roman"/>
                <w:b w:val="false"/>
                <w:i w:val="false"/>
                <w:color w:val="000000"/>
                <w:sz w:val="20"/>
              </w:rPr>
              <w:t>
тығы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еңбека</w:t>
            </w:r>
            <w:r>
              <w:br/>
            </w:r>
            <w:r>
              <w:rPr>
                <w:rFonts w:ascii="Times New Roman"/>
                <w:b w:val="false"/>
                <w:i w:val="false"/>
                <w:color w:val="000000"/>
                <w:sz w:val="20"/>
              </w:rPr>
              <w:t>
қының</w:t>
            </w:r>
            <w:r>
              <w:br/>
            </w:r>
            <w:r>
              <w:rPr>
                <w:rFonts w:ascii="Times New Roman"/>
                <w:b w:val="false"/>
                <w:i w:val="false"/>
                <w:color w:val="000000"/>
                <w:sz w:val="20"/>
              </w:rPr>
              <w:t>
мөлшері</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кәсіпкерлік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мұрағаты"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балалар мен жасөспірімдер спорт мектебі"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1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ауыл шаруашылық кешеніндегі мемлекеттік инспекция комитетінің "Фитосанитарлық диагностика және болжаулардың республикалық әдістемелік орталығы" мемлекеттік мекемесінің Солтүстік Қазақстан облысы Есіл аудандық бөлімшесі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Байланыс және ақпарат мипнистрлігінің мемлекеттік қызмет көрсетулердің автоматтандырылуын Халыққа қызмет көрсету орталықтарының қызметін үйлестіруді бақылау комитетінің "Солтүстік Қазақстан облысы халыққа қызмет көрсету орталығы" республикалық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мәдениет және тілдерді дамыту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ішкі саясат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қорғаныс істері жөніндегі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минпистрлігі Солтүстік Қазақстан облысы әділет департаментінің Есіл аудандық әділет басқармасы"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орта мектебі"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 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орта мектебі"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w:t>
            </w:r>
            <w:r>
              <w:br/>
            </w:r>
            <w:r>
              <w:rPr>
                <w:rFonts w:ascii="Times New Roman"/>
                <w:b w:val="false"/>
                <w:i w:val="false"/>
                <w:color w:val="000000"/>
                <w:sz w:val="20"/>
              </w:rPr>
              <w:t>
раттарды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Алматы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жұмыспен қамту және әлеуметік бағдарламалар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білім, дене шынықтыру және спорт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соты"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жұмыспен қамту орталығы"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Бұлақ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ауыл шаруашылығы және ветеринария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комитетінің Солтүстік Қазақстан облысы сот актілерін орындау департаменті"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Амангелді селолық округі әкімінің аппараты"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«Северянка» ШҚ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"Айан" ШҚ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w:t>
            </w:r>
            <w:r>
              <w:br/>
            </w:r>
            <w:r>
              <w:rPr>
                <w:rFonts w:ascii="Times New Roman"/>
                <w:b w:val="false"/>
                <w:i w:val="false"/>
                <w:color w:val="000000"/>
                <w:sz w:val="20"/>
              </w:rPr>
              <w:t>
ашылығын ме</w:t>
            </w:r>
            <w:r>
              <w:br/>
            </w:r>
            <w:r>
              <w:rPr>
                <w:rFonts w:ascii="Times New Roman"/>
                <w:b w:val="false"/>
                <w:i w:val="false"/>
                <w:color w:val="000000"/>
                <w:sz w:val="20"/>
              </w:rPr>
              <w:t>
ханикалан</w:t>
            </w:r>
            <w:r>
              <w:br/>
            </w:r>
            <w:r>
              <w:rPr>
                <w:rFonts w:ascii="Times New Roman"/>
                <w:b w:val="false"/>
                <w:i w:val="false"/>
                <w:color w:val="000000"/>
                <w:sz w:val="20"/>
              </w:rPr>
              <w:t>
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w:t>
            </w:r>
            <w:r>
              <w:br/>
            </w:r>
            <w:r>
              <w:rPr>
                <w:rFonts w:ascii="Times New Roman"/>
                <w:b w:val="false"/>
                <w:i w:val="false"/>
                <w:color w:val="000000"/>
                <w:sz w:val="20"/>
              </w:rPr>
              <w:t>
гетика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"Бұлақ-Астық"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"Мурзахметов Н.Б"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"Асем"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w:t>
            </w:r>
            <w:r>
              <w:br/>
            </w:r>
            <w:r>
              <w:rPr>
                <w:rFonts w:ascii="Times New Roman"/>
                <w:b w:val="false"/>
                <w:i w:val="false"/>
                <w:color w:val="000000"/>
                <w:sz w:val="20"/>
              </w:rPr>
              <w:t>
шылығын ме</w:t>
            </w:r>
            <w:r>
              <w:br/>
            </w:r>
            <w:r>
              <w:rPr>
                <w:rFonts w:ascii="Times New Roman"/>
                <w:b w:val="false"/>
                <w:i w:val="false"/>
                <w:color w:val="000000"/>
                <w:sz w:val="20"/>
              </w:rPr>
              <w:t>
ханикалан</w:t>
            </w:r>
            <w:r>
              <w:br/>
            </w:r>
            <w:r>
              <w:rPr>
                <w:rFonts w:ascii="Times New Roman"/>
                <w:b w:val="false"/>
                <w:i w:val="false"/>
                <w:color w:val="000000"/>
                <w:sz w:val="20"/>
              </w:rPr>
              <w:t>
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ШҚ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техникалық жөндеу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"Атамекен-Агро-</w:t>
            </w:r>
            <w:r>
              <w:br/>
            </w:r>
            <w:r>
              <w:rPr>
                <w:rFonts w:ascii="Times New Roman"/>
                <w:b w:val="false"/>
                <w:i w:val="false"/>
                <w:color w:val="000000"/>
                <w:sz w:val="20"/>
              </w:rPr>
              <w:t>
Корнеевка"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 Монтаж Компани"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"Агро-Profusion CB"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 Д.М"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w:t>
            </w:r>
            <w:r>
              <w:br/>
            </w:r>
            <w:r>
              <w:rPr>
                <w:rFonts w:ascii="Times New Roman"/>
                <w:b w:val="false"/>
                <w:i w:val="false"/>
                <w:color w:val="000000"/>
                <w:sz w:val="20"/>
              </w:rPr>
              <w:t>
раттарды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"Белоконь С.В"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w:t>
            </w:r>
            <w:r>
              <w:br/>
            </w:r>
            <w:r>
              <w:rPr>
                <w:rFonts w:ascii="Times New Roman"/>
                <w:b w:val="false"/>
                <w:i w:val="false"/>
                <w:color w:val="000000"/>
                <w:sz w:val="20"/>
              </w:rPr>
              <w:t>
ашылығында</w:t>
            </w:r>
            <w:r>
              <w:br/>
            </w:r>
            <w:r>
              <w:rPr>
                <w:rFonts w:ascii="Times New Roman"/>
                <w:b w:val="false"/>
                <w:i w:val="false"/>
                <w:color w:val="000000"/>
                <w:sz w:val="20"/>
              </w:rPr>
              <w:t>
ғы техни</w:t>
            </w:r>
            <w:r>
              <w:br/>
            </w:r>
            <w:r>
              <w:rPr>
                <w:rFonts w:ascii="Times New Roman"/>
                <w:b w:val="false"/>
                <w:i w:val="false"/>
                <w:color w:val="000000"/>
                <w:sz w:val="20"/>
              </w:rPr>
              <w:t>
калық жөн</w:t>
            </w:r>
            <w:r>
              <w:br/>
            </w:r>
            <w:r>
              <w:rPr>
                <w:rFonts w:ascii="Times New Roman"/>
                <w:b w:val="false"/>
                <w:i w:val="false"/>
                <w:color w:val="000000"/>
                <w:sz w:val="20"/>
              </w:rPr>
              <w:t>
деу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"Жанабеков Б.С "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w:t>
            </w:r>
            <w:r>
              <w:br/>
            </w:r>
            <w:r>
              <w:rPr>
                <w:rFonts w:ascii="Times New Roman"/>
                <w:b w:val="false"/>
                <w:i w:val="false"/>
                <w:color w:val="000000"/>
                <w:sz w:val="20"/>
              </w:rPr>
              <w:t>
раттарды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w:t>
            </w:r>
            <w:r>
              <w:br/>
            </w:r>
            <w:r>
              <w:rPr>
                <w:rFonts w:ascii="Times New Roman"/>
                <w:b w:val="false"/>
                <w:i w:val="false"/>
                <w:color w:val="000000"/>
                <w:sz w:val="20"/>
              </w:rPr>
              <w:t>
руашылығы, ландшафт құрылысы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w:t>
            </w:r>
            <w:r>
              <w:br/>
            </w:r>
            <w:r>
              <w:rPr>
                <w:rFonts w:ascii="Times New Roman"/>
                <w:b w:val="false"/>
                <w:i w:val="false"/>
                <w:color w:val="000000"/>
                <w:sz w:val="20"/>
              </w:rPr>
              <w:t>
шылығын ме</w:t>
            </w:r>
            <w:r>
              <w:br/>
            </w:r>
            <w:r>
              <w:rPr>
                <w:rFonts w:ascii="Times New Roman"/>
                <w:b w:val="false"/>
                <w:i w:val="false"/>
                <w:color w:val="000000"/>
                <w:sz w:val="20"/>
              </w:rPr>
              <w:t>
ханикалан</w:t>
            </w:r>
            <w:r>
              <w:br/>
            </w:r>
            <w:r>
              <w:rPr>
                <w:rFonts w:ascii="Times New Roman"/>
                <w:b w:val="false"/>
                <w:i w:val="false"/>
                <w:color w:val="000000"/>
                <w:sz w:val="20"/>
              </w:rPr>
              <w:t>
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 ШҚ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"Чистатов А.Ю"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"Блинов В.В"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"Садвакасов М.Н"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іс</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Тарангул"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"Шалабаев С.И"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"Жанабеков Б.С» ЖК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техникалық жөндеу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w:t>
            </w:r>
            <w:r>
              <w:br/>
            </w:r>
            <w:r>
              <w:rPr>
                <w:rFonts w:ascii="Times New Roman"/>
                <w:b w:val="false"/>
                <w:i w:val="false"/>
                <w:color w:val="000000"/>
                <w:sz w:val="20"/>
              </w:rPr>
              <w:t>
раттарды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"Литвинюк А.А» ЖЕ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"Явленка-НОРД ХПП"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электроэнергетика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w:t>
            </w:r>
            <w:r>
              <w:br/>
            </w:r>
            <w:r>
              <w:rPr>
                <w:rFonts w:ascii="Times New Roman"/>
                <w:b w:val="false"/>
                <w:i w:val="false"/>
                <w:color w:val="000000"/>
                <w:sz w:val="20"/>
              </w:rPr>
              <w:t>
раттарды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іс</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w:t>
            </w:r>
            <w:r>
              <w:br/>
            </w:r>
            <w:r>
              <w:rPr>
                <w:rFonts w:ascii="Times New Roman"/>
                <w:b w:val="false"/>
                <w:i w:val="false"/>
                <w:color w:val="000000"/>
                <w:sz w:val="20"/>
              </w:rPr>
              <w:t>
ламалық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"Ясновское"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 ФШ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"Агрохимснаб» ЖШС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w:t>
            </w:r>
            <w:r>
              <w:br/>
            </w:r>
            <w:r>
              <w:rPr>
                <w:rFonts w:ascii="Times New Roman"/>
                <w:b w:val="false"/>
                <w:i w:val="false"/>
                <w:color w:val="000000"/>
                <w:sz w:val="20"/>
              </w:rPr>
              <w:t>
раттарды пайдалануға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ішкі істер департаменті Есіл ауданының ішкі істер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w:t>
            </w:r>
            <w:r>
              <w:br/>
            </w:r>
            <w:r>
              <w:rPr>
                <w:rFonts w:ascii="Times New Roman"/>
                <w:b w:val="false"/>
                <w:i w:val="false"/>
                <w:color w:val="000000"/>
                <w:sz w:val="20"/>
              </w:rPr>
              <w:t>
демократиялық партиясы» қоғамдық бірлестігінің Солтүстік Қазақстан облысы Есіл аудандық филиалы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және мұрағаттану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қаржы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6ай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