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7310" w14:textId="72d7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селолық (ауылдық) округтер әкімдері аппараттарымен көрсетілетін мемлекеттік қызметтердің регламенттерін бекіту туралы" Есіл ауданы әкімдігінің 2012 жылғы 7 тамыздағы N 321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19 қазандағы N 405 қаулысы. Солтүстік Қазақстан облысының Әділет департаментінде 2012 жылғы 21 қарашада N 1954 болып тіркелді. Күші жойылды - Солтүстік Қазақстан облысы Есіл аудандық әкімдігінің 2013 жылғы 23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23.05.2013 N 202 қаулысымен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Есіл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«Есіл ауданының селолық (ауылдық) округтер әкiмдерi аппараттарымен көрсетілетін мемлекеттік қызметтердің регламенттерін бекіту туралы» Есіл ауданы әкімдігінің 2012 жылғы 7 тамыздағы № 321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2012 жылы 31 тамызда № 13-6-199 тіркелді, 2012 жылғы 19 қазандағы № 44 (339) «Есіл таңы», 2012 жылғы 19 қазандағы № 46 (8625) «Ишим» аудандық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«Жеке қосалқы шаруашылықтың болуы туралы анықтама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«Бiлiм алушылар мен тәрбиеленушiлердi бiлiмнiң жалпы бiлiм беру ұйымдарына және үйге тегiн тасымалдауды қамтамасыз ету»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күшін жойды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Е. Нұрақаев</w:t>
      </w:r>
    </w:p>
    <w:bookmarkStart w:name="z6" w:id="2"/>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19 қазандағы № 405 қаулысына</w:t>
      </w:r>
      <w:r>
        <w:br/>
      </w:r>
      <w:r>
        <w:rPr>
          <w:rFonts w:ascii="Times New Roman"/>
          <w:b w:val="false"/>
          <w:i w:val="false"/>
          <w:color w:val="000000"/>
          <w:sz w:val="28"/>
        </w:rPr>
        <w:t>
қосымша</w:t>
      </w:r>
    </w:p>
    <w:bookmarkEnd w:id="2"/>
    <w:p>
      <w:pPr>
        <w:spacing w:after="0"/>
        <w:ind w:left="0"/>
        <w:jc w:val="both"/>
      </w:pPr>
      <w:r>
        <w:rPr>
          <w:rFonts w:ascii="Times New Roman"/>
          <w:b w:val="false"/>
          <w:i w:val="false"/>
          <w:color w:val="000000"/>
          <w:sz w:val="28"/>
        </w:rPr>
        <w:t>Есіл ауданы әкімдігінің</w:t>
      </w:r>
      <w:r>
        <w:br/>
      </w:r>
      <w:r>
        <w:rPr>
          <w:rFonts w:ascii="Times New Roman"/>
          <w:b w:val="false"/>
          <w:i w:val="false"/>
          <w:color w:val="000000"/>
          <w:sz w:val="28"/>
        </w:rPr>
        <w:t>
2012 жылғы 7 тамыздағы № 321 қаулысымен</w:t>
      </w:r>
      <w:r>
        <w:br/>
      </w:r>
      <w:r>
        <w:rPr>
          <w:rFonts w:ascii="Times New Roman"/>
          <w:b w:val="false"/>
          <w:i w:val="false"/>
          <w:color w:val="000000"/>
          <w:sz w:val="28"/>
        </w:rPr>
        <w:t>
бекiтiлдi</w:t>
      </w:r>
    </w:p>
    <w:bookmarkStart w:name="z7" w:id="3"/>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 (бұдан әрі – мемлекеттік қызмет) ауылдық (селолық) округтер әкімдерінің аппараттары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Есіл аудандық бөлімімен (бұдан әрі – Орталық) көрсетіледі, олардың мекенжайлары осы регламентке (бұдан әрі – регламент)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w:t>
      </w:r>
      <w:r>
        <w:br/>
      </w:r>
      <w:r>
        <w:rPr>
          <w:rFonts w:ascii="Times New Roman"/>
          <w:b w:val="false"/>
          <w:i w:val="false"/>
          <w:color w:val="000000"/>
          <w:sz w:val="28"/>
        </w:rPr>
        <w:t>
      Шалғай орналасқан елді мекендердегі тұрғындардың мемлекеттік қызметтерге қолжетімділігін қамтамасыз ету мақсатында, мемлекеттік қызметтерді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стенділерде орналастырылған, сонымен қатар мемлекеттік қызмет көрсету туралы ақпарат call-орталығы ақпараттық-анықтама қызметінің телефоны (1414)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10 (он) минуттан аспайды; </w:t>
      </w:r>
      <w:r>
        <w:br/>
      </w:r>
      <w:r>
        <w:rPr>
          <w:rFonts w:ascii="Times New Roman"/>
          <w:b w:val="false"/>
          <w:i w:val="false"/>
          <w:color w:val="000000"/>
          <w:sz w:val="28"/>
        </w:rPr>
        <w:t xml:space="preserve">
      Орталыққа өтініш берген кезде: </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 </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20 (жиырма) минуттан аспайды;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Орталықтың: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жұмыс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Орталықтың ғимараты физикалық мүмкіндіктері шектеулі адамдардың кіруіне арналған пандусы бар кіреберіспен жабдықталған.</w:t>
      </w:r>
    </w:p>
    <w:bookmarkEnd w:id="5"/>
    <w:bookmarkStart w:name="z19" w:id="6"/>
    <w:p>
      <w:pPr>
        <w:spacing w:after="0"/>
        <w:ind w:left="0"/>
        <w:jc w:val="left"/>
      </w:pPr>
      <w:r>
        <w:rPr>
          <w:rFonts w:ascii="Times New Roman"/>
          <w:b/>
          <w:i w:val="false"/>
          <w:color w:val="000000"/>
        </w:rPr>
        <w:t xml:space="preserve"> 
2. Мемлекеттік қызмет көрсету тәртібі</w:t>
      </w:r>
    </w:p>
    <w:bookmarkEnd w:id="6"/>
    <w:bookmarkStart w:name="z20" w:id="7"/>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Орталыққа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(бұдан әрі – ЭЦҚ)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ЖАО-ға жүгінген кезде:</w:t>
      </w:r>
      <w:r>
        <w:br/>
      </w:r>
      <w:r>
        <w:rPr>
          <w:rFonts w:ascii="Times New Roman"/>
          <w:b w:val="false"/>
          <w:i w:val="false"/>
          <w:color w:val="000000"/>
          <w:sz w:val="28"/>
        </w:rPr>
        <w:t xml:space="preserve">
      1)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2) ЖАО жауапты маманы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3)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 ЖАО жауапты маманы анықтаманы немесе мемлекеттік қызмет көрсетуден бас тарту туралы дәлелді жауапты журналға тіркейді және мемлекеттік қызметті алушыға береді.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Орталыққа өтініш береді;</w:t>
      </w:r>
      <w:r>
        <w:br/>
      </w:r>
      <w:r>
        <w:rPr>
          <w:rFonts w:ascii="Times New Roman"/>
          <w:b w:val="false"/>
          <w:i w:val="false"/>
          <w:color w:val="000000"/>
          <w:sz w:val="28"/>
        </w:rPr>
        <w:t>
      2) Орталық инспекторы өтінішті тіркейді, сәйкес құжаттарды қабылдағаны туралы мемлекеттік қызметті алушыға мемлекеттік қызметтің нәтижесін алу датасы көрсетілген қолхат береді;</w:t>
      </w:r>
      <w:r>
        <w:br/>
      </w:r>
      <w:r>
        <w:rPr>
          <w:rFonts w:ascii="Times New Roman"/>
          <w:b w:val="false"/>
          <w:i w:val="false"/>
          <w:color w:val="000000"/>
          <w:sz w:val="28"/>
        </w:rPr>
        <w:t>
      3) Орталық инспекторы құжаттарды Орталықтың жинақтау бөлімінің инспекторына тапсырады.</w:t>
      </w:r>
      <w:r>
        <w:br/>
      </w:r>
      <w:r>
        <w:rPr>
          <w:rFonts w:ascii="Times New Roman"/>
          <w:b w:val="false"/>
          <w:i w:val="false"/>
          <w:color w:val="000000"/>
          <w:sz w:val="28"/>
        </w:rPr>
        <w:t>
      4)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5) ЖАО жауапты маманы Орталықтан құжаттарды қабылдайды, қосалқы шаруашылық кітапшасы бойынша мемлекеттік қызметті алушының деректерін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6)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xml:space="preserve">
      7) ЖАО жауапты маманы анықтаманы немесе ЖАО қызмет көрсетуден бас тарту туралы дәлелді жауапты тіркейді және оларды Орталыққа жібереді; </w:t>
      </w:r>
      <w:r>
        <w:br/>
      </w:r>
      <w:r>
        <w:rPr>
          <w:rFonts w:ascii="Times New Roman"/>
          <w:b w:val="false"/>
          <w:i w:val="false"/>
          <w:color w:val="000000"/>
          <w:sz w:val="28"/>
        </w:rPr>
        <w:t>
      8) Орталық инспекторы анықтама немесе мемлекеттік қызмет көрсетуден бас тарту туралы дәлелді жауапты мемлекеттік қызметті алушыға береді.</w:t>
      </w:r>
    </w:p>
    <w:bookmarkEnd w:id="7"/>
    <w:bookmarkStart w:name="z27" w:id="8"/>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8"/>
    <w:bookmarkStart w:name="z28" w:id="9"/>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мемлекеттік қызметті алушының уәкілетті органға тікелей өтiнiш жасаған кезінде:</w:t>
      </w:r>
      <w:r>
        <w:br/>
      </w:r>
      <w:r>
        <w:rPr>
          <w:rFonts w:ascii="Times New Roman"/>
          <w:b w:val="false"/>
          <w:i w:val="false"/>
          <w:color w:val="000000"/>
          <w:sz w:val="28"/>
        </w:rPr>
        <w:t xml:space="preserve">
      ЖАО-ның жауапты маманы; </w:t>
      </w:r>
      <w:r>
        <w:br/>
      </w:r>
      <w:r>
        <w:rPr>
          <w:rFonts w:ascii="Times New Roman"/>
          <w:b w:val="false"/>
          <w:i w:val="false"/>
          <w:color w:val="000000"/>
          <w:sz w:val="28"/>
        </w:rPr>
        <w:t xml:space="preserve">
      ЖАО басшысы; </w:t>
      </w:r>
      <w:r>
        <w:br/>
      </w:r>
      <w:r>
        <w:rPr>
          <w:rFonts w:ascii="Times New Roman"/>
          <w:b w:val="false"/>
          <w:i w:val="false"/>
          <w:color w:val="000000"/>
          <w:sz w:val="28"/>
        </w:rPr>
        <w:t>
      мемлекеттік қызметті алушының Орталыққа өтiнiш жасаған кезінде:</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ЖАО-ның жауапты маманы;</w:t>
      </w:r>
      <w:r>
        <w:br/>
      </w:r>
      <w:r>
        <w:rPr>
          <w:rFonts w:ascii="Times New Roman"/>
          <w:b w:val="false"/>
          <w:i w:val="false"/>
          <w:color w:val="000000"/>
          <w:sz w:val="28"/>
        </w:rPr>
        <w:t>
      4)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(үдерісті)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w:t>
      </w:r>
    </w:p>
    <w:bookmarkEnd w:id="9"/>
    <w:bookmarkStart w:name="z31" w:id="10"/>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10"/>
    <w:bookmarkStart w:name="z32" w:id="11"/>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1"/>
    <w:bookmarkStart w:name="z33"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938"/>
        <w:gridCol w:w="3683"/>
        <w:gridCol w:w="555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Алматы селолық округі әкімінің аппараты» мемлекеттік мекемесі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Өрнек ауылы, Мектеп көшесі, 13</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27-4-59, </w:t>
            </w:r>
          </w:p>
          <w:p>
            <w:pPr>
              <w:spacing w:after="20"/>
              <w:ind w:left="20"/>
              <w:jc w:val="both"/>
            </w:pPr>
            <w:r>
              <w:rPr>
                <w:rFonts w:ascii="Times New Roman"/>
                <w:b w:val="false"/>
                <w:i w:val="false"/>
                <w:color w:val="000000"/>
                <w:sz w:val="20"/>
              </w:rPr>
              <w:t>факс: 27-4-59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Амангелді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Амангелді селосы, Н.Махин көшесі, 49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25-4-44, </w:t>
            </w:r>
          </w:p>
          <w:p>
            <w:pPr>
              <w:spacing w:after="20"/>
              <w:ind w:left="20"/>
              <w:jc w:val="both"/>
            </w:pPr>
            <w:r>
              <w:rPr>
                <w:rFonts w:ascii="Times New Roman"/>
                <w:b w:val="false"/>
                <w:i w:val="false"/>
                <w:color w:val="000000"/>
                <w:sz w:val="20"/>
              </w:rPr>
              <w:t>факс: 25-4-44</w:t>
            </w:r>
          </w:p>
          <w:p>
            <w:pPr>
              <w:spacing w:after="20"/>
              <w:ind w:left="20"/>
              <w:jc w:val="both"/>
            </w:pPr>
            <w:r>
              <w:rPr>
                <w:rFonts w:ascii="Times New Roman"/>
                <w:b w:val="false"/>
                <w:i w:val="false"/>
                <w:color w:val="000000"/>
                <w:sz w:val="20"/>
              </w:rPr>
              <w:t>E-mail: Amangeldy-esl.sko.kz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селосы, Жуков көшісі, 9</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33-7-16, факс: 33-7-16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Бұлақ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Бұлақ ауылы, С.Мұқанов көшесі, 3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31-2-75, </w:t>
            </w:r>
          </w:p>
          <w:p>
            <w:pPr>
              <w:spacing w:after="20"/>
              <w:ind w:left="20"/>
              <w:jc w:val="both"/>
            </w:pPr>
            <w:r>
              <w:rPr>
                <w:rFonts w:ascii="Times New Roman"/>
                <w:b w:val="false"/>
                <w:i w:val="false"/>
                <w:color w:val="000000"/>
                <w:sz w:val="20"/>
              </w:rPr>
              <w:t>факс: 31-2-75</w:t>
            </w:r>
          </w:p>
          <w:p>
            <w:pPr>
              <w:spacing w:after="20"/>
              <w:ind w:left="20"/>
              <w:jc w:val="both"/>
            </w:pPr>
            <w:r>
              <w:rPr>
                <w:rFonts w:ascii="Times New Roman"/>
                <w:b w:val="false"/>
                <w:i w:val="false"/>
                <w:color w:val="000000"/>
                <w:sz w:val="20"/>
              </w:rPr>
              <w:t>E-mail: bulak-esl.sko.kz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Волошинка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Волошинка селосы, Пушкин көшесі, 6</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34-6-27, </w:t>
            </w:r>
          </w:p>
          <w:p>
            <w:pPr>
              <w:spacing w:after="20"/>
              <w:ind w:left="20"/>
              <w:jc w:val="both"/>
            </w:pPr>
            <w:r>
              <w:rPr>
                <w:rFonts w:ascii="Times New Roman"/>
                <w:b w:val="false"/>
                <w:i w:val="false"/>
                <w:color w:val="000000"/>
                <w:sz w:val="20"/>
              </w:rPr>
              <w:t>факс: 34-6-27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Заградовка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Заградовка селосы, Мир көшесі, 25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35-6-30, </w:t>
            </w:r>
          </w:p>
          <w:p>
            <w:pPr>
              <w:spacing w:after="20"/>
              <w:ind w:left="20"/>
              <w:jc w:val="both"/>
            </w:pPr>
            <w:r>
              <w:rPr>
                <w:rFonts w:ascii="Times New Roman"/>
                <w:b w:val="false"/>
                <w:i w:val="false"/>
                <w:color w:val="000000"/>
                <w:sz w:val="20"/>
              </w:rPr>
              <w:t>факс: 35-6-30</w:t>
            </w:r>
          </w:p>
          <w:p>
            <w:pPr>
              <w:spacing w:after="20"/>
              <w:ind w:left="20"/>
              <w:jc w:val="both"/>
            </w:pPr>
            <w:r>
              <w:rPr>
                <w:rFonts w:ascii="Times New Roman"/>
                <w:b w:val="false"/>
                <w:i w:val="false"/>
                <w:color w:val="000000"/>
                <w:sz w:val="20"/>
              </w:rPr>
              <w:t>E-mail: zagradovka-esl.sko.kz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Заречный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Чириковка селосы, Әуэзов көшесі, 19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25-1-30, </w:t>
            </w:r>
          </w:p>
          <w:p>
            <w:pPr>
              <w:spacing w:after="20"/>
              <w:ind w:left="20"/>
              <w:jc w:val="both"/>
            </w:pPr>
            <w:r>
              <w:rPr>
                <w:rFonts w:ascii="Times New Roman"/>
                <w:b w:val="false"/>
                <w:i w:val="false"/>
                <w:color w:val="000000"/>
                <w:sz w:val="20"/>
              </w:rPr>
              <w:t xml:space="preserve">факс: 25-1-30, </w:t>
            </w:r>
          </w:p>
          <w:p>
            <w:pPr>
              <w:spacing w:after="20"/>
              <w:ind w:left="20"/>
              <w:jc w:val="both"/>
            </w:pPr>
            <w:r>
              <w:rPr>
                <w:rFonts w:ascii="Times New Roman"/>
                <w:b w:val="false"/>
                <w:i w:val="false"/>
                <w:color w:val="000000"/>
                <w:sz w:val="20"/>
              </w:rPr>
              <w:t>E-mail: esil-zarso.mcp</w:t>
            </w:r>
            <w:r>
              <w:rPr>
                <w:rFonts w:ascii="Times New Roman"/>
                <w:b w:val="false"/>
                <w:i w:val="false"/>
                <w:color w:val="000000"/>
                <w:sz w:val="20"/>
                <w:u w:val="single"/>
              </w:rPr>
              <w:t>.</w:t>
            </w:r>
            <w:r>
              <w:rPr>
                <w:rFonts w:ascii="Times New Roman"/>
                <w:b w:val="false"/>
                <w:i w:val="false"/>
                <w:color w:val="000000"/>
                <w:sz w:val="20"/>
                <w:u w:val="single"/>
              </w:rPr>
              <w:t>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селосы, Ленин көшесі, 47</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27-1-75, </w:t>
            </w:r>
          </w:p>
          <w:p>
            <w:pPr>
              <w:spacing w:after="20"/>
              <w:ind w:left="20"/>
              <w:jc w:val="both"/>
            </w:pPr>
            <w:r>
              <w:rPr>
                <w:rFonts w:ascii="Times New Roman"/>
                <w:b w:val="false"/>
                <w:i w:val="false"/>
                <w:color w:val="000000"/>
                <w:sz w:val="20"/>
              </w:rPr>
              <w:t>факс: 27-1-75</w:t>
            </w:r>
          </w:p>
          <w:p>
            <w:pPr>
              <w:spacing w:after="20"/>
              <w:ind w:left="20"/>
              <w:jc w:val="both"/>
            </w:pPr>
            <w:r>
              <w:rPr>
                <w:rFonts w:ascii="Times New Roman"/>
                <w:b w:val="false"/>
                <w:i w:val="false"/>
                <w:color w:val="000000"/>
                <w:sz w:val="20"/>
              </w:rPr>
              <w:t xml:space="preserve">E-mail: Ilinka-esl.sko.kz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селосы, Первомай көшесі, 7</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31-6-07, </w:t>
            </w:r>
          </w:p>
          <w:p>
            <w:pPr>
              <w:spacing w:after="20"/>
              <w:ind w:left="20"/>
              <w:jc w:val="both"/>
            </w:pPr>
            <w:r>
              <w:rPr>
                <w:rFonts w:ascii="Times New Roman"/>
                <w:b w:val="false"/>
                <w:i w:val="false"/>
                <w:color w:val="000000"/>
                <w:sz w:val="20"/>
              </w:rPr>
              <w:t>факс: 31-6-07</w:t>
            </w:r>
          </w:p>
          <w:p>
            <w:pPr>
              <w:spacing w:after="20"/>
              <w:ind w:left="20"/>
              <w:jc w:val="both"/>
            </w:pPr>
            <w:r>
              <w:rPr>
                <w:rFonts w:ascii="Times New Roman"/>
                <w:b w:val="false"/>
                <w:i w:val="false"/>
                <w:color w:val="000000"/>
                <w:sz w:val="20"/>
              </w:rPr>
              <w:t>E-mail: Esil-sko.ucoz.kz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селосы, Школьная көшесі, 17</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26-5-13, </w:t>
            </w:r>
          </w:p>
          <w:p>
            <w:pPr>
              <w:spacing w:after="20"/>
              <w:ind w:left="20"/>
              <w:jc w:val="both"/>
            </w:pPr>
            <w:r>
              <w:rPr>
                <w:rFonts w:ascii="Times New Roman"/>
                <w:b w:val="false"/>
                <w:i w:val="false"/>
                <w:color w:val="000000"/>
                <w:sz w:val="20"/>
              </w:rPr>
              <w:t>факс: 26-5-13</w:t>
            </w:r>
          </w:p>
          <w:p>
            <w:pPr>
              <w:spacing w:after="20"/>
              <w:ind w:left="20"/>
              <w:jc w:val="both"/>
            </w:pPr>
            <w:r>
              <w:rPr>
                <w:rFonts w:ascii="Times New Roman"/>
                <w:b w:val="false"/>
                <w:i w:val="false"/>
                <w:color w:val="000000"/>
                <w:sz w:val="20"/>
              </w:rPr>
              <w:t xml:space="preserve">E-mail: Nikolaevka-esl.sko.kz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селосы, Жарков көшесі, 102</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24-6-70,</w:t>
            </w:r>
          </w:p>
          <w:p>
            <w:pPr>
              <w:spacing w:after="20"/>
              <w:ind w:left="20"/>
              <w:jc w:val="both"/>
            </w:pPr>
            <w:r>
              <w:rPr>
                <w:rFonts w:ascii="Times New Roman"/>
                <w:b w:val="false"/>
                <w:i w:val="false"/>
                <w:color w:val="000000"/>
                <w:sz w:val="20"/>
              </w:rPr>
              <w:t>факс: 24-6-70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селосы, Первомай көшесі, 2</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23-7-79, факс: 23-7-79</w:t>
            </w:r>
          </w:p>
          <w:p>
            <w:pPr>
              <w:spacing w:after="20"/>
              <w:ind w:left="20"/>
              <w:jc w:val="both"/>
            </w:pPr>
            <w:r>
              <w:rPr>
                <w:rFonts w:ascii="Times New Roman"/>
                <w:b w:val="false"/>
                <w:i w:val="false"/>
                <w:color w:val="000000"/>
                <w:sz w:val="20"/>
              </w:rPr>
              <w:t xml:space="preserve">E-mail: pokrovka-esl.sko.kz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селолық округі әкімінің аппараты» мемлекеттік мекемесі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селосы, Интернационал көшесі, 32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26-6-28, факс: 26-6-28</w:t>
            </w:r>
          </w:p>
          <w:p>
            <w:pPr>
              <w:spacing w:after="20"/>
              <w:ind w:left="20"/>
              <w:jc w:val="both"/>
            </w:pPr>
            <w:r>
              <w:rPr>
                <w:rFonts w:ascii="Times New Roman"/>
                <w:b w:val="false"/>
                <w:i w:val="false"/>
                <w:color w:val="000000"/>
                <w:sz w:val="20"/>
              </w:rPr>
              <w:t>E-mail: spasovka-esl.sko.kz</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Торанғұл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Торанғұл селосы, Центральная көшесі, 3</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31-6-53,</w:t>
            </w:r>
          </w:p>
          <w:p>
            <w:pPr>
              <w:spacing w:after="20"/>
              <w:ind w:left="20"/>
              <w:jc w:val="both"/>
            </w:pPr>
            <w:r>
              <w:rPr>
                <w:rFonts w:ascii="Times New Roman"/>
                <w:b w:val="false"/>
                <w:i w:val="false"/>
                <w:color w:val="000000"/>
                <w:sz w:val="20"/>
              </w:rPr>
              <w:t>факс: 31-6-53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селосы, Молодежная көшесі, 46</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33-5-35, </w:t>
            </w:r>
          </w:p>
          <w:p>
            <w:pPr>
              <w:spacing w:after="20"/>
              <w:ind w:left="20"/>
              <w:jc w:val="both"/>
            </w:pPr>
            <w:r>
              <w:rPr>
                <w:rFonts w:ascii="Times New Roman"/>
                <w:b w:val="false"/>
                <w:i w:val="false"/>
                <w:color w:val="000000"/>
                <w:sz w:val="20"/>
              </w:rPr>
              <w:t>факс: 33-5-35</w:t>
            </w:r>
          </w:p>
          <w:p>
            <w:pPr>
              <w:spacing w:after="20"/>
              <w:ind w:left="20"/>
              <w:jc w:val="both"/>
            </w:pPr>
            <w:r>
              <w:rPr>
                <w:rFonts w:ascii="Times New Roman"/>
                <w:b w:val="false"/>
                <w:i w:val="false"/>
                <w:color w:val="000000"/>
                <w:sz w:val="20"/>
              </w:rPr>
              <w:t xml:space="preserve">E-mail:Yasnovka-esl.sko.kz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селолық округі әкімінің аппараты» мемлекеттік мекемесі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2</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22-8-49, </w:t>
            </w:r>
          </w:p>
          <w:p>
            <w:pPr>
              <w:spacing w:after="20"/>
              <w:ind w:left="20"/>
              <w:jc w:val="both"/>
            </w:pPr>
            <w:r>
              <w:rPr>
                <w:rFonts w:ascii="Times New Roman"/>
                <w:b w:val="false"/>
                <w:i w:val="false"/>
                <w:color w:val="000000"/>
                <w:sz w:val="20"/>
              </w:rPr>
              <w:t>факс: 22-8-49</w:t>
            </w:r>
          </w:p>
          <w:p>
            <w:pPr>
              <w:spacing w:after="20"/>
              <w:ind w:left="20"/>
              <w:jc w:val="both"/>
            </w:pPr>
            <w:r>
              <w:rPr>
                <w:rFonts w:ascii="Times New Roman"/>
                <w:b w:val="false"/>
                <w:i w:val="false"/>
                <w:color w:val="000000"/>
                <w:sz w:val="20"/>
              </w:rPr>
              <w:t xml:space="preserve">E-mail: yavlenka-esl.sko.kz </w:t>
            </w:r>
          </w:p>
        </w:tc>
      </w:tr>
    </w:tbl>
    <w:bookmarkStart w:name="z34"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6"/>
        <w:gridCol w:w="3189"/>
        <w:gridCol w:w="3544"/>
        <w:gridCol w:w="3211"/>
      </w:tblGrid>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Есіл аудандық бөлімі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8(71543)2-20-33</w:t>
            </w:r>
          </w:p>
        </w:tc>
      </w:tr>
    </w:tbl>
    <w:bookmarkStart w:name="z35"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_________,_______________________________________________/_________</w:t>
      </w:r>
      <w:r>
        <w:br/>
      </w:r>
      <w:r>
        <w:rPr>
          <w:rFonts w:ascii="Times New Roman"/>
          <w:b w:val="false"/>
          <w:i w:val="false"/>
          <w:color w:val="000000"/>
          <w:sz w:val="28"/>
        </w:rPr>
        <w:t>
      (өтініш берушінің/уәкілетті өкілдің Т.А.Ә. және қолы) 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 күні ______________ 20__ ж. ____________________________________________________________________</w:t>
      </w:r>
      <w:r>
        <w:br/>
      </w:r>
      <w:r>
        <w:rPr>
          <w:rFonts w:ascii="Times New Roman"/>
          <w:b w:val="false"/>
          <w:i w:val="false"/>
          <w:color w:val="000000"/>
          <w:sz w:val="28"/>
        </w:rPr>
        <w:t>
      (маманның Т.А.Ә. және қолы)</w:t>
      </w:r>
    </w:p>
    <w:bookmarkStart w:name="z36" w:id="15"/>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left"/>
      </w:pPr>
      <w:r>
        <w:rPr>
          <w:rFonts w:ascii="Times New Roman"/>
          <w:b/>
          <w:i w:val="false"/>
          <w:color w:val="000000"/>
        </w:rPr>
        <w:t xml:space="preserve"> 
2-кесте. Орталық арқылы ҚФЕ әрекеттеріне сипаттама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7"/>
    <w:p>
      <w:pPr>
        <w:spacing w:after="0"/>
        <w:ind w:left="0"/>
        <w:jc w:val="left"/>
      </w:pPr>
      <w:r>
        <w:rPr>
          <w:rFonts w:ascii="Times New Roman"/>
          <w:b/>
          <w:i w:val="false"/>
          <w:color w:val="000000"/>
        </w:rPr>
        <w:t xml:space="preserve"> 
Пайдалану нұсқалары. Негізгі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39" w:id="18"/>
    <w:p>
      <w:pPr>
        <w:spacing w:after="0"/>
        <w:ind w:left="0"/>
        <w:jc w:val="left"/>
      </w:pPr>
      <w:r>
        <w:rPr>
          <w:rFonts w:ascii="Times New Roman"/>
          <w:b/>
          <w:i w:val="false"/>
          <w:color w:val="000000"/>
        </w:rPr>
        <w:t xml:space="preserve"> 
Пайдалану нұсқалары. Баламалы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40" w:id="19"/>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9"/>
    <w:p>
      <w:pPr>
        <w:spacing w:after="0"/>
        <w:ind w:left="0"/>
        <w:jc w:val="left"/>
      </w:pPr>
      <w:r>
        <w:rPr>
          <w:rFonts w:ascii="Times New Roman"/>
          <w:b/>
          <w:i w:val="false"/>
          <w:color w:val="000000"/>
        </w:rPr>
        <w:t xml:space="preserve"> 1-сызба. Мемлекеттік қызметті алушының ЖАО-ға өтiнiш бiлдiргенде ҚФБ әрекеттерін сипаттау</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41" w:id="20"/>
    <w:p>
      <w:pPr>
        <w:spacing w:after="0"/>
        <w:ind w:left="0"/>
        <w:jc w:val="left"/>
      </w:pPr>
      <w:r>
        <w:rPr>
          <w:rFonts w:ascii="Times New Roman"/>
          <w:b/>
          <w:i w:val="false"/>
          <w:color w:val="000000"/>
        </w:rPr>
        <w:t xml:space="preserve"> 
2-сызба. Мемлекеттік қызметті алушының Орталыққа өтiнiш бiлдiргенде ҚФБ әрекеттерін сипаттау</w:t>
      </w:r>
    </w:p>
    <w:bookmarkEnd w:id="20"/>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