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ecac" w14:textId="219e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 мемлекеттік қызметтердің регламенттерін бекіту туралы" Солтүстік Қазақстан облысы Есіл аудандық әкімдігінің 2012 жылғы 9 тамыздағы N 324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19 желтоқсандағы N 508 қаулысы. Солтүстік Қазақстан облысының Әділет департаментінде 2013 жылғы 18 қаңтарда N 2076 болып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қорғау саласында мемлекеттік қызметтердің регламенттерін бекіту туралы» Солтүстік Қазақстан облысы Есіл ауданы әкімдігінің 2012 жылғы 9 тамыздағы № 324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2012 жылғы 14 қыркүйекте № 1854 тіркелген, 2012 жылғы 12 қазандағы № 43 (338) «Есіл таңы», 2012 жылғы 5 қазандағы № 44 (8623) «Ишим» аудандық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Е. Нұрақаев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508 қаулысына қосымша</w:t>
      </w:r>
    </w:p>
    <w:bookmarkEnd w:id="2"/>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9 тамыздағы</w:t>
      </w:r>
      <w:r>
        <w:br/>
      </w:r>
      <w:r>
        <w:rPr>
          <w:rFonts w:ascii="Times New Roman"/>
          <w:b w:val="false"/>
          <w:i w:val="false"/>
          <w:color w:val="000000"/>
          <w:sz w:val="28"/>
        </w:rPr>
        <w:t>
№ 324 қаулысымен</w:t>
      </w:r>
      <w:r>
        <w:br/>
      </w:r>
      <w:r>
        <w:rPr>
          <w:rFonts w:ascii="Times New Roman"/>
          <w:b w:val="false"/>
          <w:i w:val="false"/>
          <w:color w:val="000000"/>
          <w:sz w:val="28"/>
        </w:rPr>
        <w:t>
бекітілді</w:t>
      </w:r>
    </w:p>
    <w:bookmarkStart w:name="z6" w:id="3"/>
    <w:p>
      <w:pPr>
        <w:spacing w:after="0"/>
        <w:ind w:left="0"/>
        <w:jc w:val="left"/>
      </w:pPr>
      <w:r>
        <w:rPr>
          <w:rFonts w:ascii="Times New Roman"/>
          <w:b/>
          <w:i w:val="false"/>
          <w:color w:val="000000"/>
        </w:rPr>
        <w:t xml:space="preserve"> 
«Тұрғын үй көмегін тағайындау» мемлекеттік қызмет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p>
      <w:pPr>
        <w:spacing w:after="0"/>
        <w:ind w:left="0"/>
        <w:jc w:val="both"/>
      </w:pPr>
      <w:r>
        <w:rPr>
          <w:rFonts w:ascii="Times New Roman"/>
          <w:b w:val="false"/>
          <w:i w:val="false"/>
          <w:color w:val="000000"/>
          <w:sz w:val="28"/>
        </w:rPr>
        <w:t>      1. Осы «Тұрғын үй көмегін тағайындау» регламентінде (бұдан әрі - Регламент) мынадай ұғымдар пайдаланылады: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уәкілетті орган - «Солтүстік Қазақстан облысы Есіл ауданының жұмыспен қамту және әлеуметтік бағдарламалар бөлімі» мемлекеттік мекемесі.</w:t>
      </w:r>
    </w:p>
    <w:bookmarkStart w:name="z8" w:id="5"/>
    <w:p>
      <w:pPr>
        <w:spacing w:after="0"/>
        <w:ind w:left="0"/>
        <w:jc w:val="left"/>
      </w:pPr>
      <w:r>
        <w:rPr>
          <w:rFonts w:ascii="Times New Roman"/>
          <w:b/>
          <w:i w:val="false"/>
          <w:color w:val="000000"/>
        </w:rPr>
        <w:t xml:space="preserve"> 
2. Жалпы ережелер</w:t>
      </w:r>
    </w:p>
    <w:bookmarkEnd w:id="5"/>
    <w:bookmarkStart w:name="z9" w:id="6"/>
    <w:p>
      <w:pPr>
        <w:spacing w:after="0"/>
        <w:ind w:left="0"/>
        <w:jc w:val="both"/>
      </w:pPr>
      <w:r>
        <w:rPr>
          <w:rFonts w:ascii="Times New Roman"/>
          <w:b w:val="false"/>
          <w:i w:val="false"/>
          <w:color w:val="000000"/>
          <w:sz w:val="28"/>
        </w:rPr>
        <w:t>
      2. Мемлекеттік қызмет «Солтүстік Қазақстан облысы Есіл ауданының жұмыспен қамту және әлеуметтік бағдарламалар бөлімі» мемлекеттік мекемесімен, сондай-ақ,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мекенжай бойынша Солтүстік Қазақстан облысы бойынша «Халыққа қызмет көрсету орталығы» республикалық мемлекеттік кәсіпорны филиалының Есіл ауданы бойынша бөлімі (бұдан әрі - Орталық) арқылы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және Орталықта көрсетілетін мемлекеттік қызмет нәтижесі тұрғын үй көмегін тағайындау туралы хабарлама (бұдан әрі - хабарлама) немесе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туралы толық ақпарат уәкілетті органның ro_esil@mail.ru.kz, интернет-ресурстарында, уәкілетті органның, Орталықтың стендтерінде, ресми ақпарат көздерінде орналасқан. </w:t>
      </w:r>
      <w:r>
        <w:br/>
      </w:r>
      <w:r>
        <w:rPr>
          <w:rFonts w:ascii="Times New Roman"/>
          <w:b w:val="false"/>
          <w:i w:val="false"/>
          <w:color w:val="000000"/>
          <w:sz w:val="28"/>
        </w:rPr>
        <w:t>
      Сондай-ақ, мемлекеттік қызмет көрсету тәртібі туралы ақпаратты call-орталығының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тұрғылықты жері бойынша орындықтар, үстелдер, толтырылған бланкілердің үлгілерімен ақпараттық стенділер бар уәкілетті органның үй-жайында;</w:t>
      </w:r>
      <w:r>
        <w:br/>
      </w:r>
      <w:r>
        <w:rPr>
          <w:rFonts w:ascii="Times New Roman"/>
          <w:b w:val="false"/>
          <w:i w:val="false"/>
          <w:color w:val="000000"/>
          <w:sz w:val="28"/>
        </w:rPr>
        <w:t>
      2)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6"/>
    <w:bookmarkStart w:name="z1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мерзімдері: </w:t>
      </w:r>
      <w:r>
        <w:br/>
      </w:r>
      <w:r>
        <w:rPr>
          <w:rFonts w:ascii="Times New Roman"/>
          <w:b w:val="false"/>
          <w:i w:val="false"/>
          <w:color w:val="000000"/>
          <w:sz w:val="28"/>
        </w:rPr>
        <w:t>
      уәкілетті органда – он күнтізбелік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мемлекеттік қызмет алушы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Орталықтың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14. Уәкілетті органда өтініштердің нысандары күту залындағы арнайы тағанда және құжат қабылдайтын қызметкерде болады.</w:t>
      </w:r>
      <w:r>
        <w:br/>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15. Мемлекеттік қызмет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стендінде орналастырылған.</w:t>
      </w:r>
      <w:r>
        <w:br/>
      </w:r>
      <w:r>
        <w:rPr>
          <w:rFonts w:ascii="Times New Roman"/>
          <w:b w:val="false"/>
          <w:i w:val="false"/>
          <w:color w:val="000000"/>
          <w:sz w:val="28"/>
        </w:rPr>
        <w:t>
      Орталық арқылы мемлекеттік қызметті көрсеткен кезде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(тағайындаудан бас тарту туралы хабарлама) туралы есеп беру:</w:t>
      </w:r>
      <w:r>
        <w:br/>
      </w:r>
      <w:r>
        <w:rPr>
          <w:rFonts w:ascii="Times New Roman"/>
          <w:b w:val="false"/>
          <w:i w:val="false"/>
          <w:color w:val="000000"/>
          <w:sz w:val="28"/>
        </w:rPr>
        <w:t>
      1) уәкілетті органға жүгінген кезде мемлекеттік қызметті алушының тікелей өзі баруы не пошталық хабарлама арқылы;</w:t>
      </w:r>
      <w:r>
        <w:br/>
      </w:r>
      <w:r>
        <w:rPr>
          <w:rFonts w:ascii="Times New Roman"/>
          <w:b w:val="false"/>
          <w:i w:val="false"/>
          <w:color w:val="000000"/>
          <w:sz w:val="28"/>
        </w:rPr>
        <w:t>
      2)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оларды осы регламенттің 13-тармағында көрсетілген 1 (бір) ай бойы сақтауды қамтамасыз етеді.</w:t>
      </w:r>
      <w:r>
        <w:br/>
      </w:r>
      <w:r>
        <w:rPr>
          <w:rFonts w:ascii="Times New Roman"/>
          <w:b w:val="false"/>
          <w:i w:val="false"/>
          <w:color w:val="000000"/>
          <w:sz w:val="28"/>
        </w:rPr>
        <w:t>
      Орталықтың қызметкері құжаттарын қабылдаудан бас тартқан жағдайда өтініш иесіне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13-тармағында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мемлекеттік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Уәкілетті органның лауазымды тұлғасы немесе орталықтың қызметкері бас тартқан жағдайда мемлекеттік қызмет алушыға 1 (бір) жұмыс күні ішінде хабардар етеді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18. Мемлекеттік қызмет алушыдан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уәкілетті органның жауапты маманы мемлекеттік қызмет көрсету үшін тұтынушыдан қажетті құжаттар тізбесін алады, тұтынушыға мемлекеттік қызметті тіркеу күні, орны және алу датасын, құжатты қабылдаған жауапты тұлғаның аты-жөнін, тегін көрсетумен талон береді, өтінішті тіркейді, уәкілетті орган басшысына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жауапты орындаушыға тапсырады;</w:t>
      </w:r>
      <w:r>
        <w:br/>
      </w:r>
      <w:r>
        <w:rPr>
          <w:rFonts w:ascii="Times New Roman"/>
          <w:b w:val="false"/>
          <w:i w:val="false"/>
          <w:color w:val="000000"/>
          <w:sz w:val="28"/>
        </w:rPr>
        <w:t>
      жауапты орындаушы тұрғын үй көмегін алуға тұтынушы қызметінің құқығын анықтауға келіп түскен құжаттарды қарайды, тұрғын үй көмегін тағайындау туралы тұтынушыға хабарлама не бас тарту туралы дәлелді жауап дайындайды және қол қою үшін уәкілетті органның басшысына жолдайды;</w:t>
      </w:r>
      <w:r>
        <w:br/>
      </w:r>
      <w:r>
        <w:rPr>
          <w:rFonts w:ascii="Times New Roman"/>
          <w:b w:val="false"/>
          <w:i w:val="false"/>
          <w:color w:val="000000"/>
          <w:sz w:val="28"/>
        </w:rPr>
        <w:t>
      уәкілетті органның басшысы тұрғын үй көмегін тағайындау туралы хабарлама не бас тарту туралы дәлелді жауапқа қол қояды және мемлекеттік қызметті алушыға беру үшін уәкілетті органның жауапты маманына тапсырады;</w:t>
      </w:r>
      <w:r>
        <w:br/>
      </w:r>
      <w:r>
        <w:rPr>
          <w:rFonts w:ascii="Times New Roman"/>
          <w:b w:val="false"/>
          <w:i w:val="false"/>
          <w:color w:val="000000"/>
          <w:sz w:val="28"/>
        </w:rPr>
        <w:t xml:space="preserve">
      уәкілетті органның жауапты маманы тұтынушыға тұрғын үй көмегін тағайындау туралы хабарламаны не бас тарту туралы дәлелді жауапты тіркейді және мемлекеттік қызметті алушыға тапсырады. </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құжаттарды Орталыққа береді;</w:t>
      </w:r>
      <w:r>
        <w:br/>
      </w:r>
      <w:r>
        <w:rPr>
          <w:rFonts w:ascii="Times New Roman"/>
          <w:b w:val="false"/>
          <w:i w:val="false"/>
          <w:color w:val="000000"/>
          <w:sz w:val="28"/>
        </w:rPr>
        <w:t>
      Орталық инспекторы құжаттарды қабылдайды, тұтынушыға мемлекеттік қызметті тіркеу күні, орны және алу датасын көрсетумен талон береді және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жинайды, құжаттар тізімдемесін құрастырады,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хабарлама не бас тарту туралы дәлелді жауап дайындайды, қол қою үшін уәкілетті органның басшысы жібереді;</w:t>
      </w:r>
      <w:r>
        <w:br/>
      </w:r>
      <w:r>
        <w:rPr>
          <w:rFonts w:ascii="Times New Roman"/>
          <w:b w:val="false"/>
          <w:i w:val="false"/>
          <w:color w:val="000000"/>
          <w:sz w:val="28"/>
        </w:rPr>
        <w:t>
      уәкілетті органның басшысы хабарлама не бас тарту туралы дәлелді жауапты қарайды, құжаттарға қол қояды және жауапты маманға тапсырады;</w:t>
      </w:r>
      <w:r>
        <w:br/>
      </w:r>
      <w:r>
        <w:rPr>
          <w:rFonts w:ascii="Times New Roman"/>
          <w:b w:val="false"/>
          <w:i w:val="false"/>
          <w:color w:val="000000"/>
          <w:sz w:val="28"/>
        </w:rPr>
        <w:t>
      уәкілетті органның жауапты маманы хабарлама не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Орталық инспекторы мемлекеттік қызметті алушыға хабарлама не мемлекеттік қызметті ұсынудан бас тарту туралы дәлелді жауап береді.</w:t>
      </w:r>
    </w:p>
    <w:bookmarkEnd w:id="8"/>
    <w:bookmarkStart w:name="z26" w:id="9"/>
    <w:p>
      <w:pPr>
        <w:spacing w:after="0"/>
        <w:ind w:left="0"/>
        <w:jc w:val="left"/>
      </w:pPr>
      <w:r>
        <w:rPr>
          <w:rFonts w:ascii="Times New Roman"/>
          <w:b/>
          <w:i w:val="false"/>
          <w:color w:val="000000"/>
        </w:rPr>
        <w:t xml:space="preserve"> 
4. Мемлекеттік қызметті көрсету процесіндегі іс-әрекеттер (өзара әрекеттестік) тәртібінің сипаттамасы</w:t>
      </w:r>
    </w:p>
    <w:bookmarkEnd w:id="9"/>
    <w:bookmarkStart w:name="z27" w:id="10"/>
    <w:p>
      <w:pPr>
        <w:spacing w:after="0"/>
        <w:ind w:left="0"/>
        <w:jc w:val="both"/>
      </w:pPr>
      <w:r>
        <w:rPr>
          <w:rFonts w:ascii="Times New Roman"/>
          <w:b w:val="false"/>
          <w:i w:val="false"/>
          <w:color w:val="000000"/>
          <w:sz w:val="28"/>
        </w:rPr>
        <w:t>
      19. Мемлекеттік қызмет көрсету процесіне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органның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20.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және ҚФБ процесіндегі әкімшілік әрекеттердің логикалық бір ізділігі арасындағы өзара әрекетті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22. Мемлекеттік қызмет көрсету процесіне қатысушылар уәкілетті органның, Орталықтың басшысы мен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2"/>
    <w:bookmarkStart w:name="z32"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277"/>
        <w:gridCol w:w="2918"/>
        <w:gridCol w:w="3341"/>
      </w:tblGrid>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жұмыспен қамту және әлеуметтік бағдарламалар бөлімі» мемлекеттік мекемесі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20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8(71543)2-19-99</w:t>
            </w:r>
          </w:p>
        </w:tc>
      </w:tr>
    </w:tbl>
    <w:bookmarkStart w:name="z33" w:id="14"/>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428"/>
        <w:gridCol w:w="3155"/>
        <w:gridCol w:w="3091"/>
        <w:gridCol w:w="31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Есіл ауданы бойынша бөлімі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bl>
    <w:bookmarkStart w:name="z34" w:id="15"/>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Уәкілетті органда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3094"/>
        <w:gridCol w:w="3261"/>
        <w:gridCol w:w="4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мемлекеттік қызметті алушыға талон беру, құжаттарды уәкілетті органның басшысына тапсыру</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қару, жауапты орындаушыны белгілеу, бұрыштама салу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алуға мемлекеттік қызметті алушы құқығын анықтау үшін құжаттарды қарау, хабарлама не бас тарту туралы дәлелді жауап дайындау</w:t>
            </w:r>
          </w:p>
        </w:tc>
      </w:tr>
      <w:tr>
        <w:trPr>
          <w:trHeight w:val="18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жұмыс күні ішінде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3924"/>
        <w:gridCol w:w="46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 сипаттамасы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тіркеу</w:t>
            </w:r>
          </w:p>
        </w:tc>
      </w:tr>
      <w:tr>
        <w:trPr>
          <w:trHeight w:val="18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6"/>
    <w:p>
      <w:pPr>
        <w:spacing w:after="0"/>
        <w:ind w:left="0"/>
        <w:jc w:val="left"/>
      </w:pPr>
      <w:r>
        <w:rPr>
          <w:rFonts w:ascii="Times New Roman"/>
          <w:b/>
          <w:i w:val="false"/>
          <w:color w:val="000000"/>
        </w:rPr>
        <w:t xml:space="preserve"> 
Кесте 2. Орталықтың (ХҚКО) қатысуымен уәкілетті органдағы ҚФБ-ң іс-әрекеттерінің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910"/>
        <w:gridCol w:w="2188"/>
        <w:gridCol w:w="2209"/>
        <w:gridCol w:w="2210"/>
        <w:gridCol w:w="25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өтінішті</w:t>
            </w:r>
            <w:r>
              <w:br/>
            </w:r>
            <w:r>
              <w:rPr>
                <w:rFonts w:ascii="Times New Roman"/>
                <w:b w:val="false"/>
                <w:i w:val="false"/>
                <w:color w:val="000000"/>
                <w:sz w:val="20"/>
              </w:rPr>
              <w:t>
тіркеу,</w:t>
            </w:r>
            <w:r>
              <w:br/>
            </w:r>
            <w:r>
              <w:rPr>
                <w:rFonts w:ascii="Times New Roman"/>
                <w:b w:val="false"/>
                <w:i w:val="false"/>
                <w:color w:val="000000"/>
                <w:sz w:val="20"/>
              </w:rPr>
              <w:t>
қолхат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тізілім құрастыру, 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 үшін жолдау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w:t>
            </w:r>
            <w:r>
              <w:br/>
            </w:r>
            <w:r>
              <w:rPr>
                <w:rFonts w:ascii="Times New Roman"/>
                <w:b w:val="false"/>
                <w:i w:val="false"/>
                <w:color w:val="000000"/>
                <w:sz w:val="20"/>
              </w:rPr>
              <w:t>
шысына тапсыру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құжаттарды қарау, хабарлама не бас тарту туралы дәлелді жауап дайындау</w:t>
            </w:r>
          </w:p>
        </w:tc>
      </w:tr>
      <w:tr>
        <w:trPr>
          <w:trHeight w:val="18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уәкілетті органның басшысына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 ішінде</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3642"/>
        <w:gridCol w:w="3138"/>
        <w:gridCol w:w="43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бас тарту туралы дәлелді жауапқа қою</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хабарлама не бас тарту туралы дәлелді жауап беру</w:t>
            </w:r>
          </w:p>
        </w:tc>
      </w:tr>
      <w:tr>
        <w:trPr>
          <w:trHeight w:val="18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Орталыққа тапсыру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алғандығы туралы алушының қолы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беру күніне бір реттен кем емес</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7"/>
    <w:p>
      <w:pPr>
        <w:spacing w:after="0"/>
        <w:ind w:left="0"/>
        <w:jc w:val="left"/>
      </w:pPr>
      <w:r>
        <w:rPr>
          <w:rFonts w:ascii="Times New Roman"/>
          <w:b/>
          <w:i w:val="false"/>
          <w:color w:val="000000"/>
        </w:rPr>
        <w:t xml:space="preserve"> 
3-кесте. Пайдалану нұсқалары. Негізгі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8"/>
        <w:gridCol w:w="2922"/>
        <w:gridCol w:w="2392"/>
        <w:gridCol w:w="2530"/>
        <w:gridCol w:w="2648"/>
      </w:tblGrid>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хабарлама дайындау, құжаттарды уәкілетті органның басшысына тапсыру</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хабарлама беру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Хабарламаны тіркеу. Хабарламаны Орталыққа тапсырады немесе мемлекеттік қызметті алушыға береді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Хабарламаға қол қою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8"/>
    <w:p>
      <w:pPr>
        <w:spacing w:after="0"/>
        <w:ind w:left="0"/>
        <w:jc w:val="left"/>
      </w:pPr>
      <w:r>
        <w:rPr>
          <w:rFonts w:ascii="Times New Roman"/>
          <w:b/>
          <w:i w:val="false"/>
          <w:color w:val="000000"/>
        </w:rPr>
        <w:t xml:space="preserve"> 
4-кесте. Пайдалану нұсқалары. Баламалы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92"/>
        <w:gridCol w:w="2471"/>
        <w:gridCol w:w="2314"/>
        <w:gridCol w:w="3570"/>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бас тарту туралы дәлелді жауап дайындау, құжаттарды уәкілетті органның басшысына тапсыру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бас тарту туралы дәлелді жауап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Бас тарту туралы дәлелді жауапты тіркеу, Орталыққа тапсыру немесе мемлекеттік қызметті алушыға береді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9"/>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9"/>
    <w:p>
      <w:pPr>
        <w:spacing w:after="0"/>
        <w:ind w:left="0"/>
        <w:jc w:val="left"/>
      </w:pPr>
      <w:r>
        <w:rPr>
          <w:rFonts w:ascii="Times New Roman"/>
          <w:b/>
          <w:i w:val="false"/>
          <w:color w:val="000000"/>
        </w:rPr>
        <w:t xml:space="preserve"> Әкімшілік әрекеттердің логикалық бірізділігі арасындағы өзара әрекеттесуді бейнелейтін сызбалар 1-сызба. Мемлекеттік қызметті алушының уәкілетті органға жүгінген кезіндегі ҚФБ әрекетін сипаттау</w:t>
      </w:r>
    </w:p>
    <w:p>
      <w:pPr>
        <w:spacing w:after="0"/>
        <w:ind w:left="0"/>
        <w:jc w:val="both"/>
      </w:pPr>
      <w:r>
        <w:drawing>
          <wp:inline distT="0" distB="0" distL="0" distR="0">
            <wp:extent cx="9829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29800" cy="5105400"/>
                    </a:xfrm>
                    <a:prstGeom prst="rect">
                      <a:avLst/>
                    </a:prstGeom>
                  </pic:spPr>
                </pic:pic>
              </a:graphicData>
            </a:graphic>
          </wp:inline>
        </w:drawing>
      </w:r>
    </w:p>
    <w:bookmarkStart w:name="z39" w:id="20"/>
    <w:p>
      <w:pPr>
        <w:spacing w:after="0"/>
        <w:ind w:left="0"/>
        <w:jc w:val="left"/>
      </w:pPr>
      <w:r>
        <w:rPr>
          <w:rFonts w:ascii="Times New Roman"/>
          <w:b/>
          <w:i w:val="false"/>
          <w:color w:val="000000"/>
        </w:rPr>
        <w:t xml:space="preserve"> 
2-сызба. Мемлекеттік қызметті алушының Орталыққа жүгінген кезіндегі ҚФБ әрекетін сипаттау</w:t>
      </w:r>
    </w:p>
    <w:bookmarkEnd w:id="20"/>
    <w:p>
      <w:pPr>
        <w:spacing w:after="0"/>
        <w:ind w:left="0"/>
        <w:jc w:val="both"/>
      </w:pPr>
      <w:r>
        <w:drawing>
          <wp:inline distT="0" distB="0" distL="0" distR="0">
            <wp:extent cx="104267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26700" cy="575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