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4247" w14:textId="8d04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 ұйымдастыру туралы" Солтүстік Қазақстан облысы Есіл аудандық әкімдігінің 2010 жылғы 8 желтоқсандағы N 404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2012 жылғы 26 желтоқсандағы N 530 қаулысы Солтүстік Қазақстан облысының Әділет департаментінде 2013 жылғы 24 қаңтарда N 2112 болып тіркелді. Күші жойылды – Солтүстік Қазақстан облысы Есіл ауданы әкімдігінің 2016 жылғы 11 мамырдағы N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Есіл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"Қоғамдық жұмыстарды ұйымдастыру туралы" Есіл ауданы әкімдігінің 2010 жылғы 8 желтоқсандағы № 404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13 желтоқсанда № 13-6-155 болып тіркелген, 2010 жылдың 31 желтоқсанында № 55 (240) "Есіл таңы", 2010 жылдың 31 желтоқсанында № 56 (8518) "Ишим" аудандық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түрлерi бойынша ұйымдардың, түрлерiнiң, көлемдерiнiң мөлшерлерiнiң тiзiмi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068"/>
        <w:gridCol w:w="3627"/>
        <w:gridCol w:w="5876"/>
        <w:gridCol w:w="365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 жанындағы шаруашылықты жүргiзу құқығындағы "Қамқор" мемлекеттiк коммуналдық кәсiпорыны.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ұйымдарына елдi мекендердiң аумақтарын жинауда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Ленин, Коваленко, Ибраев кошелерін жинастыру - 350000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Алматы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көмек, ағаштарды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5 км., 20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үйiндiлерiн көркейтуге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үйiндiлерiн көркейту - 1000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мәселелерi және 18 жасқа дейiнгi балалары бар отбасыларға мемлекеттiк жәрдемақылар тағайындау кезiнде қажеттi құжаттарды жинау және жұмыспен қамту сұрақтары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жәрдемақыларды тағайындауға құжаттарды жинауға көмек – 260 iс.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Амангелдi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20 км., 307 ағашты кесу, 100 көшет отырғызу, 5 гүлзар егіп, отырғызу, күту, суару.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ғимаратын, 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- 100 шаршы метр, локалды су құбырларының жүйесi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тасып, үю - 30 м3.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Бесқұдық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20 км., 150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Бұлақ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тасу және үю - 30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 аппаратының ғимараты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Волошинка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көмек, ағаштарды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20 км., 20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 ғимаратын, 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ғимараты 100 шаршы метр, локалды су құбырларының жүйесi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Заградовка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30 км. Ағашты кесу - 200.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Заречный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 кесу - 52, көшенi жинау 20 км., арам шөптерді шабу - 12000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ауланы аралау, жаңа шаруашылық кітабын толтыру - 32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18 жасқа дейінгі балалары бар отбасыларға мемлекеттік төлемдерді тағайындауға қажетті құжаттарды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төлемдерді тағайындауға қажетті құжаттарды жинауға көмектесу - 89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мерекелерге арналған спорттық іс-шараларға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бадай", қысқы жарыстарды, "Наурыз", "Жеңіс күнін" өткізуге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Ильинка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Көшенi, саябақтарды жинау 30 км., 1000 столбыны ағарту, 100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ғимаратын, 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- 200 шаршы метр, локалды су құбырларының жүйесi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қарт азаматты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Корнеевка селолық округi әкiмiнiң аппараты" мемлекеттiк мекемесi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Көшенi, жинау - 385000 шаршы метр, гүлзарлар жасау - 100 шаршы, 100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азаматты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әкімі аппаратының ғимаратын, 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- 90 шаршы метр. Локалды су құбырларының жүйесi - 180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Николаевка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- 54600 шаршы мерт, гүлзарлар жасау - 100 шаршы, 660 ағашты кесу, гүлзарлар жасау, күту, суару.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Петровка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- 48000 шаршы метр, гүлзарлар жасау - 500 шаршы, 100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жүйесi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Покровка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км, гүлзарлар жасау - 500 шаршы, 100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- 300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отын дайындауға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тасу, үю - 30 м3.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қарт азаматты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Спасовка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- 12000, 200 ағашты отырғызу, 4 гүлзар жасау, отырғызу, күту, суару. 25 қаңғыбас итті құрықтау.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әкімі аппаратының ғимаратын, локалды су құбырларының жүйесiн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- 100 шаршы метр. Локалды су құбырларының жүйесi - 100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ауланы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ғимаратының қысқы жағылуына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ғимараты-100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Торанғұл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км, гүлзарлар жасау - 100 шаршы метр, әкімдіктің қасындағы талдарды бірдейлеп кесу - 20, стадионның жанындағы - 180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ауланы аралау, 14 шаруашылық кітабын толтыру.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ғимаратының қысқы жағылуына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- 283,4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ғимаратын, локалды су құбыры жүйесін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– 396, локалды су құбыры жүйесі 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Ясновка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ағаш отырғызу,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км., гүлзарлар жасау – 100 шаршы метр, 100 ағашты кесу.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құбыры жүйесін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құбыры жүйесі 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ауланы аралау, 14 шаруашылық кітабын толтыру.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мерейтойларды, мемлекеттiк мерекелерге арналған шараларды дайындауға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аумағында өткізілетін спорттық шараларды даярлауға және өткізуге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""Солтүстiк Қазақстан облысы Есiл ауданы Явленка селолық округi әкiмiнiң аппараты"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ағаш егіп, гүлзарлар 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4500 шаршы метр, 800 ағашты қысқартып кесу, 1000 көшет отырғызу, гүлзарлар жасау – 4300 шаршы метр, оларды күнде суару және арам шөбiн жұлу, 980 шаршы метр парктегі аллеяларды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мерейтойларды, мемлекеттiк мерекелерге арналған шараларды дайындауға қатысу, соның iшiнде мұз қалашықтарын салуда қосалқы жұмыстарды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кiрпiштерiнен мұз қалашықтарын салу - 2000 дана, аумағы 20 сантиметрге 40 сантиметр, оларды арту мен түсіру.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төгетін орындарды, зираттарды реттеуге қатысу.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төгілетін орындар - 1000 шаршы метр, 3 зират. Қоршауын сырлау, қоқысты жинап, шығарып төгу.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ауланы аралап шығу.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- 500 шаршы метр, гараждар, қосымша аумақ 1000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мекемелерде мемлекеттiк тiлдегi өтiнiштер бойынша iс жүргiзуде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мемлекеттiк тiлге аудару - 1800 парақ.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18 жасқа дейінгі балалары бар отбасыларына мемлекеттік төлемдерді тағайындау үшін қажетті құжаттарды жинауға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көмекке мұқтаждықты анықтау мақсатында 18 жасқа дейінгі балалары бар отбасыларын Үй басы жүріп аралауға көмек көрсету - 720 аула. Мемлекеттік жәрдемақы төлеуді тағайындау үшін құжаттар жинауға көмектесу - 89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Солтүстiк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Әділет департаментінің Есiл ауданының әділет басқармасы" мемлекеттiк мекемесi.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– 1373 ай сайын.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кәсіпорнының Солтүстік Қазақстан облысы бойынша филиалының Есіл аудандық бөлімі.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мекен-жайы бойынша тұрғындарды тіркеуге және құжаттандыруға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дана істерді қалыптастыру, картотекамен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комитетінің Солтүстік Қазақстан облысы сот актілерін орындау департаментінің Есіл аумақтық бөлімі" филиалы.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жеткізуге көмек көрсету, өтініштерді тіркеу.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хабарламаларын және басқа да хаттарын жеткізу – 900, өтініштерді, материалдарды тіркеу – 740 ай сайын.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