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acbee" w14:textId="e3acb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"Қорғаншылық және қамқоршылық жөнінде анықтама беру"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аудандық әкімдігінің 2012 жылғы 21 желтоқсандағы N 521 қаулысы. Солтүстік Қазақстан облысының Әділет департаментінде 2013 жылғы 31 қаңтарда N 2136 тіркелді. Күші жойылды - Солтүстік Қазақстан облысы Есіл аудандық әкімдігінің 2013 жылғы 23 мамырдағы N 202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Есіл аудандық әкімдігінің 23.05.2013 N 202 қаулысымен</w:t>
      </w:r>
    </w:p>
    <w:bookmarkEnd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 бабы </w:t>
      </w:r>
      <w:r>
        <w:rPr>
          <w:rFonts w:ascii="Times New Roman"/>
          <w:b w:val="false"/>
          <w:i w:val="false"/>
          <w:color w:val="000000"/>
          <w:sz w:val="28"/>
        </w:rPr>
        <w:t>4 тармағына</w:t>
      </w:r>
      <w:r>
        <w:rPr>
          <w:rFonts w:ascii="Times New Roman"/>
          <w:b w:val="false"/>
          <w:i w:val="false"/>
          <w:color w:val="000000"/>
          <w:sz w:val="28"/>
        </w:rPr>
        <w:t>,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 1119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Есіл ауданының әкімдігі ҚАУЛЫ ЕТЕДІ:</w:t>
      </w:r>
      <w:r>
        <w:br/>
      </w:r>
      <w:r>
        <w:rPr>
          <w:rFonts w:ascii="Times New Roman"/>
          <w:b w:val="false"/>
          <w:i w:val="false"/>
          <w:color w:val="000000"/>
          <w:sz w:val="28"/>
        </w:rPr>
        <w:t>
      1. Қоса берілген «Қорғаншылық және қамқоршылық жөнінде анықтама беру» электрондық мемлекеттік қызмет регламенті бекітілсін.</w:t>
      </w:r>
      <w:r>
        <w:br/>
      </w:r>
      <w:r>
        <w:rPr>
          <w:rFonts w:ascii="Times New Roman"/>
          <w:b w:val="false"/>
          <w:i w:val="false"/>
          <w:color w:val="000000"/>
          <w:sz w:val="28"/>
        </w:rPr>
        <w:t>
      2. Осы қаулының орындалуын бақылау Солтүстік Қазақстан облысы Есіл ауданы әкімінің орынбасары Айнагүл Кәкімжолқызы Бектасоваға жүктелсін.</w:t>
      </w:r>
      <w:r>
        <w:br/>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Есіл ауданының әкімі                  Е.Нұрақаев</w:t>
      </w:r>
    </w:p>
    <w:bookmarkEnd w:id="1"/>
    <w:bookmarkStart w:name="z3"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Есіл ауданы әкімдігінің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521 қаулысымен</w:t>
      </w:r>
      <w:r>
        <w:br/>
      </w:r>
      <w:r>
        <w:rPr>
          <w:rFonts w:ascii="Times New Roman"/>
          <w:b w:val="false"/>
          <w:i w:val="false"/>
          <w:color w:val="000000"/>
          <w:sz w:val="28"/>
        </w:rPr>
        <w:t>
бекітілді</w:t>
      </w:r>
    </w:p>
    <w:bookmarkEnd w:id="2"/>
    <w:bookmarkStart w:name="z4" w:id="3"/>
    <w:p>
      <w:pPr>
        <w:spacing w:after="0"/>
        <w:ind w:left="0"/>
        <w:jc w:val="left"/>
      </w:pPr>
      <w:r>
        <w:rPr>
          <w:rFonts w:ascii="Times New Roman"/>
          <w:b/>
          <w:i w:val="false"/>
          <w:color w:val="000000"/>
        </w:rPr>
        <w:t xml:space="preserve"> 
«Қорғаншылық және қамқоршылық жөнінде анықтама беру» </w:t>
      </w:r>
      <w:r>
        <w:br/>
      </w:r>
      <w:r>
        <w:rPr>
          <w:rFonts w:ascii="Times New Roman"/>
          <w:b/>
          <w:i w:val="false"/>
          <w:color w:val="000000"/>
        </w:rPr>
        <w:t>
электрондық мемлекеттiк қызмет көрсету регламенті</w:t>
      </w:r>
      <w:r>
        <w:br/>
      </w:r>
      <w:r>
        <w:rPr>
          <w:rFonts w:ascii="Times New Roman"/>
          <w:b/>
          <w:i w:val="false"/>
          <w:color w:val="000000"/>
        </w:rPr>
        <w:t>
1. Жалпы ережелер</w:t>
      </w:r>
    </w:p>
    <w:bookmarkEnd w:id="3"/>
    <w:bookmarkStart w:name="z5" w:id="4"/>
    <w:p>
      <w:pPr>
        <w:spacing w:after="0"/>
        <w:ind w:left="0"/>
        <w:jc w:val="both"/>
      </w:pPr>
      <w:r>
        <w:rPr>
          <w:rFonts w:ascii="Times New Roman"/>
          <w:b w:val="false"/>
          <w:i w:val="false"/>
          <w:color w:val="000000"/>
          <w:sz w:val="28"/>
        </w:rPr>
        <w:t>
      1. «Қорғаншылық және қамқоршылық жөнінде анықтама беру» электрондық мемлекеттік қызметі (бұдан әрі – қызмет) «Солтүстік Қазақстан облысы Есіл ауданының білім бөлімі» мемлекеттік мекемесімен (бұдан әрі – уәкілетті орган/қызмет беруші) Халыққа қызмет көрсету орталықтары (бұдан әрі – орталық) арқылы, сондай-ақ мемлекеттік қызмет алушының электрондық цифрлық қолтаңбасы (бұдан әрі - ЭЦҚ) болған жағдайда www.egov.kz «электронды үкімет» порталы арқылы көрсетіледі.</w:t>
      </w:r>
      <w:r>
        <w:br/>
      </w:r>
      <w:r>
        <w:rPr>
          <w:rFonts w:ascii="Times New Roman"/>
          <w:b w:val="false"/>
          <w:i w:val="false"/>
          <w:color w:val="000000"/>
          <w:sz w:val="28"/>
        </w:rPr>
        <w:t>
      Шалғай елді мекендердің тұрғындарына мемлекеттік қызметтің қол жетімділігін қамтамасыз ету мақсатында Мобильдік орталықтар арқылы мемлекеттік қызмет көрсетуге рұқсат етіледі.</w:t>
      </w:r>
      <w:r>
        <w:br/>
      </w:r>
      <w:r>
        <w:rPr>
          <w:rFonts w:ascii="Times New Roman"/>
          <w:b w:val="false"/>
          <w:i w:val="false"/>
          <w:color w:val="000000"/>
          <w:sz w:val="28"/>
        </w:rPr>
        <w:t>
      2. Қызмет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бекітілген «Қорғаншылық және қамқоршылық жөнінде анықтама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көрсетіледі (бұдан әрі – Стандарт).</w:t>
      </w:r>
      <w:r>
        <w:br/>
      </w:r>
      <w:r>
        <w:rPr>
          <w:rFonts w:ascii="Times New Roman"/>
          <w:b w:val="false"/>
          <w:i w:val="false"/>
          <w:color w:val="000000"/>
          <w:sz w:val="28"/>
        </w:rPr>
        <w:t>
      3. Қызметті автоматтандыру дәрежесі: жартылай автоматтандырылған.</w:t>
      </w:r>
      <w:r>
        <w:br/>
      </w:r>
      <w:r>
        <w:rPr>
          <w:rFonts w:ascii="Times New Roman"/>
          <w:b w:val="false"/>
          <w:i w:val="false"/>
          <w:color w:val="000000"/>
          <w:sz w:val="28"/>
        </w:rPr>
        <w:t>
      4. Қызмет көрсетудің түрі: транзакциялық.</w:t>
      </w:r>
      <w:r>
        <w:br/>
      </w:r>
      <w:r>
        <w:rPr>
          <w:rFonts w:ascii="Times New Roman"/>
          <w:b w:val="false"/>
          <w:i w:val="false"/>
          <w:color w:val="000000"/>
          <w:sz w:val="28"/>
        </w:rPr>
        <w:t>
      5. «Қорғаншылық және қамқоршылық жөнінде анықтама беру» осы электрондық мемлекеттiк қызмет көрсету регламентінде қолданылатын ұғымдар мен қысқартулар (бұдан әрі – Регламент):</w:t>
      </w:r>
      <w:r>
        <w:br/>
      </w:r>
      <w:r>
        <w:rPr>
          <w:rFonts w:ascii="Times New Roman"/>
          <w:b w:val="false"/>
          <w:i w:val="false"/>
          <w:color w:val="000000"/>
          <w:sz w:val="28"/>
        </w:rPr>
        <w:t>
      1) АЖО – автоматтандырылған жұмыс орны.</w:t>
      </w:r>
      <w:r>
        <w:br/>
      </w:r>
      <w:r>
        <w:rPr>
          <w:rFonts w:ascii="Times New Roman"/>
          <w:b w:val="false"/>
          <w:i w:val="false"/>
          <w:color w:val="000000"/>
          <w:sz w:val="28"/>
        </w:rPr>
        <w:t>
      2) «электрондық үкiмет» веб-порталы– нормативтік құқықтық базаны қоса алғанда, барлық шоғырландырылған үкiметтiк ақпаратқа және электрондық мемлекеттiк қызметтерге қол жетімділіктің бiрыңғай терезесiн білдіретін ақпараттық жүйе (бұдан әрі – ЭҮП);</w:t>
      </w:r>
      <w:r>
        <w:br/>
      </w:r>
      <w:r>
        <w:rPr>
          <w:rFonts w:ascii="Times New Roman"/>
          <w:b w:val="false"/>
          <w:i w:val="false"/>
          <w:color w:val="000000"/>
          <w:sz w:val="28"/>
        </w:rPr>
        <w:t>
      3) «Жеке тұлға» мемлекеттік деректер базасы - Қазақстан Республикасындағы жеке тұлғаларды бірыңғай сәйкестендіруге ендіру мақсатында автоматтандырылған жинау, сақтау және ақпаратты өңдеу, жеке сәйкестендіру нөмірлерінің Ұлттық тізілімін құрастыруға және олар туралы өзекті және сенімді ақпараттарды Қазақстан Республикасындағы заңнамаларына сәйкес және мемлекеттік басқару органдарына және олардың өкілеттілігі аясында басқа субъектілерге беруге арналған ақпараттық жүйе (бұдан әрі – ЖТ МДБ);</w:t>
      </w:r>
      <w:r>
        <w:br/>
      </w:r>
      <w:r>
        <w:rPr>
          <w:rFonts w:ascii="Times New Roman"/>
          <w:b w:val="false"/>
          <w:i w:val="false"/>
          <w:color w:val="000000"/>
          <w:sz w:val="28"/>
        </w:rPr>
        <w:t>
      4) бiрыңғай нотариалдық ақпараттық жүйе – бұл нотариалдық қызметтi автоматтандыруға және әдiлет органдары мен нотариалдық палаталардың өзара iс-қимылына арналған аппараттық-бағдарламалық кешен (бұдан әрі – БНАЖ);</w:t>
      </w:r>
      <w:r>
        <w:br/>
      </w:r>
      <w:r>
        <w:rPr>
          <w:rFonts w:ascii="Times New Roman"/>
          <w:b w:val="false"/>
          <w:i w:val="false"/>
          <w:color w:val="000000"/>
          <w:sz w:val="28"/>
        </w:rPr>
        <w:t>
      5) ақпараттық жүйе – аппараттық-бағдарламалық кешенді қолданумен ақпаратты сақтау, өңдеу, іздеу, тарату, тапсыру және беру үшін арналған жүйе (бұдан әрі - АЖ);</w:t>
      </w:r>
      <w:r>
        <w:br/>
      </w:r>
      <w:r>
        <w:rPr>
          <w:rFonts w:ascii="Times New Roman"/>
          <w:b w:val="false"/>
          <w:i w:val="false"/>
          <w:color w:val="000000"/>
          <w:sz w:val="28"/>
        </w:rPr>
        <w:t>
      6) жеке сәйкестендіру нөмірі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7) Қазақстан Республикасының халыққа қызмет көрсету орталықтарының ақпараттық жүйесі - Қазақстан Республикасының халыққа қызмет көрсету орталықтары, сондай-ақ тиісті министрліктер мен ведомстволар арқылы халыққа (жеке және заңды тұлғаларға) қызмет көрсету процесін автоматтандыру үшін арналған ақпараттық жүйе (бұдан әрі – Орталық АЖ);</w:t>
      </w:r>
      <w:r>
        <w:br/>
      </w:r>
      <w:r>
        <w:rPr>
          <w:rFonts w:ascii="Times New Roman"/>
          <w:b w:val="false"/>
          <w:i w:val="false"/>
          <w:color w:val="000000"/>
          <w:sz w:val="28"/>
        </w:rPr>
        <w:t>
      8) мемлекеттік қызметті алушы – электрондық мемлекеттік қызмет көрсетілетін жеке тұлға;</w:t>
      </w:r>
      <w:r>
        <w:br/>
      </w:r>
      <w:r>
        <w:rPr>
          <w:rFonts w:ascii="Times New Roman"/>
          <w:b w:val="false"/>
          <w:i w:val="false"/>
          <w:color w:val="000000"/>
          <w:sz w:val="28"/>
        </w:rPr>
        <w:t>
      9) пайдаланушы – оған қажеттi электрондық ақпараттық ресурстарды алу үшiн ақпараттық жүйеге жүгiнетiн және оларды пайдаланатын субъект;</w:t>
      </w:r>
      <w:r>
        <w:br/>
      </w:r>
      <w:r>
        <w:rPr>
          <w:rFonts w:ascii="Times New Roman"/>
          <w:b w:val="false"/>
          <w:i w:val="false"/>
          <w:color w:val="000000"/>
          <w:sz w:val="28"/>
        </w:rPr>
        <w:t>
      10) «электрондық үкімет» өңірлік шлюзі – электрондық қызметтер көрсетудi iске асыру шеңберiнде «электрондық әкімдік» ақпараттық жүйелерiн интеграциялауға арналған «электрондық үкiмет» шлюзiнің кіші жүйесі (бұдан әрі – ЭҮӨШ);</w:t>
      </w:r>
      <w:r>
        <w:br/>
      </w:r>
      <w:r>
        <w:rPr>
          <w:rFonts w:ascii="Times New Roman"/>
          <w:b w:val="false"/>
          <w:i w:val="false"/>
          <w:color w:val="000000"/>
          <w:sz w:val="28"/>
        </w:rPr>
        <w:t>
      11) құрылымдық – функционалдық бірліктер (бұдан әрі - ҚФБ ) – бұл қызмет көрсету процесіне қатысатын мемлекеттік органдардың, мекемелердің немесе уәкілетті органдардың құрылымдық бөлімшелер тізбесі;</w:t>
      </w:r>
      <w:r>
        <w:br/>
      </w:r>
      <w:r>
        <w:rPr>
          <w:rFonts w:ascii="Times New Roman"/>
          <w:b w:val="false"/>
          <w:i w:val="false"/>
          <w:color w:val="000000"/>
          <w:sz w:val="28"/>
        </w:rPr>
        <w:t>
      12) транзакциялық қызмет – электрондық цифрлық қолтаңбаны қолданумен өзара ақпарат алмасуды талап ететiн, пайдаланушыларға электрондық ақпараттық ресурстарды беру жөнiндегі қызмет;</w:t>
      </w:r>
      <w:r>
        <w:br/>
      </w:r>
      <w:r>
        <w:rPr>
          <w:rFonts w:ascii="Times New Roman"/>
          <w:b w:val="false"/>
          <w:i w:val="false"/>
          <w:color w:val="000000"/>
          <w:sz w:val="28"/>
        </w:rPr>
        <w:t>
      13) «электрондық үкiмет» шлюзi – электрондық қызметтер көрсетудi iске асыру шеңберiнде «электрондық үкiметтiң» ақпараттық жүйелерiн интеграциялауға арналған ақпараттық жүйе (бұдан әрі – ЭҮШ);</w:t>
      </w:r>
      <w:r>
        <w:br/>
      </w:r>
      <w:r>
        <w:rPr>
          <w:rFonts w:ascii="Times New Roman"/>
          <w:b w:val="false"/>
          <w:i w:val="false"/>
          <w:color w:val="000000"/>
          <w:sz w:val="28"/>
        </w:rPr>
        <w:t>
      14) электрондық құжат – ақпарат электрондық-цифрлық нысанда берілген және ЭЦҚ қолтаңба арқылы куәландырылған құжат;</w:t>
      </w:r>
      <w:r>
        <w:br/>
      </w:r>
      <w:r>
        <w:rPr>
          <w:rFonts w:ascii="Times New Roman"/>
          <w:b w:val="false"/>
          <w:i w:val="false"/>
          <w:color w:val="000000"/>
          <w:sz w:val="28"/>
        </w:rPr>
        <w:t>
      15) электрондық мемлекеттік қызмет – ақпараттық технологияларды пайдаланумен электрондық нысанда көрсетілген мемлекеттiк қызмет;</w:t>
      </w:r>
      <w:r>
        <w:br/>
      </w:r>
      <w:r>
        <w:rPr>
          <w:rFonts w:ascii="Times New Roman"/>
          <w:b w:val="false"/>
          <w:i w:val="false"/>
          <w:color w:val="000000"/>
          <w:sz w:val="28"/>
        </w:rPr>
        <w:t>
      16) электрондық цифрлық қолтаңба – электрондық цифрлық қолтаңбаның құралдарымен құрылған және электрондық құжаттың дұрыстығын, оның тиесiлiгiн және мазмұнының тұрақтылығын растайтын электрондық цифрлық нышандар терiмi (бұдан әрі - ЭЦҚ).</w:t>
      </w:r>
    </w:p>
    <w:bookmarkEnd w:id="4"/>
    <w:bookmarkStart w:name="z6" w:id="5"/>
    <w:p>
      <w:pPr>
        <w:spacing w:after="0"/>
        <w:ind w:left="0"/>
        <w:jc w:val="left"/>
      </w:pPr>
      <w:r>
        <w:rPr>
          <w:rFonts w:ascii="Times New Roman"/>
          <w:b/>
          <w:i w:val="false"/>
          <w:color w:val="000000"/>
        </w:rPr>
        <w:t xml:space="preserve"> 
2. Электрондық мемлекеттік қызмет көрсету жөнінде қызмет беруші әрекетінің тәртібі</w:t>
      </w:r>
    </w:p>
    <w:bookmarkEnd w:id="5"/>
    <w:bookmarkStart w:name="z7" w:id="6"/>
    <w:p>
      <w:pPr>
        <w:spacing w:after="0"/>
        <w:ind w:left="0"/>
        <w:jc w:val="both"/>
      </w:pPr>
      <w:r>
        <w:rPr>
          <w:rFonts w:ascii="Times New Roman"/>
          <w:b w:val="false"/>
          <w:i w:val="false"/>
          <w:color w:val="000000"/>
          <w:sz w:val="28"/>
        </w:rPr>
        <w:t>
      6. ЭҮП арқылы электрондық мемлекеттік қызмет көрсету кезіндегі (функционалдық өзара әрекет жасаудың № 1 диаграммасы) қадамдық әрекеттер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мемлекеттік қызметті алушы ЭҮП-ке тіркеуді ЖСН және пароль көмегімен жүзеге асырады (ЭҮП-ке тіркелмеген мемлекеттік қызметті алушылар үшін жүзеге асырылады);</w:t>
      </w:r>
      <w:r>
        <w:br/>
      </w:r>
      <w:r>
        <w:rPr>
          <w:rFonts w:ascii="Times New Roman"/>
          <w:b w:val="false"/>
          <w:i w:val="false"/>
          <w:color w:val="000000"/>
          <w:sz w:val="28"/>
        </w:rPr>
        <w:t>
      2) 1 процесс – мемлекеттік қызметті алу үшін мемлекеттік қызметті алушының ЭҮП-ке ЖСН және парольді енгізуі (авторизациялау процесі);</w:t>
      </w:r>
      <w:r>
        <w:br/>
      </w:r>
      <w:r>
        <w:rPr>
          <w:rFonts w:ascii="Times New Roman"/>
          <w:b w:val="false"/>
          <w:i w:val="false"/>
          <w:color w:val="000000"/>
          <w:sz w:val="28"/>
        </w:rPr>
        <w:t>
      3) 1 шарт – ЖСН және пароль арқылы тіркелген мемлекеттік қызметті алушы туралы деректердің дұрыстығын ЭҮП-те тексеру;</w:t>
      </w:r>
      <w:r>
        <w:br/>
      </w:r>
      <w:r>
        <w:rPr>
          <w:rFonts w:ascii="Times New Roman"/>
          <w:b w:val="false"/>
          <w:i w:val="false"/>
          <w:color w:val="000000"/>
          <w:sz w:val="28"/>
        </w:rPr>
        <w:t>
      4) 2 процесс – мемлекеттік қызметті алушының деректерінде бұзушылықтардың болуымен байланысты, ЭҮП авторизациялаудан бас тарту хабарламасын қалыптастырады;</w:t>
      </w:r>
      <w:r>
        <w:br/>
      </w:r>
      <w:r>
        <w:rPr>
          <w:rFonts w:ascii="Times New Roman"/>
          <w:b w:val="false"/>
          <w:i w:val="false"/>
          <w:color w:val="000000"/>
          <w:sz w:val="28"/>
        </w:rPr>
        <w:t>
      5) 3 процесс – мемлекеттік қызметті алушының осы Регламентте көрсетілген электрондық мемлекеттік қызметті таңдауы, электрондық мемлекеттік қызметті көрсету үшін сұрау салу нысанын экранға шығару (деректерді енгізу) және оның құрылымы мен форматтық талаптарын ескере отырып, мемлекеттік қызметті алушының нысанды толтыруы, сұрау салу нысанына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құжаттардың көшірмелерін электронды түрде тіркеу, сондай-ақ мемлекеттік қызметті алушының сұрау салуды куәландыру (қол қою) үшін ЭЦҚ тіркеу куәлігін таңдауы;</w:t>
      </w:r>
      <w:r>
        <w:br/>
      </w:r>
      <w:r>
        <w:rPr>
          <w:rFonts w:ascii="Times New Roman"/>
          <w:b w:val="false"/>
          <w:i w:val="false"/>
          <w:color w:val="000000"/>
          <w:sz w:val="28"/>
        </w:rPr>
        <w:t>
      6) 2 шарт – ЭҮП-те ЭЦҚ тіркеу куәлігінің әрекет ету мерзімін және тізімде қайтарып алынған (күші жойылған) тіркеу куәліктерінің болмауын, сондай-ақ сәйкестендірме деректерге сәйкес келуін (сұрау салуда көрсетілген ЖСН және ЭЦҚ тіркеу куәлігінде көрсетілген ЖСН арасында) тексеру;</w:t>
      </w:r>
      <w:r>
        <w:br/>
      </w:r>
      <w:r>
        <w:rPr>
          <w:rFonts w:ascii="Times New Roman"/>
          <w:b w:val="false"/>
          <w:i w:val="false"/>
          <w:color w:val="000000"/>
          <w:sz w:val="28"/>
        </w:rPr>
        <w:t>
      7) 4 процесс – мемлекеттік қызметті алушының ЭЦҚ шынайылығының расталмауымен байланысты сұрау салынған электрондық мемлекеттік қызметтен бас тарту туралы хабарламаны құрастыру;</w:t>
      </w:r>
      <w:r>
        <w:br/>
      </w:r>
      <w:r>
        <w:rPr>
          <w:rFonts w:ascii="Times New Roman"/>
          <w:b w:val="false"/>
          <w:i w:val="false"/>
          <w:color w:val="000000"/>
          <w:sz w:val="28"/>
        </w:rPr>
        <w:t>
      8) 5 процесс – мемлекеттік қызметті алушының ЭЦҚ арқылы электрондық мемлекеттік қызметті көрсету үшін сұрау салуды куәландыру және электрондық құжатты (сұрау салуды) қызмет көрсетуші өңдеу үшін ЭҮШ арқылы ЭҮӨШ АЖО-ға жіберу;</w:t>
      </w:r>
      <w:r>
        <w:br/>
      </w:r>
      <w:r>
        <w:rPr>
          <w:rFonts w:ascii="Times New Roman"/>
          <w:b w:val="false"/>
          <w:i w:val="false"/>
          <w:color w:val="000000"/>
          <w:sz w:val="28"/>
        </w:rPr>
        <w:t>
      9) 6 процесс – ЭҮӨШ АЖО-да электрондық құжатты тіркеу, мемлекеттік қызметті алушыға хабарландыруды -мемлекеттік қызмет нәтижесін алудың датасы мен уақытын көрсетумен мемлекеттік қызмет ұсынуға сұрауды қабылдау туралы есепті жолдау;</w:t>
      </w:r>
      <w:r>
        <w:br/>
      </w:r>
      <w:r>
        <w:rPr>
          <w:rFonts w:ascii="Times New Roman"/>
          <w:b w:val="false"/>
          <w:i w:val="false"/>
          <w:color w:val="000000"/>
          <w:sz w:val="28"/>
        </w:rPr>
        <w:t>
      10) 3 шарт –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мемлекеттік қызметті алушымен тіркелген құжаттардың сәйкестігін және электрондық мемлекеттік қызмет көрсетудегі негізін қызмет көрсетуші тексереді (өңдейді);</w:t>
      </w:r>
      <w:r>
        <w:br/>
      </w:r>
      <w:r>
        <w:rPr>
          <w:rFonts w:ascii="Times New Roman"/>
          <w:b w:val="false"/>
          <w:i w:val="false"/>
          <w:color w:val="000000"/>
          <w:sz w:val="28"/>
        </w:rPr>
        <w:t>
      11) 7 процесс – мемлекеттік қызметті алушының құжаттарында бұзушылықтардың болуымен байланысты электрондық құжат түріндегі мемлекеттік қызметті көрсетуден бас тарту туралы дәлелді жауапты қалыптастыру;</w:t>
      </w:r>
      <w:r>
        <w:br/>
      </w:r>
      <w:r>
        <w:rPr>
          <w:rFonts w:ascii="Times New Roman"/>
          <w:b w:val="false"/>
          <w:i w:val="false"/>
          <w:color w:val="000000"/>
          <w:sz w:val="28"/>
        </w:rPr>
        <w:t>
      12) 8 процесс – мемлекеттік қызметті алушының ЭҮӨШ АЖО-да қалыптастырған қызмет нәтижесін (қызмет беруші қызметкерінің ЭЦҚ қойылған электронды құжат түріндегі анықтаманы (бұдан әрі-анықтама) немесе электронды құжат түріндегі мемлекеттік қызмет ұсынудан бас тарту туралы дәлелденген жауапты алуы. Электрондық құжат қызмет берушінің қызметкерінің ЭЦҚ-сын пайдаланумен құрастырылады.</w:t>
      </w:r>
      <w:r>
        <w:br/>
      </w:r>
      <w:r>
        <w:rPr>
          <w:rFonts w:ascii="Times New Roman"/>
          <w:b w:val="false"/>
          <w:i w:val="false"/>
          <w:color w:val="000000"/>
          <w:sz w:val="28"/>
        </w:rPr>
        <w:t>
      7. Орталық арқылы электрондық мемлекеттік қызмет көрсету кезіндегі (функционалдық өзара әрекет жасаудың № 2 диаграммасы) қадамдық әрекеттер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1 процесс – орталық операторының электрондық мемлекеттік қызметті алу үшін Орталық ЭҮӨШ АЖО-на логині мен паролін енгізуі (авторландыру процесі);</w:t>
      </w:r>
      <w:r>
        <w:br/>
      </w:r>
      <w:r>
        <w:rPr>
          <w:rFonts w:ascii="Times New Roman"/>
          <w:b w:val="false"/>
          <w:i w:val="false"/>
          <w:color w:val="000000"/>
          <w:sz w:val="28"/>
        </w:rPr>
        <w:t>
      2) 2 процесс – орталық операторының осы Регламентте көрсетілген электрондық мемлекеттік қызметті таңдауы, электрондық мемлекеттік қызметті көрсетуге арналған сұрау салу нысанын экранға шығаруы және мемлекеттік қызметті алушының деректерін, сондай-ақ мемлекеттік қызметті алушының сенімхат бойынша (тек қана нотариалды куәландырылған сенімхат, егер де сенімхат бөгде жағдаймен куәландырылса, сенімхаттың деректері толтырылмайды) өкілінің деректерін енгізуі;</w:t>
      </w:r>
      <w:r>
        <w:br/>
      </w:r>
      <w:r>
        <w:rPr>
          <w:rFonts w:ascii="Times New Roman"/>
          <w:b w:val="false"/>
          <w:i w:val="false"/>
          <w:color w:val="000000"/>
          <w:sz w:val="28"/>
        </w:rPr>
        <w:t>
      3) 3 процесс – ЖТ МДҚ-на ЭҮШ арқылы мемлекеттік қызметті алушының деректері туралы, сондай-ақ БНАЖ-не мемлекеттік қызметті алушы өкілінің сенімхат деректері туралы сұрау салуды жіберуі;</w:t>
      </w:r>
      <w:r>
        <w:br/>
      </w:r>
      <w:r>
        <w:rPr>
          <w:rFonts w:ascii="Times New Roman"/>
          <w:b w:val="false"/>
          <w:i w:val="false"/>
          <w:color w:val="000000"/>
          <w:sz w:val="28"/>
        </w:rPr>
        <w:t>
      4) 1 шарт – ЖТ МДҚ-да мемлекеттік қызметті алушы деректерінің болуын, БНАЖ-да сенімхат деректерінің болуын тексеру;</w:t>
      </w:r>
      <w:r>
        <w:br/>
      </w:r>
      <w:r>
        <w:rPr>
          <w:rFonts w:ascii="Times New Roman"/>
          <w:b w:val="false"/>
          <w:i w:val="false"/>
          <w:color w:val="000000"/>
          <w:sz w:val="28"/>
        </w:rPr>
        <w:t>
      5) 4 процесс – ЖТ МДҚ-да мемлекеттік қызметті алушы деректерінің, БНАЖ-да сенімхат деректерінің болмауымен байланысты деректерді алу мүмкін еместігі туралы хабарламаны құрастыру;</w:t>
      </w:r>
      <w:r>
        <w:br/>
      </w:r>
      <w:r>
        <w:rPr>
          <w:rFonts w:ascii="Times New Roman"/>
          <w:b w:val="false"/>
          <w:i w:val="false"/>
          <w:color w:val="000000"/>
          <w:sz w:val="28"/>
        </w:rPr>
        <w:t>
      6) 5 процесс – сұрау салу нысанын құжаттардың қағаз нысанында болуын белгілеу бөлігінде орталық операторының толтыруы және мемлекеттік қызметті алушы ұсынған қажетті құжаттарды сканерлеуі мен оларды сұрау салу нысанына бекітуі, және электрондық мемлекеттік қызметті көрсету жөніндегі толтырылған (деректерді енгізу) сұрау салу нысанасын ЭЦҚ арқылы куәландыруы;</w:t>
      </w:r>
      <w:r>
        <w:br/>
      </w:r>
      <w:r>
        <w:rPr>
          <w:rFonts w:ascii="Times New Roman"/>
          <w:b w:val="false"/>
          <w:i w:val="false"/>
          <w:color w:val="000000"/>
          <w:sz w:val="28"/>
        </w:rPr>
        <w:t>
      7) 6 процесс – орталық операторының ЭЦҚ-мен куәландырылған (қол қойылған) электрондық құжатты (мемлекеттік қызметті алушының сұрау салуын) ЭҮШ арқылы ЭҮӨШ АЖО-ға жіберу;</w:t>
      </w:r>
      <w:r>
        <w:br/>
      </w:r>
      <w:r>
        <w:rPr>
          <w:rFonts w:ascii="Times New Roman"/>
          <w:b w:val="false"/>
          <w:i w:val="false"/>
          <w:color w:val="000000"/>
          <w:sz w:val="28"/>
        </w:rPr>
        <w:t>
      8) 7 процесс – ЭҮӨШ АЖО-да электрондық құжатты тіркеу, мемлекеттік қызмет алушыға сәйкес құжаттарды қабылдау туралы қолхат беру;</w:t>
      </w:r>
      <w:r>
        <w:br/>
      </w:r>
      <w:r>
        <w:rPr>
          <w:rFonts w:ascii="Times New Roman"/>
          <w:b w:val="false"/>
          <w:i w:val="false"/>
          <w:color w:val="000000"/>
          <w:sz w:val="28"/>
        </w:rPr>
        <w:t>
      9) 2 шарт –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мемлекеттік қызметті алушымен тіркелген құжаттардың сәйкестігін және электрондық мемлекеттік қызмет көрсетудегі негізін қызмет көрсетушінің тексеруі (өңдеуі);</w:t>
      </w:r>
      <w:r>
        <w:br/>
      </w:r>
      <w:r>
        <w:rPr>
          <w:rFonts w:ascii="Times New Roman"/>
          <w:b w:val="false"/>
          <w:i w:val="false"/>
          <w:color w:val="000000"/>
          <w:sz w:val="28"/>
        </w:rPr>
        <w:t>
      10) 8 процесс – мемлекеттік қызметті алушының құжаттарында бұзушылықтардың болуымен байланысты сұрау салынған электрондық мемлекеттік қызметті көрсетуден бас тарту туралы хабарламаны құрастыру;</w:t>
      </w:r>
      <w:r>
        <w:br/>
      </w:r>
      <w:r>
        <w:rPr>
          <w:rFonts w:ascii="Times New Roman"/>
          <w:b w:val="false"/>
          <w:i w:val="false"/>
          <w:color w:val="000000"/>
          <w:sz w:val="28"/>
        </w:rPr>
        <w:t>
      11) 9 процесс – мемлекеттік қызметті алушының ЭҮӨШ АЖО-да қалыптастырған электрондық мемлекеттік қызмет нәтижесін (қағаз жеткізушіде қорғаншылық және қамқоршылық жөнінде анықтаманы) (бұдан әрі-анықтама) Орталық операторы арқылы алуы.</w:t>
      </w:r>
      <w:r>
        <w:br/>
      </w:r>
      <w:r>
        <w:rPr>
          <w:rFonts w:ascii="Times New Roman"/>
          <w:b w:val="false"/>
          <w:i w:val="false"/>
          <w:color w:val="000000"/>
          <w:sz w:val="28"/>
        </w:rPr>
        <w:t>
      8. Электрондық мемлекеттік қызметке сұрау салуды және жауапты толтыру нысандары www.egov.kz «электрондық үкімет» веб-порталында, сондай-ақ орталықта көрсетілген.</w:t>
      </w:r>
      <w:r>
        <w:br/>
      </w:r>
      <w:r>
        <w:rPr>
          <w:rFonts w:ascii="Times New Roman"/>
          <w:b w:val="false"/>
          <w:i w:val="false"/>
          <w:color w:val="000000"/>
          <w:sz w:val="28"/>
        </w:rPr>
        <w:t>
      9. Электрондық мемлекеттік қызмет бойынша сұрау салудың орындалу статусын мемлекеттік қызметті алушымен тексеру тәсілі: «электрондық үкімет» порталындағы «Қызметтерді алу тарихы» бөлімінде, сондай-ақ Орталыққа арызданғанда.</w:t>
      </w:r>
      <w:r>
        <w:br/>
      </w:r>
      <w:r>
        <w:rPr>
          <w:rFonts w:ascii="Times New Roman"/>
          <w:b w:val="false"/>
          <w:i w:val="false"/>
          <w:color w:val="000000"/>
          <w:sz w:val="28"/>
        </w:rPr>
        <w:t>
      10. Қажетті ақпаратты және қызмет көрсету бойынша кеңесті ЭҮП сall-орталығының телефоны бойынша алуға болады: (1414)</w:t>
      </w:r>
    </w:p>
    <w:bookmarkEnd w:id="6"/>
    <w:bookmarkStart w:name="z8" w:id="7"/>
    <w:p>
      <w:pPr>
        <w:spacing w:after="0"/>
        <w:ind w:left="0"/>
        <w:jc w:val="left"/>
      </w:pPr>
      <w:r>
        <w:rPr>
          <w:rFonts w:ascii="Times New Roman"/>
          <w:b/>
          <w:i w:val="false"/>
          <w:color w:val="000000"/>
        </w:rPr>
        <w:t xml:space="preserve"> 
3. Электрондық мемлекеттік қызмет көрсету процесіндегі өзара іс-қимыл тәртібін сипаттау</w:t>
      </w:r>
    </w:p>
    <w:bookmarkEnd w:id="7"/>
    <w:bookmarkStart w:name="z9" w:id="8"/>
    <w:p>
      <w:pPr>
        <w:spacing w:after="0"/>
        <w:ind w:left="0"/>
        <w:jc w:val="both"/>
      </w:pPr>
      <w:r>
        <w:rPr>
          <w:rFonts w:ascii="Times New Roman"/>
          <w:b w:val="false"/>
          <w:i w:val="false"/>
          <w:color w:val="000000"/>
          <w:sz w:val="28"/>
        </w:rPr>
        <w:t>
      11. Электрондық мемлекеттік қызметті көрсету процесіне қатысатын құрылымдық функционалдық бірліктер (бұдан әрі - ҚФБ):</w:t>
      </w:r>
      <w:r>
        <w:br/>
      </w:r>
      <w:r>
        <w:rPr>
          <w:rFonts w:ascii="Times New Roman"/>
          <w:b w:val="false"/>
          <w:i w:val="false"/>
          <w:color w:val="000000"/>
          <w:sz w:val="28"/>
        </w:rPr>
        <w:t>
      1) Орталық операторы;</w:t>
      </w:r>
      <w:r>
        <w:br/>
      </w:r>
      <w:r>
        <w:rPr>
          <w:rFonts w:ascii="Times New Roman"/>
          <w:b w:val="false"/>
          <w:i w:val="false"/>
          <w:color w:val="000000"/>
          <w:sz w:val="28"/>
        </w:rPr>
        <w:t>
      2) қызмет беруші.</w:t>
      </w:r>
      <w:r>
        <w:br/>
      </w:r>
      <w:r>
        <w:rPr>
          <w:rFonts w:ascii="Times New Roman"/>
          <w:b w:val="false"/>
          <w:i w:val="false"/>
          <w:color w:val="000000"/>
          <w:sz w:val="28"/>
        </w:rPr>
        <w:t>
      12. Әрекеттердің (рәсімдерінің, атқаратын қызметтерінің, операцияларының) дәйектілігін әрбір әрекеттің орындалу мерзімін көрсетумен мәтіндік кестелік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13. Әрекеттердің логикалық дәйектілігінің арасындағы (қызмет көрсету кезіндегі) өзара байланысты олардың сипаттамаларына сәйкес көрсететін диаграмма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14.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хабарламалардың нысандарын қоса алғанда, қызмет көрсету нәтижесі соған сәйкес ұсынылуы тиіс бланкілердің нысандары, үлгілері көрсетілген (шығыс құжат).</w:t>
      </w:r>
      <w:r>
        <w:br/>
      </w:r>
      <w:r>
        <w:rPr>
          <w:rFonts w:ascii="Times New Roman"/>
          <w:b w:val="false"/>
          <w:i w:val="false"/>
          <w:color w:val="000000"/>
          <w:sz w:val="28"/>
        </w:rPr>
        <w:t>
      15. Мемлекеттік қызметті алушыларға қызмет көрсету нәтижелері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сапа мен қол жетімділік көрсеткіштерімен өлшенеді.</w:t>
      </w:r>
      <w:r>
        <w:br/>
      </w:r>
      <w:r>
        <w:rPr>
          <w:rFonts w:ascii="Times New Roman"/>
          <w:b w:val="false"/>
          <w:i w:val="false"/>
          <w:color w:val="000000"/>
          <w:sz w:val="28"/>
        </w:rPr>
        <w:t>
      16. Мемлекеттік қызметті алушыға электрондық мемлекеттік қызмет көрсету процесіне қойылатын талаптар:</w:t>
      </w:r>
      <w:r>
        <w:br/>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3) қолжетімділік (ақпаратты және ресурстарды рұқсатсыз ұстап қалудан қорғау).</w:t>
      </w:r>
      <w:r>
        <w:br/>
      </w:r>
      <w:r>
        <w:rPr>
          <w:rFonts w:ascii="Times New Roman"/>
          <w:b w:val="false"/>
          <w:i w:val="false"/>
          <w:color w:val="000000"/>
          <w:sz w:val="28"/>
        </w:rPr>
        <w:t>
      17. Электрондық мемлекеттік қызметті көрсетудің техникалық шарты:</w:t>
      </w:r>
      <w:r>
        <w:br/>
      </w:r>
      <w:r>
        <w:rPr>
          <w:rFonts w:ascii="Times New Roman"/>
          <w:b w:val="false"/>
          <w:i w:val="false"/>
          <w:color w:val="000000"/>
          <w:sz w:val="28"/>
        </w:rPr>
        <w:t>
      1) Интернетке шығу;</w:t>
      </w:r>
      <w:r>
        <w:br/>
      </w:r>
      <w:r>
        <w:rPr>
          <w:rFonts w:ascii="Times New Roman"/>
          <w:b w:val="false"/>
          <w:i w:val="false"/>
          <w:color w:val="000000"/>
          <w:sz w:val="28"/>
        </w:rPr>
        <w:t>
      2) электрондық мемлекеттік қызмет көрсетілетін тұлғаның ЖСН-і болуы;</w:t>
      </w:r>
      <w:r>
        <w:br/>
      </w:r>
      <w:r>
        <w:rPr>
          <w:rFonts w:ascii="Times New Roman"/>
          <w:b w:val="false"/>
          <w:i w:val="false"/>
          <w:color w:val="000000"/>
          <w:sz w:val="28"/>
        </w:rPr>
        <w:t>
      3) ЭҮП-мен авторландыру;</w:t>
      </w:r>
      <w:r>
        <w:br/>
      </w:r>
      <w:r>
        <w:rPr>
          <w:rFonts w:ascii="Times New Roman"/>
          <w:b w:val="false"/>
          <w:i w:val="false"/>
          <w:color w:val="000000"/>
          <w:sz w:val="28"/>
        </w:rPr>
        <w:t>
      4) ЭЦҚ пайдаланушыда болуы;</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9"/>
    <w:bookmarkStart w:name="z11" w:id="10"/>
    <w:p>
      <w:pPr>
        <w:spacing w:after="0"/>
        <w:ind w:left="0"/>
        <w:jc w:val="left"/>
      </w:pPr>
      <w:r>
        <w:rPr>
          <w:rFonts w:ascii="Times New Roman"/>
          <w:b/>
          <w:i w:val="false"/>
          <w:color w:val="000000"/>
        </w:rPr>
        <w:t xml:space="preserve"> 
1-кесте. ЭҮП арқылы ҚФБ іс-әрекеттерінің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2736"/>
        <w:gridCol w:w="2315"/>
        <w:gridCol w:w="2316"/>
        <w:gridCol w:w="2316"/>
        <w:gridCol w:w="1894"/>
        <w:gridCol w:w="2316"/>
        <w:gridCol w:w="2105"/>
        <w:gridCol w:w="1685"/>
        <w:gridCol w:w="1896"/>
      </w:tblGrid>
      <w:tr>
        <w:trPr>
          <w:trHeight w:val="6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 барысы, ағыны)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r>
      <w:tr>
        <w:trPr>
          <w:trHeight w:val="9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атауы (процесс, рәсім, операциялар) және олардың сипаттамасы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және пароль бойынша ЭҮП-та авториза-</w:t>
            </w:r>
            <w:r>
              <w:br/>
            </w:r>
            <w:r>
              <w:rPr>
                <w:rFonts w:ascii="Times New Roman"/>
                <w:b w:val="false"/>
                <w:i w:val="false"/>
                <w:color w:val="000000"/>
                <w:sz w:val="20"/>
              </w:rPr>
              <w:t>
цияланады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алушының деректе-</w:t>
            </w:r>
            <w:r>
              <w:br/>
            </w:r>
            <w:r>
              <w:rPr>
                <w:rFonts w:ascii="Times New Roman"/>
                <w:b w:val="false"/>
                <w:i w:val="false"/>
                <w:color w:val="000000"/>
                <w:sz w:val="20"/>
              </w:rPr>
              <w:t>
рінде бұзушылық-</w:t>
            </w:r>
            <w:r>
              <w:br/>
            </w:r>
            <w:r>
              <w:rPr>
                <w:rFonts w:ascii="Times New Roman"/>
                <w:b w:val="false"/>
                <w:i w:val="false"/>
                <w:color w:val="000000"/>
                <w:sz w:val="20"/>
              </w:rPr>
              <w:t>
тардың болуына байланысты, бас тарту хабарлама-</w:t>
            </w:r>
            <w:r>
              <w:br/>
            </w:r>
            <w:r>
              <w:rPr>
                <w:rFonts w:ascii="Times New Roman"/>
                <w:b w:val="false"/>
                <w:i w:val="false"/>
                <w:color w:val="000000"/>
                <w:sz w:val="20"/>
              </w:rPr>
              <w:t>
сын қалыптас-</w:t>
            </w:r>
            <w:r>
              <w:br/>
            </w:r>
            <w:r>
              <w:rPr>
                <w:rFonts w:ascii="Times New Roman"/>
                <w:b w:val="false"/>
                <w:i w:val="false"/>
                <w:color w:val="000000"/>
                <w:sz w:val="20"/>
              </w:rPr>
              <w:t>
тырады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алушының ЭЦҚ таңдауымен қызметті таңдайды және сұрау салудың деректерін қалыптас-</w:t>
            </w:r>
            <w:r>
              <w:br/>
            </w:r>
            <w:r>
              <w:rPr>
                <w:rFonts w:ascii="Times New Roman"/>
                <w:b w:val="false"/>
                <w:i w:val="false"/>
                <w:color w:val="000000"/>
                <w:sz w:val="20"/>
              </w:rPr>
              <w:t xml:space="preserve">
тырады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 қызметті алушының ЭЦҚ деректе-</w:t>
            </w:r>
            <w:r>
              <w:br/>
            </w:r>
            <w:r>
              <w:rPr>
                <w:rFonts w:ascii="Times New Roman"/>
                <w:b w:val="false"/>
                <w:i w:val="false"/>
                <w:color w:val="000000"/>
                <w:sz w:val="20"/>
              </w:rPr>
              <w:t>
рінде бұзушы-</w:t>
            </w:r>
            <w:r>
              <w:br/>
            </w:r>
            <w:r>
              <w:rPr>
                <w:rFonts w:ascii="Times New Roman"/>
                <w:b w:val="false"/>
                <w:i w:val="false"/>
                <w:color w:val="000000"/>
                <w:sz w:val="20"/>
              </w:rPr>
              <w:t>
лықтардың болуына байланыс-</w:t>
            </w:r>
            <w:r>
              <w:br/>
            </w:r>
            <w:r>
              <w:rPr>
                <w:rFonts w:ascii="Times New Roman"/>
                <w:b w:val="false"/>
                <w:i w:val="false"/>
                <w:color w:val="000000"/>
                <w:sz w:val="20"/>
              </w:rPr>
              <w:t>
ты, бас тарту туралы хабарлама қалыптас-</w:t>
            </w:r>
            <w:r>
              <w:br/>
            </w:r>
            <w:r>
              <w:rPr>
                <w:rFonts w:ascii="Times New Roman"/>
                <w:b w:val="false"/>
                <w:i w:val="false"/>
                <w:color w:val="000000"/>
                <w:sz w:val="20"/>
              </w:rPr>
              <w:t xml:space="preserve">
тырады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алушының ЭЦҚ арқылы куәландыру (қол қою) және сұрау салуды ЭҮӨШ АЖО-ға жіберу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 мемлекет-</w:t>
            </w:r>
            <w:r>
              <w:br/>
            </w:r>
            <w:r>
              <w:rPr>
                <w:rFonts w:ascii="Times New Roman"/>
                <w:b w:val="false"/>
                <w:i w:val="false"/>
                <w:color w:val="000000"/>
                <w:sz w:val="20"/>
              </w:rPr>
              <w:t>
тік қызметті алушыға хабарлан-</w:t>
            </w:r>
            <w:r>
              <w:br/>
            </w:r>
            <w:r>
              <w:rPr>
                <w:rFonts w:ascii="Times New Roman"/>
                <w:b w:val="false"/>
                <w:i w:val="false"/>
                <w:color w:val="000000"/>
                <w:sz w:val="20"/>
              </w:rPr>
              <w:t>
дыруды -мемлекет-тік қызмет нәтижесін алудың датасы мен уақытын көрсетумен мемлекет-</w:t>
            </w:r>
            <w:r>
              <w:br/>
            </w:r>
            <w:r>
              <w:rPr>
                <w:rFonts w:ascii="Times New Roman"/>
                <w:b w:val="false"/>
                <w:i w:val="false"/>
                <w:color w:val="000000"/>
                <w:sz w:val="20"/>
              </w:rPr>
              <w:t>
тік қызмет ұсынуға сұрауды қабылдау туралы есепті жолдау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 қызметті алушының құжат-</w:t>
            </w:r>
            <w:r>
              <w:br/>
            </w:r>
            <w:r>
              <w:rPr>
                <w:rFonts w:ascii="Times New Roman"/>
                <w:b w:val="false"/>
                <w:i w:val="false"/>
                <w:color w:val="000000"/>
                <w:sz w:val="20"/>
              </w:rPr>
              <w:t>
тарында бұзушы-</w:t>
            </w:r>
            <w:r>
              <w:br/>
            </w:r>
            <w:r>
              <w:rPr>
                <w:rFonts w:ascii="Times New Roman"/>
                <w:b w:val="false"/>
                <w:i w:val="false"/>
                <w:color w:val="000000"/>
                <w:sz w:val="20"/>
              </w:rPr>
              <w:t>
лықтар-</w:t>
            </w:r>
            <w:r>
              <w:br/>
            </w:r>
            <w:r>
              <w:rPr>
                <w:rFonts w:ascii="Times New Roman"/>
                <w:b w:val="false"/>
                <w:i w:val="false"/>
                <w:color w:val="000000"/>
                <w:sz w:val="20"/>
              </w:rPr>
              <w:t>
дың болуына байла-</w:t>
            </w:r>
            <w:r>
              <w:br/>
            </w:r>
            <w:r>
              <w:rPr>
                <w:rFonts w:ascii="Times New Roman"/>
                <w:b w:val="false"/>
                <w:i w:val="false"/>
                <w:color w:val="000000"/>
                <w:sz w:val="20"/>
              </w:rPr>
              <w:t>
нысты, бас тарту туралы хабар-</w:t>
            </w:r>
            <w:r>
              <w:br/>
            </w:r>
            <w:r>
              <w:rPr>
                <w:rFonts w:ascii="Times New Roman"/>
                <w:b w:val="false"/>
                <w:i w:val="false"/>
                <w:color w:val="000000"/>
                <w:sz w:val="20"/>
              </w:rPr>
              <w:t>
лама қалып-</w:t>
            </w:r>
            <w:r>
              <w:br/>
            </w:r>
            <w:r>
              <w:rPr>
                <w:rFonts w:ascii="Times New Roman"/>
                <w:b w:val="false"/>
                <w:i w:val="false"/>
                <w:color w:val="000000"/>
                <w:sz w:val="20"/>
              </w:rPr>
              <w:t>
тасты-</w:t>
            </w:r>
            <w:r>
              <w:br/>
            </w:r>
            <w:r>
              <w:rPr>
                <w:rFonts w:ascii="Times New Roman"/>
                <w:b w:val="false"/>
                <w:i w:val="false"/>
                <w:color w:val="000000"/>
                <w:sz w:val="20"/>
              </w:rPr>
              <w:t>
рады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 қызметті алушының қызмет нәтиже-</w:t>
            </w:r>
            <w:r>
              <w:br/>
            </w:r>
            <w:r>
              <w:rPr>
                <w:rFonts w:ascii="Times New Roman"/>
                <w:b w:val="false"/>
                <w:i w:val="false"/>
                <w:color w:val="000000"/>
                <w:sz w:val="20"/>
              </w:rPr>
              <w:t>
сін алуы</w:t>
            </w:r>
          </w:p>
        </w:tc>
      </w:tr>
      <w:tr>
        <w:trPr>
          <w:trHeight w:val="310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 өкімдік шешім)</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ойдағыдай қалыптас-</w:t>
            </w:r>
            <w:r>
              <w:br/>
            </w:r>
            <w:r>
              <w:rPr>
                <w:rFonts w:ascii="Times New Roman"/>
                <w:b w:val="false"/>
                <w:i w:val="false"/>
                <w:color w:val="000000"/>
                <w:sz w:val="20"/>
              </w:rPr>
              <w:t>
тыру бойынша хабарламаны бейнелеу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салынатын электрондық мемлекеттік қызметке бас тарту хабарлама-</w:t>
            </w:r>
            <w:r>
              <w:br/>
            </w:r>
            <w:r>
              <w:rPr>
                <w:rFonts w:ascii="Times New Roman"/>
                <w:b w:val="false"/>
                <w:i w:val="false"/>
                <w:color w:val="000000"/>
                <w:sz w:val="20"/>
              </w:rPr>
              <w:t>
сын қалыптас-</w:t>
            </w:r>
            <w:r>
              <w:br/>
            </w:r>
            <w:r>
              <w:rPr>
                <w:rFonts w:ascii="Times New Roman"/>
                <w:b w:val="false"/>
                <w:i w:val="false"/>
                <w:color w:val="000000"/>
                <w:sz w:val="20"/>
              </w:rPr>
              <w:t>
тырады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бағытталуы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салынатын электрон-</w:t>
            </w:r>
            <w:r>
              <w:br/>
            </w:r>
            <w:r>
              <w:rPr>
                <w:rFonts w:ascii="Times New Roman"/>
                <w:b w:val="false"/>
                <w:i w:val="false"/>
                <w:color w:val="000000"/>
                <w:sz w:val="20"/>
              </w:rPr>
              <w:t>
дық мемлекет-</w:t>
            </w:r>
            <w:r>
              <w:br/>
            </w:r>
            <w:r>
              <w:rPr>
                <w:rFonts w:ascii="Times New Roman"/>
                <w:b w:val="false"/>
                <w:i w:val="false"/>
                <w:color w:val="000000"/>
                <w:sz w:val="20"/>
              </w:rPr>
              <w:t>
тік қызметке бас тарту туралы хабарламақалыптас-</w:t>
            </w:r>
            <w:r>
              <w:br/>
            </w:r>
            <w:r>
              <w:rPr>
                <w:rFonts w:ascii="Times New Roman"/>
                <w:b w:val="false"/>
                <w:i w:val="false"/>
                <w:color w:val="000000"/>
                <w:sz w:val="20"/>
              </w:rPr>
              <w:t>
тырады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бағытталуы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арқылы сұрау салуды тіркеу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w:t>
            </w:r>
            <w:r>
              <w:br/>
            </w:r>
            <w:r>
              <w:rPr>
                <w:rFonts w:ascii="Times New Roman"/>
                <w:b w:val="false"/>
                <w:i w:val="false"/>
                <w:color w:val="000000"/>
                <w:sz w:val="20"/>
              </w:rPr>
              <w:t>
тастыру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мемлекет-</w:t>
            </w:r>
            <w:r>
              <w:br/>
            </w:r>
            <w:r>
              <w:rPr>
                <w:rFonts w:ascii="Times New Roman"/>
                <w:b w:val="false"/>
                <w:i w:val="false"/>
                <w:color w:val="000000"/>
                <w:sz w:val="20"/>
              </w:rPr>
              <w:t>
тік қызметті ұсынудан бас тарту туралы дәлелді жауап</w:t>
            </w:r>
          </w:p>
        </w:tc>
      </w:tr>
      <w:tr>
        <w:trPr>
          <w:trHeight w:val="3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 ішінде</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мемлекеттік қызметті алушының деректерін-</w:t>
            </w:r>
            <w:r>
              <w:br/>
            </w:r>
            <w:r>
              <w:rPr>
                <w:rFonts w:ascii="Times New Roman"/>
                <w:b w:val="false"/>
                <w:i w:val="false"/>
                <w:color w:val="000000"/>
                <w:sz w:val="20"/>
              </w:rPr>
              <w:t>
де бұзушылық болса; 3 – егер авториза-</w:t>
            </w:r>
            <w:r>
              <w:br/>
            </w:r>
            <w:r>
              <w:rPr>
                <w:rFonts w:ascii="Times New Roman"/>
                <w:b w:val="false"/>
                <w:i w:val="false"/>
                <w:color w:val="000000"/>
                <w:sz w:val="20"/>
              </w:rPr>
              <w:t>
циялау ойдағыдай өтсе</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мемлекеттік қызметті алушының деректе-</w:t>
            </w:r>
            <w:r>
              <w:br/>
            </w:r>
            <w:r>
              <w:rPr>
                <w:rFonts w:ascii="Times New Roman"/>
                <w:b w:val="false"/>
                <w:i w:val="false"/>
                <w:color w:val="000000"/>
                <w:sz w:val="20"/>
              </w:rPr>
              <w:t>
рінде бұзушылық болса; 5 – егер бұзушылық болмаса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мемлекет-</w:t>
            </w:r>
            <w:r>
              <w:br/>
            </w:r>
            <w:r>
              <w:rPr>
                <w:rFonts w:ascii="Times New Roman"/>
                <w:b w:val="false"/>
                <w:i w:val="false"/>
                <w:color w:val="000000"/>
                <w:sz w:val="20"/>
              </w:rPr>
              <w:t>
тік қызметті алушының деректе-</w:t>
            </w:r>
            <w:r>
              <w:br/>
            </w:r>
            <w:r>
              <w:rPr>
                <w:rFonts w:ascii="Times New Roman"/>
                <w:b w:val="false"/>
                <w:i w:val="false"/>
                <w:color w:val="000000"/>
                <w:sz w:val="20"/>
              </w:rPr>
              <w:t>
рінде бұзушылық болса; 8 – егер бұзушылық болмаса</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2" w:id="11"/>
    <w:p>
      <w:pPr>
        <w:spacing w:after="0"/>
        <w:ind w:left="0"/>
        <w:jc w:val="both"/>
      </w:pPr>
      <w:r>
        <w:rPr>
          <w:rFonts w:ascii="Times New Roman"/>
          <w:b w:val="false"/>
          <w:i w:val="false"/>
          <w:color w:val="000000"/>
          <w:sz w:val="28"/>
        </w:rPr>
        <w:t>
 </w:t>
      </w:r>
    </w:p>
    <w:bookmarkEnd w:id="11"/>
    <w:bookmarkStart w:name="z13" w:id="12"/>
    <w:p>
      <w:pPr>
        <w:spacing w:after="0"/>
        <w:ind w:left="0"/>
        <w:jc w:val="left"/>
      </w:pPr>
      <w:r>
        <w:rPr>
          <w:rFonts w:ascii="Times New Roman"/>
          <w:b/>
          <w:i w:val="false"/>
          <w:color w:val="000000"/>
        </w:rPr>
        <w:t xml:space="preserve"> 
2-кесте. Орталық арқылы ҚФБ іс-әрекеттерінің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2105"/>
        <w:gridCol w:w="1894"/>
        <w:gridCol w:w="1894"/>
        <w:gridCol w:w="1894"/>
        <w:gridCol w:w="2316"/>
        <w:gridCol w:w="1895"/>
        <w:gridCol w:w="1895"/>
        <w:gridCol w:w="1684"/>
        <w:gridCol w:w="2106"/>
        <w:gridCol w:w="1896"/>
      </w:tblGrid>
      <w:tr>
        <w:trPr>
          <w:trHeight w:val="49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 барысы, ағыны)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 БНАЖ</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r>
      <w:tr>
        <w:trPr>
          <w:trHeight w:val="2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атауы (процесс, рәсім, операция-</w:t>
            </w:r>
            <w:r>
              <w:br/>
            </w:r>
            <w:r>
              <w:rPr>
                <w:rFonts w:ascii="Times New Roman"/>
                <w:b w:val="false"/>
                <w:i w:val="false"/>
                <w:color w:val="000000"/>
                <w:sz w:val="20"/>
              </w:rPr>
              <w:t>
лар) және олардың сипатта-</w:t>
            </w:r>
            <w:r>
              <w:br/>
            </w:r>
            <w:r>
              <w:rPr>
                <w:rFonts w:ascii="Times New Roman"/>
                <w:b w:val="false"/>
                <w:i w:val="false"/>
                <w:color w:val="000000"/>
                <w:sz w:val="20"/>
              </w:rPr>
              <w:t>
масы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 логин және пароль арқылы автори-</w:t>
            </w:r>
            <w:r>
              <w:br/>
            </w:r>
            <w:r>
              <w:rPr>
                <w:rFonts w:ascii="Times New Roman"/>
                <w:b w:val="false"/>
                <w:i w:val="false"/>
                <w:color w:val="000000"/>
                <w:sz w:val="20"/>
              </w:rPr>
              <w:t>
зация-</w:t>
            </w:r>
            <w:r>
              <w:br/>
            </w:r>
            <w:r>
              <w:rPr>
                <w:rFonts w:ascii="Times New Roman"/>
                <w:b w:val="false"/>
                <w:i w:val="false"/>
                <w:color w:val="000000"/>
                <w:sz w:val="20"/>
              </w:rPr>
              <w:t xml:space="preserve">
ланады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салудың деректе-</w:t>
            </w:r>
            <w:r>
              <w:br/>
            </w:r>
            <w:r>
              <w:rPr>
                <w:rFonts w:ascii="Times New Roman"/>
                <w:b w:val="false"/>
                <w:i w:val="false"/>
                <w:color w:val="000000"/>
                <w:sz w:val="20"/>
              </w:rPr>
              <w:t>
рін қалып-</w:t>
            </w:r>
            <w:r>
              <w:br/>
            </w:r>
            <w:r>
              <w:rPr>
                <w:rFonts w:ascii="Times New Roman"/>
                <w:b w:val="false"/>
                <w:i w:val="false"/>
                <w:color w:val="000000"/>
                <w:sz w:val="20"/>
              </w:rPr>
              <w:t>
тастырады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МДҚ-на, БНАЖ-не сұрау салудың жіберілуі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алушының деректері болмауына байланысты, деректерді ала алмау жөніндегі хабарла-</w:t>
            </w:r>
            <w:r>
              <w:br/>
            </w:r>
            <w:r>
              <w:rPr>
                <w:rFonts w:ascii="Times New Roman"/>
                <w:b w:val="false"/>
                <w:i w:val="false"/>
                <w:color w:val="000000"/>
                <w:sz w:val="20"/>
              </w:rPr>
              <w:t>
масын қалыптас-</w:t>
            </w:r>
            <w:r>
              <w:br/>
            </w:r>
            <w:r>
              <w:rPr>
                <w:rFonts w:ascii="Times New Roman"/>
                <w:b w:val="false"/>
                <w:i w:val="false"/>
                <w:color w:val="000000"/>
                <w:sz w:val="20"/>
              </w:rPr>
              <w:t>
тырады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нысанына қажетті құжат-</w:t>
            </w:r>
            <w:r>
              <w:br/>
            </w:r>
            <w:r>
              <w:rPr>
                <w:rFonts w:ascii="Times New Roman"/>
                <w:b w:val="false"/>
                <w:i w:val="false"/>
                <w:color w:val="000000"/>
                <w:sz w:val="20"/>
              </w:rPr>
              <w:t>
тарды тіркеу арқылы толтыру және ЭЦҚ куәлан-</w:t>
            </w:r>
            <w:r>
              <w:br/>
            </w:r>
            <w:r>
              <w:rPr>
                <w:rFonts w:ascii="Times New Roman"/>
                <w:b w:val="false"/>
                <w:i w:val="false"/>
                <w:color w:val="000000"/>
                <w:sz w:val="20"/>
              </w:rPr>
              <w:t>
дыру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АЖО-қа ЭЦҚ куәлан-</w:t>
            </w:r>
            <w:r>
              <w:br/>
            </w:r>
            <w:r>
              <w:rPr>
                <w:rFonts w:ascii="Times New Roman"/>
                <w:b w:val="false"/>
                <w:i w:val="false"/>
                <w:color w:val="000000"/>
                <w:sz w:val="20"/>
              </w:rPr>
              <w:t>
дырылған (қол қойылған) құжатты жіберу</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 қызмет алушымен қоса берілген құжат-</w:t>
            </w:r>
            <w:r>
              <w:br/>
            </w:r>
            <w:r>
              <w:rPr>
                <w:rFonts w:ascii="Times New Roman"/>
                <w:b w:val="false"/>
                <w:i w:val="false"/>
                <w:color w:val="000000"/>
                <w:sz w:val="20"/>
              </w:rPr>
              <w:t>
тардың сәйкес-</w:t>
            </w:r>
            <w:r>
              <w:br/>
            </w:r>
            <w:r>
              <w:rPr>
                <w:rFonts w:ascii="Times New Roman"/>
                <w:b w:val="false"/>
                <w:i w:val="false"/>
                <w:color w:val="000000"/>
                <w:sz w:val="20"/>
              </w:rPr>
              <w:t>
тігін тексеру (өңдеу)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 қызметті алушының құжатта-</w:t>
            </w:r>
            <w:r>
              <w:br/>
            </w:r>
            <w:r>
              <w:rPr>
                <w:rFonts w:ascii="Times New Roman"/>
                <w:b w:val="false"/>
                <w:i w:val="false"/>
                <w:color w:val="000000"/>
                <w:sz w:val="20"/>
              </w:rPr>
              <w:t>
рында бұзушы-</w:t>
            </w:r>
            <w:r>
              <w:br/>
            </w:r>
            <w:r>
              <w:rPr>
                <w:rFonts w:ascii="Times New Roman"/>
                <w:b w:val="false"/>
                <w:i w:val="false"/>
                <w:color w:val="000000"/>
                <w:sz w:val="20"/>
              </w:rPr>
              <w:t>
лықтардың болуына байланыс-</w:t>
            </w:r>
            <w:r>
              <w:br/>
            </w:r>
            <w:r>
              <w:rPr>
                <w:rFonts w:ascii="Times New Roman"/>
                <w:b w:val="false"/>
                <w:i w:val="false"/>
                <w:color w:val="000000"/>
                <w:sz w:val="20"/>
              </w:rPr>
              <w:t>
ты, бас тарту туралы хабарлама қалыптас-</w:t>
            </w:r>
            <w:r>
              <w:br/>
            </w:r>
            <w:r>
              <w:rPr>
                <w:rFonts w:ascii="Times New Roman"/>
                <w:b w:val="false"/>
                <w:i w:val="false"/>
                <w:color w:val="000000"/>
                <w:sz w:val="20"/>
              </w:rPr>
              <w:t>
тырады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 қызметті алушымен қызмет нәтиже-</w:t>
            </w:r>
            <w:r>
              <w:br/>
            </w:r>
            <w:r>
              <w:rPr>
                <w:rFonts w:ascii="Times New Roman"/>
                <w:b w:val="false"/>
                <w:i w:val="false"/>
                <w:color w:val="000000"/>
                <w:sz w:val="20"/>
              </w:rPr>
              <w:t>
сін алуы</w:t>
            </w:r>
          </w:p>
        </w:tc>
      </w:tr>
      <w:tr>
        <w:trPr>
          <w:trHeight w:val="6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w:t>
            </w:r>
            <w:r>
              <w:br/>
            </w:r>
            <w:r>
              <w:rPr>
                <w:rFonts w:ascii="Times New Roman"/>
                <w:b w:val="false"/>
                <w:i w:val="false"/>
                <w:color w:val="000000"/>
                <w:sz w:val="20"/>
              </w:rPr>
              <w:t>
тыру- өкімдік шешім)</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ойдағыдай қалыптас-</w:t>
            </w:r>
            <w:r>
              <w:br/>
            </w:r>
            <w:r>
              <w:rPr>
                <w:rFonts w:ascii="Times New Roman"/>
                <w:b w:val="false"/>
                <w:i w:val="false"/>
                <w:color w:val="000000"/>
                <w:sz w:val="20"/>
              </w:rPr>
              <w:t>
тыру жөнінде хабарла-</w:t>
            </w:r>
            <w:r>
              <w:br/>
            </w:r>
            <w:r>
              <w:rPr>
                <w:rFonts w:ascii="Times New Roman"/>
                <w:b w:val="false"/>
                <w:i w:val="false"/>
                <w:color w:val="000000"/>
                <w:sz w:val="20"/>
              </w:rPr>
              <w:t>
маны бейнелеу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бағытталуы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ойдағыдай қалыптас-</w:t>
            </w:r>
            <w:r>
              <w:br/>
            </w:r>
            <w:r>
              <w:rPr>
                <w:rFonts w:ascii="Times New Roman"/>
                <w:b w:val="false"/>
                <w:i w:val="false"/>
                <w:color w:val="000000"/>
                <w:sz w:val="20"/>
              </w:rPr>
              <w:t>
тыру бойынша хабарла-</w:t>
            </w:r>
            <w:r>
              <w:br/>
            </w:r>
            <w:r>
              <w:rPr>
                <w:rFonts w:ascii="Times New Roman"/>
                <w:b w:val="false"/>
                <w:i w:val="false"/>
                <w:color w:val="000000"/>
                <w:sz w:val="20"/>
              </w:rPr>
              <w:t>
маны бейнелеу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бағыт-</w:t>
            </w:r>
            <w:r>
              <w:br/>
            </w:r>
            <w:r>
              <w:rPr>
                <w:rFonts w:ascii="Times New Roman"/>
                <w:b w:val="false"/>
                <w:i w:val="false"/>
                <w:color w:val="000000"/>
                <w:sz w:val="20"/>
              </w:rPr>
              <w:t>
талуы Өтінішке нөмір беру арқылы сұрау салуды тіркеу</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w:t>
            </w:r>
            <w:r>
              <w:br/>
            </w:r>
            <w:r>
              <w:rPr>
                <w:rFonts w:ascii="Times New Roman"/>
                <w:b w:val="false"/>
                <w:i w:val="false"/>
                <w:color w:val="000000"/>
                <w:sz w:val="20"/>
              </w:rPr>
              <w:t>
дарттың 11 тарма-</w:t>
            </w:r>
            <w:r>
              <w:br/>
            </w:r>
            <w:r>
              <w:rPr>
                <w:rFonts w:ascii="Times New Roman"/>
                <w:b w:val="false"/>
                <w:i w:val="false"/>
                <w:color w:val="000000"/>
                <w:sz w:val="20"/>
              </w:rPr>
              <w:t>
ғында көрсе-</w:t>
            </w:r>
            <w:r>
              <w:br/>
            </w:r>
            <w:r>
              <w:rPr>
                <w:rFonts w:ascii="Times New Roman"/>
                <w:b w:val="false"/>
                <w:i w:val="false"/>
                <w:color w:val="000000"/>
                <w:sz w:val="20"/>
              </w:rPr>
              <w:t>
тілген құжаттар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w:t>
            </w:r>
            <w:r>
              <w:br/>
            </w:r>
            <w:r>
              <w:rPr>
                <w:rFonts w:ascii="Times New Roman"/>
                <w:b w:val="false"/>
                <w:i w:val="false"/>
                <w:color w:val="000000"/>
                <w:sz w:val="20"/>
              </w:rPr>
              <w:t>
тастыру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 ішінде</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түскен құжаттарды ресімдеуде қателерді анықтаған жағдайда үш жұмыс күн ішінде қайтару себептерін негіз</w:t>
            </w:r>
            <w:r>
              <w:br/>
            </w:r>
            <w:r>
              <w:rPr>
                <w:rFonts w:ascii="Times New Roman"/>
                <w:b w:val="false"/>
                <w:i w:val="false"/>
                <w:color w:val="000000"/>
                <w:sz w:val="20"/>
              </w:rPr>
              <w:t>
деумен орталыққа қайтарады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 ішінде (бір жұмыс күні ішінде мемлекет-тік қызмет алушыны хабар-</w:t>
            </w:r>
            <w:r>
              <w:br/>
            </w:r>
            <w:r>
              <w:rPr>
                <w:rFonts w:ascii="Times New Roman"/>
                <w:b w:val="false"/>
                <w:i w:val="false"/>
                <w:color w:val="000000"/>
                <w:sz w:val="20"/>
              </w:rPr>
              <w:t>
ландырады және қайтару себебі туралы өкілетті органның жазбаша негізде-</w:t>
            </w:r>
            <w:r>
              <w:br/>
            </w:r>
            <w:r>
              <w:rPr>
                <w:rFonts w:ascii="Times New Roman"/>
                <w:b w:val="false"/>
                <w:i w:val="false"/>
                <w:color w:val="000000"/>
                <w:sz w:val="20"/>
              </w:rPr>
              <w:t>
месін береді)</w:t>
            </w:r>
          </w:p>
        </w:tc>
      </w:tr>
      <w:tr>
        <w:trPr>
          <w:trHeight w:val="82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мемлекет-</w:t>
            </w:r>
            <w:r>
              <w:br/>
            </w:r>
            <w:r>
              <w:rPr>
                <w:rFonts w:ascii="Times New Roman"/>
                <w:b w:val="false"/>
                <w:i w:val="false"/>
                <w:color w:val="000000"/>
                <w:sz w:val="20"/>
              </w:rPr>
              <w:t>
тік қызметті алушының дерек-</w:t>
            </w:r>
            <w:r>
              <w:br/>
            </w:r>
            <w:r>
              <w:rPr>
                <w:rFonts w:ascii="Times New Roman"/>
                <w:b w:val="false"/>
                <w:i w:val="false"/>
                <w:color w:val="000000"/>
                <w:sz w:val="20"/>
              </w:rPr>
              <w:t>
терінде бұзушылық болса; 5 – егер бұзушылық болмаса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бұзушы-</w:t>
            </w:r>
            <w:r>
              <w:br/>
            </w:r>
            <w:r>
              <w:rPr>
                <w:rFonts w:ascii="Times New Roman"/>
                <w:b w:val="false"/>
                <w:i w:val="false"/>
                <w:color w:val="000000"/>
                <w:sz w:val="20"/>
              </w:rPr>
              <w:t>
лық болса; 9 – егер бұзушы-</w:t>
            </w:r>
            <w:r>
              <w:br/>
            </w:r>
            <w:r>
              <w:rPr>
                <w:rFonts w:ascii="Times New Roman"/>
                <w:b w:val="false"/>
                <w:i w:val="false"/>
                <w:color w:val="000000"/>
                <w:sz w:val="20"/>
              </w:rPr>
              <w:t>
лық болмаса</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4" w:id="13"/>
    <w:p>
      <w:pPr>
        <w:spacing w:after="0"/>
        <w:ind w:left="0"/>
        <w:jc w:val="both"/>
      </w:pP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 беру» электрондық</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End w:id="14"/>
    <w:bookmarkStart w:name="z16" w:id="15"/>
    <w:p>
      <w:pPr>
        <w:spacing w:after="0"/>
        <w:ind w:left="0"/>
        <w:jc w:val="left"/>
      </w:pPr>
      <w:r>
        <w:rPr>
          <w:rFonts w:ascii="Times New Roman"/>
          <w:b/>
          <w:i w:val="false"/>
          <w:color w:val="000000"/>
        </w:rPr>
        <w:t xml:space="preserve"> 
ЭҮП арқылы электрондық мемлекеттік қызмет көрсету кезіндегі өзара функционалдық әрекеттесудің № 1 диаграммасы</w:t>
      </w:r>
    </w:p>
    <w:bookmarkEnd w:id="15"/>
    <w:p>
      <w:pPr>
        <w:spacing w:after="0"/>
        <w:ind w:left="0"/>
        <w:jc w:val="both"/>
      </w:pPr>
      <w:r>
        <w:drawing>
          <wp:inline distT="0" distB="0" distL="0" distR="0">
            <wp:extent cx="12319000" cy="577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319000" cy="5778500"/>
                    </a:xfrm>
                    <a:prstGeom prst="rect">
                      <a:avLst/>
                    </a:prstGeom>
                  </pic:spPr>
                </pic:pic>
              </a:graphicData>
            </a:graphic>
          </wp:inline>
        </w:drawing>
      </w:r>
    </w:p>
    <w:bookmarkStart w:name="z17" w:id="16"/>
    <w:p>
      <w:pPr>
        <w:spacing w:after="0"/>
        <w:ind w:left="0"/>
        <w:jc w:val="left"/>
      </w:pPr>
      <w:r>
        <w:rPr>
          <w:rFonts w:ascii="Times New Roman"/>
          <w:b/>
          <w:i w:val="false"/>
          <w:color w:val="000000"/>
        </w:rPr>
        <w:t xml:space="preserve"> 
Орталық арқылы электрондық мемлекеттік қызмет көрсету кезіндегі өзара функционалдық әрекеттесудің </w:t>
      </w:r>
      <w:r>
        <w:br/>
      </w:r>
      <w:r>
        <w:rPr>
          <w:rFonts w:ascii="Times New Roman"/>
          <w:b/>
          <w:i w:val="false"/>
          <w:color w:val="000000"/>
        </w:rPr>
        <w:t>
№ 2 диаграммасы</w:t>
      </w:r>
    </w:p>
    <w:bookmarkEnd w:id="16"/>
    <w:p>
      <w:pPr>
        <w:spacing w:after="0"/>
        <w:ind w:left="0"/>
        <w:jc w:val="both"/>
      </w:pPr>
      <w:r>
        <w:drawing>
          <wp:inline distT="0" distB="0" distL="0" distR="0">
            <wp:extent cx="12293600" cy="674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293600" cy="6743700"/>
                    </a:xfrm>
                    <a:prstGeom prst="rect">
                      <a:avLst/>
                    </a:prstGeom>
                  </pic:spPr>
                </pic:pic>
              </a:graphicData>
            </a:graphic>
          </wp:inline>
        </w:drawing>
      </w:r>
    </w:p>
    <w:bookmarkStart w:name="z18" w:id="17"/>
    <w:p>
      <w:pPr>
        <w:spacing w:after="0"/>
        <w:ind w:left="0"/>
        <w:jc w:val="left"/>
      </w:pPr>
      <w:r>
        <w:rPr>
          <w:rFonts w:ascii="Times New Roman"/>
          <w:b/>
          <w:i w:val="false"/>
          <w:color w:val="000000"/>
        </w:rPr>
        <w:t xml:space="preserve"> 
Кесте. Шартты белгілер</w:t>
      </w:r>
    </w:p>
    <w:bookmarkEnd w:id="17"/>
    <w:p>
      <w:pPr>
        <w:spacing w:after="0"/>
        <w:ind w:left="0"/>
        <w:jc w:val="both"/>
      </w:pPr>
      <w:r>
        <w:drawing>
          <wp:inline distT="0" distB="0" distL="0" distR="0">
            <wp:extent cx="82296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229600" cy="6350000"/>
                    </a:xfrm>
                    <a:prstGeom prst="rect">
                      <a:avLst/>
                    </a:prstGeom>
                  </pic:spPr>
                </pic:pic>
              </a:graphicData>
            </a:graphic>
          </wp:inline>
        </w:drawing>
      </w:r>
    </w:p>
    <w:bookmarkStart w:name="z19" w:id="18"/>
    <w:p>
      <w:pPr>
        <w:spacing w:after="0"/>
        <w:ind w:left="0"/>
        <w:jc w:val="both"/>
      </w:pPr>
      <w:r>
        <w:rPr>
          <w:rFonts w:ascii="Times New Roman"/>
          <w:b w:val="false"/>
          <w:i w:val="false"/>
          <w:color w:val="000000"/>
          <w:sz w:val="28"/>
        </w:rPr>
        <w:t>
 </w:t>
      </w:r>
    </w:p>
    <w:bookmarkEnd w:id="18"/>
    <w:bookmarkStart w:name="z20" w:id="19"/>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 беру»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3-қосымша</w:t>
      </w:r>
    </w:p>
    <w:bookmarkEnd w:id="19"/>
    <w:bookmarkStart w:name="z21" w:id="20"/>
    <w:p>
      <w:pPr>
        <w:spacing w:after="0"/>
        <w:ind w:left="0"/>
        <w:jc w:val="left"/>
      </w:pPr>
      <w:r>
        <w:rPr>
          <w:rFonts w:ascii="Times New Roman"/>
          <w:b/>
          <w:i w:val="false"/>
          <w:color w:val="000000"/>
        </w:rPr>
        <w:t xml:space="preserve"> 
Электрондық мемлекеттік қызметті көрсетуге арналған дұрыс жауаптың шығу нысаны</w:t>
      </w:r>
    </w:p>
    <w:bookmarkEnd w:id="20"/>
    <w:p>
      <w:pPr>
        <w:spacing w:after="0"/>
        <w:ind w:left="0"/>
        <w:jc w:val="both"/>
      </w:pPr>
      <w:r>
        <w:drawing>
          <wp:inline distT="0" distB="0" distL="0" distR="0">
            <wp:extent cx="88900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890000" cy="1244600"/>
                    </a:xfrm>
                    <a:prstGeom prst="rect">
                      <a:avLst/>
                    </a:prstGeom>
                  </pic:spPr>
                </pic:pic>
              </a:graphicData>
            </a:graphic>
          </wp:inline>
        </w:drawing>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АНЫҚТАМА № ____________________</w:t>
      </w:r>
    </w:p>
    <w:bookmarkEnd w:id="21"/>
    <w:bookmarkStart w:name="z23" w:id="22"/>
    <w:p>
      <w:pPr>
        <w:spacing w:after="0"/>
        <w:ind w:left="0"/>
        <w:jc w:val="both"/>
      </w:pPr>
      <w:r>
        <w:rPr>
          <w:rFonts w:ascii="Times New Roman"/>
          <w:b w:val="false"/>
          <w:i w:val="false"/>
          <w:color w:val="000000"/>
          <w:sz w:val="28"/>
        </w:rPr>
        <w:t>
      Осы анықтама____________________ қаласы___ ____________________ көшесі, № ___ үй, № пәтерде тұратын азамат (азаматша). _________________________________________ берілді, ол шын мәнінде (қала, аудан) әкімінің 200___ жылғы «___»____________________________ № шешіміне сәйкес 19___ жылғы «___»____ туылған ______________ және оның мүлкіне (мүлкінің тізімдемесі істе тігулі, мүлкі жоқ) қорғаншы (қамқоршы) болып тағайындалды.</w:t>
      </w:r>
      <w:r>
        <w:br/>
      </w:r>
      <w:r>
        <w:rPr>
          <w:rFonts w:ascii="Times New Roman"/>
          <w:b w:val="false"/>
          <w:i w:val="false"/>
          <w:color w:val="000000"/>
          <w:sz w:val="28"/>
        </w:rPr>
        <w:t>
      Қорғаншыға (қамқоршыға) қамқорлыққа алынушыны тәрбиелеу, оқыту, қоғамдық пайдалы қызметке даярлау туралы, оның жеке мүліктік құқықтарын қорғау және сақтау, сотта және барлық мемлекеттік мекемелерде арнайы өкілеттіксіз оның өкілі болу міндеті жүктеледі.</w:t>
      </w:r>
    </w:p>
    <w:bookmarkEnd w:id="22"/>
    <w:bookmarkStart w:name="z24" w:id="23"/>
    <w:p>
      <w:pPr>
        <w:spacing w:after="0"/>
        <w:ind w:left="0"/>
        <w:jc w:val="both"/>
      </w:pPr>
      <w:r>
        <w:rPr>
          <w:rFonts w:ascii="Times New Roman"/>
          <w:b w:val="false"/>
          <w:i w:val="false"/>
          <w:color w:val="000000"/>
          <w:sz w:val="28"/>
        </w:rPr>
        <w:t>
      Аудандық білім</w:t>
      </w:r>
      <w:r>
        <w:br/>
      </w:r>
      <w:r>
        <w:rPr>
          <w:rFonts w:ascii="Times New Roman"/>
          <w:b w:val="false"/>
          <w:i w:val="false"/>
          <w:color w:val="000000"/>
          <w:sz w:val="28"/>
        </w:rPr>
        <w:t>
      бөлімнің бастығы __________________________ Т.А.Ә.</w:t>
      </w:r>
    </w:p>
    <w:bookmarkEnd w:id="23"/>
    <w:p>
      <w:pPr>
        <w:spacing w:after="0"/>
        <w:ind w:left="0"/>
        <w:jc w:val="both"/>
      </w:pPr>
      <w:r>
        <w:drawing>
          <wp:inline distT="0" distB="0" distL="0" distR="0">
            <wp:extent cx="86614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661400" cy="3213100"/>
                    </a:xfrm>
                    <a:prstGeom prst="rect">
                      <a:avLst/>
                    </a:prstGeom>
                  </pic:spPr>
                </pic:pic>
              </a:graphicData>
            </a:graphic>
          </wp:inline>
        </w:drawing>
      </w:r>
    </w:p>
    <w:bookmarkStart w:name="z25" w:id="24"/>
    <w:p>
      <w:pPr>
        <w:spacing w:after="0"/>
        <w:ind w:left="0"/>
        <w:jc w:val="left"/>
      </w:pPr>
      <w:r>
        <w:rPr>
          <w:rFonts w:ascii="Times New Roman"/>
          <w:b/>
          <w:i w:val="false"/>
          <w:color w:val="000000"/>
        </w:rPr>
        <w:t xml:space="preserve"> 
Мемлекеттік қызметті алушыға берілетін хабарлама</w:t>
      </w:r>
    </w:p>
    <w:bookmarkEnd w:id="24"/>
    <w:bookmarkStart w:name="z26" w:id="25"/>
    <w:p>
      <w:pPr>
        <w:spacing w:after="0"/>
        <w:ind w:left="0"/>
        <w:jc w:val="both"/>
      </w:pPr>
      <w:r>
        <w:rPr>
          <w:rFonts w:ascii="Times New Roman"/>
          <w:b w:val="false"/>
          <w:i w:val="false"/>
          <w:color w:val="000000"/>
          <w:sz w:val="28"/>
        </w:rPr>
        <w:t>
      Өтініш орындау статусы өзгергенде немесе қызмет көрсету мерзімі ұзартылғанда хабарлама келіп түседі. Хабарлама мәтінімен еркін жол электрондық үкімет порталының жеке кабинетінде «Хабарлама» бөліміне келіп түседі.</w:t>
      </w:r>
    </w:p>
    <w:bookmarkEnd w:id="25"/>
    <w:bookmarkStart w:name="z27" w:id="26"/>
    <w:p>
      <w:pPr>
        <w:spacing w:after="0"/>
        <w:ind w:left="0"/>
        <w:jc w:val="both"/>
      </w:pPr>
      <w:r>
        <w:rPr>
          <w:rFonts w:ascii="Times New Roman"/>
          <w:b w:val="false"/>
          <w:i w:val="false"/>
          <w:color w:val="000000"/>
          <w:sz w:val="28"/>
        </w:rPr>
        <w:t>
«Қорғаншылық және</w:t>
      </w:r>
      <w:r>
        <w:br/>
      </w:r>
      <w:r>
        <w:rPr>
          <w:rFonts w:ascii="Times New Roman"/>
          <w:b w:val="false"/>
          <w:i w:val="false"/>
          <w:color w:val="000000"/>
          <w:sz w:val="28"/>
        </w:rPr>
        <w:t>
қамқоршылық жөнінде анықтама</w:t>
      </w:r>
      <w:r>
        <w:br/>
      </w:r>
      <w:r>
        <w:rPr>
          <w:rFonts w:ascii="Times New Roman"/>
          <w:b w:val="false"/>
          <w:i w:val="false"/>
          <w:color w:val="000000"/>
          <w:sz w:val="28"/>
        </w:rPr>
        <w:t>
беру» электрондық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4-қосымша</w:t>
      </w:r>
    </w:p>
    <w:bookmarkEnd w:id="26"/>
    <w:bookmarkStart w:name="z28" w:id="27"/>
    <w:p>
      <w:pPr>
        <w:spacing w:after="0"/>
        <w:ind w:left="0"/>
        <w:jc w:val="left"/>
      </w:pPr>
      <w:r>
        <w:rPr>
          <w:rFonts w:ascii="Times New Roman"/>
          <w:b/>
          <w:i w:val="false"/>
          <w:color w:val="000000"/>
        </w:rPr>
        <w:t xml:space="preserve"> 
Электрондық мемлекеттік қызмет көрсеткіштерін анықтауға арналған сауалнама түрі: «сапа» және «қолжетімділік»____________________________________________________________</w:t>
      </w:r>
      <w:r>
        <w:br/>
      </w:r>
      <w:r>
        <w:rPr>
          <w:rFonts w:ascii="Times New Roman"/>
          <w:b/>
          <w:i w:val="false"/>
          <w:color w:val="000000"/>
        </w:rPr>
        <w:t>
(қызмет атауы)</w:t>
      </w:r>
    </w:p>
    <w:bookmarkEnd w:id="27"/>
    <w:bookmarkStart w:name="z29" w:id="28"/>
    <w:p>
      <w:pPr>
        <w:spacing w:after="0"/>
        <w:ind w:left="0"/>
        <w:jc w:val="both"/>
      </w:pPr>
      <w:r>
        <w:rPr>
          <w:rFonts w:ascii="Times New Roman"/>
          <w:b w:val="false"/>
          <w:i w:val="false"/>
          <w:color w:val="000000"/>
          <w:sz w:val="28"/>
        </w:rPr>
        <w:t>
      1. Сіз электрондық мемлекеттік қызмет көрсету үдерісінің сапасы мен нәтижесіне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Сіз электрондық мемлекеттік қызмет көрсету тәртібі туралы ақпарат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