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1e53" w14:textId="e981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Жамбыл ауданының аудандық бюджеті туралы" аудандық мәслихаттың 2011 жылғы 21 желтоқсандағы N 40/1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2012 жылғы 16 сәуірдегі N 3/1 шешімі. Солтүстік Қазақстан облысының Әділет департаментінде 2012 жылғы 2 мамырда N 13-7-175 тіркелді. Күші жойылды (Солтүстік Қазақстан облысы Жамбыл аудандық мәслихатының 2013 жылғы 3 сәуірдегі N 03-31/43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Жамбыл аудандық мәслихатының 03.04.2013 N 03-31/43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Жамбыл ауданының аудандық бюджеті туралы» аудандық мәслихаттың 2011 жылғы 21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20 қаңтар № 13-7-168 тіркелген, 2012 жылғы 10 ақпан № 7 «Ауыл арайы», 2012 жылғы 9 наурыз № 12 «Сельская новь» газеттерінде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2 808 738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246 572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2 557 593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2 923 748,6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30 636,6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31 742,6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- 145 647,2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145 647,2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2012 жылға аудандық бюджетте республикалық бюджеттен келесі мөлшерде нысаналы трансферттерді есепке алу: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дамудың инвестициялық бағдарламаларына, соның ішінде – 225 968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Калиновка учаскесі) – 28 988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 Пресновка селосындағы сумен жабдықтау жүйесін бұрынғы қалпына келтіруге және дамытуға (жұмыс жобасын түзету) – 162 393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«2020 Жұмыспен қамту» бағдарламасы шегінде: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үйді салу және (немесе) сатып алу – 27 587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инфрақұрылымның дамуы –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эпизоотияларға қарсы іс-шараларды өткізуге – 9 754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мамандарды әлеуметтік қолдау шараларын жүзеге асыру үшін – 7 385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мектепке дейінгі білім беру ұйымдарында мемлекеттік білім тапсырысын жүзеге асыруға – 103 950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жалпы орта білім және негізгі орта білім берудің мемлекеттік мекемелеріндегі химия кабинеттерін оқу жабдықтарымен жабдықтауға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«Назарбаев Зияткерлік мектептері» Білім берудің Дербес Ұйымы оқу бағдарламалары бойынша біліктілікті арттырудан өткен мұғалімдерге еңбекақыны арттыруға – 1 104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үйде арнайы әлеуметтік көмегін қажет ететіндерге қызмет көрсетуге – 901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8 600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«2020 Жұмыспен қамту» бағдарламасы іс-шаралардың жүзеге асуына, соның ішінде – 23 102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бөлшектеп субсидиялауға – 8 562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субсидияны ұсынуға – 1 011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елдімекенді жұмыспен қамту орталықтарының қызметін камтамасыз етуге – 10 184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3 345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 – 3 191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білім беру ұйымдарының мұғалімдері мен мектепке дейінгі тәрбиешілерінің біліктілік санатын төлеу мөлшерін көбейтуге – 35 123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12)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«2020 Жұмыспен қамту» бағдарламасы шегінде елді мекендерді дамытуға» – 60 412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2012 жылға мамандарды әлеуметтік қолдау шараларын жүзеге асыру үшін аудандық бюджетте республикалық бюджеттен бюджеттік кредиттер қарастырылсын – 31 551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III сессиясының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Оспанова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      Л. Топорова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693"/>
        <w:gridCol w:w="7473"/>
        <w:gridCol w:w="1993"/>
      </w:tblGrid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2 808 738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246 572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2 557 593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2 557 593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53"/>
        <w:gridCol w:w="7333"/>
        <w:gridCol w:w="21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2923748,6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 (облыстық маңызы бар қала) бюджетін атқару және ауданның (облыстық маңызы бар қала) коммуналдық меншікті басқару саласындағы мемлекеттік саясатты іске асыру қызметтері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сомалардың толық жиналуын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және ауданды (облыстық маңызы бар қала) басқару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масштабында төтенше жағдайларды алдын алу және болдырмау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масштабтарда дала өрттерін сөндіру және алдын алу бойынша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1956076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1956076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ұйымдарының тәрбиешілеріне және мұғалімдерге біліктілігіне қосымша төлем көлемін арттыру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БДО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 мемлекеттік саясатты жүзеге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мемлекеттік мекемелерінде білім беру жүйесін ақпараттандыру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аудандық (қалалық) ауқымдағы байқаулар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қатты отын алуға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30906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ым-қимыл мамандарының қызмет көрсетуін, жеке көмекшілермен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 әлеуметтік бағдарламалар саласында мемлекеттік саясатты жүзеге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389341,7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бойынша ауылдық елді мекендерді дамыту шегінде объектілерді жөндеу және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123227,7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үйін жобалау, салу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шегінде инженерлік-коммуникациялық инфрақұрылымдардың дамуы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қамту" бағдарламасы" шегінде тұрғын жай салу және (немесе) сатып алу және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мәдениет, тілдерді дамыту,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қамту" бағдарламасы бойынша ауылдық елді мекендерді дамыту шегінде объектілерді 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/облыстық маңызы бар қала/ деңгейінде спорттық жарыстарын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/облыстық маңызы бар қала/ облыстық жарыстарына құрама команда мүшелерінің дайындалуы және қатысуы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 арқылы мемлекеттік ақпараттық саясатын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/қалалық/ кітапханалардың 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қала/ мәдениет және тілдерді дамыту,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дамыту, дене шынықтыру және спорт саласында ішкі саясатты жергілікті деңгейде дамыту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салаларында мемлекеттік саясатты жүзеге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/биотермиялық шұңқырлардың/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аумағында жер қатынастарын реттеу саласында мемлекеттік саясатты жүзеге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құрылымы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 мемлекеттік саясат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 мемлекеттік саясатты жүзеге асыру бойынша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өкілетті органдарының жергілікті қоры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деңгейден мемлекеттік басқарма функцияларын жоғары тұрғанға беруге байланысты жоғары тұрған бюджетке мақсатты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30636,6.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ауыл шаруашылығы және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31742,6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бюджетінен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капиталдарының құрылуы және өсуі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түсім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-145 647,2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/профицитті пайдалану/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145 647,2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115 202,2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бойынша 2012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73"/>
        <w:gridCol w:w="7853"/>
        <w:gridCol w:w="169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бойынша ауылдық елді мекендерді дамыту шегінде объектілерді жөндеу және абаттандыру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 есебінен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шегінде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464 003 000 "Жалпы білім беру" бағдарламасы бойынша сомаларды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733"/>
        <w:gridCol w:w="4793"/>
      </w:tblGrid>
      <w:tr>
        <w:trPr>
          <w:trHeight w:val="255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</w:tr>
      <w:tr>
        <w:trPr>
          <w:trHeight w:val="42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1692645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84894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№ 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Мақсатты арналуын сақтаумен 2011 жылы республикалық және облыстық бюджеттен бөлінген пайдаланылмаған (толық пайдаланылмаған) нысаналы даму трансферттер сомаларын 2012 жылы пайдалану (толық пайдалану)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73"/>
        <w:gridCol w:w="7993"/>
        <w:gridCol w:w="1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85881,7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56224,1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шегінде инженерлік-коммуникациялық инфрақұрылымдардың дамуы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