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ac9b" w14:textId="301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Жамбыл ауданының аудандық бюджеті туралы" аудандық мәслихаттың 2011 жылғы 21 желтоқсандағы N 40/1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2012 жылғы 6 желтоқсандағы N 9/1 шешімі. Солтүстік Қазақстан облысының Әділет департаментінде 2012 жылғы 24 желтосқанда N 2027 тіркелді. Күші жойылды (Солтүстік Қазақстан облысы Жамбыл ауданы мәслихатының 2013 жылғы 8 қазандағы N 03-31/124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ауданы мәслихатының 08.10.2013 N 03-31/124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Жамбыл ауданының аудандық бюджеті туралы» аудандық мәслихаттың 2011 жылғы 21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13-7-168 2012 жылғы 20 қаңтар тіркелген, 2012 жылғы 10 ақпан № 7 «Ауыл арайы», 2012 жылғы 9 наурыз № 12 «Сельская новь» газеттерінде жарияланған),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1, 2, 3, 9 және 10 қосымшаларға сәйкес 2012-2014 жылдарға арналған Жамбыл ауданының аудандық бюджеті бекітілсін, соның ішінде 2012 жылға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2 882 759,5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260 572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2 612 218,7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2 981 590,1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16 074,6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17 180,6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- 131 085,2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131 085,2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«13. 2012 жылға аудандық бюджетте республикалық бюджеттен келесі көлемде нысаналы трансферттер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дамудың инвестициялық бағдарламаларына, соның ішінде – 177 514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Калиновка учаскесі) – 25 897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 Пресновка селосында сумен жабдықтау жүйесін бұрынғы қалпына келтіруге және дамытуға (жұмыс жобасын түзету) – 124 030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31 наурызда Қазақстан Республикасы Үкіметінің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бағдарламасы шегінде: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үй салу және (немесе) сатып алу – 27 587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эпизоотияларға қарсы іс-шараларды өткізуге – 9 754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мамандарды әлеуметтік қолдау шараларын жүзеге асыру үшін – 5 086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мектепке дейінгі білім беру ұйымдарында мемлекеттік білім тапсырысын жүзеге асыруға – 103 950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жалпы орта білім және негізгі орта білім берудің мемлекеттік мекемелерінің химия кабинеттерін оқу жабдықтарымен жабдықтауға – 12 282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 –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үйде әлеуметтік мамандардың көмегін қажет ететін мұқтаж адамдарға қызмет көрсетуге - 901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- 7 068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2011 жылғы 31 наурызда Қазақстан Республикасы Үкіметінің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бағдарламасы шегінде іс-шаралардың жүзеге асуына – 23 019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бөлшектеп субсидиялауға – 8 562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субсидияны ұсынуға –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мекенді жұмыспен қамту орталықтарының қызметін қамтамасыз етуге – 10 184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3 345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2011 жылғы 26 шілдеде Қазақстан Республикасы Үкіметінің № 862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бекіткен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 - 3 191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білім беру ұйымдарының мұғалімдері мен мектепке дейінгі тәрбиешілерінің біліктілік санатына төлеу мөлшерін көбейтуге - 28 490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2011 жылғы 31 наурызда Қазақстан Республикасы Үкіметінің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бағдарламасы шегінде елді мекендерді дамытуға - 60 183,7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2012 жылға мамандарды әлеуметтік қолдау шараларын жүзеге асыру үшін аудандық бюджетте республикалық бюджеттен 16 989 мың теңге сомасында бюджеттік кредиттер есептелсін»;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Жамбыл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Р. Садықов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«Жамбыл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 ММ бастығы     Л. Топорова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6 желтоқсан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Жамбыл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873"/>
        <w:gridCol w:w="8133"/>
        <w:gridCol w:w="2293"/>
      </w:tblGrid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2 882 759,5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260 572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2 612 218,7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73"/>
        <w:gridCol w:w="8133"/>
        <w:gridCol w:w="22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2 981 590,1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бюджетін орындау және ауданның (облыстық маңызы бар қала)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 толық жиналуын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алуы және жоюы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2 063 456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1 953 456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ұйымдарының тәрбиешілеріне және мұғалімдерге біліктілігіне қосымша төлем көлемін арттыру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мекемелерінде білім беру жүйесін 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ым-қимыл мамандарының қызметтерін ұсыну,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325 583,4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бойынша ауылдық елді мекендерді дамыту шегінде объектілерді жөндеу және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бойынша ауылдық елді мекендерді дамыту шегінде объектілерді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254 055,7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шегінде инженерлік коммуникациялық инфрақұрылымдардың дамуы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17 725,6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шегінде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деңгейде спорттық жарыстарын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/облыстық маңызы бар қала/ облыстық жарыстарына құрама команда мүшелерінің түрлі спорт түрлері бойынша дайындалуы және қатысуы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/биотермиялық шұңқырлардың/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аумағында жер қатынастарын реттеу саласында мемлекеттік саясатты жүзеге асыру бойынша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жер-шаруашылық құрылымы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21 223,9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21 223,9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19 092,9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атқарымдарының мемлекеттік басқарудың төмен тұрған деңгейлерінен жоғарғы тұрған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-131 085,2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131 085,2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қарызын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 бойынша 2012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813"/>
        <w:gridCol w:w="8793"/>
        <w:gridCol w:w="17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46 598,4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46 598,4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шегінде объектілерді жөндеу және абаттандыру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35 999,4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464 003 000 "Жалпы білім беру" бағдарламасы бойынша сомаларды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893"/>
        <w:gridCol w:w="5333"/>
      </w:tblGrid>
      <w:tr>
        <w:trPr>
          <w:trHeight w:val="255" w:hRule="atLeast"/>
        </w:trPr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бюджеттегі трансферттер есебінен</w:t>
            </w:r>
          </w:p>
        </w:tc>
      </w:tr>
      <w:tr>
        <w:trPr>
          <w:trHeight w:val="42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1 660 183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1 647 901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бюджеттік қаржының бос қалдықтары, 2011 жылы пайдаланылмаған республикалық және облыстық бюджеттен нысаналы трансферттерді қайтару есебінен аудан бюджетінің шығысы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13"/>
        <w:gridCol w:w="9033"/>
        <w:gridCol w:w="18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41252,5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бюджетті орындау және ауданның (облыстық маңызы бар қала) коммуналдық меншікті басқару саласындағы мемлекеттік саясатты іске асыру қызметтері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ауылшаруашылығы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жергілікті деңгейде құрылыс саласында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19092,9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Мақсатты арналуын сақтаумен 2011 жылы республикалық және облыстық бюджеттен бөлінген пайдаланылмаған (толық пайдаланылмаған) нысаналы даму трансферттер сомаларын 2012 жылы пайдалану (толық пайдалану)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33"/>
        <w:gridCol w:w="8493"/>
        <w:gridCol w:w="22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шегінде инженерлік коммуникациялық инфрақұрылымдардың дамуы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