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2b7b" w14:textId="f162b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әкімдігінің 2012 жылғы
1 маусымдағы № 260 "Мағжан Жұмабаев ауданының кейбір мемлекеттік 
мекемелерінің мемлекеттік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әкімдігінің 2012 жылғы 1 қазандағы N 441 қаулысы. Солтүстік Қазақстан облысының Әділет департаментінде 2012 жылғы 31 қазанда N 1920 болып тіркелді. Күші жойылды - Солтүстік Қазақстан облысы Мағжан Жұмабаев ауданы әкімдігінің 2013 жылғы 24 мамырдағы N 184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ауданы әкімдігінің 24.05.2013 N 184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Мағжан Жұмабаев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Мағжан Жұмабаев ауданы әкімдігінің «Мағжан Жұмабаев ауданының кейбір мемлекеттік мекемелерінің мемлекеттік қызметтер регламенттерін бекіту туралы» 2012 жылғы 01 маусымдағы № 260 (Нормативтік құқықтық актілерді тіркеудің мемлекеттік тізілімінде № 13-9-160 бойынша тіркелген, 2012 жылғы 10 тамыздағы № 32 «Мағжан жұлдызы», «Вести» аудандық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қаулының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Қоса берілген:</w:t>
      </w:r>
      <w:r>
        <w:br/>
      </w:r>
      <w:r>
        <w:rPr>
          <w:rFonts w:ascii="Times New Roman"/>
          <w:b w:val="false"/>
          <w:i w:val="false"/>
          <w:color w:val="000000"/>
          <w:sz w:val="28"/>
        </w:rPr>
        <w:t>
      1) «Ветеринариялық анықтаманы беру» мемлекеттік қызмет регламенті;</w:t>
      </w:r>
      <w:r>
        <w:br/>
      </w:r>
      <w:r>
        <w:rPr>
          <w:rFonts w:ascii="Times New Roman"/>
          <w:b w:val="false"/>
          <w:i w:val="false"/>
          <w:color w:val="000000"/>
          <w:sz w:val="28"/>
        </w:rPr>
        <w:t xml:space="preserve">
      2) «Жануарға ветеринариялық паспорт беру» мемлекеттік қызмет регламенті бекітілсін.». </w:t>
      </w:r>
      <w:r>
        <w:br/>
      </w:r>
      <w:r>
        <w:rPr>
          <w:rFonts w:ascii="Times New Roman"/>
          <w:b w:val="false"/>
          <w:i w:val="false"/>
          <w:color w:val="000000"/>
          <w:sz w:val="28"/>
        </w:rPr>
        <w:t>
</w:t>
      </w:r>
      <w:r>
        <w:rPr>
          <w:rFonts w:ascii="Times New Roman"/>
          <w:b w:val="false"/>
          <w:i w:val="false"/>
          <w:color w:val="000000"/>
          <w:sz w:val="28"/>
        </w:rPr>
        <w:t>
      «Ветеринариялық анықтаманы беру» мемлекеттiк қызмет регламентіне келесі өзгеріс енгізілсін:</w:t>
      </w:r>
      <w:r>
        <w:br/>
      </w:r>
      <w:r>
        <w:rPr>
          <w:rFonts w:ascii="Times New Roman"/>
          <w:b w:val="false"/>
          <w:i w:val="false"/>
          <w:color w:val="000000"/>
          <w:sz w:val="28"/>
        </w:rPr>
        <w:t>
      3–тармақтың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«Жануарға ветеринариялық паспорт беру» мемлекеттiк қызмет регламентіне келесі өзгерістер енгізілсін:</w:t>
      </w:r>
      <w:r>
        <w:br/>
      </w:r>
      <w:r>
        <w:rPr>
          <w:rFonts w:ascii="Times New Roman"/>
          <w:b w:val="false"/>
          <w:i w:val="false"/>
          <w:color w:val="000000"/>
          <w:sz w:val="28"/>
        </w:rPr>
        <w:t>
      1) 3–тармақтың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«Қазақстан Республикасының 2002 жылғы 10 шiлдедегi «Ветеринария туралы» Қазақстан Республикасының 2002 жылғы 10 шiлдедегi Заңының 10-бабы 2-тармағының </w:t>
      </w:r>
      <w:r>
        <w:rPr>
          <w:rFonts w:ascii="Times New Roman"/>
          <w:b w:val="false"/>
          <w:i w:val="false"/>
          <w:color w:val="000000"/>
          <w:sz w:val="28"/>
        </w:rPr>
        <w:t>20) тармақшасы</w:t>
      </w:r>
      <w:r>
        <w:rPr>
          <w:rFonts w:ascii="Times New Roman"/>
          <w:b w:val="false"/>
          <w:i w:val="false"/>
          <w:color w:val="000000"/>
          <w:sz w:val="28"/>
        </w:rPr>
        <w:t>, 10-1-бабы </w:t>
      </w:r>
      <w:r>
        <w:rPr>
          <w:rFonts w:ascii="Times New Roman"/>
          <w:b w:val="false"/>
          <w:i w:val="false"/>
          <w:color w:val="000000"/>
          <w:sz w:val="28"/>
        </w:rPr>
        <w:t>12) тармақшасы</w:t>
      </w:r>
      <w:r>
        <w:rPr>
          <w:rFonts w:ascii="Times New Roman"/>
          <w:b w:val="false"/>
          <w:i w:val="false"/>
          <w:color w:val="000000"/>
          <w:sz w:val="28"/>
        </w:rPr>
        <w:t xml:space="preserve"> және 35-бабы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16–тармақ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«16. Тұтынушының мемлекеттік қызмет алу үшін өтініш берген сәтінен бастап мемлекеттік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ЖАО ветдәрігеріне ветеринариялық паспорт алу (жануарға ветеринариялық паспорттың телқұжатын, жануарға ветеринариялық паспорттың үзіндісін) үшін өтініш берген кезде</w:t>
      </w:r>
      <w:r>
        <w:rPr>
          <w:rFonts w:ascii="Times New Roman"/>
          <w:b w:val="false"/>
          <w:i w:val="false"/>
          <w:color w:val="000000"/>
          <w:sz w:val="28"/>
          <w:u w:val="single"/>
        </w:rPr>
        <w:t>:</w:t>
      </w:r>
      <w:r>
        <w:br/>
      </w:r>
      <w:r>
        <w:rPr>
          <w:rFonts w:ascii="Times New Roman"/>
          <w:b w:val="false"/>
          <w:i w:val="false"/>
          <w:color w:val="000000"/>
          <w:sz w:val="28"/>
        </w:rPr>
        <w:t>
      1) тұтынушы ветеринариялық паспорт (жануарға ветеринариялық паспорттың телқұжатын, жануарға ветеринариялық паспорттың үзіндісін) алу үшін ЖАО жүгінеді;</w:t>
      </w:r>
      <w:r>
        <w:br/>
      </w:r>
      <w:r>
        <w:rPr>
          <w:rFonts w:ascii="Times New Roman"/>
          <w:b w:val="false"/>
          <w:i w:val="false"/>
          <w:color w:val="000000"/>
          <w:sz w:val="28"/>
        </w:rPr>
        <w:t>
      2) ЖАО ветдәрігері қажетті құжаттарды қабылдайды, өтінішті тіркейді,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3) ЖАО ветдәрігері ветеринариялық паспортты (жануарға ветеринариялық паспорттың телқұжатын, жануарға ветеринариялық паспорттың үзіндісін толтырады, мөр басады, жануарға ветеринариялық паспортты (жануарға ветеринариялық паспорттың телқұжатын, жануарға ветеринариялық паспорттың үзіндісін) тіркейді және қол қояды немесе бас тарту туралы дәлелді жауап дайындайды;</w:t>
      </w:r>
      <w:r>
        <w:br/>
      </w:r>
      <w:r>
        <w:rPr>
          <w:rFonts w:ascii="Times New Roman"/>
          <w:b w:val="false"/>
          <w:i w:val="false"/>
          <w:color w:val="000000"/>
          <w:sz w:val="28"/>
        </w:rPr>
        <w:t>
      4) тұтынушыға ветеринариялық паспорт жануарға ветеринариялық паспорттың телқұжатын, жануарға ветеринариялық паспорттың үзіндісін) береді немесе мемлекеттік қызмет көрсетуден бас тарту бойынша дәлелді жауап береді.».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17–тармақ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«17. Мемлекеттiк қызметтi көрсету үдерiсiне келесi құрылымдық- 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20-тармақ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«20. Мемлекеттік қызмет көрсетуге жауапты тұлға мемлекеттік қызмет көрсету үдерісіне қатысатын ЖАО ветеринарлық дәрігері болып табылады (бұдан әрі – лауазымды тұлға).</w:t>
      </w:r>
      <w:r>
        <w:br/>
      </w:r>
      <w:r>
        <w:rPr>
          <w:rFonts w:ascii="Times New Roman"/>
          <w:b w:val="false"/>
          <w:i w:val="false"/>
          <w:color w:val="000000"/>
          <w:sz w:val="28"/>
        </w:rPr>
        <w:t>
      Мемлекеттік қызмет көрсету барысында жауапты тұлға мемлекеттік қыметтің көрсету сапасына және тиімділігіне, сондай-ақ олардың қабылдаған шешімдері мен іс-әрекеттері (әрекетсіздігі), мемлекеттік қызметті Қазақстан Республикасының заңнамасымен белгіленген мерзімде іске асыруына жауапты.»;</w:t>
      </w:r>
      <w:r>
        <w:br/>
      </w:r>
      <w:r>
        <w:rPr>
          <w:rFonts w:ascii="Times New Roman"/>
          <w:b w:val="false"/>
          <w:i w:val="false"/>
          <w:color w:val="000000"/>
          <w:sz w:val="28"/>
        </w:rPr>
        <w:t>
</w:t>
      </w:r>
      <w:r>
        <w:rPr>
          <w:rFonts w:ascii="Times New Roman"/>
          <w:b w:val="false"/>
          <w:i w:val="false"/>
          <w:color w:val="000000"/>
          <w:sz w:val="28"/>
        </w:rPr>
        <w:t>
      5) Осы «Жануарға ветеринариялық паспорт беру» мемлекеттiк қызмет регламентінің </w:t>
      </w:r>
      <w:r>
        <w:rPr>
          <w:rFonts w:ascii="Times New Roman"/>
          <w:b w:val="false"/>
          <w:i w:val="false"/>
          <w:color w:val="000000"/>
          <w:sz w:val="28"/>
        </w:rPr>
        <w:t>2–қосымшасы</w:t>
      </w:r>
      <w:r>
        <w:rPr>
          <w:rFonts w:ascii="Times New Roman"/>
          <w:b w:val="false"/>
          <w:i w:val="false"/>
          <w:color w:val="000000"/>
          <w:sz w:val="28"/>
        </w:rPr>
        <w:t xml:space="preserve"> келесі редакцияда (1–қосымшаға) сәйкес жазылсын;</w:t>
      </w:r>
      <w:r>
        <w:br/>
      </w:r>
      <w:r>
        <w:rPr>
          <w:rFonts w:ascii="Times New Roman"/>
          <w:b w:val="false"/>
          <w:i w:val="false"/>
          <w:color w:val="000000"/>
          <w:sz w:val="28"/>
        </w:rPr>
        <w:t>
</w:t>
      </w:r>
      <w:r>
        <w:rPr>
          <w:rFonts w:ascii="Times New Roman"/>
          <w:b w:val="false"/>
          <w:i w:val="false"/>
          <w:color w:val="000000"/>
          <w:sz w:val="28"/>
        </w:rPr>
        <w:t>
      6) Осы «Жануарға ветеринариялық паспорт беру» мемлекеттiк қызмет регламентінің </w:t>
      </w:r>
      <w:r>
        <w:rPr>
          <w:rFonts w:ascii="Times New Roman"/>
          <w:b w:val="false"/>
          <w:i w:val="false"/>
          <w:color w:val="000000"/>
          <w:sz w:val="28"/>
        </w:rPr>
        <w:t>3-қосымшасы</w:t>
      </w:r>
      <w:r>
        <w:rPr>
          <w:rFonts w:ascii="Times New Roman"/>
          <w:b w:val="false"/>
          <w:i w:val="false"/>
          <w:color w:val="000000"/>
          <w:sz w:val="28"/>
        </w:rPr>
        <w:t xml:space="preserve"> келесі редакцияда (2 – қосымшаға) сәйкес жазылсын.</w:t>
      </w:r>
      <w:r>
        <w:br/>
      </w:r>
      <w:r>
        <w:rPr>
          <w:rFonts w:ascii="Times New Roman"/>
          <w:b w:val="false"/>
          <w:i w:val="false"/>
          <w:color w:val="000000"/>
          <w:sz w:val="28"/>
        </w:rPr>
        <w:t>
</w:t>
      </w:r>
      <w:r>
        <w:rPr>
          <w:rFonts w:ascii="Times New Roman"/>
          <w:b w:val="false"/>
          <w:i w:val="false"/>
          <w:color w:val="000000"/>
          <w:sz w:val="28"/>
        </w:rPr>
        <w:t>
      2. Солтүстік Қазақстан облысы Мағжан Жұмабаев ауданы әкімдігінің 2012 жылғы 01 маусымдағы № 260 «Мағжан Жұмабаев ауданының кейбір мемлекеттік мекемелерінің мемлекеттік қызметтер регламенттерін бекіту туралы» (Нормативтік құқықтық актілерді тіркеудің мемлекеттік тізілімінде № 13-9-160 бойынша тіркелген, 2012 жылғы 10 тамыздағы № 32 «Мағжан жұлдызы», «Вести» аудандық газеттерінде жарияланған) қаулысымен бекітілген «Бiлiм алушылар мен тәрбиеленушілерді білімнің жалпы білім беру ұйымдарына және үйлеріне тегін тасымалдауды қамтамасыз ету»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және «Жеке қосалқы шаруашылықтың болуы туралы анықтама беру» мемлекеттiк қызметiнiң </w:t>
      </w:r>
      <w:r>
        <w:rPr>
          <w:rFonts w:ascii="Times New Roman"/>
          <w:b w:val="false"/>
          <w:i w:val="false"/>
          <w:color w:val="000000"/>
          <w:sz w:val="28"/>
        </w:rPr>
        <w:t>регламентi</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Солтүстік Қазақстан облысы Мағжан Жұмабаев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 күннен кейін он күнтізбелік күн өткеннен кейін қолданысқа енгізіледі.</w:t>
      </w:r>
    </w:p>
    <w:bookmarkEnd w:id="1"/>
    <w:p>
      <w:pPr>
        <w:spacing w:after="0"/>
        <w:ind w:left="0"/>
        <w:jc w:val="both"/>
      </w:pPr>
      <w:r>
        <w:rPr>
          <w:rFonts w:ascii="Times New Roman"/>
          <w:b w:val="false"/>
          <w:i/>
          <w:color w:val="000000"/>
          <w:sz w:val="28"/>
        </w:rPr>
        <w:t>      Солтүстік</w:t>
      </w:r>
      <w:r>
        <w:br/>
      </w:r>
      <w:r>
        <w:rPr>
          <w:rFonts w:ascii="Times New Roman"/>
          <w:b w:val="false"/>
          <w:i w:val="false"/>
          <w:color w:val="000000"/>
          <w:sz w:val="28"/>
        </w:rPr>
        <w:t>
</w:t>
      </w:r>
      <w:r>
        <w:rPr>
          <w:rFonts w:ascii="Times New Roman"/>
          <w:b w:val="false"/>
          <w:i/>
          <w:color w:val="000000"/>
          <w:sz w:val="28"/>
        </w:rPr>
        <w:t>      Қазақстан облысы</w:t>
      </w:r>
      <w:r>
        <w:br/>
      </w:r>
      <w:r>
        <w:rPr>
          <w:rFonts w:ascii="Times New Roman"/>
          <w:b w:val="false"/>
          <w:i w:val="false"/>
          <w:color w:val="000000"/>
          <w:sz w:val="28"/>
        </w:rPr>
        <w:t>
</w:t>
      </w:r>
      <w:r>
        <w:rPr>
          <w:rFonts w:ascii="Times New Roman"/>
          <w:b w:val="false"/>
          <w:i/>
          <w:color w:val="000000"/>
          <w:sz w:val="28"/>
        </w:rPr>
        <w:t>      Мағжан Жұмабаев ауданы әкімі               В. Бубенко</w:t>
      </w:r>
    </w:p>
    <w:bookmarkStart w:name="z14" w:id="2"/>
    <w:p>
      <w:pPr>
        <w:spacing w:after="0"/>
        <w:ind w:left="0"/>
        <w:jc w:val="both"/>
      </w:pPr>
      <w:r>
        <w:rPr>
          <w:rFonts w:ascii="Times New Roman"/>
          <w:b w:val="false"/>
          <w:i w:val="false"/>
          <w:color w:val="000000"/>
          <w:sz w:val="28"/>
        </w:rPr>
        <w:t>
Солтүстік Қазақстан обьлысы</w:t>
      </w:r>
      <w:r>
        <w:br/>
      </w: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01 қазандағы № 441</w:t>
      </w:r>
      <w:r>
        <w:br/>
      </w:r>
      <w:r>
        <w:rPr>
          <w:rFonts w:ascii="Times New Roman"/>
          <w:b w:val="false"/>
          <w:i w:val="false"/>
          <w:color w:val="000000"/>
          <w:sz w:val="28"/>
        </w:rPr>
        <w:t>
қаулысына 1-қосымша</w:t>
      </w:r>
    </w:p>
    <w:bookmarkEnd w:id="2"/>
    <w:p>
      <w:pPr>
        <w:spacing w:after="0"/>
        <w:ind w:left="0"/>
        <w:jc w:val="both"/>
      </w:pPr>
      <w:r>
        <w:rPr>
          <w:rFonts w:ascii="Times New Roman"/>
          <w:b w:val="false"/>
          <w:i w:val="false"/>
          <w:color w:val="000000"/>
          <w:sz w:val="28"/>
        </w:rPr>
        <w:t>«Жануарға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Солтүстік Қазақстан облысы</w:t>
      </w:r>
      <w:r>
        <w:br/>
      </w: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01 маусымдағы № 260</w:t>
      </w:r>
      <w:r>
        <w:br/>
      </w:r>
      <w:r>
        <w:rPr>
          <w:rFonts w:ascii="Times New Roman"/>
          <w:b w:val="false"/>
          <w:i w:val="false"/>
          <w:color w:val="000000"/>
          <w:sz w:val="28"/>
        </w:rPr>
        <w:t>
қаулысына 2-қосымша</w:t>
      </w:r>
    </w:p>
    <w:p>
      <w:pPr>
        <w:spacing w:after="0"/>
        <w:ind w:left="0"/>
        <w:jc w:val="left"/>
      </w:pPr>
      <w:r>
        <w:rPr>
          <w:rFonts w:ascii="Times New Roman"/>
          <w:b/>
          <w:i w:val="false"/>
          <w:color w:val="000000"/>
        </w:rPr>
        <w:t xml:space="preserve"> 1-кесте. Тұтынушының жануарға ветеринариялық паспорт алу</w:t>
      </w:r>
      <w:r>
        <w:br/>
      </w:r>
      <w:r>
        <w:rPr>
          <w:rFonts w:ascii="Times New Roman"/>
          <w:b/>
          <w:i w:val="false"/>
          <w:color w:val="000000"/>
        </w:rPr>
        <w:t>
үшiн жүгiнген кездегi құрылымдық-функционалдық бiрлiктердiң</w:t>
      </w:r>
      <w:r>
        <w:br/>
      </w:r>
      <w:r>
        <w:rPr>
          <w:rFonts w:ascii="Times New Roman"/>
          <w:b/>
          <w:i w:val="false"/>
          <w:color w:val="000000"/>
        </w:rPr>
        <w:t>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3070"/>
        <w:gridCol w:w="2967"/>
        <w:gridCol w:w="3196"/>
        <w:gridCol w:w="30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әрекетi (барысы, жұмысы)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процедураның, операцияның) және олардың сипаттамасы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 қажетті құжаттарды қабылдайды, өтінішті тіркейді, мемлекеттiк қызметтi тұтынушыға күнi мен уақыты, мерзiмi және орны көрсетiлген талон берiледi</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толтырады, мөр қояды не мемлекеттiк қызметтi ұсынудан бас тарту туралы дәлелдi жауап дайындайды, дайын құжаттарға қол қояды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не мемлекеттiк қызметтi ұсынудан бас тарту туралы дәлелдi жауапты бередi</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(мәлiметтер, құжат, ұйымдастырушылық-өкiмдiк шешiмi)</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күнінен аспайды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Тұтынушының жануарға ветеринариялық паспорттың</w:t>
      </w:r>
      <w:r>
        <w:br/>
      </w:r>
      <w:r>
        <w:rPr>
          <w:rFonts w:ascii="Times New Roman"/>
          <w:b/>
          <w:i w:val="false"/>
          <w:color w:val="000000"/>
        </w:rPr>
        <w:t>
телнұсқасын (жануарға ветеринариялық паспорттан үзiндi)</w:t>
      </w:r>
      <w:r>
        <w:br/>
      </w:r>
      <w:r>
        <w:rPr>
          <w:rFonts w:ascii="Times New Roman"/>
          <w:b/>
          <w:i w:val="false"/>
          <w:color w:val="000000"/>
        </w:rPr>
        <w:t>
алу үшiн жүгiнген кездегi құрылымдық-функционалдық</w:t>
      </w:r>
      <w:r>
        <w:br/>
      </w:r>
      <w:r>
        <w:rPr>
          <w:rFonts w:ascii="Times New Roman"/>
          <w:b/>
          <w:i w:val="false"/>
          <w:color w:val="000000"/>
        </w:rPr>
        <w:t>
бiрлiктердiң iс-әрекеттер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3112"/>
        <w:gridCol w:w="2687"/>
        <w:gridCol w:w="3239"/>
        <w:gridCol w:w="3644"/>
      </w:tblGrid>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процедураның, операцияның) және олардың сипаттамасы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 қажетті құжаттарды қабылдайды, өтінішті тіркейді, мемлекеттiк қызметтi тұтынушыға күнi мен уақыты, мерзiмi және орны көрсетiлген талон берiледi</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үзiндiнi) толтырады, мөр қояды, қол қояды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үзiндiнi) бередi</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формасы </w:t>
            </w:r>
            <w:r>
              <w:br/>
            </w:r>
            <w:r>
              <w:rPr>
                <w:rFonts w:ascii="Times New Roman"/>
                <w:b w:val="false"/>
                <w:i w:val="false"/>
                <w:color w:val="000000"/>
                <w:sz w:val="20"/>
              </w:rPr>
              <w:t>
(мәлiметтер, құжат, ұйым-</w:t>
            </w:r>
            <w:r>
              <w:br/>
            </w:r>
            <w:r>
              <w:rPr>
                <w:rFonts w:ascii="Times New Roman"/>
                <w:b w:val="false"/>
                <w:i w:val="false"/>
                <w:color w:val="000000"/>
                <w:sz w:val="20"/>
              </w:rPr>
              <w:t>
дастырушылық-</w:t>
            </w:r>
            <w:r>
              <w:br/>
            </w:r>
            <w:r>
              <w:rPr>
                <w:rFonts w:ascii="Times New Roman"/>
                <w:b w:val="false"/>
                <w:i w:val="false"/>
                <w:color w:val="000000"/>
                <w:sz w:val="20"/>
              </w:rPr>
              <w:t>
өкiмдiк шешiмi)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 (жануарға ветеринариялық паспорттан үзiндi)</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 ішінде</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3"/>
    <w:p>
      <w:pPr>
        <w:spacing w:after="0"/>
        <w:ind w:left="0"/>
        <w:jc w:val="both"/>
      </w:pPr>
      <w:r>
        <w:rPr>
          <w:rFonts w:ascii="Times New Roman"/>
          <w:b w:val="false"/>
          <w:i w:val="false"/>
          <w:color w:val="000000"/>
          <w:sz w:val="28"/>
        </w:rPr>
        <w:t>
Солтүстік Қазақстан обьлысы</w:t>
      </w:r>
      <w:r>
        <w:br/>
      </w: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01 қазандағы № 441</w:t>
      </w:r>
      <w:r>
        <w:br/>
      </w:r>
      <w:r>
        <w:rPr>
          <w:rFonts w:ascii="Times New Roman"/>
          <w:b w:val="false"/>
          <w:i w:val="false"/>
          <w:color w:val="000000"/>
          <w:sz w:val="28"/>
        </w:rPr>
        <w:t>
қаулысына 2-қосымша</w:t>
      </w:r>
    </w:p>
    <w:bookmarkEnd w:id="3"/>
    <w:p>
      <w:pPr>
        <w:spacing w:after="0"/>
        <w:ind w:left="0"/>
        <w:jc w:val="both"/>
      </w:pPr>
      <w:r>
        <w:rPr>
          <w:rFonts w:ascii="Times New Roman"/>
          <w:b w:val="false"/>
          <w:i w:val="false"/>
          <w:color w:val="000000"/>
          <w:sz w:val="28"/>
        </w:rPr>
        <w:t>«Жануарға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Солтүстік Қазақстан облысы</w:t>
      </w:r>
      <w:r>
        <w:br/>
      </w: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01 маусымдағы № 260</w:t>
      </w:r>
      <w:r>
        <w:br/>
      </w:r>
      <w:r>
        <w:rPr>
          <w:rFonts w:ascii="Times New Roman"/>
          <w:b w:val="false"/>
          <w:i w:val="false"/>
          <w:color w:val="000000"/>
          <w:sz w:val="28"/>
        </w:rPr>
        <w:t>
қаулысына 3–қосымша</w:t>
      </w:r>
    </w:p>
    <w:p>
      <w:pPr>
        <w:spacing w:after="0"/>
        <w:ind w:left="0"/>
        <w:jc w:val="left"/>
      </w:pPr>
      <w:r>
        <w:rPr>
          <w:rFonts w:ascii="Times New Roman"/>
          <w:b/>
          <w:i w:val="false"/>
          <w:color w:val="000000"/>
        </w:rPr>
        <w:t xml:space="preserve"> Тұтынушының жануарға ветеринариялық паспорт алу үшiн жүгiнген кезде «Жануарға ветеринариялық паспорт беру» мемлекеттiк қызметтi ұсыну үдерiсiнiң 1-сызбасы</w:t>
      </w:r>
    </w:p>
    <w:p>
      <w:pPr>
        <w:spacing w:after="0"/>
        <w:ind w:left="0"/>
        <w:jc w:val="both"/>
      </w:pPr>
      <w:r>
        <w:drawing>
          <wp:inline distT="0" distB="0" distL="0" distR="0">
            <wp:extent cx="83566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56600" cy="5105400"/>
                    </a:xfrm>
                    <a:prstGeom prst="rect">
                      <a:avLst/>
                    </a:prstGeom>
                  </pic:spPr>
                </pic:pic>
              </a:graphicData>
            </a:graphic>
          </wp:inline>
        </w:drawing>
      </w:r>
    </w:p>
    <w:p>
      <w:pPr>
        <w:spacing w:after="0"/>
        <w:ind w:left="0"/>
        <w:jc w:val="left"/>
      </w:pPr>
      <w:r>
        <w:rPr>
          <w:rFonts w:ascii="Times New Roman"/>
          <w:b/>
          <w:i w:val="false"/>
          <w:color w:val="000000"/>
        </w:rPr>
        <w:t xml:space="preserve"> Тұтынушының жануарға ветеринариялық паспорттың телнұсқасын алу үшiн жүгiнген кезде «Жануарға ветеринариялық паспорт беру» мемлекеттiк қызметтi ұсыну үдерiсiнiң 2-сызбасы</w:t>
      </w:r>
    </w:p>
    <w:p>
      <w:pPr>
        <w:spacing w:after="0"/>
        <w:ind w:left="0"/>
        <w:jc w:val="both"/>
      </w:pPr>
      <w:r>
        <w:drawing>
          <wp:inline distT="0" distB="0" distL="0" distR="0">
            <wp:extent cx="77597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59700" cy="5270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