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22a3f" w14:textId="c922a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ауданының аумағында 2013 жылғы қаңтар-наурыз аралығында Қазақстан Республикасының ер азаматтарын тіркеуді және медициналық куәландырылуды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атындағы ауданы әкімінің 2012 жылғы 29 қарашадағы N 28 шешімі. Солтүстік Қазақстан облысының Әділет департаментінде 2012 жылғы 20 желтоқсанда N 2007 тіркелді. Күші жойылды (Солтүстік Қазақстан облысы Мағжан Жұмабаев атындағы ауданы әкімінің 2013 жылғы 1 сәуірдегі N 02-06\05-07/241 хаты)</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Мағжан Жұмабаев атындағы ауданы әкімінің 01.04.2013 N 02-06\05-07/241 хаты)</w:t>
      </w:r>
    </w:p>
    <w:bookmarkEnd w:id="0"/>
    <w:bookmarkStart w:name="z2" w:id="1"/>
    <w:p>
      <w:pPr>
        <w:spacing w:after="0"/>
        <w:ind w:left="0"/>
        <w:jc w:val="both"/>
      </w:pPr>
      <w:r>
        <w:rPr>
          <w:rFonts w:ascii="Times New Roman"/>
          <w:b w:val="false"/>
          <w:i w:val="false"/>
          <w:color w:val="000000"/>
          <w:sz w:val="28"/>
        </w:rPr>
        <w:t>      Қазақстан Республикасының 2012 жылғы 16 ақпандағы «Әскери қызмет және әскери қызметшілердің мәртебесі туралы»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Үкіметінің 2012 жылғы 27 маусымдағы № 859 «Әскери міндеттілер мен әскерге шақырылушыларды әскери есепке алуды жүргізу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Мағжан Жұмабаев ауданының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«Солтүстік Қазақстан облысы Мағжан Жұмабаев атындағы ауданының Қорғаныс істері жөніндегі бөлімі» мемлекеттік мекемесінің (келісім бойынша) шақырту учаскесіне 2013 жылғы қаңтар–наурыз аралығында тіркеу жылы он жеті жасқа толатын Қазақстан Республикасының ер азаматтарын тіркеуді, медициналық куәландыруды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Солтүстік Қазақстан облысы Мағжан Жұмабаев ауданы әкімінің орынбасары А.Д.Қабдөшевке жүктелсін.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Б. Бубенко</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xml:space="preserve">      Мағжан Жұмабаев атындағы ауданының </w:t>
      </w:r>
      <w:r>
        <w:br/>
      </w:r>
      <w:r>
        <w:rPr>
          <w:rFonts w:ascii="Times New Roman"/>
          <w:b w:val="false"/>
          <w:i w:val="false"/>
          <w:color w:val="000000"/>
          <w:sz w:val="28"/>
        </w:rPr>
        <w:t>
</w:t>
      </w:r>
      <w:r>
        <w:rPr>
          <w:rFonts w:ascii="Times New Roman"/>
          <w:b w:val="false"/>
          <w:i/>
          <w:color w:val="000000"/>
          <w:sz w:val="28"/>
        </w:rPr>
        <w:t xml:space="preserve">      Қорғаныс істері жөніндегі бөлімі» </w:t>
      </w:r>
      <w:r>
        <w:br/>
      </w:r>
      <w:r>
        <w:rPr>
          <w:rFonts w:ascii="Times New Roman"/>
          <w:b w:val="false"/>
          <w:i w:val="false"/>
          <w:color w:val="000000"/>
          <w:sz w:val="28"/>
        </w:rPr>
        <w:t>
</w:t>
      </w:r>
      <w:r>
        <w:rPr>
          <w:rFonts w:ascii="Times New Roman"/>
          <w:b w:val="false"/>
          <w:i/>
          <w:color w:val="000000"/>
          <w:sz w:val="28"/>
        </w:rPr>
        <w:t>      мемлекеттік мекемесінің бастығы            Д.М. Кеженев</w:t>
      </w:r>
      <w:r>
        <w:br/>
      </w:r>
      <w:r>
        <w:rPr>
          <w:rFonts w:ascii="Times New Roman"/>
          <w:b w:val="false"/>
          <w:i w:val="false"/>
          <w:color w:val="000000"/>
          <w:sz w:val="28"/>
        </w:rPr>
        <w:t>
</w:t>
      </w:r>
      <w:r>
        <w:rPr>
          <w:rFonts w:ascii="Times New Roman"/>
          <w:b w:val="false"/>
          <w:i/>
          <w:color w:val="000000"/>
          <w:sz w:val="28"/>
        </w:rPr>
        <w:t>      2012 жылғы 29 қараша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