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00655" w14:textId="b1006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тағайындау"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атындағы аудандық әкімдігінің 2012 жылғы 12 желтоқсандағы N 567 қаулысы. Солтүстік Қазақстан облысының Әділет департаментінде 2013 жылғы 23 қаңтарда N 2103 тіркелді. Күші жойылды - Солтүстік Қазақстан облысы Мағжан Жұмабаев ауданы әкімдігінің 2013 жылғы 24 мамырдағы N 184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Мағжан Жұмабаев ауданы әкімдігінің 24.05.2013 N 184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сәйкес, Солтүстік Қазақстан облысы Мағжан Жұмабаев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«Тұрғын үй көмегін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Солтүстік Қазақстан облысы Мағжан Жұмабаев ауданы әкімдігінің «Мемлекеттік қызметтердің </w:t>
      </w:r>
      <w:r>
        <w:rPr>
          <w:rFonts w:ascii="Times New Roman"/>
          <w:b w:val="false"/>
          <w:i w:val="false"/>
          <w:color w:val="000000"/>
          <w:sz w:val="28"/>
        </w:rPr>
        <w:t>регламенттерін</w:t>
      </w:r>
      <w:r>
        <w:rPr>
          <w:rFonts w:ascii="Times New Roman"/>
          <w:b w:val="false"/>
          <w:i w:val="false"/>
          <w:color w:val="000000"/>
          <w:sz w:val="28"/>
        </w:rPr>
        <w:t xml:space="preserve"> бекіту туралы» 2012 жылғы 01 маусымдағы № 263 (нормативтік құқықтық актілерді тіркеудің мемлекеттік Тізілімінде № 13-9-161 бойынша тіркелген, 2012 жылғы 12 қазандағы «Мағжан жұлдызы», «Вести» аудандық газеттерінің № 41 санында жарияланған) қаулысымен бекітілген «Тұрғын үй көмегін тағайындау» мемлекеттік қызмет регламенті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«Солтүстік Қазақстан облысы Мағжан Жұмабаев ауданының жұмыспен қамту және әлеуметтік бағдарламалар бөлімі» мемлекеттік мекемесіне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В. Бубенко</w:t>
      </w:r>
    </w:p>
    <w:bookmarkStart w:name="z6"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Мағжан Жұмабаев ауданы әкімдігінің</w:t>
      </w:r>
      <w:r>
        <w:br/>
      </w:r>
      <w:r>
        <w:rPr>
          <w:rFonts w:ascii="Times New Roman"/>
          <w:b w:val="false"/>
          <w:i w:val="false"/>
          <w:color w:val="000000"/>
          <w:sz w:val="28"/>
        </w:rPr>
        <w:t>
2012 жылғы 12 желтоқсандағы</w:t>
      </w:r>
      <w:r>
        <w:br/>
      </w:r>
      <w:r>
        <w:rPr>
          <w:rFonts w:ascii="Times New Roman"/>
          <w:b w:val="false"/>
          <w:i w:val="false"/>
          <w:color w:val="000000"/>
          <w:sz w:val="28"/>
        </w:rPr>
        <w:t>
№ 567 қаулысына қосымша</w:t>
      </w:r>
    </w:p>
    <w:bookmarkEnd w:id="2"/>
    <w:bookmarkStart w:name="z7" w:id="3"/>
    <w:p>
      <w:pPr>
        <w:spacing w:after="0"/>
        <w:ind w:left="0"/>
        <w:jc w:val="left"/>
      </w:pPr>
      <w:r>
        <w:rPr>
          <w:rFonts w:ascii="Times New Roman"/>
          <w:b/>
          <w:i w:val="false"/>
          <w:color w:val="000000"/>
        </w:rPr>
        <w:t xml:space="preserve"> 
«Тұрғын үй көмегін тағайындау» мемлекеттік қызмет регламенті</w:t>
      </w:r>
    </w:p>
    <w:bookmarkEnd w:id="3"/>
    <w:bookmarkStart w:name="z8" w:id="4"/>
    <w:p>
      <w:pPr>
        <w:spacing w:after="0"/>
        <w:ind w:left="0"/>
        <w:jc w:val="left"/>
      </w:pPr>
      <w:r>
        <w:rPr>
          <w:rFonts w:ascii="Times New Roman"/>
          <w:b/>
          <w:i w:val="false"/>
          <w:color w:val="000000"/>
        </w:rPr>
        <w:t xml:space="preserve"> 
1. Негізгі ұғымдар</w:t>
      </w:r>
    </w:p>
    <w:bookmarkEnd w:id="4"/>
    <w:bookmarkStart w:name="z9" w:id="5"/>
    <w:p>
      <w:pPr>
        <w:spacing w:after="0"/>
        <w:ind w:left="0"/>
        <w:jc w:val="both"/>
      </w:pPr>
      <w:r>
        <w:rPr>
          <w:rFonts w:ascii="Times New Roman"/>
          <w:b w:val="false"/>
          <w:i w:val="false"/>
          <w:color w:val="000000"/>
          <w:sz w:val="28"/>
        </w:rPr>
        <w:t>
      1. Осы «Тұрғын үй көмегін тағайындау» </w:t>
      </w:r>
      <w:r>
        <w:rPr>
          <w:rFonts w:ascii="Times New Roman"/>
          <w:b w:val="false"/>
          <w:i w:val="false"/>
          <w:color w:val="000000"/>
          <w:sz w:val="28"/>
        </w:rPr>
        <w:t>регламентінде</w:t>
      </w:r>
      <w:r>
        <w:rPr>
          <w:rFonts w:ascii="Times New Roman"/>
          <w:b w:val="false"/>
          <w:i w:val="false"/>
          <w:color w:val="000000"/>
          <w:sz w:val="28"/>
        </w:rPr>
        <w:t xml:space="preserve"> (бұдан әрі - регламент) мынадай ұғымдар пайдаланылады:</w:t>
      </w:r>
      <w:r>
        <w:br/>
      </w:r>
      <w:r>
        <w:rPr>
          <w:rFonts w:ascii="Times New Roman"/>
          <w:b w:val="false"/>
          <w:i w:val="false"/>
          <w:color w:val="000000"/>
          <w:sz w:val="28"/>
        </w:rPr>
        <w:t>
      1) құрылымдық-функционалдық бірліктер – бұл уәкілетті органдардың, мемлекеттік органдардың, мемлекеттік органдары құрылымдық бөлімшелерінің жауапты тұлғалары, ақпараттық жүйелер және олардың кіші жүйелері (бұдан әрі – ҚФБ);</w:t>
      </w:r>
      <w:r>
        <w:br/>
      </w:r>
      <w:r>
        <w:rPr>
          <w:rFonts w:ascii="Times New Roman"/>
          <w:b w:val="false"/>
          <w:i w:val="false"/>
          <w:color w:val="000000"/>
          <w:sz w:val="28"/>
        </w:rPr>
        <w:t>
      2) уәкілетті орган – «Солтүстік Қазақстан облысы Мағжан Жұмабаев ауданының жұмыспен қамту және әлеуметтік бағдарламалар бөлімі» мемлекеттік мекемесі.</w:t>
      </w:r>
    </w:p>
    <w:bookmarkEnd w:id="5"/>
    <w:bookmarkStart w:name="z10" w:id="6"/>
    <w:p>
      <w:pPr>
        <w:spacing w:after="0"/>
        <w:ind w:left="0"/>
        <w:jc w:val="left"/>
      </w:pPr>
      <w:r>
        <w:rPr>
          <w:rFonts w:ascii="Times New Roman"/>
          <w:b/>
          <w:i w:val="false"/>
          <w:color w:val="000000"/>
        </w:rPr>
        <w:t xml:space="preserve"> 
2. Жалпы ережелер</w:t>
      </w:r>
    </w:p>
    <w:bookmarkEnd w:id="6"/>
    <w:bookmarkStart w:name="z11" w:id="7"/>
    <w:p>
      <w:pPr>
        <w:spacing w:after="0"/>
        <w:ind w:left="0"/>
        <w:jc w:val="both"/>
      </w:pPr>
      <w:r>
        <w:rPr>
          <w:rFonts w:ascii="Times New Roman"/>
          <w:b w:val="false"/>
          <w:i w:val="false"/>
          <w:color w:val="000000"/>
          <w:sz w:val="28"/>
        </w:rPr>
        <w:t>
      2. Мемлекеттік қызмет «Солтүстік Қазақстан облысы Мағжан Жұмабаев ауданының жұмыспен қамту және әлеуметтік бағдарламалар бөлімі» мемлекеттік мекемесімен, сондай-ақ, мемлекеттік қызмет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мекенжай бойынша Солтүстік Қазақстан облысы бойынша «Халыққа қызмет көрсету орталығы» республикалық мемлекеттік кәсіпорны филиалының Мағжан Жұмабаев ауданы бойынша бөлімі (бұдан әрі – Орталық) арқылы көрсетіледі.</w:t>
      </w:r>
      <w:r>
        <w:br/>
      </w:r>
      <w:r>
        <w:rPr>
          <w:rFonts w:ascii="Times New Roman"/>
          <w:b w:val="false"/>
          <w:i w:val="false"/>
          <w:color w:val="000000"/>
          <w:sz w:val="28"/>
        </w:rPr>
        <w:t>
      Мемлекеттік қызметтердің қол жетімділігін қамтамасыз ету мақсатында шалғай елді мекендердің тұрғындарына мобильді орталықтар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Осы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5. Мемлекеттік қызмет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w:t>
      </w:r>
      <w:r>
        <w:rPr>
          <w:rFonts w:ascii="Times New Roman"/>
          <w:b w:val="false"/>
          <w:i w:val="false"/>
          <w:color w:val="000000"/>
          <w:sz w:val="28"/>
        </w:rPr>
        <w:t>, Қазақстан Республикасы Үкіметінің 2009 жылғы 30 желтоқсандағы № 2314 қаулысымен бекітілген Тұрғын үй көмегін көрсету ережесінің </w:t>
      </w:r>
      <w:r>
        <w:rPr>
          <w:rFonts w:ascii="Times New Roman"/>
          <w:b w:val="false"/>
          <w:i w:val="false"/>
          <w:color w:val="000000"/>
          <w:sz w:val="28"/>
        </w:rPr>
        <w:t>2-тарауы</w:t>
      </w:r>
      <w:r>
        <w:rPr>
          <w:rFonts w:ascii="Times New Roman"/>
          <w:b w:val="false"/>
          <w:i w:val="false"/>
          <w:color w:val="000000"/>
          <w:sz w:val="28"/>
        </w:rPr>
        <w:t>, «Жергілікті атқарушы органдармен көрсетілетін әлеуметтік қорғау саласында мемлекеттік қызмет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Уәкілетті органда және орталықта көрсетілетін мемлекеттік қызмет нәтижесі тұрғын үй көмегін тағайындау туралы хабарлама (бұдан әрі - хабарлама) немесе қағаз жеткізгіште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жеке тұлғаларға: тұрғын үй көмегін алуға құқығы бар, аталған жерде тұрақты тұратын аз қамтамасыз етілген отбасыларға (азаматтарға)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туралы толық ақпарат уәкілетті органның ro_qumab@mail.online.kz интернет-ресурсында, уәкілетті органның, Орталықтың стендтерінде, ресми ақпарат көздерінде орналасқан.</w:t>
      </w:r>
      <w:r>
        <w:br/>
      </w:r>
      <w:r>
        <w:rPr>
          <w:rFonts w:ascii="Times New Roman"/>
          <w:b w:val="false"/>
          <w:i w:val="false"/>
          <w:color w:val="000000"/>
          <w:sz w:val="28"/>
        </w:rPr>
        <w:t>
      Сондай-ақ, мемлекеттік қызмет көрсету тәртібі туралы ақпаратты call-орталығының 1414 телефоны бойынша алуға да болады.</w:t>
      </w:r>
      <w:r>
        <w:br/>
      </w:r>
      <w:r>
        <w:rPr>
          <w:rFonts w:ascii="Times New Roman"/>
          <w:b w:val="false"/>
          <w:i w:val="false"/>
          <w:color w:val="000000"/>
          <w:sz w:val="28"/>
        </w:rPr>
        <w:t>
</w:t>
      </w:r>
      <w:r>
        <w:rPr>
          <w:rFonts w:ascii="Times New Roman"/>
          <w:b w:val="false"/>
          <w:i w:val="false"/>
          <w:color w:val="000000"/>
          <w:sz w:val="28"/>
        </w:rPr>
        <w:t>
      9. Уәкілетті органда мемлекеттік қызмет демалыс және мереке күндерін қоспағанда, күн сайын, дүйсенбіден жұмаға дейін, мекенжайлары мен телефондары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органдардың белгіленген жұмыс кестесіне сәйкес көрсетіледі.</w:t>
      </w:r>
      <w:r>
        <w:br/>
      </w:r>
      <w:r>
        <w:rPr>
          <w:rFonts w:ascii="Times New Roman"/>
          <w:b w:val="false"/>
          <w:i w:val="false"/>
          <w:color w:val="000000"/>
          <w:sz w:val="28"/>
        </w:rPr>
        <w:t>
      Орталықта мемлекеттік қызмет демалыс және мереке күндерін қоспағанда, күн сайын, дүйсенбіден сенбіге дейін, орталықтардың белгіленген жұмыс кестесіне сәйкес түскі үзіліссіз сағат 9.00-ден 19.00-ге дейін көрсетіледі.</w:t>
      </w:r>
      <w:r>
        <w:br/>
      </w:r>
      <w:r>
        <w:rPr>
          <w:rFonts w:ascii="Times New Roman"/>
          <w:b w:val="false"/>
          <w:i w:val="false"/>
          <w:color w:val="000000"/>
          <w:sz w:val="28"/>
        </w:rPr>
        <w:t>
      Орталықта қабылдау тездетіп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үкіметтің веб-порталы: www.e.gov.kz арқылы броньдауға болады.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1) мемлекеттік қызмет алушының тұрғылықты жері бойынша орындықтар, үстелдер, толтырылған бланкілердің үлгілерімен ақпараттық стенділер бар, мүмкіндіктері шектеулі мемлекеттік қызмет алушыларға қызмет көрсету үшін жағдайлар көзделген уәкілетті органның үй-жайында;</w:t>
      </w:r>
      <w:r>
        <w:br/>
      </w:r>
      <w:r>
        <w:rPr>
          <w:rFonts w:ascii="Times New Roman"/>
          <w:b w:val="false"/>
          <w:i w:val="false"/>
          <w:color w:val="000000"/>
          <w:sz w:val="28"/>
        </w:rPr>
        <w:t>
      2) залда анықтамалық бюро, кресло, толтырылған бланкілердің үлгілерімен ақпараттық стенділер орналастырылған, мүмкіндіктері шектеулі мемлекеттік қызмет алушыларға қызмет көрсету үшін жағдайлар көзделген орталықтың үй-жайында көрсетіледі.</w:t>
      </w:r>
      <w:r>
        <w:br/>
      </w:r>
      <w:r>
        <w:rPr>
          <w:rFonts w:ascii="Times New Roman"/>
          <w:b w:val="false"/>
          <w:i w:val="false"/>
          <w:color w:val="000000"/>
          <w:sz w:val="28"/>
        </w:rPr>
        <w:t>
      Уәкілетті органның және орталықтың үй-жайлары санитарлық-эпидемиологиялық нормаларға, ғимараттардың қауіпсіздік, оның ішінде өртке қарсы қауіпсіздік талаптарына сай келеді, үй-жай режимі – еркін.</w:t>
      </w:r>
    </w:p>
    <w:bookmarkEnd w:id="7"/>
    <w:bookmarkStart w:name="z20" w:id="8"/>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8"/>
    <w:bookmarkStart w:name="z21" w:id="9"/>
    <w:p>
      <w:pPr>
        <w:spacing w:after="0"/>
        <w:ind w:left="0"/>
        <w:jc w:val="both"/>
      </w:pP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мемлекеттік қызмет көрсету мерзімдері:</w:t>
      </w:r>
      <w:r>
        <w:br/>
      </w:r>
      <w:r>
        <w:rPr>
          <w:rFonts w:ascii="Times New Roman"/>
          <w:b w:val="false"/>
          <w:i w:val="false"/>
          <w:color w:val="000000"/>
          <w:sz w:val="28"/>
        </w:rPr>
        <w:t>
      уәкілетті органда – он күнтізбелік күн ішінде;</w:t>
      </w:r>
      <w:r>
        <w:br/>
      </w:r>
      <w:r>
        <w:rPr>
          <w:rFonts w:ascii="Times New Roman"/>
          <w:b w:val="false"/>
          <w:i w:val="false"/>
          <w:color w:val="000000"/>
          <w:sz w:val="28"/>
        </w:rPr>
        <w:t>
      орталықта – күнтізбелік он күн ішінде көрсетіледі (мемлекеттік қызметке құжат (нәтиже) қабылдау және беру күні мемлекеттік қызмет көрсету мерзіміне кірмейді);</w:t>
      </w:r>
      <w:r>
        <w:br/>
      </w:r>
      <w:r>
        <w:rPr>
          <w:rFonts w:ascii="Times New Roman"/>
          <w:b w:val="false"/>
          <w:i w:val="false"/>
          <w:color w:val="000000"/>
          <w:sz w:val="28"/>
        </w:rPr>
        <w:t>
      2) қажетті құжаттарды тапсырған кезде кезекте күтудің рұқсат берілген ең көп уақыты – 20 минуттан аспайды;</w:t>
      </w:r>
      <w:r>
        <w:br/>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берілген ең көп уақыты – 20 минуттан аспайды;</w:t>
      </w:r>
      <w:r>
        <w:br/>
      </w:r>
      <w:r>
        <w:rPr>
          <w:rFonts w:ascii="Times New Roman"/>
          <w:b w:val="false"/>
          <w:i w:val="false"/>
          <w:color w:val="000000"/>
          <w:sz w:val="28"/>
        </w:rPr>
        <w:t>
      4) қажетті құжаттарды алған кезде кезекте күтудің рұқсат берілген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12.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 алу үшін мемлекеттік қызмет алушы мынадай құжаттарды тапсырады:</w:t>
      </w:r>
      <w:r>
        <w:br/>
      </w:r>
      <w:r>
        <w:rPr>
          <w:rFonts w:ascii="Times New Roman"/>
          <w:b w:val="false"/>
          <w:i w:val="false"/>
          <w:color w:val="000000"/>
          <w:sz w:val="28"/>
        </w:rPr>
        <w:t>
      1) уәкілетті органға:</w:t>
      </w:r>
      <w:r>
        <w:br/>
      </w:r>
      <w:r>
        <w:rPr>
          <w:rFonts w:ascii="Times New Roman"/>
          <w:b w:val="false"/>
          <w:i w:val="false"/>
          <w:color w:val="000000"/>
          <w:sz w:val="28"/>
        </w:rPr>
        <w:t>
      мемлекеттік қызмет алушының – жеке тұлғаның жеке басын куәландыратын құжаттың көшірмесі;</w:t>
      </w:r>
      <w:r>
        <w:br/>
      </w:r>
      <w:r>
        <w:rPr>
          <w:rFonts w:ascii="Times New Roman"/>
          <w:b w:val="false"/>
          <w:i w:val="false"/>
          <w:color w:val="000000"/>
          <w:sz w:val="28"/>
        </w:rPr>
        <w:t>
      тұрғын үйге құқық белгілейтін құжаттың көшірмесі;</w:t>
      </w:r>
      <w:r>
        <w:br/>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отбасының табысын растайтын құжаттар. Тұрғын үй көмегін алуға үміткер отбасының (Қазақстан Республикасы азаматтарының) жиынтық табысын есептеу тәртібін тұрғын қатынастары саласындағы уәкілетті орган белгілейді;</w:t>
      </w:r>
      <w:r>
        <w:br/>
      </w:r>
      <w:r>
        <w:rPr>
          <w:rFonts w:ascii="Times New Roman"/>
          <w:b w:val="false"/>
          <w:i w:val="false"/>
          <w:color w:val="000000"/>
          <w:sz w:val="28"/>
        </w:rPr>
        <w:t>
      тұрғын үйді (тұрған ғимаратты) күтіп-ұстауға арналған жарнаның мөлшері туралы шот;</w:t>
      </w:r>
      <w:r>
        <w:br/>
      </w:r>
      <w:r>
        <w:rPr>
          <w:rFonts w:ascii="Times New Roman"/>
          <w:b w:val="false"/>
          <w:i w:val="false"/>
          <w:color w:val="000000"/>
          <w:sz w:val="28"/>
        </w:rPr>
        <w:t>
      коммуналдық қызметтерді тұтынуға арналған шот;</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2) орталыққа:</w:t>
      </w:r>
      <w:r>
        <w:br/>
      </w:r>
      <w:r>
        <w:rPr>
          <w:rFonts w:ascii="Times New Roman"/>
          <w:b w:val="false"/>
          <w:i w:val="false"/>
          <w:color w:val="000000"/>
          <w:sz w:val="28"/>
        </w:rPr>
        <w:t>
      отбасының табысын растайтын құжаттар. Тұрғын үй көмегін алуға үміткер отбасының (Қазақстан Республикасы азаматтарының) жиынтық табысын есептеу тәртібін тұрғын қатынастары саласындағы уәкілетті орган белгілейді;</w:t>
      </w:r>
      <w:r>
        <w:br/>
      </w:r>
      <w:r>
        <w:rPr>
          <w:rFonts w:ascii="Times New Roman"/>
          <w:b w:val="false"/>
          <w:i w:val="false"/>
          <w:color w:val="000000"/>
          <w:sz w:val="28"/>
        </w:rPr>
        <w:t>
      тұрғын үйді (тұрған ғимаратты) күтіп-ұстауға арналған жарнаның мөлшері туралы шот;</w:t>
      </w:r>
      <w:r>
        <w:br/>
      </w:r>
      <w:r>
        <w:rPr>
          <w:rFonts w:ascii="Times New Roman"/>
          <w:b w:val="false"/>
          <w:i w:val="false"/>
          <w:color w:val="000000"/>
          <w:sz w:val="28"/>
        </w:rPr>
        <w:t>
      коммуналдық қызметтерді тұтынуға арналған шот;</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мемлекеттік қызмет алушының–жеке тұлғаның жеке басын куәландыратын құжаттың көшірмесі;</w:t>
      </w:r>
      <w:r>
        <w:br/>
      </w:r>
      <w:r>
        <w:rPr>
          <w:rFonts w:ascii="Times New Roman"/>
          <w:b w:val="false"/>
          <w:i w:val="false"/>
          <w:color w:val="000000"/>
          <w:sz w:val="28"/>
        </w:rPr>
        <w:t>
      тұрғын үйге құқық белгілейтін құжаттар;</w:t>
      </w:r>
      <w:r>
        <w:br/>
      </w:r>
      <w:r>
        <w:rPr>
          <w:rFonts w:ascii="Times New Roman"/>
          <w:b w:val="false"/>
          <w:i w:val="false"/>
          <w:color w:val="000000"/>
          <w:sz w:val="28"/>
        </w:rPr>
        <w:t>
      азаматтарды тіркеу туралы мәліметтер (мекенжай анықтамасы).</w:t>
      </w:r>
      <w:r>
        <w:br/>
      </w:r>
      <w:r>
        <w:rPr>
          <w:rFonts w:ascii="Times New Roman"/>
          <w:b w:val="false"/>
          <w:i w:val="false"/>
          <w:color w:val="000000"/>
          <w:sz w:val="28"/>
        </w:rPr>
        <w:t>
      Мемлекеттік электрондық ақпараттық ресурстар болып табылатын құжаттардың мәліметтерін уәкілетті орган электрондық цифрлық қолтаңбамен қол қойылған электрондық құжаттар нысанында орталықтардың ақпараттық жүйесі арқылы тиісті мемлекеттік ақпараттық жүйелерден алады.</w:t>
      </w:r>
      <w:r>
        <w:br/>
      </w:r>
      <w:r>
        <w:rPr>
          <w:rFonts w:ascii="Times New Roman"/>
          <w:b w:val="false"/>
          <w:i w:val="false"/>
          <w:color w:val="000000"/>
          <w:sz w:val="28"/>
        </w:rPr>
        <w:t>
      Орталықтың қызметкері құжаттар түпнұсқаларының дұрыстығын мемлекеттік органдардың мемлекеттік ақпараттық жүйелерінен ұсынылған мәліметтермен салыстырады, одан кейін түпнұсқаларды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14. Уәкілетті органда өтініштердің нысандары күту залындағы арнайы тағанда және құжат қабылдайтын қызметкерде болады.</w:t>
      </w:r>
      <w:r>
        <w:br/>
      </w:r>
      <w:r>
        <w:rPr>
          <w:rFonts w:ascii="Times New Roman"/>
          <w:b w:val="false"/>
          <w:i w:val="false"/>
          <w:color w:val="000000"/>
          <w:sz w:val="28"/>
        </w:rPr>
        <w:t>
      Орталықта бланкілер күту залындағы арнайы тағанда орналасады.</w:t>
      </w:r>
      <w:r>
        <w:br/>
      </w:r>
      <w:r>
        <w:rPr>
          <w:rFonts w:ascii="Times New Roman"/>
          <w:b w:val="false"/>
          <w:i w:val="false"/>
          <w:color w:val="000000"/>
          <w:sz w:val="28"/>
        </w:rPr>
        <w:t>
</w:t>
      </w:r>
      <w:r>
        <w:rPr>
          <w:rFonts w:ascii="Times New Roman"/>
          <w:b w:val="false"/>
          <w:i w:val="false"/>
          <w:color w:val="000000"/>
          <w:sz w:val="28"/>
        </w:rPr>
        <w:t>
      15. Мемлекеттік қызмет алуға қажетті толтырылған өтініш пен басқа да құжаттар заңды мекенжайы, телефоны, электронды поштасының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органның жауапты тұлғасына тапсырылады. Жауапты тұлғаның кабинет нөмірі туралы мәліметтер мемлекеттік қызмет көрсету жөнінде ақпарат жазылған уәкілетті органның стендінде орналастырылған.</w:t>
      </w:r>
      <w:r>
        <w:br/>
      </w:r>
      <w:r>
        <w:rPr>
          <w:rFonts w:ascii="Times New Roman"/>
          <w:b w:val="false"/>
          <w:i w:val="false"/>
          <w:color w:val="000000"/>
          <w:sz w:val="28"/>
        </w:rPr>
        <w:t>
      Орталық арқылы мемлекеттік қызметті көрсеткен кезде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16. Барлық қажетті құжаттарды тапсырғаннан кейін мемлекеттік қызмет алушыға:</w:t>
      </w:r>
      <w:r>
        <w:br/>
      </w:r>
      <w:r>
        <w:rPr>
          <w:rFonts w:ascii="Times New Roman"/>
          <w:b w:val="false"/>
          <w:i w:val="false"/>
          <w:color w:val="000000"/>
          <w:sz w:val="28"/>
        </w:rPr>
        <w:t>
      1) уәкілетті органда – мемлекеттік қызметті алушыны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күні, уақыты және орыны;</w:t>
      </w:r>
      <w:r>
        <w:br/>
      </w:r>
      <w:r>
        <w:rPr>
          <w:rFonts w:ascii="Times New Roman"/>
          <w:b w:val="false"/>
          <w:i w:val="false"/>
          <w:color w:val="000000"/>
          <w:sz w:val="28"/>
        </w:rPr>
        <w:t>
      құжаттарды ресімдеуге өтінішті қабылдаған орталық қызметкерінің тегі, аты, әкесінің аты;</w:t>
      </w:r>
      <w:r>
        <w:br/>
      </w:r>
      <w:r>
        <w:rPr>
          <w:rFonts w:ascii="Times New Roman"/>
          <w:b w:val="false"/>
          <w:i w:val="false"/>
          <w:color w:val="000000"/>
          <w:sz w:val="28"/>
        </w:rPr>
        <w:t>
      мемлекеттік қызмет алушының тегі, аты, әкесінің аты, уәкілетті өкілдің тегі, аты, әкесінің аты және олардың байланыс телефондары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17. Тұрғын үй көмегін тағайындау (тағайындаудан бас тарту туралы хабарлама) туралы есеп беру:</w:t>
      </w:r>
      <w:r>
        <w:br/>
      </w:r>
      <w:r>
        <w:rPr>
          <w:rFonts w:ascii="Times New Roman"/>
          <w:b w:val="false"/>
          <w:i w:val="false"/>
          <w:color w:val="000000"/>
          <w:sz w:val="28"/>
        </w:rPr>
        <w:t>
      1) уәкілетті органға жүгінген кезде мемлекеттік қызметті алушының тікелей өзі баруы не пошталық хабарлама арқылы;</w:t>
      </w:r>
      <w:r>
        <w:br/>
      </w:r>
      <w:r>
        <w:rPr>
          <w:rFonts w:ascii="Times New Roman"/>
          <w:b w:val="false"/>
          <w:i w:val="false"/>
          <w:color w:val="000000"/>
          <w:sz w:val="28"/>
        </w:rPr>
        <w:t>
      2) орталыққа өзі барған кезде қолхат негізінде онда көрсетілген мерзімде «терезелер» арқылы күн сайын жүзеге асырылады.</w:t>
      </w:r>
      <w:r>
        <w:br/>
      </w:r>
      <w:r>
        <w:rPr>
          <w:rFonts w:ascii="Times New Roman"/>
          <w:b w:val="false"/>
          <w:i w:val="false"/>
          <w:color w:val="000000"/>
          <w:sz w:val="28"/>
        </w:rPr>
        <w:t>
      Егер мемлекеттік қызметті алушы құжаттарды алуға мерзімінде жүгінбеген жағдайларда, орталық оларды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1 (бір) ай бойы сақтауды қамтамасыз етеді.</w:t>
      </w:r>
      <w:r>
        <w:br/>
      </w:r>
      <w:r>
        <w:rPr>
          <w:rFonts w:ascii="Times New Roman"/>
          <w:b w:val="false"/>
          <w:i w:val="false"/>
          <w:color w:val="000000"/>
          <w:sz w:val="28"/>
        </w:rPr>
        <w:t>
      Орталықтың қызметкері құжаттарын қабылдаудан бас тартқан жағдайда өтініш иесіне жетпей тұрған құжаттарды көрсете отырып, қолхат береді.</w:t>
      </w:r>
      <w:r>
        <w:br/>
      </w:r>
      <w:r>
        <w:rPr>
          <w:rFonts w:ascii="Times New Roman"/>
          <w:b w:val="false"/>
          <w:i w:val="false"/>
          <w:color w:val="000000"/>
          <w:sz w:val="28"/>
        </w:rPr>
        <w:t>
      Уәкілетті орган орталықтан түскен,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ресімдеуде қателер анықталған жағдайда құжаттардың пакетін алғаннан кейін 3 (үш) жұмыс күні ішінде (құжаттарды қабылдаған және берген күндер мемлекеттік қызмет көрсету мерзіміне кірмейді) оларды қайтарудың себебін жазбаша негіздей отырып, орталыққа қайтарады.</w:t>
      </w:r>
      <w:r>
        <w:br/>
      </w:r>
      <w:r>
        <w:rPr>
          <w:rFonts w:ascii="Times New Roman"/>
          <w:b w:val="false"/>
          <w:i w:val="false"/>
          <w:color w:val="000000"/>
          <w:sz w:val="28"/>
        </w:rPr>
        <w:t>
      Құжаттар пакетін алғаннан кейін орталық 1 (бiр) жұмыс күнi iшiнде мемлекеттік қызмет алушыны хабардар етедi және уәкiлеттi органның қайтару себебi туралы жазбаша негiздемесiн ұсынады.</w:t>
      </w:r>
      <w:r>
        <w:br/>
      </w:r>
      <w:r>
        <w:rPr>
          <w:rFonts w:ascii="Times New Roman"/>
          <w:b w:val="false"/>
          <w:i w:val="false"/>
          <w:color w:val="000000"/>
          <w:sz w:val="28"/>
        </w:rPr>
        <w:t>
      Уәкілетті органның лауазымды тұлғасы немесе орталықтың қызметкері бас тартқан жағдайда мемлекеттік қызмет алушыға 1 (бір) жұмыс күні ішінде хабардар етеді және уәкілетті органның бас тартуы туралы жазбаша негіздеме береді.</w:t>
      </w:r>
      <w:r>
        <w:br/>
      </w:r>
      <w:r>
        <w:rPr>
          <w:rFonts w:ascii="Times New Roman"/>
          <w:b w:val="false"/>
          <w:i w:val="false"/>
          <w:color w:val="000000"/>
          <w:sz w:val="28"/>
        </w:rPr>
        <w:t>
</w:t>
      </w:r>
      <w:r>
        <w:rPr>
          <w:rFonts w:ascii="Times New Roman"/>
          <w:b w:val="false"/>
          <w:i w:val="false"/>
          <w:color w:val="000000"/>
          <w:sz w:val="28"/>
        </w:rPr>
        <w:t>
      18. Мемлекеттік қызмет алушыдан өтініш алған мерзімнен бастап және мемлекеттік қызмет нәтижесін беруге дейінгі мемлекеттік қызмет көрсету кезеңдері:</w:t>
      </w:r>
      <w:r>
        <w:br/>
      </w:r>
      <w:r>
        <w:rPr>
          <w:rFonts w:ascii="Times New Roman"/>
          <w:b w:val="false"/>
          <w:i w:val="false"/>
          <w:color w:val="000000"/>
          <w:sz w:val="28"/>
        </w:rPr>
        <w:t>
      1) уәкілетті орган арқылы:</w:t>
      </w:r>
      <w:r>
        <w:br/>
      </w:r>
      <w:r>
        <w:rPr>
          <w:rFonts w:ascii="Times New Roman"/>
          <w:b w:val="false"/>
          <w:i w:val="false"/>
          <w:color w:val="000000"/>
          <w:sz w:val="28"/>
        </w:rPr>
        <w:t>
      уәкілетті органның жауапты маманы мемлекеттік қызмет көрсету үшін мемлекеттік қызмет алушыдан қажетті құжаттар тізбесін алады, мемлекеттік қызмет алушыға мемлекеттік қызметті тіркеу күні, орны және алу датасын, құжатты қабылдаған жауапты тұлғаның аты-жөнін, тегін көрсетумен талон береді, өтінішті тіркейді, уәкілетті орган басшысына тапсырады;</w:t>
      </w:r>
      <w:r>
        <w:br/>
      </w:r>
      <w:r>
        <w:rPr>
          <w:rFonts w:ascii="Times New Roman"/>
          <w:b w:val="false"/>
          <w:i w:val="false"/>
          <w:color w:val="000000"/>
          <w:sz w:val="28"/>
        </w:rPr>
        <w:t>
      уәкілетті органның басшысы келіп түскен құжаттармен танысады, жауапты орындаушыны белгілейді, бұрыштама салады және құжаттарды жауапты орындаушыға тапсырады;</w:t>
      </w:r>
      <w:r>
        <w:br/>
      </w:r>
      <w:r>
        <w:rPr>
          <w:rFonts w:ascii="Times New Roman"/>
          <w:b w:val="false"/>
          <w:i w:val="false"/>
          <w:color w:val="000000"/>
          <w:sz w:val="28"/>
        </w:rPr>
        <w:t>
      жауапты орындаушы тұрғын үй көмегін алуға тұтынушы қызметінің құқығын анықтауға келіп түскен құжаттарды қарайды, тұрғын үй көмегін тағайындау туралы мемлекеттік қызмет алушыға хабарлама не бас тарту туралы дәлелді жауап дайындайды және қол қою үшін уәкілетті органның басшысына жолдайды;</w:t>
      </w:r>
      <w:r>
        <w:br/>
      </w:r>
      <w:r>
        <w:rPr>
          <w:rFonts w:ascii="Times New Roman"/>
          <w:b w:val="false"/>
          <w:i w:val="false"/>
          <w:color w:val="000000"/>
          <w:sz w:val="28"/>
        </w:rPr>
        <w:t>
      уәкілетті органның басшысы тұрғын үй көмегін тағайындау туралы хабарлама не бас тарту туралы дәлелді жауапқа қол қояды және мемлекеттік қызметті алушыға беру үшін уәкілетті органның жауапты маманына тапсырады;</w:t>
      </w:r>
      <w:r>
        <w:br/>
      </w:r>
      <w:r>
        <w:rPr>
          <w:rFonts w:ascii="Times New Roman"/>
          <w:b w:val="false"/>
          <w:i w:val="false"/>
          <w:color w:val="000000"/>
          <w:sz w:val="28"/>
        </w:rPr>
        <w:t>
      уәкілетті органның жауапты маманы тұрғын үй көмегін тағайындау туралы хабарламаны не бас тарту туралы дәлелді жауапты тіркейді және мемлекеттік қызметті алушыға тапсырады;</w:t>
      </w:r>
      <w:r>
        <w:br/>
      </w:r>
      <w:r>
        <w:rPr>
          <w:rFonts w:ascii="Times New Roman"/>
          <w:b w:val="false"/>
          <w:i w:val="false"/>
          <w:color w:val="000000"/>
          <w:sz w:val="28"/>
        </w:rPr>
        <w:t>
      2) орталық арқылы:</w:t>
      </w:r>
      <w:r>
        <w:br/>
      </w:r>
      <w:r>
        <w:rPr>
          <w:rFonts w:ascii="Times New Roman"/>
          <w:b w:val="false"/>
          <w:i w:val="false"/>
          <w:color w:val="000000"/>
          <w:sz w:val="28"/>
        </w:rPr>
        <w:t>
      мемлекеттік қызметті алушы құжаттарды орталыққа береді;</w:t>
      </w:r>
      <w:r>
        <w:br/>
      </w:r>
      <w:r>
        <w:rPr>
          <w:rFonts w:ascii="Times New Roman"/>
          <w:b w:val="false"/>
          <w:i w:val="false"/>
          <w:color w:val="000000"/>
          <w:sz w:val="28"/>
        </w:rPr>
        <w:t>
      орталық инспекторы құжаттарды қабылдайды, мемлекеттік қызмет алушыға мемлекеттік қызметті тіркеу күні, орны және алу датасын көрсетумен талон береді және құжаттарды орталықтың жинақтау бөлімінің инспекторына тапсырады;</w:t>
      </w:r>
      <w:r>
        <w:br/>
      </w:r>
      <w:r>
        <w:rPr>
          <w:rFonts w:ascii="Times New Roman"/>
          <w:b w:val="false"/>
          <w:i w:val="false"/>
          <w:color w:val="000000"/>
          <w:sz w:val="28"/>
        </w:rPr>
        <w:t>
      орталықтың жинақтау бөлімінің инспекторы құжаттарды жинайды, құжаттар тізімдемесін құрастырады, құжаттарды уәкілетті органға жолдайды;</w:t>
      </w:r>
      <w:r>
        <w:br/>
      </w:r>
      <w:r>
        <w:rPr>
          <w:rFonts w:ascii="Times New Roman"/>
          <w:b w:val="false"/>
          <w:i w:val="false"/>
          <w:color w:val="000000"/>
          <w:sz w:val="28"/>
        </w:rPr>
        <w:t>
      уәкілетті органның жауапты маманы орталықтан құжаттарды қабылдайды және оларды уәкілетті органның басшысына қарауға тапсырады;</w:t>
      </w:r>
      <w:r>
        <w:br/>
      </w:r>
      <w:r>
        <w:rPr>
          <w:rFonts w:ascii="Times New Roman"/>
          <w:b w:val="false"/>
          <w:i w:val="false"/>
          <w:color w:val="000000"/>
          <w:sz w:val="28"/>
        </w:rPr>
        <w:t>
      уәкілетті органның басшысы келіп түскен құжаттармен танысады, жауапты орындаушыны белгілейді, бұрыштама салады және құжаттарды уәкілетті органның жауапты орындаушысына жібереді;</w:t>
      </w:r>
      <w:r>
        <w:br/>
      </w:r>
      <w:r>
        <w:rPr>
          <w:rFonts w:ascii="Times New Roman"/>
          <w:b w:val="false"/>
          <w:i w:val="false"/>
          <w:color w:val="000000"/>
          <w:sz w:val="28"/>
        </w:rPr>
        <w:t>
      уәкілетті органның жауапты орындаушысы келіп түскен құжаттарды қарайды, хабарлама не бас тарту туралы дәлелді жауап дайындайды, қол қою үшін уәкілетті органның басшысы жібереді;</w:t>
      </w:r>
      <w:r>
        <w:br/>
      </w:r>
      <w:r>
        <w:rPr>
          <w:rFonts w:ascii="Times New Roman"/>
          <w:b w:val="false"/>
          <w:i w:val="false"/>
          <w:color w:val="000000"/>
          <w:sz w:val="28"/>
        </w:rPr>
        <w:t>
      уәкілетті органның басшысы хабарлама не бас тарту туралы дәлелді жауапты қарайды, құжаттарға қол қояды және жауапты маманға тапсырады;</w:t>
      </w:r>
      <w:r>
        <w:br/>
      </w:r>
      <w:r>
        <w:rPr>
          <w:rFonts w:ascii="Times New Roman"/>
          <w:b w:val="false"/>
          <w:i w:val="false"/>
          <w:color w:val="000000"/>
          <w:sz w:val="28"/>
        </w:rPr>
        <w:t>
      уәкілетті органның жауапты маманы хабарлама не бас тарту туралы дәлелді жауапты тіркейді және мемлекеттік қызмет көрсету нәтижесін орталыққа жолдайды;</w:t>
      </w:r>
      <w:r>
        <w:br/>
      </w:r>
      <w:r>
        <w:rPr>
          <w:rFonts w:ascii="Times New Roman"/>
          <w:b w:val="false"/>
          <w:i w:val="false"/>
          <w:color w:val="000000"/>
          <w:sz w:val="28"/>
        </w:rPr>
        <w:t>
      орталық инспекторы мемлекеттік қызметті алушыға хабарлама не мемлекеттік қызметті ұсынудан бас тарту туралы дәлелді жауап береді.</w:t>
      </w:r>
    </w:p>
    <w:bookmarkEnd w:id="9"/>
    <w:bookmarkStart w:name="z29" w:id="10"/>
    <w:p>
      <w:pPr>
        <w:spacing w:after="0"/>
        <w:ind w:left="0"/>
        <w:jc w:val="left"/>
      </w:pPr>
      <w:r>
        <w:rPr>
          <w:rFonts w:ascii="Times New Roman"/>
          <w:b/>
          <w:i w:val="false"/>
          <w:color w:val="000000"/>
        </w:rPr>
        <w:t xml:space="preserve"> 
4. Мемлекеттік қызметті көрсету процесіндегі іс-әрекеттер  (өзара әрекеттестік) тәртібінің сипаттамасы</w:t>
      </w:r>
    </w:p>
    <w:bookmarkEnd w:id="10"/>
    <w:bookmarkStart w:name="z30" w:id="11"/>
    <w:p>
      <w:pPr>
        <w:spacing w:after="0"/>
        <w:ind w:left="0"/>
        <w:jc w:val="both"/>
      </w:pPr>
      <w:r>
        <w:rPr>
          <w:rFonts w:ascii="Times New Roman"/>
          <w:b w:val="false"/>
          <w:i w:val="false"/>
          <w:color w:val="000000"/>
          <w:sz w:val="28"/>
        </w:rPr>
        <w:t>
      19. Мемлекеттік қызмет көрсету процесіне мынадай құрылымдық-функционалдық бірліктер (әрі қарай - ҚФБ) қатысады:</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орталық инспекторы;</w:t>
      </w:r>
      <w:r>
        <w:br/>
      </w:r>
      <w:r>
        <w:rPr>
          <w:rFonts w:ascii="Times New Roman"/>
          <w:b w:val="false"/>
          <w:i w:val="false"/>
          <w:color w:val="000000"/>
          <w:sz w:val="28"/>
        </w:rPr>
        <w:t>
      5) орталықтың жинақтау бөлімінің инспекторы.</w:t>
      </w:r>
      <w:r>
        <w:br/>
      </w:r>
      <w:r>
        <w:rPr>
          <w:rFonts w:ascii="Times New Roman"/>
          <w:b w:val="false"/>
          <w:i w:val="false"/>
          <w:color w:val="000000"/>
          <w:sz w:val="28"/>
        </w:rPr>
        <w:t>
</w:t>
      </w:r>
      <w:r>
        <w:rPr>
          <w:rFonts w:ascii="Times New Roman"/>
          <w:b w:val="false"/>
          <w:i w:val="false"/>
          <w:color w:val="000000"/>
          <w:sz w:val="28"/>
        </w:rPr>
        <w:t>
      20. Әр ҚФБ әкімшілік әрекеттерінің (процедураларының) бір 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21. Мемлекеттік қызмет көрсету және ҚФБ процесіндегі әкімшілік әрекеттердің логикалық бір ізділігі арасындағы өзара әрекетті бейнелейтін сызба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11"/>
    <w:bookmarkStart w:name="z33" w:id="12"/>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12"/>
    <w:bookmarkStart w:name="z34" w:id="13"/>
    <w:p>
      <w:pPr>
        <w:spacing w:after="0"/>
        <w:ind w:left="0"/>
        <w:jc w:val="both"/>
      </w:pPr>
      <w:r>
        <w:rPr>
          <w:rFonts w:ascii="Times New Roman"/>
          <w:b w:val="false"/>
          <w:i w:val="false"/>
          <w:color w:val="000000"/>
          <w:sz w:val="28"/>
        </w:rPr>
        <w:t>
      22. Мемлекеттік қызмет көрсету процесіне қатысушылар уәкілетті органның, орталықтың басшысы мен лауазымды тұлғалары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жауапты болады.</w:t>
      </w:r>
    </w:p>
    <w:bookmarkEnd w:id="13"/>
    <w:bookmarkStart w:name="z35" w:id="14"/>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4"/>
    <w:p>
      <w:pPr>
        <w:spacing w:after="0"/>
        <w:ind w:left="0"/>
        <w:jc w:val="both"/>
      </w:pPr>
      <w:r>
        <w:rPr>
          <w:rFonts w:ascii="Times New Roman"/>
          <w:b w:val="false"/>
          <w:i w:val="false"/>
          <w:color w:val="000000"/>
          <w:sz w:val="28"/>
        </w:rPr>
        <w:t>      Мемлекеттік қызмет көрсету бойынша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0"/>
        <w:gridCol w:w="3067"/>
        <w:gridCol w:w="2749"/>
        <w:gridCol w:w="2964"/>
      </w:tblGrid>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жұмыспен қамту және әлеуметтік бағдарламалар бөлімі» мемлекеттік мекемесі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150800, Солтүстік Қазақстан облысы Мағжан Жұмабаев ауданы, Булаево қаласы, Киреев көшесі, 15 үй, № 1 кабинет</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18.00 дейін, 13.00-14.00 түскі үзіліс, демалыс –сенбі және жексенбі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2-22-04</w:t>
            </w:r>
            <w:r>
              <w:br/>
            </w:r>
            <w:r>
              <w:rPr>
                <w:rFonts w:ascii="Times New Roman"/>
                <w:b w:val="false"/>
                <w:i w:val="false"/>
                <w:color w:val="000000"/>
                <w:sz w:val="20"/>
              </w:rPr>
              <w:t>
e-mail: ro_qumab@mail.online.kz</w:t>
            </w:r>
          </w:p>
        </w:tc>
      </w:tr>
    </w:tbl>
    <w:bookmarkStart w:name="z36" w:id="15"/>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5"/>
    <w:p>
      <w:pPr>
        <w:spacing w:after="0"/>
        <w:ind w:left="0"/>
        <w:jc w:val="both"/>
      </w:pPr>
      <w:r>
        <w:rPr>
          <w:rFonts w:ascii="Times New Roman"/>
          <w:b w:val="false"/>
          <w:i w:val="false"/>
          <w:color w:val="000000"/>
          <w:sz w:val="28"/>
        </w:rPr>
        <w:t>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3962"/>
        <w:gridCol w:w="2985"/>
        <w:gridCol w:w="2694"/>
        <w:gridCol w:w="3381"/>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 филиалының Мағжан Жұмабаев ауданы бойынша бөлімі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150800, Солтүстік Қазақстан облысы, Мағжан Жұмабаев ауданы, Булаево қаласы, Юбилейный көшесі, 62 үй</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19.00 дейін, демалыс – жексенбі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8(71531)2-13-75,</w:t>
            </w:r>
            <w:r>
              <w:br/>
            </w:r>
            <w:r>
              <w:rPr>
                <w:rFonts w:ascii="Times New Roman"/>
                <w:b w:val="false"/>
                <w:i w:val="false"/>
                <w:color w:val="000000"/>
                <w:sz w:val="20"/>
              </w:rPr>
              <w:t>
факс: 2-13-75</w:t>
            </w:r>
          </w:p>
        </w:tc>
      </w:tr>
    </w:tbl>
    <w:bookmarkStart w:name="z37" w:id="16"/>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6"/>
    <w:p>
      <w:pPr>
        <w:spacing w:after="0"/>
        <w:ind w:left="0"/>
        <w:jc w:val="both"/>
      </w:pPr>
      <w:r>
        <w:rPr>
          <w:rFonts w:ascii="Times New Roman"/>
          <w:b w:val="false"/>
          <w:i w:val="false"/>
          <w:color w:val="000000"/>
          <w:sz w:val="28"/>
        </w:rPr>
        <w:t>      Әкімшілік әрекеттердің (шаралардың) Бір ізділігі мен өзара әрекеттерін сипаттау</w:t>
      </w:r>
    </w:p>
    <w:bookmarkStart w:name="z38" w:id="17"/>
    <w:p>
      <w:pPr>
        <w:spacing w:after="0"/>
        <w:ind w:left="0"/>
        <w:jc w:val="left"/>
      </w:pPr>
      <w:r>
        <w:rPr>
          <w:rFonts w:ascii="Times New Roman"/>
          <w:b/>
          <w:i w:val="false"/>
          <w:color w:val="000000"/>
        </w:rPr>
        <w:t xml:space="preserve"> 
1-кесте. Уәкілетті органда ҚФБ іс-әрекеттерін сипаттау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0"/>
        <w:gridCol w:w="3147"/>
        <w:gridCol w:w="3111"/>
        <w:gridCol w:w="30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іс-әрекеттері (барысы, жұмыс ағыны)</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олардың сипаттамасы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өтінішті тіркеу, мемлекеттік қызметті алушыға талон беру, құжаттарды уәкілетті органның басшысына тапсыру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жауапты орындаушыны белгілеу, бұрыштама салу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алуға мемлекеттік қызметті алушы құқығын анықтау үшін құжаттарды қарау, хабарлама не бас тарту туралы дәлелді жауап дайындау</w:t>
            </w:r>
          </w:p>
        </w:tc>
      </w:tr>
      <w:tr>
        <w:trPr>
          <w:trHeight w:val="18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(қарар)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қызмет ұсынудан бас тарту туралы дәлелді жауап</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күнтізбелік күні ішінде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9"/>
        <w:gridCol w:w="4039"/>
        <w:gridCol w:w="52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 сипаттамасының жалғасы (барысы, жұмыс ағыны)</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(процестің, рәсімнің, операцияның) атауы және олардың сипаттамасы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жауапқа қол қою</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дәлелді жауапты тіркеу</w:t>
            </w:r>
          </w:p>
        </w:tc>
      </w:tr>
      <w:tr>
        <w:trPr>
          <w:trHeight w:val="18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хабарлама не бас тарту туралы дәлелді жауап беру</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18"/>
    <w:p>
      <w:pPr>
        <w:spacing w:after="0"/>
        <w:ind w:left="0"/>
        <w:jc w:val="left"/>
      </w:pPr>
      <w:r>
        <w:rPr>
          <w:rFonts w:ascii="Times New Roman"/>
          <w:b/>
          <w:i w:val="false"/>
          <w:color w:val="000000"/>
        </w:rPr>
        <w:t xml:space="preserve"> 
Кесте 2. Орталықтың қатысуымен уәкілетті органдағы ҚФБ-ң іс-әрекеттерінің сипаттамасы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5"/>
        <w:gridCol w:w="1950"/>
        <w:gridCol w:w="1709"/>
        <w:gridCol w:w="1858"/>
        <w:gridCol w:w="2191"/>
        <w:gridCol w:w="235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іс-әрекеттері (барысы, жұмыс ағыны)</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олардың сипаттамасы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өтінішті тіркеу, қолхат беру</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w:t>
            </w:r>
          </w:p>
          <w:p>
            <w:pPr>
              <w:spacing w:after="20"/>
              <w:ind w:left="20"/>
              <w:jc w:val="both"/>
            </w:pPr>
            <w:r>
              <w:rPr>
                <w:rFonts w:ascii="Times New Roman"/>
                <w:b w:val="false"/>
                <w:i w:val="false"/>
                <w:color w:val="000000"/>
                <w:sz w:val="20"/>
              </w:rPr>
              <w:t>тізілім құрастыру, құжаттарды уәкілетті органға жіберу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қабылдау, уәкілетті органның басшысына қарау үшін жолдау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бұрыштама қою және уәкілетті органның жауапты орындаушысына тапсыру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тұрғын үй көмегін алу құқығын анықтау үшін құжаттарды қарау, хабарлама не бас тарту туралы дәлелді жауап дайындау</w:t>
            </w:r>
          </w:p>
        </w:tc>
      </w:tr>
      <w:tr>
        <w:trPr>
          <w:trHeight w:val="18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жіберу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құжаттарды уәкілетті органның басшысына беру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(қарар)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қызмет ұсынудан бас тарту туралы дәлелді жауап</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бір реттен кем емес</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күнтізбелік күн ішінде</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939"/>
        <w:gridCol w:w="2798"/>
        <w:gridCol w:w="42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 сипаттамасының жалғасы (барысы, жұмыс ағыны)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(процестің, рәсімнің, операцияның) атауы және олардың сипаттамасы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туралы хабарлама не қызметті ұсынудан бас тарту туралы дәлелді жауапқа қол қою</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жауапты тіркеу</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хабарлама не бас тарту туралы дәлелді жауап беру</w:t>
            </w:r>
          </w:p>
        </w:tc>
      </w:tr>
      <w:tr>
        <w:trPr>
          <w:trHeight w:val="18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нәтижесін орталыққа тапсыру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алғандығы туралы мемлекеттік қызметті алушының қолы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ішінде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15 минут ішінде, орталыққа беру күніне бір реттен кем емес</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19"/>
    <w:p>
      <w:pPr>
        <w:spacing w:after="0"/>
        <w:ind w:left="0"/>
        <w:jc w:val="left"/>
      </w:pPr>
      <w:r>
        <w:rPr>
          <w:rFonts w:ascii="Times New Roman"/>
          <w:b/>
          <w:i w:val="false"/>
          <w:color w:val="000000"/>
        </w:rPr>
        <w:t xml:space="preserve"> 
3 кесте. Пайдалану нұсқалары. Негізгі процесс.</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9"/>
        <w:gridCol w:w="2626"/>
        <w:gridCol w:w="2378"/>
        <w:gridCol w:w="2166"/>
        <w:gridCol w:w="2473"/>
      </w:tblGrid>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 Орталық</w:t>
            </w:r>
          </w:p>
          <w:p>
            <w:pPr>
              <w:spacing w:after="20"/>
              <w:ind w:left="20"/>
              <w:jc w:val="both"/>
            </w:pPr>
            <w:r>
              <w:rPr>
                <w:rFonts w:ascii="Times New Roman"/>
                <w:b w:val="false"/>
                <w:i w:val="false"/>
                <w:color w:val="000000"/>
                <w:sz w:val="20"/>
              </w:rPr>
              <w:t>инспекторы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 Орталықтың жинақтау бөлімінің инспекторы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 Уәкілетті органның жауапты маманы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 Уәкілетті органның басшысы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 Уәкілетті органның жауапты орындаушысы</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қабылдау, қолхат беру, өтінішті тіркеу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Орталықтың жинақтау бөліміне құжаттарды жинау, құжаттарды уәкілетті органға жолдау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Орталықтан немесе мемлекеттік қызметті алушыдан өтінішті қабылдау, тіркеу, өтінішті уәкілетті органның басшысына жолдау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Орындау үшін жауапты орындаушыны белгілеу, бұрыштама салу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Өтінішті қарау, хабарлама дайындау, құжаттарды уәкілетті органның басшысына тапсыру</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Мемлекеттік қызметті алушыға хабарлама беру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Хабарламаны тіркеу. Хабарламаны орталыққа тапсырады немесе мемлекеттік қызметті алушыға береді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Хабарламаға қол қою</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20"/>
    <w:p>
      <w:pPr>
        <w:spacing w:after="0"/>
        <w:ind w:left="0"/>
        <w:jc w:val="left"/>
      </w:pPr>
      <w:r>
        <w:rPr>
          <w:rFonts w:ascii="Times New Roman"/>
          <w:b/>
          <w:i w:val="false"/>
          <w:color w:val="000000"/>
        </w:rPr>
        <w:t xml:space="preserve"> 
4 кесте. Пайдалану нұсқалары. Баламалы процесс.</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9"/>
        <w:gridCol w:w="2626"/>
        <w:gridCol w:w="2378"/>
        <w:gridCol w:w="2166"/>
        <w:gridCol w:w="2473"/>
      </w:tblGrid>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w:t>
            </w:r>
          </w:p>
          <w:p>
            <w:pPr>
              <w:spacing w:after="20"/>
              <w:ind w:left="20"/>
              <w:jc w:val="both"/>
            </w:pPr>
            <w:r>
              <w:rPr>
                <w:rFonts w:ascii="Times New Roman"/>
                <w:b w:val="false"/>
                <w:i w:val="false"/>
                <w:color w:val="000000"/>
                <w:sz w:val="20"/>
              </w:rPr>
              <w:t>инспекторы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Орталықтың жинақтау бөлімінің инспекторы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жауапты маманы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басшысы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қабылдау, қолхат беру, өтінішті тіркеу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Жинақтау бөліміне құжаттарды жинау, құжаттарды уәкілетті органға жолдау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Орталықтан немесе мемлекеттік қызметті алушыдан өтінішті қабылдау, тіркеу, өтінішті уәкілетті органның басшысына жолдау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Орындау үшін жауапты орындаушыны белгілеу, бұрыштама салу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Өтінішті қарау, бас тарту туралы дәлелді жауап дайындау, құжаттарды уәкілетті органның басшысына тапсыру</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Мемлекеттік қызметті алушыға бас тарту туралы дәлелді жауап беру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Бас тарту туралы дәлелді жауапты тіркеу, орталыққа тапсыру немесе мемлекеттік қызметті алушыға береді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Бас тарту туралы дәлелді жауапқа қол қою</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21"/>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21"/>
    <w:p>
      <w:pPr>
        <w:spacing w:after="0"/>
        <w:ind w:left="0"/>
        <w:jc w:val="both"/>
      </w:pPr>
      <w:r>
        <w:rPr>
          <w:rFonts w:ascii="Times New Roman"/>
          <w:b w:val="false"/>
          <w:i w:val="false"/>
          <w:color w:val="000000"/>
          <w:sz w:val="28"/>
        </w:rPr>
        <w:t>      Әкімшілік әрекеттердің логикалық бір ізділігі арасындағы өзара әрекеттесуді бейнелейтін сызбалар</w:t>
      </w:r>
    </w:p>
    <w:bookmarkStart w:name="z43" w:id="22"/>
    <w:p>
      <w:pPr>
        <w:spacing w:after="0"/>
        <w:ind w:left="0"/>
        <w:jc w:val="left"/>
      </w:pPr>
      <w:r>
        <w:rPr>
          <w:rFonts w:ascii="Times New Roman"/>
          <w:b/>
          <w:i w:val="false"/>
          <w:color w:val="000000"/>
        </w:rPr>
        <w:t xml:space="preserve"> 
1 сызба. Мемлекеттік қызметті алушының уәкілетті органға жүгінген кезіндегі ҚФБ әрекетін сипаттау</w:t>
      </w:r>
    </w:p>
    <w:bookmarkEnd w:id="22"/>
    <w:p>
      <w:pPr>
        <w:spacing w:after="0"/>
        <w:ind w:left="0"/>
        <w:jc w:val="both"/>
      </w:pPr>
      <w:r>
        <w:drawing>
          <wp:inline distT="0" distB="0" distL="0" distR="0">
            <wp:extent cx="93218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21800" cy="5892800"/>
                    </a:xfrm>
                    <a:prstGeom prst="rect">
                      <a:avLst/>
                    </a:prstGeom>
                  </pic:spPr>
                </pic:pic>
              </a:graphicData>
            </a:graphic>
          </wp:inline>
        </w:drawing>
      </w:r>
    </w:p>
    <w:bookmarkStart w:name="z44" w:id="23"/>
    <w:p>
      <w:pPr>
        <w:spacing w:after="0"/>
        <w:ind w:left="0"/>
        <w:jc w:val="left"/>
      </w:pPr>
      <w:r>
        <w:rPr>
          <w:rFonts w:ascii="Times New Roman"/>
          <w:b/>
          <w:i w:val="false"/>
          <w:color w:val="000000"/>
        </w:rPr>
        <w:t xml:space="preserve"> 
2 сызба. Мемлекеттік қызметті алушының орталыққа жүгінген кезіндегі ҚФБ әрекетін сипаттау</w:t>
      </w:r>
    </w:p>
    <w:bookmarkEnd w:id="23"/>
    <w:p>
      <w:pPr>
        <w:spacing w:after="0"/>
        <w:ind w:left="0"/>
        <w:jc w:val="both"/>
      </w:pPr>
      <w:r>
        <w:drawing>
          <wp:inline distT="0" distB="0" distL="0" distR="0">
            <wp:extent cx="8115300" cy="582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15300" cy="5829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