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bd4dc" w14:textId="2cbd4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жылдың қаңтарынан бастап наурызға дейін Қазақстан Республикасы ер азаматтарының Солтүстік Қазақстан облысы Мамлют ауданының аумағында тіркеуін және медициналық куәландырылуын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ауданы әкімінің 2012 жылғы 11 желтоқсандағы N 17 шешімі. Солтүстік Қазақстан облысының Әділет департаментінде 2012 жылғы 20 желтоқсанда N 1999 тіркелді. Күші жойылды - Солтүстік Қазақстан облысы Мамлют ауданы әкімінің 2013 жылғы 8 қазандағы N 17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Мамлют ауданы әкімінің 08.10.2013 N 17 шешімімен</w:t>
      </w:r>
    </w:p>
    <w:bookmarkEnd w:id="0"/>
    <w:bookmarkStart w:name="z2" w:id="1"/>
    <w:p>
      <w:pPr>
        <w:spacing w:after="0"/>
        <w:ind w:left="0"/>
        <w:jc w:val="both"/>
      </w:pPr>
      <w:r>
        <w:rPr>
          <w:rFonts w:ascii="Times New Roman"/>
          <w:b w:val="false"/>
          <w:i w:val="false"/>
          <w:color w:val="000000"/>
          <w:sz w:val="28"/>
        </w:rPr>
        <w:t>      «Әскери қызмет және әскери қызметшілердің мәртебесі туралы» Қазақстан Республикасының 2012 жылғы 16 ақпандағы Заңының </w:t>
      </w:r>
      <w:r>
        <w:rPr>
          <w:rFonts w:ascii="Times New Roman"/>
          <w:b w:val="false"/>
          <w:i w:val="false"/>
          <w:color w:val="000000"/>
          <w:sz w:val="28"/>
        </w:rPr>
        <w:t>16-бабына</w:t>
      </w:r>
      <w:r>
        <w:rPr>
          <w:rFonts w:ascii="Times New Roman"/>
          <w:b w:val="false"/>
          <w:i w:val="false"/>
          <w:color w:val="000000"/>
          <w:sz w:val="28"/>
        </w:rPr>
        <w:t>, «Әскери міндеттілер мен әскерге шақырылушыларды әскери есепке алуды жүргізу қағидаларын бекіту туралы» Қазақстан Республикасы Үкіметінің 2012 жылғы 27 маусымдағы № 859 </w:t>
      </w:r>
      <w:r>
        <w:rPr>
          <w:rFonts w:ascii="Times New Roman"/>
          <w:b w:val="false"/>
          <w:i w:val="false"/>
          <w:color w:val="000000"/>
          <w:sz w:val="28"/>
        </w:rPr>
        <w:t>қаулысына</w:t>
      </w:r>
      <w:r>
        <w:rPr>
          <w:rFonts w:ascii="Times New Roman"/>
          <w:b w:val="false"/>
          <w:i w:val="false"/>
          <w:color w:val="000000"/>
          <w:sz w:val="28"/>
        </w:rPr>
        <w:t xml:space="preserve"> сәйкес қала әкімі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2013 жылғы қаңтарынан бастап наурызға дейін тіркеу жылы 17 жасқа толатын Қазақстан Республикасы ер азаматтарының «Солтүстік Қазақстан облысы Мамлют ауданының қорғаныс істері жөніндегі бөлімі» мемлекеттік мекемесінің әскерге шақыру учаскесінде (келісім бойынша) тіркеуі және медициналық куәландырылуы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Солтүстік Қазақстан облысы Мамлют ауданы әкімінің орынбасары Е.М. Бекшеновке жүктелсін.</w:t>
      </w:r>
      <w:r>
        <w:br/>
      </w:r>
      <w:r>
        <w:rPr>
          <w:rFonts w:ascii="Times New Roman"/>
          <w:b w:val="false"/>
          <w:i w:val="false"/>
          <w:color w:val="000000"/>
          <w:sz w:val="28"/>
        </w:rPr>
        <w:t>
</w:t>
      </w:r>
      <w:r>
        <w:rPr>
          <w:rFonts w:ascii="Times New Roman"/>
          <w:b w:val="false"/>
          <w:i w:val="false"/>
          <w:color w:val="000000"/>
          <w:sz w:val="28"/>
        </w:rPr>
        <w:t>
      3. Осы шешім оны алғашқы рет жариялағаннан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Мамлют ауданының әкімі                     Қ. Қалиев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Мамлют ауданының қорғаныс</w:t>
      </w:r>
      <w:r>
        <w:br/>
      </w:r>
      <w:r>
        <w:rPr>
          <w:rFonts w:ascii="Times New Roman"/>
          <w:b w:val="false"/>
          <w:i w:val="false"/>
          <w:color w:val="000000"/>
          <w:sz w:val="28"/>
        </w:rPr>
        <w:t>
</w:t>
      </w:r>
      <w:r>
        <w:rPr>
          <w:rFonts w:ascii="Times New Roman"/>
          <w:b w:val="false"/>
          <w:i/>
          <w:color w:val="000000"/>
          <w:sz w:val="28"/>
        </w:rPr>
        <w:t>      істері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А. Дүйсекин</w:t>
      </w:r>
      <w:r>
        <w:br/>
      </w:r>
      <w:r>
        <w:rPr>
          <w:rFonts w:ascii="Times New Roman"/>
          <w:b w:val="false"/>
          <w:i w:val="false"/>
          <w:color w:val="000000"/>
          <w:sz w:val="28"/>
        </w:rPr>
        <w:t>
</w:t>
      </w:r>
      <w:r>
        <w:rPr>
          <w:rFonts w:ascii="Times New Roman"/>
          <w:b w:val="false"/>
          <w:i/>
          <w:color w:val="000000"/>
          <w:sz w:val="28"/>
        </w:rPr>
        <w:t>      11 желтоқсан 2012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