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bf7a" w14:textId="941b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Солтүстік Қазақстан облысы Мамлют аудандық мәслихатының 2011 жылғы 22 желтоқсандағы N 40/1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2012 жылғы 4 желтоқсандағы N 9/2 шешімі. Солтүстік Қазақстан облысы Әділет департаментінде 2012 жылғы 24 желтоқсанда N 2024 тіркелді. Қолдану мерзімінің өтуіне байланысты күшін жойды (Солтүстік Қазақстан облысы Мамлют аудандық мәслихатының 2013 жылғы 24 қаңтардағы N 03-03/10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аудандық мәслихатының 24.01.2013 N 03-03/10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наурызындағы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Солтүстік Қазақстан облысы Мамлют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аудандық мәслихаттың «2012-2014 жылдарға арналған аудандық бюджет туралы» 2011 жылғы 22 желтоқсандағы № 40/1 (нормативтік құқықтық актілерді мемлекеттік тіркеудің тізілімінде 2012 жылғы 25 қаңтарда № 13-10-148 тіркелген, 2012 жылғы 10 ақпандағы «Солтүстік жұлдызы» № 7, «Знамя труда» № 7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2105541,3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241306,1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1842714,2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2124077,0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13067,9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14561,9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11791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11791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-43394,6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43394,6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30335,6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2), 5), 6), 7), 8), 13)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3483 мың теңге – мамандарды әлеуметтік қолдау жөніндегі шараларды іске асыруға;»;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12287,4 мың теңге – 2011-2020 жылдарға арналған Қазақстан Республикасында білім беруді дамытудың Мемлекеттік бағдарламасын жүзеге асыруға (Қазақстан Республикасы Президентінің «Қазақстан Республикасында білім беруді дамытудың 2011 - 2020 жылдарға арналған мемлекеттік бағдарламасын бекіту туралы» 2012 жылғы 7 желтоқсандағы № 1118 Жарлығымен бекітілген),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орга және жалпы орта білім беретін мемлекеттік мекемелеріндегі физика, химия, биология кабинеттерін оқу жабдығымен жарақтандыруға - 8188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- 4099,4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5000 мың теңге –жетім баланы (жетім балаларды) және ата-анасының қамқорынсыз қалған баланы (балаларды) күтіп-ұстауға асыраушыларына ай сайынғы ақшалай қаражат төлемдеріне;»;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12757 мың теңге –мектеп мұғалімдеріне және мектепке дейінгі білім беру ұйымдарының тәрбиешілеріне біліктілік санаттары үшін қосымша ақының көлемін ұлғайтуға;»;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490 мың теңге – «Назарбаев зияткерлік мектептері» ДБҰ-ның оқу бағдарламалары бойынша біліктілікті арттырудан өткен мұғалімдерге еңбекақыны арттыруға;»;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25687,8 мың теңге –Жұмыспен қамту 2020 бағдарламасы шеңберінде ауылдық елді мекендерді дамытуға (Қазақстан Республикасы Үкіметінің «Жұмыспен қамту 2020 бағдарламасын бекіту туралы» 2011 жылғы 31 наурыздағы № 316 Қаулысымен бекітілген);»;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аудандық бюджетте 14553 мың теңге сомада республикалық бюджеттен мамандарға әлеуметтік көмек көрсету жөніндегі іс-шараларды іске асыруға бюджеттік кредиттер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Солтүстік Қазақстан облысы     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мәслихаты            Мамлют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 мәслихаттың хатшысы (МАМ)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Могунова                          Р. Нұрмұқанова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                           Р. Ғаббасов (ЭҚБ)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желтоқсан 2012 жыл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9/2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Мамлют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33"/>
        <w:gridCol w:w="1073"/>
        <w:gridCol w:w="8193"/>
        <w:gridCol w:w="2013"/>
      </w:tblGrid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2105541,3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241306,1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15773,1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1842714,2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1842714,2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73"/>
        <w:gridCol w:w="8513"/>
        <w:gridCol w:w="199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2124077,0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200733,3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674,6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1361495,2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17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1284764,4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7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7426,7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269635,1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227174,2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76511,5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51662,7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-43394,6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